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73" w:rsidRPr="005F107B" w:rsidRDefault="00E64A73" w:rsidP="00D32663">
      <w:pPr>
        <w:spacing w:after="0" w:line="720" w:lineRule="auto"/>
        <w:jc w:val="center"/>
        <w:rPr>
          <w:rFonts w:ascii="Verdana" w:hAnsi="Verdana"/>
          <w:b/>
          <w:sz w:val="48"/>
          <w:szCs w:val="48"/>
          <w:lang w:eastAsia="ar-SA"/>
        </w:rPr>
      </w:pPr>
    </w:p>
    <w:p w:rsidR="00E64A73" w:rsidRPr="005F107B" w:rsidRDefault="00E64A73" w:rsidP="00D32663">
      <w:pPr>
        <w:spacing w:after="0" w:line="720" w:lineRule="auto"/>
        <w:jc w:val="center"/>
        <w:rPr>
          <w:rFonts w:ascii="Verdana" w:hAnsi="Verdana"/>
          <w:b/>
          <w:sz w:val="48"/>
          <w:szCs w:val="48"/>
          <w:lang w:eastAsia="ar-SA"/>
        </w:rPr>
      </w:pPr>
    </w:p>
    <w:p w:rsidR="00E64A73" w:rsidRPr="005F107B" w:rsidRDefault="00E64A73" w:rsidP="00D32663">
      <w:pPr>
        <w:spacing w:after="0" w:line="720" w:lineRule="auto"/>
        <w:jc w:val="center"/>
        <w:rPr>
          <w:rFonts w:ascii="Verdana" w:hAnsi="Verdana"/>
          <w:b/>
          <w:sz w:val="32"/>
          <w:szCs w:val="32"/>
          <w:lang w:eastAsia="ar-SA"/>
        </w:rPr>
      </w:pPr>
      <w:r w:rsidRPr="005F107B">
        <w:rPr>
          <w:rFonts w:ascii="Verdana" w:hAnsi="Verdana"/>
          <w:b/>
          <w:sz w:val="32"/>
          <w:szCs w:val="32"/>
          <w:lang w:eastAsia="ar-SA"/>
        </w:rPr>
        <w:t>General Programme</w:t>
      </w:r>
    </w:p>
    <w:p w:rsidR="00E64A73" w:rsidRPr="005F107B" w:rsidRDefault="00E64A73" w:rsidP="00D32663">
      <w:pPr>
        <w:spacing w:after="0" w:line="240" w:lineRule="auto"/>
        <w:jc w:val="center"/>
        <w:rPr>
          <w:rFonts w:ascii="Verdana" w:hAnsi="Verdana"/>
          <w:b/>
          <w:sz w:val="96"/>
          <w:szCs w:val="96"/>
          <w:lang w:eastAsia="ar-SA"/>
        </w:rPr>
      </w:pPr>
      <w:r w:rsidRPr="005F107B">
        <w:rPr>
          <w:rFonts w:ascii="Verdana" w:hAnsi="Verdana"/>
          <w:b/>
          <w:i/>
          <w:sz w:val="96"/>
          <w:szCs w:val="96"/>
          <w:lang w:eastAsia="ar-SA"/>
        </w:rPr>
        <w:t>Islands</w:t>
      </w:r>
      <w:r w:rsidRPr="005F107B">
        <w:rPr>
          <w:rFonts w:ascii="Verdana" w:hAnsi="Verdana"/>
          <w:b/>
          <w:sz w:val="96"/>
          <w:szCs w:val="96"/>
          <w:lang w:eastAsia="ar-SA"/>
        </w:rPr>
        <w:t xml:space="preserve"> 4</w:t>
      </w:r>
    </w:p>
    <w:p w:rsidR="00E64A73" w:rsidRPr="005F107B" w:rsidRDefault="00E64A73" w:rsidP="00D32663">
      <w:pPr>
        <w:spacing w:after="0" w:line="240" w:lineRule="auto"/>
        <w:jc w:val="center"/>
        <w:rPr>
          <w:rFonts w:ascii="Verdana" w:hAnsi="Verdana"/>
          <w:b/>
          <w:sz w:val="48"/>
          <w:szCs w:val="48"/>
          <w:lang w:eastAsia="ar-SA"/>
        </w:rPr>
      </w:pPr>
    </w:p>
    <w:p w:rsidR="00E64A73" w:rsidRPr="005F107B" w:rsidRDefault="00E64A73" w:rsidP="00D32663">
      <w:pPr>
        <w:spacing w:after="0" w:line="240" w:lineRule="auto"/>
        <w:jc w:val="center"/>
        <w:rPr>
          <w:rFonts w:ascii="Verdana" w:hAnsi="Verdana"/>
          <w:b/>
          <w:sz w:val="48"/>
          <w:szCs w:val="48"/>
          <w:lang w:eastAsia="ar-SA"/>
        </w:rPr>
      </w:pPr>
    </w:p>
    <w:p w:rsidR="00E64A73" w:rsidRPr="005F107B" w:rsidRDefault="00E64A73" w:rsidP="00D32663">
      <w:pPr>
        <w:spacing w:after="0" w:line="240" w:lineRule="auto"/>
        <w:jc w:val="center"/>
        <w:rPr>
          <w:rFonts w:ascii="Verdana" w:hAnsi="Verdana"/>
          <w:b/>
          <w:sz w:val="52"/>
          <w:szCs w:val="52"/>
          <w:lang w:eastAsia="ar-SA"/>
        </w:rPr>
      </w:pPr>
      <w:r w:rsidRPr="005F107B">
        <w:rPr>
          <w:rFonts w:ascii="Verdana" w:hAnsi="Verdana"/>
          <w:b/>
          <w:sz w:val="52"/>
          <w:szCs w:val="52"/>
          <w:lang w:eastAsia="ar-SA"/>
        </w:rPr>
        <w:t>Primary Education Mandatory</w:t>
      </w:r>
    </w:p>
    <w:p w:rsidR="00E64A73" w:rsidRPr="005F107B" w:rsidRDefault="00E64A73" w:rsidP="00D32663">
      <w:pPr>
        <w:spacing w:after="0" w:line="240" w:lineRule="auto"/>
        <w:jc w:val="center"/>
        <w:rPr>
          <w:rFonts w:ascii="Verdana" w:hAnsi="Verdana"/>
          <w:b/>
          <w:sz w:val="52"/>
          <w:szCs w:val="52"/>
          <w:lang w:eastAsia="ar-SA"/>
        </w:rPr>
      </w:pPr>
      <w:r w:rsidRPr="005F107B">
        <w:rPr>
          <w:rFonts w:ascii="Verdana" w:hAnsi="Verdana"/>
          <w:b/>
          <w:sz w:val="52"/>
          <w:szCs w:val="52"/>
          <w:lang w:eastAsia="ar-SA"/>
        </w:rPr>
        <w:t>Fourth Grade</w:t>
      </w:r>
    </w:p>
    <w:p w:rsidR="00E64A73" w:rsidRPr="005F107B" w:rsidRDefault="00E64A73" w:rsidP="00D32663">
      <w:pPr>
        <w:spacing w:after="0" w:line="240" w:lineRule="auto"/>
        <w:jc w:val="center"/>
        <w:rPr>
          <w:rFonts w:ascii="Verdana" w:hAnsi="Verdana"/>
          <w:b/>
          <w:sz w:val="52"/>
          <w:szCs w:val="52"/>
          <w:lang w:eastAsia="ar-SA"/>
        </w:rPr>
      </w:pPr>
      <w:r w:rsidRPr="005F107B">
        <w:rPr>
          <w:rFonts w:ascii="Verdana" w:hAnsi="Verdana"/>
          <w:b/>
          <w:sz w:val="52"/>
          <w:szCs w:val="52"/>
          <w:lang w:eastAsia="ar-SA"/>
        </w:rPr>
        <w:t>Second Cycle</w:t>
      </w:r>
    </w:p>
    <w:p w:rsidR="00E64A73" w:rsidRPr="005F107B" w:rsidRDefault="00E64A73" w:rsidP="00D32663">
      <w:pPr>
        <w:spacing w:line="240" w:lineRule="auto"/>
        <w:jc w:val="center"/>
        <w:rPr>
          <w:rFonts w:ascii="Verdana" w:hAnsi="Verdana"/>
          <w:b/>
          <w:sz w:val="48"/>
          <w:szCs w:val="48"/>
          <w:lang w:eastAsia="ar-SA"/>
        </w:rPr>
      </w:pPr>
      <w:r w:rsidRPr="005F107B">
        <w:rPr>
          <w:rFonts w:ascii="Verdana" w:hAnsi="Verdana"/>
          <w:b/>
          <w:sz w:val="48"/>
          <w:szCs w:val="48"/>
          <w:lang w:eastAsia="ar-SA"/>
        </w:rPr>
        <w:t>________________________</w:t>
      </w:r>
    </w:p>
    <w:p w:rsidR="00E64A73" w:rsidRPr="005F107B" w:rsidRDefault="00E64A73" w:rsidP="00D32663">
      <w:pPr>
        <w:spacing w:after="0" w:line="240" w:lineRule="auto"/>
        <w:jc w:val="center"/>
        <w:rPr>
          <w:rFonts w:ascii="Verdana" w:hAnsi="Verdana"/>
          <w:b/>
          <w:sz w:val="48"/>
          <w:szCs w:val="48"/>
          <w:lang w:eastAsia="ar-SA"/>
        </w:rPr>
      </w:pPr>
      <w:r w:rsidRPr="005F107B">
        <w:rPr>
          <w:rFonts w:ascii="Verdana" w:hAnsi="Verdana"/>
          <w:b/>
          <w:sz w:val="48"/>
          <w:szCs w:val="48"/>
          <w:lang w:eastAsia="ar-SA"/>
        </w:rPr>
        <w:t>Modern Foreign Language</w:t>
      </w:r>
    </w:p>
    <w:p w:rsidR="00E64A73" w:rsidRPr="005F107B" w:rsidRDefault="00E64A73" w:rsidP="00D32663">
      <w:pPr>
        <w:spacing w:after="0" w:line="240" w:lineRule="auto"/>
        <w:jc w:val="center"/>
        <w:rPr>
          <w:rFonts w:ascii="Verdana" w:hAnsi="Verdana"/>
          <w:b/>
          <w:sz w:val="48"/>
          <w:szCs w:val="48"/>
          <w:lang w:eastAsia="ar-SA"/>
        </w:rPr>
      </w:pPr>
      <w:r w:rsidRPr="005F107B">
        <w:rPr>
          <w:rFonts w:ascii="Verdana" w:hAnsi="Verdana"/>
          <w:b/>
          <w:sz w:val="48"/>
          <w:szCs w:val="48"/>
          <w:lang w:eastAsia="ar-SA"/>
        </w:rPr>
        <w:t>English</w:t>
      </w:r>
    </w:p>
    <w:p w:rsidR="00E64A73" w:rsidRPr="005F107B" w:rsidRDefault="00E64A73" w:rsidP="00183262">
      <w:pPr>
        <w:rPr>
          <w:lang w:eastAsia="ar-SA"/>
        </w:rPr>
      </w:pPr>
      <w:r w:rsidRPr="005F107B">
        <w:rPr>
          <w:lang w:eastAsia="ar-SA"/>
        </w:rPr>
        <w:br w:type="page"/>
      </w:r>
    </w:p>
    <w:p w:rsidR="00E64A73" w:rsidRPr="005F107B" w:rsidRDefault="00E64A73" w:rsidP="00452785">
      <w:pPr>
        <w:tabs>
          <w:tab w:val="left" w:pos="0"/>
        </w:tabs>
        <w:spacing w:after="0" w:line="240" w:lineRule="auto"/>
        <w:ind w:left="-397"/>
        <w:rPr>
          <w:rFonts w:ascii="Verdana" w:hAnsi="Verdana"/>
          <w:b/>
          <w:bCs/>
          <w:color w:val="364395"/>
          <w:sz w:val="28"/>
          <w:szCs w:val="20"/>
        </w:rPr>
      </w:pPr>
      <w:r w:rsidRPr="005F107B">
        <w:rPr>
          <w:rFonts w:ascii="Verdana" w:hAnsi="Verdana"/>
          <w:b/>
          <w:bCs/>
          <w:color w:val="364395"/>
          <w:sz w:val="28"/>
          <w:szCs w:val="20"/>
        </w:rPr>
        <w:t xml:space="preserve">Unit </w:t>
      </w:r>
      <w:r w:rsidRPr="005F107B">
        <w:rPr>
          <w:rFonts w:ascii="Verdana" w:hAnsi="Verdana"/>
          <w:b/>
          <w:bCs/>
          <w:i/>
          <w:color w:val="364395"/>
          <w:sz w:val="28"/>
          <w:szCs w:val="20"/>
        </w:rPr>
        <w:t>WELCOME</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szCs w:val="20"/>
        </w:rPr>
      </w:pPr>
      <w:r w:rsidRPr="005F107B">
        <w:rPr>
          <w:rFonts w:ascii="Verdana" w:hAnsi="Verdana"/>
          <w:b/>
          <w:szCs w:val="20"/>
        </w:rPr>
        <w:t>BLOCK 1- Oral communication: listening and speaking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review vocabulary.</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Introducing themselves and introduce others.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Saying a chant.</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Ask the other students names.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Describe the clothes they are wearing.</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Mention the comparative adjectives.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the review vocabulary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a story related to some of the characters.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a recording and find the position of some of the characters in an illustration.</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Listening and repeating a chant.</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Listening and repeating numbers.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Listening and repeating comparative adjectives.</w:t>
      </w:r>
    </w:p>
    <w:p w:rsidR="00E64A73" w:rsidRPr="005F107B" w:rsidRDefault="00E64A73" w:rsidP="00452785">
      <w:pPr>
        <w:spacing w:after="0" w:line="240" w:lineRule="auto"/>
        <w:ind w:left="709"/>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information about a comic strip.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Write phrases and small texts of daily situations following an example: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Key vocabulary words of the Unit: Review vocabulary.</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the names of the characters in a comic.</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Answer questions in written form.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Writing phrases to describe their outfits.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a text with the name of movie stars.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numbers.</w:t>
      </w:r>
    </w:p>
    <w:p w:rsidR="00E64A73" w:rsidRPr="005F107B" w:rsidRDefault="00E64A73" w:rsidP="00452785">
      <w:pPr>
        <w:spacing w:after="0" w:line="240" w:lineRule="auto"/>
        <w:ind w:left="426"/>
        <w:rPr>
          <w:rFonts w:ascii="Verdana" w:hAnsi="Verdana"/>
          <w:sz w:val="20"/>
          <w:szCs w:val="20"/>
        </w:rPr>
      </w:pPr>
      <w:r w:rsidRPr="005F107B">
        <w:rPr>
          <w:rFonts w:ascii="Verdana" w:hAnsi="Verdana"/>
          <w:sz w:val="20"/>
          <w:szCs w:val="20"/>
        </w:rPr>
        <w:t xml:space="preserve">       </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(In the) morning, afternoon, evening, (at) night, bigger, smaller, older younger, taller, shorter, faster, cleverer.</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Adjectives of physical appearance.</w:t>
      </w:r>
      <w:r w:rsidRPr="005F107B">
        <w:rPr>
          <w:rFonts w:ascii="Verdana" w:hAnsi="Verdana"/>
          <w:i/>
          <w:sz w:val="20"/>
          <w:szCs w:val="20"/>
        </w:rPr>
        <w:t xml:space="preserve">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Numbers from 1 to 50.</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Comparatives.</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D32663">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Hello. My name’s Sally. I’m ten and I like football. This is my brother, Jack. Do you like films? Yes, I do/No, I don’t. He/she likes films. What’s your favourite number? My favourite number is fifty. I’m younger and faster than Madley.</w:t>
      </w:r>
      <w:r w:rsidRPr="005F107B">
        <w:rPr>
          <w:rFonts w:ascii="Verdana" w:hAnsi="Verdana"/>
          <w:sz w:val="20"/>
          <w:szCs w:val="20"/>
        </w:rPr>
        <w:t xml:space="preserv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in the use of language structures.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spacing w:after="0" w:line="240" w:lineRule="auto"/>
        <w:ind w:left="426"/>
        <w:rPr>
          <w:rFonts w:ascii="Verdana" w:hAnsi="Verdana"/>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Introduce themselves.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Collaborate in class through group and pairs activities.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the importance of playing and sharing with others.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(In the) morning, afternoon, evening, (at) night, bigger, smaller, older younger, taller, shorter, faster, cleverer.</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Adjectives of physical appearance.</w:t>
      </w:r>
      <w:r w:rsidRPr="005F107B">
        <w:rPr>
          <w:rFonts w:ascii="Verdana" w:hAnsi="Verdana"/>
          <w:i/>
          <w:sz w:val="20"/>
          <w:szCs w:val="20"/>
        </w:rPr>
        <w:t xml:space="preserve">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Numbers from 1 to 50.</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Comparatives.</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D32663">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Hello. My name’s Sally. I’m ten and I like football. This is my brother, Jack. Do you like films? Yes, I do/No, I don’t. He/she likes films. What’s your favourite number? My favourite number is fifty. I’m younger and faster than Madley.</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in the use of language structures.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Introduce themselves.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Collaborate in class through group and pairs activities.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the importance of playing and sharing with others.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Interdisciplinary contents: </w:t>
      </w:r>
    </w:p>
    <w:p w:rsidR="00E64A73" w:rsidRPr="005F107B" w:rsidRDefault="00E64A73" w:rsidP="007F196A">
      <w:pPr>
        <w:numPr>
          <w:ilvl w:val="0"/>
          <w:numId w:val="30"/>
        </w:numPr>
        <w:tabs>
          <w:tab w:val="clear" w:pos="284"/>
          <w:tab w:val="num" w:pos="709"/>
        </w:tabs>
        <w:spacing w:after="0" w:line="240" w:lineRule="auto"/>
        <w:ind w:left="709" w:hanging="349"/>
        <w:rPr>
          <w:rFonts w:ascii="Verdana" w:hAnsi="Verdana"/>
          <w:sz w:val="20"/>
          <w:szCs w:val="20"/>
        </w:rPr>
      </w:pPr>
      <w:r w:rsidRPr="005F107B">
        <w:rPr>
          <w:rFonts w:ascii="Verdana" w:hAnsi="Verdana"/>
          <w:sz w:val="20"/>
          <w:szCs w:val="20"/>
        </w:rPr>
        <w:t xml:space="preserve">Natural Sciences: the world around us. </w:t>
      </w:r>
    </w:p>
    <w:p w:rsidR="00E64A73" w:rsidRPr="005F107B" w:rsidRDefault="00E64A73" w:rsidP="007F196A">
      <w:pPr>
        <w:numPr>
          <w:ilvl w:val="0"/>
          <w:numId w:val="30"/>
        </w:numPr>
        <w:tabs>
          <w:tab w:val="clear" w:pos="284"/>
          <w:tab w:val="num" w:pos="709"/>
        </w:tabs>
        <w:spacing w:after="0" w:line="240" w:lineRule="auto"/>
        <w:ind w:left="709" w:hanging="349"/>
        <w:rPr>
          <w:rFonts w:ascii="Verdana" w:hAnsi="Verdana"/>
          <w:sz w:val="20"/>
          <w:szCs w:val="20"/>
        </w:rPr>
      </w:pPr>
      <w:r w:rsidRPr="005F107B">
        <w:rPr>
          <w:rFonts w:ascii="Verdana" w:hAnsi="Verdana"/>
          <w:sz w:val="20"/>
          <w:szCs w:val="20"/>
        </w:rPr>
        <w:t>Music and arts: song and chant.</w:t>
      </w:r>
    </w:p>
    <w:p w:rsidR="00E64A73" w:rsidRPr="005F107B" w:rsidRDefault="00E64A73" w:rsidP="007F196A">
      <w:pPr>
        <w:numPr>
          <w:ilvl w:val="0"/>
          <w:numId w:val="30"/>
        </w:numPr>
        <w:tabs>
          <w:tab w:val="clear" w:pos="284"/>
          <w:tab w:val="num" w:pos="709"/>
        </w:tabs>
        <w:spacing w:after="0" w:line="240" w:lineRule="auto"/>
        <w:ind w:left="709" w:hanging="349"/>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7F196A">
      <w:pPr>
        <w:numPr>
          <w:ilvl w:val="0"/>
          <w:numId w:val="30"/>
        </w:numPr>
        <w:spacing w:after="0" w:line="240" w:lineRule="auto"/>
        <w:ind w:left="709" w:hanging="349"/>
        <w:rPr>
          <w:rFonts w:ascii="Verdana" w:hAnsi="Verdana"/>
          <w:sz w:val="20"/>
          <w:szCs w:val="20"/>
        </w:rPr>
      </w:pPr>
      <w:r w:rsidRPr="005F107B">
        <w:rPr>
          <w:rFonts w:ascii="Verdana" w:hAnsi="Verdana"/>
          <w:sz w:val="20"/>
          <w:szCs w:val="20"/>
        </w:rPr>
        <w:t>Skills of communication: describe their outfits, relate people with their names.</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9</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numbers (</w:t>
      </w:r>
      <w:r w:rsidRPr="005F107B">
        <w:rPr>
          <w:rFonts w:ascii="Verdana" w:hAnsi="Verdana"/>
          <w:sz w:val="20"/>
          <w:szCs w:val="20"/>
        </w:rPr>
        <w:t>SB, page  10</w:t>
      </w:r>
      <w:r w:rsidRPr="005F107B">
        <w:rPr>
          <w:rFonts w:ascii="Verdana" w:hAnsi="Verdana"/>
          <w:bCs/>
          <w:sz w:val="20"/>
          <w:szCs w:val="20"/>
        </w:rPr>
        <w:t>)</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9</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numbers (</w:t>
      </w:r>
      <w:r w:rsidRPr="005F107B">
        <w:rPr>
          <w:rFonts w:ascii="Verdana" w:hAnsi="Verdana"/>
          <w:sz w:val="20"/>
          <w:szCs w:val="20"/>
        </w:rPr>
        <w:t>SB, page  10</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physical description (SB, page  10)</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 xml:space="preserve">Describe people physical appearances. </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(PB).</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Learning about their peers and classroom collaboration.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etc.</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the use of a set of strategies, resources and working techniques for reasoning and critical thinking.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w:t>
      </w:r>
      <w:r w:rsidRPr="005F107B">
        <w:rPr>
          <w:rFonts w:ascii="Verdana" w:hAnsi="Verdana"/>
          <w:i/>
          <w:sz w:val="20"/>
          <w:szCs w:val="20"/>
        </w:rPr>
        <w:t>Activity Book</w:t>
      </w:r>
      <w:r w:rsidRPr="005F107B">
        <w:rPr>
          <w:rFonts w:ascii="Verdana" w:hAnsi="Verdana"/>
          <w:sz w:val="20"/>
          <w:szCs w:val="20"/>
        </w:rPr>
        <w:t>, etc.</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Exercises for </w:t>
      </w:r>
      <w:r w:rsidRPr="005F107B">
        <w:rPr>
          <w:rFonts w:ascii="Verdana" w:hAnsi="Verdana"/>
          <w:i/>
          <w:sz w:val="20"/>
          <w:szCs w:val="20"/>
        </w:rPr>
        <w:t>Activity Book</w:t>
      </w:r>
      <w:r w:rsidRPr="005F107B">
        <w:rPr>
          <w:rFonts w:ascii="Verdana" w:hAnsi="Verdana"/>
          <w:sz w:val="20"/>
          <w:szCs w:val="20"/>
        </w:rPr>
        <w:t>.</w:t>
      </w:r>
    </w:p>
    <w:p w:rsidR="00E64A73" w:rsidRPr="005F107B" w:rsidRDefault="00E64A73" w:rsidP="00452785">
      <w:pPr>
        <w:spacing w:after="0" w:line="240" w:lineRule="auto"/>
        <w:rPr>
          <w:rFonts w:ascii="Verdana" w:hAnsi="Verdana"/>
          <w:b/>
          <w:bCs/>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Welcome</w:t>
      </w:r>
      <w:r w:rsidRPr="005F107B">
        <w:rPr>
          <w:rFonts w:ascii="Verdana" w:hAnsi="Verdana"/>
          <w:sz w:val="20"/>
          <w:szCs w:val="20"/>
        </w:rPr>
        <w:t xml:space="preserve"> pages </w:t>
      </w:r>
      <w:r w:rsidRPr="005F107B">
        <w:rPr>
          <w:rFonts w:ascii="Verdana" w:hAnsi="Verdana"/>
          <w:bCs/>
          <w:iCs/>
          <w:sz w:val="20"/>
          <w:szCs w:val="20"/>
        </w:rPr>
        <w:t>2</w:t>
      </w:r>
      <w:r w:rsidRPr="005F107B">
        <w:rPr>
          <w:rFonts w:ascii="Verdana" w:hAnsi="Verdana"/>
          <w:sz w:val="20"/>
          <w:szCs w:val="20"/>
        </w:rPr>
        <w:t>-</w:t>
      </w:r>
      <w:r w:rsidRPr="005F107B">
        <w:rPr>
          <w:rFonts w:ascii="Verdana" w:hAnsi="Verdana"/>
          <w:bCs/>
          <w:iCs/>
          <w:sz w:val="20"/>
          <w:szCs w:val="20"/>
        </w:rPr>
        <w:t>6</w:t>
      </w:r>
      <w:r w:rsidRPr="005F107B">
        <w:rPr>
          <w:rFonts w:ascii="Verdana" w:hAnsi="Verdana"/>
          <w:sz w:val="20"/>
          <w:szCs w:val="20"/>
        </w:rPr>
        <w:t xml:space="preserve">). </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w:t>
      </w:r>
      <w:r w:rsidRPr="005F107B">
        <w:rPr>
          <w:rFonts w:ascii="Verdana" w:hAnsi="Verdana"/>
          <w:i/>
          <w:sz w:val="20"/>
          <w:szCs w:val="20"/>
        </w:rPr>
        <w:t>Activity Book</w:t>
      </w:r>
      <w:r w:rsidRPr="005F107B">
        <w:rPr>
          <w:rFonts w:ascii="Verdana" w:hAnsi="Verdana"/>
          <w:sz w:val="20"/>
          <w:szCs w:val="20"/>
        </w:rPr>
        <w:t>, etc.</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Develop social abilities like respect, cooperation and team work playing games.</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the world around us.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describe their outfits, relate people with their names.</w:t>
      </w:r>
    </w:p>
    <w:p w:rsidR="00E64A73" w:rsidRPr="005F107B" w:rsidRDefault="00E64A73" w:rsidP="00452785">
      <w:pPr>
        <w:pStyle w:val="Heading4"/>
        <w:rPr>
          <w:rFonts w:ascii="Verdana" w:hAnsi="Verdana"/>
          <w:i w:val="0"/>
          <w:color w:val="auto"/>
        </w:rPr>
      </w:pPr>
      <w:r w:rsidRPr="005F107B">
        <w:rPr>
          <w:rFonts w:ascii="Verdana" w:hAnsi="Verdana"/>
          <w:i w:val="0"/>
          <w:color w:val="auto"/>
        </w:rPr>
        <w:t>Mathematical competence</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Consists in the ability to use and relate numbers, basic operations, form of expressions and mathematical thinking.  At the same time this competence implies the knowledge and use of basic maths elements (different numbers, measurements, basic geometry, etc.)</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developing in the unit throughout: learn about numbers and the relationship between them: </w:t>
      </w:r>
      <w:r w:rsidRPr="005F107B">
        <w:rPr>
          <w:rFonts w:ascii="Verdana" w:hAnsi="Verdana"/>
          <w:i/>
          <w:sz w:val="20"/>
          <w:szCs w:val="20"/>
        </w:rPr>
        <w:t>What’s your favourite number?</w:t>
      </w:r>
    </w:p>
    <w:p w:rsidR="00E64A73" w:rsidRPr="005F107B" w:rsidRDefault="00E64A73" w:rsidP="00452785">
      <w:pPr>
        <w:tabs>
          <w:tab w:val="left" w:pos="397"/>
        </w:tabs>
        <w:spacing w:after="0" w:line="240" w:lineRule="auto"/>
        <w:rPr>
          <w:rFonts w:ascii="Verdana" w:hAnsi="Verdana"/>
          <w:b/>
          <w:bCs/>
          <w:color w:val="365F91"/>
          <w:sz w:val="20"/>
          <w:szCs w:val="20"/>
          <w:u w:val="single"/>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r>
        <w:rPr>
          <w:rFonts w:ascii="Verdana" w:hAnsi="Verdana"/>
          <w:sz w:val="20"/>
          <w:szCs w:val="20"/>
        </w:rPr>
        <w:t>of</w:t>
      </w:r>
      <w:r w:rsidRPr="005F107B">
        <w:rPr>
          <w:rFonts w:ascii="Verdana" w:hAnsi="Verdana"/>
          <w:sz w:val="20"/>
          <w:szCs w:val="20"/>
        </w:rPr>
        <w:t xml:space="preserve"> PB.</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A762CC">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w:t>
      </w:r>
      <w:r w:rsidRPr="005F107B">
        <w:rPr>
          <w:rFonts w:ascii="Verdana" w:hAnsi="Verdana"/>
          <w:i/>
          <w:sz w:val="20"/>
          <w:szCs w:val="20"/>
        </w:rPr>
        <w:t>Welcome</w:t>
      </w:r>
      <w:r w:rsidRPr="005F107B">
        <w:rPr>
          <w:rFonts w:ascii="Verdana" w:hAnsi="Verdana"/>
          <w:sz w:val="20"/>
          <w:szCs w:val="20"/>
        </w:rPr>
        <w:t xml:space="preserve"> – pages </w:t>
      </w:r>
      <w:r w:rsidRPr="005F107B">
        <w:rPr>
          <w:rFonts w:ascii="Verdana" w:hAnsi="Verdana"/>
          <w:bCs/>
          <w:iCs/>
          <w:sz w:val="20"/>
          <w:szCs w:val="20"/>
        </w:rPr>
        <w:t>6</w:t>
      </w:r>
      <w:r w:rsidRPr="005F107B">
        <w:rPr>
          <w:rFonts w:ascii="Verdana" w:hAnsi="Verdana"/>
          <w:sz w:val="20"/>
          <w:szCs w:val="20"/>
        </w:rPr>
        <w:t xml:space="preserve"> to </w:t>
      </w:r>
      <w:r w:rsidRPr="005F107B">
        <w:rPr>
          <w:rFonts w:ascii="Verdana" w:hAnsi="Verdana"/>
          <w:bCs/>
          <w:iCs/>
          <w:sz w:val="20"/>
          <w:szCs w:val="20"/>
        </w:rPr>
        <w:t>11</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A762CC">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Activity Book (</w:t>
      </w:r>
      <w:r w:rsidRPr="005F107B">
        <w:rPr>
          <w:rFonts w:ascii="Verdana" w:hAnsi="Verdana"/>
          <w:i/>
          <w:sz w:val="20"/>
          <w:szCs w:val="20"/>
        </w:rPr>
        <w:t>Welcome</w:t>
      </w:r>
      <w:r w:rsidRPr="005F107B">
        <w:rPr>
          <w:rFonts w:ascii="Verdana" w:hAnsi="Verdana"/>
          <w:sz w:val="20"/>
          <w:szCs w:val="20"/>
        </w:rPr>
        <w:t xml:space="preserve">- pages </w:t>
      </w:r>
      <w:r w:rsidRPr="005F107B">
        <w:rPr>
          <w:rFonts w:ascii="Verdana" w:hAnsi="Verdana"/>
          <w:bCs/>
          <w:iCs/>
          <w:sz w:val="20"/>
          <w:szCs w:val="20"/>
        </w:rPr>
        <w:t>2</w:t>
      </w:r>
      <w:r w:rsidRPr="005F107B">
        <w:rPr>
          <w:rFonts w:ascii="Verdana" w:hAnsi="Verdana"/>
          <w:sz w:val="20"/>
          <w:szCs w:val="20"/>
        </w:rPr>
        <w:t>-</w:t>
      </w:r>
      <w:r w:rsidRPr="005F107B">
        <w:rPr>
          <w:rFonts w:ascii="Verdana" w:hAnsi="Verdana"/>
          <w:bCs/>
          <w:iCs/>
          <w:sz w:val="20"/>
          <w:szCs w:val="20"/>
        </w:rPr>
        <w:t>6</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D32663">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A762CC">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D32663">
      <w:pPr>
        <w:numPr>
          <w:ilvl w:val="1"/>
          <w:numId w:val="39"/>
        </w:numPr>
        <w:tabs>
          <w:tab w:val="clear" w:pos="2340"/>
          <w:tab w:val="num" w:pos="360"/>
        </w:tabs>
        <w:spacing w:after="0" w:line="240" w:lineRule="auto"/>
        <w:ind w:left="540" w:hanging="540"/>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D32663">
      <w:pPr>
        <w:numPr>
          <w:ilvl w:val="1"/>
          <w:numId w:val="39"/>
        </w:numPr>
        <w:tabs>
          <w:tab w:val="clear" w:pos="2340"/>
          <w:tab w:val="num" w:pos="360"/>
        </w:tabs>
        <w:spacing w:after="0" w:line="240" w:lineRule="auto"/>
        <w:ind w:left="540" w:hanging="540"/>
        <w:rPr>
          <w:rFonts w:ascii="Verdana" w:hAnsi="Verdana"/>
          <w:i/>
          <w:sz w:val="20"/>
          <w:szCs w:val="20"/>
        </w:rPr>
      </w:pPr>
      <w:r w:rsidRPr="005F107B">
        <w:rPr>
          <w:rFonts w:ascii="Verdana" w:hAnsi="Verdana"/>
          <w:i/>
          <w:sz w:val="20"/>
          <w:szCs w:val="20"/>
        </w:rPr>
        <w:t>Audio CD’s</w:t>
      </w:r>
    </w:p>
    <w:p w:rsidR="00E64A73" w:rsidRPr="005F107B" w:rsidRDefault="00E64A73" w:rsidP="00D32663">
      <w:pPr>
        <w:numPr>
          <w:ilvl w:val="1"/>
          <w:numId w:val="39"/>
        </w:numPr>
        <w:tabs>
          <w:tab w:val="clear" w:pos="2340"/>
          <w:tab w:val="num" w:pos="360"/>
        </w:tabs>
        <w:spacing w:after="0" w:line="240" w:lineRule="auto"/>
        <w:ind w:left="540" w:hanging="540"/>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w:t>
      </w:r>
      <w:r w:rsidRPr="005F107B">
        <w:rPr>
          <w:rFonts w:ascii="Verdana" w:hAnsi="Verdana"/>
          <w:i/>
          <w:sz w:val="20"/>
          <w:szCs w:val="20"/>
        </w:rPr>
        <w:t>Welcome,</w:t>
      </w:r>
      <w:r w:rsidRPr="005F107B">
        <w:rPr>
          <w:rFonts w:ascii="Verdana" w:hAnsi="Verdana"/>
          <w:bCs/>
          <w:iCs/>
          <w:sz w:val="20"/>
          <w:szCs w:val="20"/>
        </w:rPr>
        <w:t xml:space="preserve"> pages 2-6</w:t>
      </w:r>
      <w:r w:rsidRPr="005F107B">
        <w:rPr>
          <w:rFonts w:ascii="Verdana" w:hAnsi="Verdana"/>
          <w:sz w:val="20"/>
          <w:szCs w:val="20"/>
        </w:rPr>
        <w:t>).</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pStyle w:val="Header"/>
        <w:tabs>
          <w:tab w:val="left" w:pos="720"/>
        </w:tabs>
        <w:rPr>
          <w:rFonts w:ascii="Verdana" w:hAnsi="Verdana"/>
          <w:color w:val="365F91"/>
          <w:sz w:val="20"/>
          <w:szCs w:val="20"/>
        </w:rPr>
      </w:pPr>
    </w:p>
    <w:p w:rsidR="00E64A73" w:rsidRPr="005F107B" w:rsidRDefault="00E64A73" w:rsidP="00452785">
      <w:pPr>
        <w:rPr>
          <w:rFonts w:ascii="Verdana" w:hAnsi="Verdana"/>
          <w:bCs/>
          <w:color w:val="548DD4"/>
          <w:sz w:val="20"/>
          <w:szCs w:val="20"/>
        </w:rPr>
      </w:pPr>
      <w:r w:rsidRPr="005F107B">
        <w:rPr>
          <w:rFonts w:ascii="Verdana" w:hAnsi="Verdana"/>
          <w:bCs/>
          <w:color w:val="548DD4"/>
          <w:sz w:val="20"/>
          <w:szCs w:val="20"/>
        </w:rPr>
        <w:br w:type="page"/>
      </w:r>
    </w:p>
    <w:p w:rsidR="00E64A73" w:rsidRPr="005F107B" w:rsidRDefault="00E64A73" w:rsidP="00452785">
      <w:pPr>
        <w:pStyle w:val="Heading7"/>
        <w:spacing w:before="0"/>
        <w:rPr>
          <w:rFonts w:ascii="Verdana" w:hAnsi="Verdana"/>
          <w:b/>
          <w:bCs/>
          <w:color w:val="auto"/>
          <w:sz w:val="20"/>
          <w:szCs w:val="20"/>
        </w:rPr>
      </w:pPr>
    </w:p>
    <w:p w:rsidR="00E64A73" w:rsidRPr="005F107B" w:rsidRDefault="00E64A73" w:rsidP="00452785">
      <w:pPr>
        <w:pStyle w:val="Heading7"/>
        <w:spacing w:before="0"/>
        <w:ind w:left="-397"/>
        <w:rPr>
          <w:rFonts w:ascii="Verdana" w:hAnsi="Verdana"/>
          <w:b/>
          <w:bCs/>
          <w:color w:val="364395"/>
          <w:sz w:val="28"/>
          <w:szCs w:val="20"/>
        </w:rPr>
      </w:pPr>
      <w:r w:rsidRPr="005F107B">
        <w:rPr>
          <w:rFonts w:ascii="Verdana" w:hAnsi="Verdana"/>
          <w:b/>
          <w:bCs/>
          <w:color w:val="364395"/>
          <w:sz w:val="28"/>
          <w:szCs w:val="20"/>
        </w:rPr>
        <w:t xml:space="preserve">UNIT 1: </w:t>
      </w:r>
      <w:r w:rsidRPr="005F107B">
        <w:rPr>
          <w:rFonts w:ascii="Verdana" w:hAnsi="Verdana"/>
          <w:b/>
          <w:bCs/>
          <w:i w:val="0"/>
          <w:color w:val="364395"/>
          <w:sz w:val="28"/>
          <w:szCs w:val="20"/>
        </w:rPr>
        <w:t>Free time</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 xml:space="preserve"> -    Using the vocabulary of the unit: leisure activities.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leisure activities.</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the weather)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their favourite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Participating in dialogues about leisure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Answer to questions asked by the professor and the students.</w:t>
      </w:r>
    </w:p>
    <w:p w:rsidR="00E64A73" w:rsidRPr="005F107B" w:rsidRDefault="00E64A73" w:rsidP="00452785">
      <w:pPr>
        <w:numPr>
          <w:ilvl w:val="1"/>
          <w:numId w:val="17"/>
        </w:numPr>
        <w:tabs>
          <w:tab w:val="num" w:pos="426"/>
        </w:tabs>
        <w:spacing w:after="0" w:line="240" w:lineRule="auto"/>
        <w:ind w:left="426" w:hanging="426"/>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leisure activities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Listening and repeating words and phrases.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about a song about leisure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about a story.</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w:t>
      </w:r>
      <w:r w:rsidRPr="005F107B">
        <w:rPr>
          <w:rFonts w:ascii="Verdana" w:hAnsi="Verdana"/>
          <w:i/>
          <w:sz w:val="20"/>
          <w:szCs w:val="20"/>
        </w:rPr>
        <w:t>like + ing</w:t>
      </w:r>
      <w:r w:rsidRPr="005F107B">
        <w:rPr>
          <w:rFonts w:ascii="Verdana" w:hAnsi="Verdana"/>
          <w:sz w:val="20"/>
          <w:szCs w:val="20"/>
        </w:rPr>
        <w: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guess the content of a text and understanding the information.</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information from texts about fun activities.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Texts about residential places in other parts of the world.</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Key vocabulary words of the Unit: leisure activities.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phrases about leisure activities.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Answer questions in written form.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Relate parts of a phrase.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Get information from a table and write it down</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Complete a crossword puzzle.       </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Leisure activities: (</w:t>
      </w:r>
      <w:r w:rsidRPr="005F107B">
        <w:rPr>
          <w:rFonts w:ascii="Verdana" w:hAnsi="Verdana"/>
          <w:i/>
          <w:sz w:val="20"/>
          <w:szCs w:val="20"/>
        </w:rPr>
        <w:t>skiing, cooking, watching TV, playing the guitar, playing computer games, skateboarding, chatting online, reading the newspaper, skipping, painting, playing hockey, reading magazines, watching films, surfing the internet, walking the dog, riding a scooter</w:t>
      </w:r>
      <w:r w:rsidRPr="005F107B">
        <w:rPr>
          <w:rFonts w:ascii="Verdana" w:hAnsi="Verdana"/>
          <w:sz w:val="20"/>
          <w:szCs w:val="20"/>
        </w:rPr>
        <w:t>).</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D32663">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you/we/they like doing? I/we/they like skiing. What does he/she like doing?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He/she likes (skiing).He/she doesn’t like (skiing). I/we/they don’t like (skiing).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 you/they like (skipping)? Yes, I/we/they do. No, I/we/they don’t.</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Does he/she like (skipping)? Yes, he/she does. No, he/she doesn’t.</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CLIL: </w:t>
      </w:r>
      <w:r w:rsidRPr="005F107B">
        <w:rPr>
          <w:rFonts w:ascii="Verdana" w:hAnsi="Verdana"/>
          <w:i/>
          <w:sz w:val="20"/>
          <w:szCs w:val="20"/>
        </w:rPr>
        <w:t>Special homes: lighthouse, stairs sea</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D32663">
      <w:pPr>
        <w:numPr>
          <w:ilvl w:val="0"/>
          <w:numId w:val="40"/>
        </w:numPr>
        <w:tabs>
          <w:tab w:val="clear" w:pos="1544"/>
          <w:tab w:val="num" w:pos="720"/>
        </w:tabs>
        <w:spacing w:after="0" w:line="240" w:lineRule="auto"/>
        <w:ind w:left="426" w:firstLine="0"/>
        <w:rPr>
          <w:rFonts w:ascii="Verdana" w:hAnsi="Verdana"/>
          <w:sz w:val="20"/>
          <w:szCs w:val="20"/>
        </w:rPr>
      </w:pPr>
      <w:r w:rsidRPr="005F107B">
        <w:rPr>
          <w:rFonts w:ascii="Verdana" w:hAnsi="Verdana"/>
          <w:sz w:val="20"/>
          <w:szCs w:val="20"/>
        </w:rPr>
        <w:t>Pronounce –ou and –ow.</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box Look</w:t>
      </w:r>
      <w:r w:rsidRPr="005F107B">
        <w:rPr>
          <w:rFonts w:ascii="Verdana" w:hAnsi="Verdana"/>
          <w:i/>
          <w:iCs/>
          <w:sz w:val="20"/>
          <w:szCs w:val="20"/>
        </w:rPr>
        <w:t>!</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Memorizes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following structure: </w:t>
      </w:r>
      <w:r w:rsidRPr="005F107B">
        <w:rPr>
          <w:rFonts w:ascii="Verdana" w:hAnsi="Verdana"/>
          <w:i/>
          <w:sz w:val="20"/>
          <w:szCs w:val="20"/>
        </w:rPr>
        <w:t>like + ing</w:t>
      </w:r>
      <w:r w:rsidRPr="005F107B">
        <w:rPr>
          <w:rFonts w:ascii="Verdana" w:hAnsi="Verdana"/>
          <w:sz w:val="20"/>
          <w:szCs w:val="20"/>
        </w:rPr>
        <w: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compare and contrast information.</w:t>
      </w:r>
    </w:p>
    <w:p w:rsidR="00E64A73" w:rsidRPr="005F107B" w:rsidRDefault="00E64A73" w:rsidP="00452785">
      <w:pPr>
        <w:numPr>
          <w:ilvl w:val="0"/>
          <w:numId w:val="25"/>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Use critical thinking: comparing different types of homes.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and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ind w:left="426"/>
        <w:rPr>
          <w:rFonts w:ascii="Verdana" w:hAnsi="Verdana"/>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Find and learn about leisure activities for the weekend in other countries and cultures. </w:t>
      </w:r>
    </w:p>
    <w:p w:rsidR="00E64A73" w:rsidRPr="005F107B" w:rsidRDefault="00E64A73" w:rsidP="00452785">
      <w:pPr>
        <w:spacing w:after="0" w:line="240" w:lineRule="auto"/>
        <w:ind w:left="426"/>
        <w:rPr>
          <w:rFonts w:ascii="Verdana" w:hAnsi="Verdana"/>
          <w:sz w:val="20"/>
          <w:szCs w:val="20"/>
        </w:rPr>
      </w:pPr>
      <w:r w:rsidRPr="005F107B">
        <w:rPr>
          <w:rFonts w:ascii="Verdana" w:hAnsi="Verdana"/>
          <w:sz w:val="20"/>
          <w:szCs w:val="20"/>
        </w:rPr>
        <w:t xml:space="preserve">    Comparing activities.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 influence of the surroundings in leisure activities.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Leisure activities: (</w:t>
      </w:r>
      <w:r w:rsidRPr="005F107B">
        <w:rPr>
          <w:rFonts w:ascii="Verdana" w:hAnsi="Verdana"/>
          <w:i/>
          <w:sz w:val="20"/>
          <w:szCs w:val="20"/>
        </w:rPr>
        <w:t>skiing, cooking, watching TV, playing the guitar, playing computer games, skateboarding, chatting online, reading the newspaper, skipping, painting, playing hockey, reading magazines, watching films, surfing the internet, walking the dog, riding a scooter</w:t>
      </w:r>
      <w:r w:rsidRPr="005F107B">
        <w:rPr>
          <w:rFonts w:ascii="Verdana" w:hAnsi="Verdana"/>
          <w:sz w:val="20"/>
          <w:szCs w:val="20"/>
        </w:rPr>
        <w:t>).</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D32663">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you/we/they like doing? I/we/they like skiing. What does he/she like doing?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He/she likes (skiing).He/she doesn’t like (skiing). I/we/they don’t like (skiing).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 you/they like (skipping)? Yes, I/we/they do. No, I/we/they don’t.</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Does he/she like (skipping)? Yes, he/she does. No, he/she doesn’t.</w:t>
      </w:r>
    </w:p>
    <w:p w:rsidR="00E64A73" w:rsidRPr="005F107B" w:rsidRDefault="00E64A73" w:rsidP="00D32663">
      <w:pPr>
        <w:numPr>
          <w:ilvl w:val="1"/>
          <w:numId w:val="24"/>
        </w:numPr>
        <w:tabs>
          <w:tab w:val="clear" w:pos="2264"/>
          <w:tab w:val="num" w:pos="720"/>
        </w:tabs>
        <w:spacing w:after="0" w:line="240" w:lineRule="auto"/>
        <w:ind w:left="709" w:hanging="283"/>
        <w:rPr>
          <w:rFonts w:ascii="Verdana" w:hAnsi="Verdana"/>
          <w:sz w:val="20"/>
          <w:szCs w:val="20"/>
        </w:rPr>
      </w:pPr>
      <w:r w:rsidRPr="005F107B">
        <w:rPr>
          <w:rFonts w:ascii="Verdana" w:hAnsi="Verdana"/>
          <w:sz w:val="20"/>
          <w:szCs w:val="20"/>
        </w:rPr>
        <w:t xml:space="preserve">CLIL: </w:t>
      </w:r>
      <w:r w:rsidRPr="005F107B">
        <w:rPr>
          <w:rFonts w:ascii="Verdana" w:hAnsi="Verdana"/>
          <w:i/>
          <w:sz w:val="20"/>
          <w:szCs w:val="20"/>
        </w:rPr>
        <w:t>Special homes: lighthouse, stairs sea</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452785">
      <w:pPr>
        <w:numPr>
          <w:ilvl w:val="0"/>
          <w:numId w:val="2"/>
        </w:numPr>
        <w:spacing w:after="0" w:line="240" w:lineRule="auto"/>
        <w:ind w:left="709" w:hanging="283"/>
        <w:rPr>
          <w:rFonts w:ascii="Verdana" w:hAnsi="Verdana"/>
          <w:sz w:val="20"/>
          <w:szCs w:val="20"/>
        </w:rPr>
      </w:pPr>
      <w:r w:rsidRPr="005F107B">
        <w:rPr>
          <w:rFonts w:ascii="Verdana" w:hAnsi="Verdana"/>
          <w:sz w:val="20"/>
          <w:szCs w:val="20"/>
        </w:rPr>
        <w:t>Pronounce –ou and –ow.</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Look! box.</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3.2 Reflexions about learning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Memorizes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following structure: </w:t>
      </w:r>
      <w:r w:rsidRPr="005F107B">
        <w:rPr>
          <w:rFonts w:ascii="Verdana" w:hAnsi="Verdana"/>
          <w:i/>
          <w:sz w:val="20"/>
          <w:szCs w:val="20"/>
        </w:rPr>
        <w:t>like + ing</w:t>
      </w:r>
      <w:r w:rsidRPr="005F107B">
        <w:rPr>
          <w:rFonts w:ascii="Verdana" w:hAnsi="Verdana"/>
          <w:sz w:val="20"/>
          <w:szCs w:val="20"/>
        </w:rPr>
        <w: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compare and contrast information.</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comparing different types of homes.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and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Find and learn about places for weekend leisure activities in other countries and cultures. </w:t>
      </w:r>
    </w:p>
    <w:p w:rsidR="00E64A73" w:rsidRPr="005F107B" w:rsidRDefault="00E64A73" w:rsidP="00452785">
      <w:pPr>
        <w:spacing w:after="0" w:line="240" w:lineRule="auto"/>
        <w:ind w:left="426"/>
        <w:rPr>
          <w:rFonts w:ascii="Verdana" w:hAnsi="Verdana"/>
          <w:sz w:val="20"/>
          <w:szCs w:val="20"/>
        </w:rPr>
      </w:pPr>
      <w:r w:rsidRPr="005F107B">
        <w:rPr>
          <w:rFonts w:ascii="Verdana" w:hAnsi="Verdana"/>
          <w:sz w:val="20"/>
          <w:szCs w:val="20"/>
        </w:rPr>
        <w:t xml:space="preserve">    Comparing activities.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 influence of the surroundings in leisure activities.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Interdisciplinary contents: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the world around us.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describe special homes.</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BLOCK 5- Literacy Education</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12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leisure activities. (</w:t>
      </w:r>
      <w:r w:rsidRPr="005F107B">
        <w:rPr>
          <w:rFonts w:ascii="Verdana" w:hAnsi="Verdana"/>
          <w:sz w:val="20"/>
          <w:szCs w:val="20"/>
        </w:rPr>
        <w:t>SB, page 14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Looking for Madley Kool</w:t>
      </w:r>
      <w:r w:rsidRPr="005F107B">
        <w:rPr>
          <w:rFonts w:ascii="Verdana" w:hAnsi="Verdana"/>
          <w:bCs/>
          <w:sz w:val="20"/>
          <w:szCs w:val="20"/>
        </w:rPr>
        <w:t xml:space="preserve"> (</w:t>
      </w:r>
      <w:r w:rsidRPr="005F107B">
        <w:rPr>
          <w:rFonts w:ascii="Verdana" w:hAnsi="Verdana"/>
          <w:sz w:val="20"/>
          <w:szCs w:val="20"/>
        </w:rPr>
        <w:t>SB, page 16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18</w:t>
      </w:r>
      <w:r w:rsidRPr="005F107B">
        <w:rPr>
          <w:rFonts w:ascii="Verdana" w:hAnsi="Verdana"/>
          <w:bCs/>
          <w:sz w:val="20"/>
          <w:szCs w:val="20"/>
        </w:rPr>
        <w:t>)</w:t>
      </w:r>
    </w:p>
    <w:p w:rsidR="00E64A73" w:rsidRPr="005F107B" w:rsidRDefault="00E64A73" w:rsidP="00452785">
      <w:pPr>
        <w:tabs>
          <w:tab w:val="left" w:pos="284"/>
        </w:tabs>
        <w:spacing w:after="0" w:line="240" w:lineRule="auto"/>
        <w:jc w:val="both"/>
        <w:rPr>
          <w:rFonts w:ascii="Verdana" w:hAnsi="Verdana"/>
          <w:sz w:val="20"/>
          <w:szCs w:val="20"/>
        </w:rPr>
      </w:pP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12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leisure activities. (</w:t>
      </w:r>
      <w:r w:rsidRPr="005F107B">
        <w:rPr>
          <w:rFonts w:ascii="Verdana" w:hAnsi="Verdana"/>
          <w:sz w:val="20"/>
          <w:szCs w:val="20"/>
        </w:rPr>
        <w:t>SB, page 14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Looking for Madley Kool</w:t>
      </w:r>
      <w:r w:rsidRPr="005F107B">
        <w:rPr>
          <w:rFonts w:ascii="Verdana" w:hAnsi="Verdana"/>
          <w:bCs/>
          <w:sz w:val="20"/>
          <w:szCs w:val="20"/>
        </w:rPr>
        <w:t xml:space="preserve"> (</w:t>
      </w:r>
      <w:r w:rsidRPr="005F107B">
        <w:rPr>
          <w:rFonts w:ascii="Verdana" w:hAnsi="Verdana"/>
          <w:sz w:val="20"/>
          <w:szCs w:val="20"/>
        </w:rPr>
        <w:t>SB, page 16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18</w:t>
      </w:r>
      <w:r w:rsidRPr="005F107B">
        <w:rPr>
          <w:rFonts w:ascii="Verdana" w:hAnsi="Verdana"/>
          <w:bCs/>
          <w:sz w:val="20"/>
          <w:szCs w:val="20"/>
        </w:rPr>
        <w:t>)</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Use the language to ask and offer help in the classroom (SB, pages 12 and 13)</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Use the internet to search for unconventional homes (SB, page  18)</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452785">
      <w:pPr>
        <w:numPr>
          <w:ilvl w:val="0"/>
          <w:numId w:val="7"/>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(for each unit) (PB).</w:t>
      </w:r>
    </w:p>
    <w:p w:rsidR="00E64A73" w:rsidRPr="005F107B" w:rsidRDefault="00E64A73" w:rsidP="00D32663">
      <w:pPr>
        <w:numPr>
          <w:ilvl w:val="1"/>
          <w:numId w:val="6"/>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u w:val="single"/>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Learning to participate and collaborate with peers through the story of the unit 1 (SB page 16) learning about the values it teaches (</w:t>
      </w:r>
      <w:r w:rsidRPr="005F107B">
        <w:rPr>
          <w:rFonts w:ascii="Verdana" w:hAnsi="Verdana"/>
          <w:i/>
          <w:sz w:val="20"/>
          <w:szCs w:val="20"/>
        </w:rPr>
        <w:t>Values</w:t>
      </w:r>
      <w:r w:rsidRPr="005F107B">
        <w:rPr>
          <w:rFonts w:ascii="Verdana" w:hAnsi="Verdana"/>
          <w:sz w:val="20"/>
          <w:szCs w:val="20"/>
        </w:rPr>
        <w:t xml:space="preserve">: the importance of leisure activities). </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CLIL: Special homes.</w:t>
      </w:r>
    </w:p>
    <w:p w:rsidR="00E64A73" w:rsidRPr="005F107B" w:rsidRDefault="00E64A73" w:rsidP="00452785">
      <w:pPr>
        <w:numPr>
          <w:ilvl w:val="0"/>
          <w:numId w:val="14"/>
        </w:numPr>
        <w:spacing w:after="0" w:line="240" w:lineRule="auto"/>
        <w:rPr>
          <w:rFonts w:ascii="Verdana" w:hAnsi="Verdana"/>
          <w:sz w:val="20"/>
          <w:szCs w:val="20"/>
        </w:rPr>
      </w:pPr>
      <w:r w:rsidRPr="005F107B">
        <w:rPr>
          <w:rFonts w:ascii="Verdana" w:hAnsi="Verdana"/>
          <w:sz w:val="20"/>
          <w:szCs w:val="20"/>
        </w:rPr>
        <w:t>Be able to communicate the results of their own work: (Mini-Project, SB, page 18).</w:t>
      </w:r>
    </w:p>
    <w:p w:rsidR="00E64A73" w:rsidRPr="005F107B" w:rsidRDefault="00E64A73" w:rsidP="00452785">
      <w:pPr>
        <w:pStyle w:val="Heading9"/>
        <w:rPr>
          <w:rFonts w:ascii="Verdana" w:hAnsi="Verdana"/>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b/>
          <w:bCs/>
          <w:color w:val="auto"/>
          <w:sz w:val="20"/>
          <w:szCs w:val="20"/>
          <w:u w:val="single"/>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xml:space="preserve">, etc. (PB pages 12, 13 and 14) </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16).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Develop and value initiative, imagination, and creativity by completing: </w:t>
      </w:r>
    </w:p>
    <w:p w:rsidR="00E64A73" w:rsidRPr="005F107B" w:rsidRDefault="00E64A73" w:rsidP="00452785">
      <w:pPr>
        <w:numPr>
          <w:ilvl w:val="0"/>
          <w:numId w:val="41"/>
        </w:numPr>
        <w:tabs>
          <w:tab w:val="clear" w:pos="284"/>
          <w:tab w:val="num" w:pos="709"/>
        </w:tabs>
        <w:spacing w:after="0" w:line="240" w:lineRule="auto"/>
        <w:ind w:left="709" w:hanging="349"/>
        <w:rPr>
          <w:rFonts w:ascii="Verdana" w:hAnsi="Verdana"/>
          <w:sz w:val="20"/>
          <w:szCs w:val="20"/>
        </w:rPr>
      </w:pPr>
      <w:r w:rsidRPr="005F107B">
        <w:rPr>
          <w:rFonts w:ascii="Verdana" w:hAnsi="Verdana"/>
          <w:sz w:val="20"/>
          <w:szCs w:val="20"/>
        </w:rPr>
        <w:t xml:space="preserve">Completing the </w:t>
      </w:r>
      <w:r w:rsidRPr="005F107B">
        <w:rPr>
          <w:rFonts w:ascii="Verdana" w:hAnsi="Verdana"/>
          <w:i/>
          <w:sz w:val="20"/>
          <w:szCs w:val="20"/>
        </w:rPr>
        <w:t xml:space="preserve">Mini-Projects: CLIL </w:t>
      </w:r>
      <w:r w:rsidRPr="005F107B">
        <w:rPr>
          <w:rFonts w:ascii="Verdana" w:hAnsi="Verdana"/>
          <w:sz w:val="20"/>
          <w:szCs w:val="20"/>
        </w:rPr>
        <w:t>: Design an unconventional home with magazine cut-outs  (PB page  18)</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Immerse in the language, traditions and culture of an English speaking country.   (Unconventional homes).</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numPr>
          <w:ilvl w:val="0"/>
          <w:numId w:val="42"/>
        </w:numPr>
        <w:spacing w:after="0" w:line="240" w:lineRule="auto"/>
        <w:ind w:left="709" w:hanging="283"/>
        <w:rPr>
          <w:rFonts w:ascii="Verdana" w:hAnsi="Verdana"/>
          <w:b/>
          <w:bCs/>
          <w:caps/>
          <w:sz w:val="20"/>
          <w:szCs w:val="20"/>
        </w:rPr>
      </w:pPr>
      <w:r w:rsidRPr="005F107B">
        <w:rPr>
          <w:rFonts w:ascii="Verdana" w:hAnsi="Verdana"/>
          <w:i/>
          <w:sz w:val="20"/>
          <w:szCs w:val="20"/>
        </w:rPr>
        <w:t>Mini-Projects</w:t>
      </w:r>
      <w:r w:rsidRPr="005F107B">
        <w:rPr>
          <w:rFonts w:ascii="Verdana" w:hAnsi="Verdana"/>
          <w:b/>
          <w:sz w:val="20"/>
          <w:szCs w:val="20"/>
        </w:rPr>
        <w:t xml:space="preserve"> </w:t>
      </w:r>
      <w:r w:rsidRPr="005F107B">
        <w:rPr>
          <w:rFonts w:ascii="Verdana" w:hAnsi="Verdana"/>
          <w:sz w:val="20"/>
          <w:szCs w:val="20"/>
        </w:rPr>
        <w:t xml:space="preserve">CLIL: making an unconventional home (PB page 18).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8 to 17)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104).</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1.</w:t>
      </w:r>
    </w:p>
    <w:p w:rsidR="00E64A73" w:rsidRPr="005F107B" w:rsidRDefault="00E64A73" w:rsidP="00452785">
      <w:pPr>
        <w:spacing w:after="0" w:line="240" w:lineRule="auto"/>
        <w:rPr>
          <w:rFonts w:ascii="Verdana" w:hAnsi="Verdana"/>
          <w:b/>
          <w:bCs/>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Unit 1 pages 8-17).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 xml:space="preserve">Extensive reading  </w:t>
      </w:r>
      <w:r w:rsidRPr="005F107B">
        <w:rPr>
          <w:rFonts w:ascii="Verdana" w:hAnsi="Verdana"/>
          <w:sz w:val="20"/>
          <w:szCs w:val="20"/>
        </w:rPr>
        <w:t>(PB, page 104).</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Act out the story of the unit (PB page 16)</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Cs/>
          <w:i/>
          <w:iCs/>
          <w:sz w:val="20"/>
          <w:szCs w:val="20"/>
        </w:rPr>
        <w:t xml:space="preserve">Picture Dictionary </w:t>
      </w:r>
    </w:p>
    <w:p w:rsidR="00E64A73" w:rsidRPr="005F107B" w:rsidRDefault="00E64A73" w:rsidP="00452785">
      <w:pPr>
        <w:numPr>
          <w:ilvl w:val="0"/>
          <w:numId w:val="44"/>
        </w:numPr>
        <w:tabs>
          <w:tab w:val="clear" w:pos="397"/>
          <w:tab w:val="num" w:pos="709"/>
        </w:tabs>
        <w:spacing w:after="0" w:line="240" w:lineRule="auto"/>
        <w:ind w:left="709" w:hanging="283"/>
        <w:rPr>
          <w:rFonts w:ascii="Verdana" w:hAnsi="Verdana"/>
          <w:b/>
          <w:bCs/>
          <w:caps/>
          <w:sz w:val="20"/>
          <w:szCs w:val="20"/>
        </w:rPr>
      </w:pPr>
      <w:r w:rsidRPr="005F107B">
        <w:rPr>
          <w:rFonts w:ascii="Verdana" w:hAnsi="Verdana"/>
          <w:sz w:val="20"/>
          <w:szCs w:val="20"/>
        </w:rPr>
        <w:t xml:space="preserve">Completing the </w:t>
      </w:r>
      <w:r w:rsidRPr="005F107B">
        <w:rPr>
          <w:rFonts w:ascii="Verdana" w:hAnsi="Verdana"/>
          <w:i/>
          <w:sz w:val="20"/>
          <w:szCs w:val="20"/>
        </w:rPr>
        <w:t>Mini-Projects</w:t>
      </w:r>
      <w:r w:rsidRPr="005F107B">
        <w:rPr>
          <w:rFonts w:ascii="Verdana" w:hAnsi="Verdana"/>
          <w:sz w:val="20"/>
          <w:szCs w:val="20"/>
        </w:rPr>
        <w:t xml:space="preserve">: </w:t>
      </w:r>
      <w:r w:rsidRPr="005F107B">
        <w:rPr>
          <w:rFonts w:ascii="Verdana" w:hAnsi="Verdana"/>
          <w:i/>
          <w:sz w:val="20"/>
          <w:szCs w:val="20"/>
        </w:rPr>
        <w:t>CLIL</w:t>
      </w:r>
      <w:r w:rsidRPr="005F107B">
        <w:rPr>
          <w:rFonts w:ascii="Verdana" w:hAnsi="Verdana"/>
          <w:sz w:val="20"/>
          <w:szCs w:val="20"/>
        </w:rPr>
        <w:t xml:space="preserve">: making an unconventional home. (PB page 18) </w:t>
      </w: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Self-evaluation activity at the end of each unit, (AB, page  17)</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iCs/>
          <w:sz w:val="20"/>
          <w:szCs w:val="20"/>
        </w:rPr>
        <w:t>Picture Dictionary</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A762CC">
      <w:pPr>
        <w:numPr>
          <w:ilvl w:val="0"/>
          <w:numId w:val="8"/>
        </w:numPr>
        <w:spacing w:after="0" w:line="240" w:lineRule="auto"/>
        <w:ind w:firstLine="76"/>
        <w:rPr>
          <w:rFonts w:ascii="Verdana" w:hAnsi="Verdana"/>
          <w:sz w:val="20"/>
          <w:szCs w:val="20"/>
        </w:rPr>
      </w:pPr>
      <w:r w:rsidRPr="005F107B">
        <w:rPr>
          <w:rFonts w:ascii="Verdana" w:hAnsi="Verdana"/>
          <w:sz w:val="20"/>
          <w:szCs w:val="20"/>
        </w:rPr>
        <w:t>Explore the world through leisure activities (PB, pages 12, 13 and 14)</w:t>
      </w:r>
    </w:p>
    <w:p w:rsidR="00E64A73" w:rsidRPr="005F107B" w:rsidRDefault="00E64A73" w:rsidP="00A762CC">
      <w:pPr>
        <w:numPr>
          <w:ilvl w:val="0"/>
          <w:numId w:val="26"/>
        </w:numPr>
        <w:tabs>
          <w:tab w:val="clear" w:pos="284"/>
          <w:tab w:val="num" w:pos="709"/>
        </w:tabs>
        <w:spacing w:after="0" w:line="240" w:lineRule="auto"/>
        <w:ind w:left="900" w:hanging="540"/>
        <w:rPr>
          <w:rFonts w:ascii="Verdana" w:hAnsi="Verdana"/>
          <w:sz w:val="20"/>
          <w:szCs w:val="20"/>
        </w:rPr>
      </w:pPr>
      <w:r w:rsidRPr="005F107B">
        <w:rPr>
          <w:rFonts w:ascii="Verdana" w:hAnsi="Verdana"/>
          <w:sz w:val="20"/>
          <w:szCs w:val="20"/>
        </w:rPr>
        <w:t xml:space="preserve">Find and learn about leisure activities for the weekend in other countries and cultures. </w:t>
      </w:r>
    </w:p>
    <w:p w:rsidR="00E64A73" w:rsidRPr="005F107B" w:rsidRDefault="00E64A73" w:rsidP="00452785">
      <w:pPr>
        <w:numPr>
          <w:ilvl w:val="0"/>
          <w:numId w:val="26"/>
        </w:numPr>
        <w:tabs>
          <w:tab w:val="clear" w:pos="284"/>
          <w:tab w:val="num" w:pos="709"/>
        </w:tabs>
        <w:spacing w:after="0" w:line="240" w:lineRule="auto"/>
        <w:ind w:left="-142" w:firstLine="568"/>
        <w:rPr>
          <w:rFonts w:ascii="Verdana" w:hAnsi="Verdana"/>
          <w:sz w:val="20"/>
          <w:szCs w:val="20"/>
        </w:rPr>
      </w:pPr>
      <w:r w:rsidRPr="005F107B">
        <w:rPr>
          <w:rFonts w:ascii="Verdana" w:hAnsi="Verdana"/>
          <w:sz w:val="20"/>
          <w:szCs w:val="20"/>
        </w:rPr>
        <w:t xml:space="preserve">Comparing activities. </w:t>
      </w:r>
    </w:p>
    <w:p w:rsidR="00E64A73" w:rsidRPr="005F107B" w:rsidRDefault="00E64A73" w:rsidP="00452785">
      <w:pPr>
        <w:numPr>
          <w:ilvl w:val="0"/>
          <w:numId w:val="26"/>
        </w:numPr>
        <w:tabs>
          <w:tab w:val="clear" w:pos="284"/>
          <w:tab w:val="num" w:pos="709"/>
        </w:tabs>
        <w:spacing w:after="0" w:line="240" w:lineRule="auto"/>
        <w:ind w:left="-142" w:firstLine="568"/>
        <w:rPr>
          <w:rFonts w:ascii="Verdana" w:hAnsi="Verdana"/>
          <w:sz w:val="20"/>
          <w:szCs w:val="20"/>
        </w:rPr>
      </w:pPr>
      <w:r w:rsidRPr="005F107B">
        <w:rPr>
          <w:rFonts w:ascii="Verdana" w:hAnsi="Verdana"/>
          <w:sz w:val="20"/>
          <w:szCs w:val="20"/>
        </w:rPr>
        <w:t>Reflect on the influence of the surroundings in leisure activities.</w:t>
      </w:r>
    </w:p>
    <w:p w:rsidR="00E64A73" w:rsidRPr="005F107B" w:rsidRDefault="00E64A73" w:rsidP="00452785">
      <w:pPr>
        <w:numPr>
          <w:ilvl w:val="0"/>
          <w:numId w:val="8"/>
        </w:numPr>
        <w:spacing w:after="0" w:line="240" w:lineRule="auto"/>
        <w:ind w:hanging="436"/>
        <w:rPr>
          <w:rFonts w:ascii="Verdana" w:hAnsi="Verdana"/>
          <w:sz w:val="20"/>
          <w:szCs w:val="20"/>
        </w:rPr>
      </w:pPr>
      <w:r w:rsidRPr="005F107B">
        <w:rPr>
          <w:rFonts w:ascii="Verdana" w:hAnsi="Verdana"/>
          <w:i/>
          <w:sz w:val="20"/>
          <w:szCs w:val="20"/>
        </w:rPr>
        <w:t>CLIL</w:t>
      </w:r>
      <w:r w:rsidRPr="005F107B">
        <w:rPr>
          <w:rFonts w:ascii="Verdana" w:hAnsi="Verdana"/>
          <w:sz w:val="20"/>
          <w:szCs w:val="20"/>
        </w:rPr>
        <w:t xml:space="preserve">: Language: Cases specials (PB, page 18) </w:t>
      </w:r>
      <w:r w:rsidRPr="005F107B">
        <w:rPr>
          <w:rFonts w:ascii="Verdana" w:hAnsi="Verdana"/>
          <w:i/>
          <w:sz w:val="20"/>
          <w:szCs w:val="20"/>
        </w:rPr>
        <w:t>Photocopiable Worksheet</w:t>
      </w:r>
      <w:r w:rsidRPr="005F107B">
        <w:rPr>
          <w:rFonts w:ascii="Verdana" w:hAnsi="Verdana"/>
          <w:sz w:val="20"/>
          <w:szCs w:val="20"/>
        </w:rPr>
        <w:t xml:space="preserve"> 1.6).</w:t>
      </w:r>
    </w:p>
    <w:p w:rsidR="00E64A73" w:rsidRPr="005F107B" w:rsidRDefault="00E64A73" w:rsidP="00452785">
      <w:pPr>
        <w:tabs>
          <w:tab w:val="left" w:pos="397"/>
        </w:tabs>
        <w:spacing w:after="0" w:line="240" w:lineRule="auto"/>
        <w:rPr>
          <w:rFonts w:ascii="Verdana" w:hAnsi="Verdana"/>
          <w:b/>
          <w:bCs/>
          <w:color w:val="365F91"/>
          <w:sz w:val="20"/>
          <w:szCs w:val="20"/>
          <w:u w:val="single"/>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Expressing feelings and emotions: in all dialo</w:t>
      </w:r>
      <w:r>
        <w:rPr>
          <w:rFonts w:ascii="Verdana" w:hAnsi="Verdana"/>
          <w:sz w:val="20"/>
          <w:szCs w:val="20"/>
        </w:rPr>
        <w:t>gues and language interactions of</w:t>
      </w:r>
      <w:r w:rsidRPr="005F107B">
        <w:rPr>
          <w:rFonts w:ascii="Verdana" w:hAnsi="Verdana"/>
          <w:sz w:val="20"/>
          <w:szCs w:val="20"/>
        </w:rPr>
        <w:t xml:space="preserve"> PB, by acting out a story (PB page 16).</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PB page 14).</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D32663">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1 – pages 12 to 21)</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104).</w:t>
      </w:r>
    </w:p>
    <w:p w:rsidR="00E64A73" w:rsidRPr="005F107B" w:rsidRDefault="00E64A73" w:rsidP="00D32663">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Activity Book (Unit 1- pages 8-17).</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r w:rsidRPr="005F107B">
        <w:rPr>
          <w:rFonts w:ascii="Verdana" w:hAnsi="Verdana"/>
          <w:sz w:val="20"/>
          <w:szCs w:val="20"/>
        </w:rPr>
        <w:t xml:space="preserve"> </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D32663">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D32663">
      <w:pPr>
        <w:numPr>
          <w:ilvl w:val="1"/>
          <w:numId w:val="37"/>
        </w:numPr>
        <w:tabs>
          <w:tab w:val="num" w:pos="360"/>
          <w:tab w:val="num" w:pos="709"/>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D32663">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D32663">
      <w:pPr>
        <w:numPr>
          <w:ilvl w:val="1"/>
          <w:numId w:val="39"/>
        </w:numPr>
        <w:tabs>
          <w:tab w:val="clear" w:pos="2340"/>
          <w:tab w:val="num" w:pos="360"/>
        </w:tabs>
        <w:spacing w:after="0" w:line="240" w:lineRule="auto"/>
        <w:ind w:left="709" w:hanging="283"/>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D32663">
      <w:pPr>
        <w:numPr>
          <w:ilvl w:val="1"/>
          <w:numId w:val="39"/>
        </w:numPr>
        <w:tabs>
          <w:tab w:val="clear" w:pos="2340"/>
          <w:tab w:val="num" w:pos="360"/>
        </w:tabs>
        <w:spacing w:after="0" w:line="240" w:lineRule="auto"/>
        <w:ind w:left="709" w:hanging="283"/>
        <w:rPr>
          <w:rFonts w:ascii="Verdana" w:hAnsi="Verdana"/>
          <w:i/>
          <w:sz w:val="20"/>
          <w:szCs w:val="20"/>
        </w:rPr>
      </w:pPr>
      <w:r w:rsidRPr="005F107B">
        <w:rPr>
          <w:rFonts w:ascii="Verdana" w:hAnsi="Verdana"/>
          <w:i/>
          <w:sz w:val="20"/>
          <w:szCs w:val="20"/>
        </w:rPr>
        <w:t>Audio CD’s</w:t>
      </w:r>
    </w:p>
    <w:p w:rsidR="00E64A73" w:rsidRPr="005F107B" w:rsidRDefault="00E64A73" w:rsidP="00D32663">
      <w:pPr>
        <w:numPr>
          <w:ilvl w:val="1"/>
          <w:numId w:val="39"/>
        </w:numPr>
        <w:tabs>
          <w:tab w:val="clear" w:pos="2340"/>
          <w:tab w:val="num" w:pos="360"/>
        </w:tabs>
        <w:spacing w:after="0" w:line="240" w:lineRule="auto"/>
        <w:ind w:left="709" w:hanging="283"/>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0462A1">
      <w:pPr>
        <w:tabs>
          <w:tab w:val="left" w:pos="1800"/>
        </w:tabs>
        <w:spacing w:after="0" w:line="240" w:lineRule="auto"/>
        <w:rPr>
          <w:rFonts w:ascii="Verdana" w:hAnsi="Verdana"/>
          <w:b/>
          <w:bCs/>
          <w:sz w:val="20"/>
          <w:szCs w:val="20"/>
        </w:rPr>
      </w:pPr>
      <w:r w:rsidRPr="005F107B">
        <w:rPr>
          <w:rFonts w:ascii="Verdana" w:hAnsi="Verdana"/>
          <w:b/>
          <w:szCs w:val="20"/>
        </w:rPr>
        <w:t>Formative</w:t>
      </w:r>
      <w:r w:rsidRPr="005F107B">
        <w:rPr>
          <w:rFonts w:ascii="Verdana" w:hAnsi="Verdana"/>
          <w:b/>
          <w:bCs/>
          <w:sz w:val="20"/>
          <w:szCs w:val="20"/>
        </w:rPr>
        <w:t xml:space="preser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Completing the AB exercises (Unit 1, pages 8-17).</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Grammar reference</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Unit</w:t>
      </w:r>
      <w:r w:rsidRPr="005F107B">
        <w:rPr>
          <w:rFonts w:ascii="Verdana" w:hAnsi="Verdana"/>
          <w:color w:val="auto"/>
          <w:sz w:val="20"/>
          <w:szCs w:val="20"/>
          <w:lang w:val="en-GB"/>
        </w:rPr>
        <w:t xml:space="preserve"> 1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(AB page 96)</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0462A1">
      <w:pPr>
        <w:tabs>
          <w:tab w:val="left" w:pos="1800"/>
        </w:tabs>
        <w:spacing w:after="0" w:line="240" w:lineRule="auto"/>
        <w:rPr>
          <w:rFonts w:ascii="Verdana" w:hAnsi="Verdana"/>
          <w:b/>
          <w:szCs w:val="20"/>
        </w:rPr>
      </w:pPr>
      <w:r w:rsidRPr="005F107B">
        <w:rPr>
          <w:rFonts w:ascii="Verdana" w:hAnsi="Verdana"/>
          <w:b/>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w:t>
      </w:r>
      <w:r w:rsidRPr="005F107B">
        <w:rPr>
          <w:rFonts w:ascii="Verdana" w:hAnsi="Verdana"/>
          <w:sz w:val="20"/>
          <w:szCs w:val="20"/>
        </w:rPr>
        <w:t xml:space="preserve"> 1,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0462A1">
      <w:pPr>
        <w:tabs>
          <w:tab w:val="left" w:pos="1800"/>
        </w:tabs>
        <w:spacing w:after="0" w:line="240" w:lineRule="auto"/>
        <w:rPr>
          <w:rFonts w:ascii="Verdana" w:hAnsi="Verdana"/>
          <w:b/>
          <w:szCs w:val="20"/>
        </w:rPr>
      </w:pPr>
      <w:r w:rsidRPr="005F107B">
        <w:rPr>
          <w:rFonts w:ascii="Verdana" w:hAnsi="Verdana"/>
          <w:b/>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xml:space="preserve">: </w:t>
      </w:r>
      <w:r w:rsidRPr="005F107B">
        <w:rPr>
          <w:rFonts w:ascii="Verdana" w:hAnsi="Verdana"/>
          <w:i/>
          <w:sz w:val="20"/>
          <w:szCs w:val="20"/>
        </w:rPr>
        <w:t xml:space="preserve">Grammar summary and Activity Book review for Unit </w:t>
      </w:r>
      <w:r w:rsidRPr="005F107B">
        <w:rPr>
          <w:rFonts w:ascii="Verdana" w:hAnsi="Verdana"/>
          <w:sz w:val="20"/>
          <w:szCs w:val="20"/>
        </w:rPr>
        <w:t>1. AB page 96.</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 :(</w:t>
      </w:r>
      <w:r w:rsidRPr="005F107B">
        <w:rPr>
          <w:rFonts w:ascii="Verdana" w:hAnsi="Verdana"/>
          <w:b/>
          <w:i/>
          <w:color w:val="auto"/>
          <w:sz w:val="20"/>
          <w:szCs w:val="20"/>
          <w:lang w:val="en-GB"/>
        </w:rPr>
        <w:t xml:space="preserve"> Test </w:t>
      </w:r>
      <w:r w:rsidRPr="005F107B">
        <w:rPr>
          <w:rFonts w:ascii="Verdana" w:hAnsi="Verdana"/>
          <w:b/>
          <w:color w:val="auto"/>
          <w:sz w:val="20"/>
          <w:szCs w:val="20"/>
          <w:lang w:val="en-GB"/>
        </w:rPr>
        <w:t>1</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 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 xml:space="preserve"> -    Using the vocabulary of the unit: leisure activities.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leisure activities.</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 xml:space="preserve">Saying and acting out, the chant, the song </w:t>
      </w:r>
      <w:r w:rsidRPr="005F107B">
        <w:rPr>
          <w:rFonts w:ascii="Verdana" w:hAnsi="Verdana"/>
          <w:iCs/>
          <w:sz w:val="20"/>
          <w:szCs w:val="20"/>
        </w:rPr>
        <w:t>(about the weather)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their favourite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Participating in dialogues about leisure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Answer to questions asked by the professor and the students.</w:t>
      </w:r>
    </w:p>
    <w:p w:rsidR="00E64A73" w:rsidRPr="005F107B" w:rsidRDefault="00E64A73" w:rsidP="00452785">
      <w:pPr>
        <w:numPr>
          <w:ilvl w:val="1"/>
          <w:numId w:val="17"/>
        </w:numPr>
        <w:tabs>
          <w:tab w:val="num" w:pos="426"/>
        </w:tabs>
        <w:spacing w:after="0" w:line="240" w:lineRule="auto"/>
        <w:ind w:left="426" w:hanging="426"/>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leisure activities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Listening and repeating words and phrases.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about a song about leisure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about a story.</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Test 1</w:t>
      </w:r>
      <w:r w:rsidRPr="005F107B">
        <w:rPr>
          <w:rFonts w:ascii="Verdana" w:hAnsi="Verdana"/>
          <w:i/>
          <w:color w:val="auto"/>
          <w:sz w:val="20"/>
          <w:szCs w:val="20"/>
          <w:lang w:val="en-GB"/>
        </w:rPr>
        <w:t>-Test Booklet</w:t>
      </w:r>
      <w:r w:rsidRPr="005F107B">
        <w:rPr>
          <w:rFonts w:ascii="Verdana" w:hAnsi="Verdana"/>
          <w:color w:val="auto"/>
          <w:sz w:val="20"/>
          <w:szCs w:val="20"/>
          <w:lang w:val="en-GB"/>
        </w:rPr>
        <w:t xml:space="preserv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w:t>
      </w:r>
      <w:r w:rsidRPr="005F107B">
        <w:rPr>
          <w:rFonts w:ascii="Verdana" w:hAnsi="Verdana"/>
          <w:i/>
          <w:sz w:val="20"/>
          <w:szCs w:val="20"/>
        </w:rPr>
        <w:t>like + ing</w:t>
      </w:r>
      <w:r w:rsidRPr="005F107B">
        <w:rPr>
          <w:rFonts w:ascii="Verdana" w:hAnsi="Verdana"/>
          <w:sz w:val="20"/>
          <w:szCs w:val="20"/>
        </w:rPr>
        <w: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guess the content of a text and understanding the information.</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information from texts about fun activities.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Texts about residential places in other parts of the world.</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Key vocabulary words of the Unit: leisure activities.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phrases about leisure activities.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Answer questions in written form.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Relate parts of a phrase.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Get information from a table and write it down</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Complete a crossword puzzle.    </w:t>
      </w:r>
    </w:p>
    <w:p w:rsidR="00E64A73" w:rsidRPr="005F107B" w:rsidRDefault="00E64A73" w:rsidP="00452785">
      <w:pPr>
        <w:spacing w:after="0" w:line="240" w:lineRule="auto"/>
        <w:ind w:left="426"/>
        <w:rPr>
          <w:rFonts w:ascii="Verdana" w:hAnsi="Verdana"/>
          <w:sz w:val="20"/>
          <w:szCs w:val="20"/>
        </w:rPr>
      </w:pP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pStyle w:val="BodyText"/>
        <w:rPr>
          <w:rFonts w:ascii="Verdana" w:hAnsi="Verdana"/>
          <w:bCs/>
          <w:color w:val="auto"/>
          <w:sz w:val="20"/>
          <w:szCs w:val="20"/>
          <w:lang w:val="en-GB"/>
        </w:rPr>
      </w:pPr>
      <w:r w:rsidRPr="005F107B">
        <w:rPr>
          <w:rFonts w:ascii="Verdana" w:hAnsi="Verdana"/>
          <w:bCs/>
          <w:color w:val="auto"/>
          <w:sz w:val="20"/>
          <w:szCs w:val="20"/>
          <w:lang w:val="en-GB"/>
        </w:rPr>
        <w:t xml:space="preserve">Use forms and structures of a foreign language including phonological aspects of rhythm and intonation in different communication contexts in a significant way.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Learn and develop vocabulary (</w:t>
      </w:r>
      <w:r w:rsidRPr="005F107B">
        <w:rPr>
          <w:rFonts w:ascii="Verdana" w:hAnsi="Verdana"/>
          <w:b/>
          <w:bCs/>
          <w:i/>
          <w:sz w:val="20"/>
          <w:szCs w:val="20"/>
        </w:rPr>
        <w:t>Test 1</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Vocabulary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Leisure activities: (</w:t>
      </w:r>
      <w:r w:rsidRPr="005F107B">
        <w:rPr>
          <w:rFonts w:ascii="Verdana" w:hAnsi="Verdana"/>
          <w:i/>
          <w:sz w:val="20"/>
          <w:szCs w:val="20"/>
        </w:rPr>
        <w:t>skiing, cooking, watching TV, playing the guitar, playing computer games, skateboarding, chatting online, reading the newspaper, skipping, painting, playing hockey, reading magazines, watching films, surfing the internet, walking the dog, riding a scooter</w:t>
      </w:r>
      <w:r w:rsidRPr="005F107B">
        <w:rPr>
          <w:rFonts w:ascii="Verdana" w:hAnsi="Verdana"/>
          <w:sz w:val="20"/>
          <w:szCs w:val="20"/>
        </w:rPr>
        <w:t>).</w:t>
      </w:r>
    </w:p>
    <w:p w:rsidR="00E64A73" w:rsidRPr="005F107B" w:rsidRDefault="00E64A73" w:rsidP="00452785">
      <w:pPr>
        <w:pStyle w:val="Heading3"/>
        <w:tabs>
          <w:tab w:val="left" w:pos="720"/>
        </w:tabs>
        <w:rPr>
          <w:rFonts w:ascii="Verdana" w:hAnsi="Verdana"/>
          <w:color w:val="auto"/>
          <w:sz w:val="20"/>
          <w:szCs w:val="20"/>
        </w:rPr>
      </w:pPr>
      <w:r w:rsidRPr="005F107B">
        <w:rPr>
          <w:rFonts w:ascii="Verdana" w:hAnsi="Verdana"/>
          <w:color w:val="auto"/>
          <w:sz w:val="20"/>
          <w:szCs w:val="20"/>
        </w:rPr>
        <w:t>Grammar</w:t>
      </w:r>
    </w:p>
    <w:p w:rsidR="00E64A73" w:rsidRPr="005F107B" w:rsidRDefault="00E64A73" w:rsidP="00452785">
      <w:pPr>
        <w:numPr>
          <w:ilvl w:val="0"/>
          <w:numId w:val="15"/>
        </w:numPr>
        <w:tabs>
          <w:tab w:val="left" w:pos="1800"/>
        </w:tabs>
        <w:spacing w:after="0" w:line="240" w:lineRule="auto"/>
        <w:rPr>
          <w:rFonts w:ascii="Verdana" w:hAnsi="Verdana"/>
          <w:i/>
          <w:iCs/>
          <w:sz w:val="20"/>
          <w:szCs w:val="20"/>
        </w:rPr>
      </w:pPr>
      <w:r w:rsidRPr="005F107B">
        <w:rPr>
          <w:rFonts w:ascii="Verdana" w:hAnsi="Verdana"/>
          <w:sz w:val="20"/>
          <w:szCs w:val="20"/>
        </w:rPr>
        <w:t>Understand and use the grammar structures of the unit correctly:</w:t>
      </w:r>
      <w:r w:rsidRPr="005F107B">
        <w:rPr>
          <w:rFonts w:ascii="Verdana" w:hAnsi="Verdana"/>
          <w:bCs/>
          <w:sz w:val="20"/>
          <w:szCs w:val="20"/>
        </w:rPr>
        <w:t xml:space="preserve"> (</w:t>
      </w:r>
      <w:r w:rsidRPr="005F107B">
        <w:rPr>
          <w:rFonts w:ascii="Verdana" w:hAnsi="Verdana"/>
          <w:b/>
          <w:bCs/>
          <w:sz w:val="20"/>
          <w:szCs w:val="20"/>
        </w:rPr>
        <w:t>Test 1</w:t>
      </w:r>
      <w:r w:rsidRPr="005F107B">
        <w:rPr>
          <w:rFonts w:ascii="Verdana" w:hAnsi="Verdana"/>
          <w:bCs/>
          <w:sz w:val="20"/>
          <w:szCs w:val="20"/>
        </w:rPr>
        <w:t>-</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D32663">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you/we/they like doing? I/we/they like skiing. What does he/she like doing?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He/she likes (skiing).He/she doesn’t like (skiing). I/we/they don’t like (skiing).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 you/they like (skipping)? Yes, I/we/they do. No, I/we/they don’t.</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Does he/she like (skipping)? Yes, he/she does. No, he/she doesn’t.</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CLIL: </w:t>
      </w:r>
      <w:r w:rsidRPr="005F107B">
        <w:rPr>
          <w:rFonts w:ascii="Verdana" w:hAnsi="Verdana"/>
          <w:i/>
          <w:sz w:val="20"/>
          <w:szCs w:val="20"/>
        </w:rPr>
        <w:t>Special homes: lighthouse, stairs sea</w:t>
      </w:r>
      <w:r w:rsidRPr="005F107B">
        <w:rPr>
          <w:rFonts w:ascii="Verdana" w:hAnsi="Verdana"/>
          <w:sz w:val="20"/>
          <w:szCs w:val="20"/>
        </w:rPr>
        <w:t xml:space="preserve">.                                              </w:t>
      </w:r>
    </w:p>
    <w:p w:rsidR="00E64A73" w:rsidRPr="005F107B" w:rsidRDefault="00E64A73" w:rsidP="00D32663">
      <w:pPr>
        <w:pStyle w:val="Heading1"/>
        <w:tabs>
          <w:tab w:val="left" w:pos="1800"/>
        </w:tabs>
        <w:spacing w:before="0"/>
        <w:rPr>
          <w:rFonts w:ascii="Verdana" w:hAnsi="Verdana"/>
          <w:color w:val="auto"/>
          <w:sz w:val="20"/>
          <w:szCs w:val="20"/>
        </w:rPr>
      </w:pPr>
      <w:r w:rsidRPr="005F107B">
        <w:rPr>
          <w:rFonts w:ascii="Verdana" w:hAnsi="Verdana"/>
          <w:color w:val="auto"/>
          <w:sz w:val="20"/>
          <w:szCs w:val="20"/>
        </w:rPr>
        <w:t>Phonics</w:t>
      </w:r>
    </w:p>
    <w:p w:rsidR="00E64A73" w:rsidRPr="005F107B" w:rsidRDefault="00E64A73" w:rsidP="00452785">
      <w:pPr>
        <w:numPr>
          <w:ilvl w:val="0"/>
          <w:numId w:val="16"/>
        </w:numPr>
        <w:tabs>
          <w:tab w:val="left" w:pos="397"/>
          <w:tab w:val="left" w:pos="1800"/>
        </w:tabs>
        <w:spacing w:after="0" w:line="240" w:lineRule="auto"/>
        <w:rPr>
          <w:rFonts w:ascii="Verdana" w:hAnsi="Verdana"/>
          <w:sz w:val="20"/>
          <w:szCs w:val="20"/>
        </w:rPr>
      </w:pPr>
      <w:r w:rsidRPr="005F107B">
        <w:rPr>
          <w:rFonts w:ascii="Verdana" w:hAnsi="Verdana"/>
          <w:sz w:val="20"/>
          <w:szCs w:val="20"/>
        </w:rPr>
        <w:t>Recognize and reproduce sounds, rhythm, accentuation, and intonation: of expressions (</w:t>
      </w:r>
      <w:r w:rsidRPr="005F107B">
        <w:rPr>
          <w:rFonts w:ascii="Verdana" w:hAnsi="Verdana"/>
          <w:i/>
          <w:sz w:val="20"/>
          <w:szCs w:val="20"/>
        </w:rPr>
        <w:t>Phonics</w:t>
      </w:r>
      <w:r w:rsidRPr="005F107B">
        <w:rPr>
          <w:rFonts w:ascii="Verdana" w:hAnsi="Verdana"/>
          <w:sz w:val="20"/>
          <w:szCs w:val="20"/>
        </w:rPr>
        <w:t>):</w:t>
      </w:r>
    </w:p>
    <w:p w:rsidR="00E64A73" w:rsidRPr="005F107B" w:rsidRDefault="00E64A73" w:rsidP="0008763A">
      <w:pPr>
        <w:numPr>
          <w:ilvl w:val="0"/>
          <w:numId w:val="40"/>
        </w:numPr>
        <w:tabs>
          <w:tab w:val="clear" w:pos="1544"/>
          <w:tab w:val="num" w:pos="720"/>
        </w:tabs>
        <w:spacing w:after="0" w:line="240" w:lineRule="auto"/>
        <w:ind w:left="1134" w:hanging="708"/>
        <w:rPr>
          <w:rFonts w:ascii="Verdana" w:hAnsi="Verdana"/>
          <w:sz w:val="20"/>
          <w:szCs w:val="20"/>
        </w:rPr>
      </w:pPr>
      <w:r w:rsidRPr="005F107B">
        <w:rPr>
          <w:rFonts w:ascii="Verdana" w:hAnsi="Verdana"/>
          <w:sz w:val="20"/>
          <w:szCs w:val="20"/>
        </w:rPr>
        <w:t>Pronounce –ou and –ow.</w:t>
      </w:r>
    </w:p>
    <w:p w:rsidR="00E64A73" w:rsidRPr="005F107B" w:rsidRDefault="00E64A73" w:rsidP="0008763A">
      <w:pPr>
        <w:numPr>
          <w:ilvl w:val="0"/>
          <w:numId w:val="40"/>
        </w:numPr>
        <w:tabs>
          <w:tab w:val="clear" w:pos="1544"/>
          <w:tab w:val="num" w:pos="720"/>
        </w:tabs>
        <w:spacing w:after="0" w:line="240" w:lineRule="auto"/>
        <w:ind w:left="1134" w:hanging="708"/>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08763A">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Memorizes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following structure: </w:t>
      </w:r>
      <w:r w:rsidRPr="005F107B">
        <w:rPr>
          <w:rFonts w:ascii="Verdana" w:hAnsi="Verdana"/>
          <w:i/>
          <w:sz w:val="20"/>
          <w:szCs w:val="20"/>
        </w:rPr>
        <w:t>like + ing</w:t>
      </w:r>
      <w:r w:rsidRPr="005F107B">
        <w:rPr>
          <w:rFonts w:ascii="Verdana" w:hAnsi="Verdana"/>
          <w:sz w:val="20"/>
          <w:szCs w:val="20"/>
        </w:rPr>
        <w: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Using logical thinking: problem solving.</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inferring and comparing cultures.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ind w:left="1080" w:hanging="1080"/>
        <w:jc w:val="both"/>
        <w:rPr>
          <w:rFonts w:ascii="Verdana" w:hAnsi="Verdana"/>
          <w:b/>
          <w:iCs/>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speak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spacing w:after="0" w:line="240" w:lineRule="auto"/>
        <w:ind w:left="1080" w:hanging="1080"/>
        <w:jc w:val="both"/>
        <w:rPr>
          <w:rFonts w:ascii="Verdana" w:hAnsi="Verdana"/>
          <w:iCs/>
          <w:color w:val="365F91"/>
          <w:sz w:val="20"/>
          <w:szCs w:val="20"/>
          <w:u w:val="single"/>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12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leisure activities. (</w:t>
      </w:r>
      <w:r w:rsidRPr="005F107B">
        <w:rPr>
          <w:rFonts w:ascii="Verdana" w:hAnsi="Verdana"/>
          <w:sz w:val="20"/>
          <w:szCs w:val="20"/>
        </w:rPr>
        <w:t>SB, page 14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Looking for Madley Kool</w:t>
      </w:r>
      <w:r w:rsidRPr="005F107B">
        <w:rPr>
          <w:rFonts w:ascii="Verdana" w:hAnsi="Verdana"/>
          <w:bCs/>
          <w:sz w:val="20"/>
          <w:szCs w:val="20"/>
        </w:rPr>
        <w:t xml:space="preserve"> (</w:t>
      </w:r>
      <w:r w:rsidRPr="005F107B">
        <w:rPr>
          <w:rFonts w:ascii="Verdana" w:hAnsi="Verdana"/>
          <w:sz w:val="20"/>
          <w:szCs w:val="20"/>
        </w:rPr>
        <w:t>SB, page 16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18</w:t>
      </w:r>
      <w:r w:rsidRPr="005F107B">
        <w:rPr>
          <w:rFonts w:ascii="Verdana" w:hAnsi="Verdana"/>
          <w:bCs/>
          <w:sz w:val="20"/>
          <w:szCs w:val="20"/>
        </w:rPr>
        <w:t>)</w:t>
      </w:r>
    </w:p>
    <w:p w:rsidR="00E64A73" w:rsidRPr="005F107B" w:rsidRDefault="00E64A73" w:rsidP="00452785">
      <w:pPr>
        <w:tabs>
          <w:tab w:val="left" w:pos="284"/>
        </w:tabs>
        <w:spacing w:after="0" w:line="240" w:lineRule="auto"/>
        <w:jc w:val="both"/>
        <w:rPr>
          <w:rFonts w:ascii="Verdana" w:hAnsi="Verdana"/>
          <w:color w:val="548DD4"/>
          <w:sz w:val="20"/>
          <w:szCs w:val="20"/>
        </w:rPr>
      </w:pPr>
    </w:p>
    <w:p w:rsidR="00E64A73" w:rsidRPr="005F107B" w:rsidRDefault="00E64A73" w:rsidP="00452785">
      <w:pPr>
        <w:spacing w:after="0" w:line="240" w:lineRule="auto"/>
        <w:rPr>
          <w:rFonts w:ascii="Verdana" w:hAnsi="Verdana"/>
          <w:bCs/>
          <w:color w:val="548DD4"/>
          <w:sz w:val="20"/>
          <w:szCs w:val="20"/>
        </w:rPr>
      </w:pPr>
      <w:r w:rsidRPr="005F107B">
        <w:rPr>
          <w:rFonts w:ascii="Verdana" w:hAnsi="Verdana"/>
          <w:bCs/>
          <w:color w:val="548DD4"/>
          <w:sz w:val="20"/>
          <w:szCs w:val="20"/>
        </w:rPr>
        <w:br w:type="page"/>
      </w:r>
    </w:p>
    <w:p w:rsidR="00E64A73" w:rsidRPr="005F107B" w:rsidRDefault="00E64A73" w:rsidP="00452785">
      <w:pPr>
        <w:tabs>
          <w:tab w:val="left" w:pos="0"/>
        </w:tabs>
        <w:spacing w:after="0" w:line="240" w:lineRule="auto"/>
        <w:ind w:left="-397"/>
        <w:rPr>
          <w:rFonts w:ascii="Verdana" w:hAnsi="Verdana"/>
          <w:b/>
          <w:bCs/>
          <w:color w:val="364395"/>
          <w:sz w:val="28"/>
          <w:szCs w:val="20"/>
        </w:rPr>
      </w:pPr>
      <w:r w:rsidRPr="005F107B">
        <w:rPr>
          <w:rFonts w:ascii="Verdana" w:hAnsi="Verdana"/>
          <w:b/>
          <w:bCs/>
          <w:color w:val="364395"/>
          <w:sz w:val="28"/>
          <w:szCs w:val="20"/>
        </w:rPr>
        <w:t xml:space="preserve">UNIT 2: </w:t>
      </w:r>
      <w:r w:rsidRPr="005F107B">
        <w:rPr>
          <w:rFonts w:ascii="Verdana" w:hAnsi="Verdana"/>
          <w:b/>
          <w:bCs/>
          <w:i/>
          <w:color w:val="364395"/>
          <w:sz w:val="28"/>
          <w:szCs w:val="20"/>
        </w:rPr>
        <w:t>Wild animals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Listening, speaking and conversation</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   Using the vocabulary of the unit: wild animals and food chains.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where animals live and what they eat.</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wild animals)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Describing a food chain.</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 and answer questions about wild animals and their characteristics.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Participate in a dialogue about animals and a natural park.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a food chain.</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wild animals, the food they eat and their habitats through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to identify wild animals.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animals.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(wild animals).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Use illustrations to guess the content of a text and understanding the information.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Get information in a text about crocodiles.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Showing understanding about texts about natural parks by answering questions.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Key vocabulary words of the Unit: wild animals, their eating habits and habitats.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Transfer information from a table of questions and answers.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Find the hidden vocabulary words in messed up letters.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short texts with given words.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information in a table.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descriptions about wild animals.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Make a crossword puzzle.       </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Wild animals. (</w:t>
      </w:r>
      <w:r w:rsidRPr="005F107B">
        <w:rPr>
          <w:rFonts w:ascii="Verdana" w:hAnsi="Verdana"/>
          <w:i/>
          <w:sz w:val="20"/>
          <w:szCs w:val="20"/>
        </w:rPr>
        <w:t>Giraffe, elephant, lion, monkey, hippo, crocodile</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Food: (</w:t>
      </w:r>
      <w:r w:rsidRPr="005F107B">
        <w:rPr>
          <w:rFonts w:ascii="Verdana" w:hAnsi="Verdana"/>
          <w:i/>
          <w:sz w:val="20"/>
          <w:szCs w:val="20"/>
        </w:rPr>
        <w:t>leaves, grass, fruit, meat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Habitats: (</w:t>
      </w:r>
      <w:r w:rsidRPr="005F107B">
        <w:rPr>
          <w:rFonts w:ascii="Verdana" w:hAnsi="Verdana"/>
          <w:i/>
          <w:sz w:val="20"/>
          <w:szCs w:val="20"/>
        </w:rPr>
        <w:t>river, desert, grassland, forest, rainforest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Types of animals: (</w:t>
      </w:r>
      <w:r w:rsidRPr="005F107B">
        <w:rPr>
          <w:rFonts w:ascii="Verdana" w:hAnsi="Verdana"/>
          <w:i/>
          <w:sz w:val="20"/>
          <w:szCs w:val="20"/>
        </w:rPr>
        <w:t>herbivores, omnivores, carnivores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Other animals: (</w:t>
      </w:r>
      <w:r w:rsidRPr="005F107B">
        <w:rPr>
          <w:rFonts w:ascii="Verdana" w:hAnsi="Verdana"/>
          <w:i/>
          <w:sz w:val="20"/>
          <w:szCs w:val="20"/>
        </w:rPr>
        <w:t>crab, camel, zebra, panda, gorilla</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Other words: (</w:t>
      </w:r>
      <w:r w:rsidRPr="005F107B">
        <w:rPr>
          <w:rFonts w:ascii="Verdana" w:hAnsi="Verdana"/>
          <w:i/>
          <w:sz w:val="20"/>
          <w:szCs w:val="20"/>
        </w:rPr>
        <w:t>wildlife park, energy</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b/>
          <w:sz w:val="20"/>
          <w:szCs w:val="20"/>
        </w:rPr>
        <w:t>Review</w:t>
      </w:r>
      <w:r w:rsidRPr="005F107B">
        <w:rPr>
          <w:rFonts w:ascii="Verdana" w:hAnsi="Verdana"/>
          <w:sz w:val="20"/>
          <w:szCs w:val="20"/>
        </w:rPr>
        <w:t>:</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meat, fruit, bird, insect, frog, worm, horse. cow, bees, cat, mouse, rabbit, claws, eat, sleep, run, zoo, rock tree.</w:t>
      </w:r>
    </w:p>
    <w:p w:rsidR="00E64A73" w:rsidRPr="005F107B" w:rsidRDefault="00E64A73" w:rsidP="00452785">
      <w:pPr>
        <w:spacing w:after="0" w:line="240" w:lineRule="auto"/>
        <w:rPr>
          <w:rFonts w:ascii="Verdana" w:hAnsi="Verdana"/>
          <w:i/>
          <w:sz w:val="20"/>
          <w:szCs w:val="20"/>
        </w:rPr>
      </w:pP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(Giraffes) eat (leaves). Do (giraffes) eat (leaves)? Yes, they do/No, they don’t. What do (crabs) eat? They eat (worms). Where do (crabs) live? They live in (rivers). How many teeth have (gorillas) got? They’ve got (32) teeth. How much (fish) do they (eat)? They (eat) a lot of (fruit and leaves). They walk slowly and they can run fast. They can swim very well.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CLIL language: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A food chain: </w:t>
      </w:r>
      <w:r w:rsidRPr="005F107B">
        <w:rPr>
          <w:rFonts w:ascii="Verdana" w:hAnsi="Verdana"/>
          <w:i/>
          <w:sz w:val="20"/>
          <w:szCs w:val="20"/>
        </w:rPr>
        <w:t>herbivores, carnivores, omnivores, food chain.</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 –all and –aw.</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Pronouncing words from the Look! box!</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find meanings.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Classify words to memorize them.</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use of: </w:t>
      </w:r>
      <w:r w:rsidRPr="005F107B">
        <w:rPr>
          <w:rFonts w:ascii="Verdana" w:hAnsi="Verdana"/>
          <w:i/>
          <w:sz w:val="20"/>
          <w:szCs w:val="20"/>
        </w:rPr>
        <w:t>have got</w:t>
      </w:r>
      <w:r w:rsidRPr="005F107B">
        <w:rPr>
          <w:rFonts w:ascii="Verdana" w:hAnsi="Verdana"/>
          <w:sz w:val="20"/>
          <w:szCs w:val="20"/>
        </w:rPr>
        <w: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graphic organizers.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 xml:space="preserve">Use critical thinking: inferring and comparing information.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Find and learn information about natural parks in other parts of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Comparing different types of natural parks.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differences between natural parks.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 xml:space="preserve">Enjoy literacy through reading texts of reference or of their own selection and immerse in other aspects of the arts as theatre, radio, TV, movies in order to understand the world around them and understand human nature, to develop linguistic abilities. </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Wild animals. (</w:t>
      </w:r>
      <w:r w:rsidRPr="005F107B">
        <w:rPr>
          <w:rFonts w:ascii="Verdana" w:hAnsi="Verdana"/>
          <w:i/>
          <w:sz w:val="20"/>
          <w:szCs w:val="20"/>
        </w:rPr>
        <w:t>Giraffe, elephant, lion, monkey, hippo, crocodile</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Food: (</w:t>
      </w:r>
      <w:r w:rsidRPr="005F107B">
        <w:rPr>
          <w:rFonts w:ascii="Verdana" w:hAnsi="Verdana"/>
          <w:i/>
          <w:sz w:val="20"/>
          <w:szCs w:val="20"/>
        </w:rPr>
        <w:t>leaves, grass, fruit, meat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Habitats: (</w:t>
      </w:r>
      <w:r w:rsidRPr="005F107B">
        <w:rPr>
          <w:rFonts w:ascii="Verdana" w:hAnsi="Verdana"/>
          <w:i/>
          <w:sz w:val="20"/>
          <w:szCs w:val="20"/>
        </w:rPr>
        <w:t>river, desert, grassland, forest, rainforest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Types of animals: (</w:t>
      </w:r>
      <w:r w:rsidRPr="005F107B">
        <w:rPr>
          <w:rFonts w:ascii="Verdana" w:hAnsi="Verdana"/>
          <w:i/>
          <w:sz w:val="20"/>
          <w:szCs w:val="20"/>
        </w:rPr>
        <w:t>herbivores, omnivores, carnivores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Other animals: (</w:t>
      </w:r>
      <w:r w:rsidRPr="005F107B">
        <w:rPr>
          <w:rFonts w:ascii="Verdana" w:hAnsi="Verdana"/>
          <w:i/>
          <w:sz w:val="20"/>
          <w:szCs w:val="20"/>
        </w:rPr>
        <w:t>crab, camel, zebra, panda, gorilla</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Other words: (</w:t>
      </w:r>
      <w:r w:rsidRPr="005F107B">
        <w:rPr>
          <w:rFonts w:ascii="Verdana" w:hAnsi="Verdana"/>
          <w:i/>
          <w:sz w:val="20"/>
          <w:szCs w:val="20"/>
        </w:rPr>
        <w:t>wildlife park, energy</w:t>
      </w:r>
      <w:r w:rsidRPr="005F107B">
        <w:rPr>
          <w:rFonts w:ascii="Verdana" w:hAnsi="Verdana"/>
          <w:sz w:val="20"/>
          <w:szCs w:val="20"/>
        </w:rPr>
        <w:t>).</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Review learned vocabulary:</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b/>
          <w:sz w:val="20"/>
          <w:szCs w:val="20"/>
        </w:rPr>
        <w:t>Review</w:t>
      </w:r>
      <w:r w:rsidRPr="005F107B">
        <w:rPr>
          <w:rFonts w:ascii="Verdana" w:hAnsi="Verdana"/>
          <w:sz w:val="20"/>
          <w:szCs w:val="20"/>
        </w:rPr>
        <w:t>:</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Meat, fruit, bird, insect, frog, worm, horse, cow, bees, cat, mouse, rabbit, claws, eat, sleep, run, zoo, rock tree.</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(Giraffes) eat (leaves). Do (giraffes) eat (leaves)? Yes, they do/No, they don’t. What do (crabs) eat? They eat (worms). Where do (crabs) live? They live in (rivers). How many teeth have (gorillas) got? They’ve got (32) teeth. How much (fish) do they (eat)? They (eat) a lot of (fruit and leaves). They walk slowly and they can run fast. They can swim very well.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CLIL language: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A food chain: </w:t>
      </w:r>
      <w:r w:rsidRPr="005F107B">
        <w:rPr>
          <w:rFonts w:ascii="Verdana" w:hAnsi="Verdana"/>
          <w:i/>
          <w:sz w:val="20"/>
          <w:szCs w:val="20"/>
        </w:rPr>
        <w:t>herbivores, carnivores, omnivores, food chain.</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Pronounce –all and –aw.</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find meanings.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Classify words to memorize them.</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use of: </w:t>
      </w:r>
      <w:r w:rsidRPr="005F107B">
        <w:rPr>
          <w:rFonts w:ascii="Verdana" w:hAnsi="Verdana"/>
          <w:i/>
          <w:sz w:val="20"/>
          <w:szCs w:val="20"/>
        </w:rPr>
        <w:t>have got</w:t>
      </w:r>
      <w:r w:rsidRPr="005F107B">
        <w:rPr>
          <w:rFonts w:ascii="Verdana" w:hAnsi="Verdana"/>
          <w:sz w:val="20"/>
          <w:szCs w:val="20"/>
        </w:rPr>
        <w: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graphic organizers.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 xml:space="preserve">Use critical thinking: inferring and comparing information.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Find and learn information about natural parks in other parts of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Comparing different types of natural parks.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differences between natural parks.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Interdisciplinary contents: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A food chain.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 xml:space="preserve">Linguistic competences: read and get information from graphic organizers. </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22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the description of others. (</w:t>
      </w:r>
      <w:r w:rsidRPr="005F107B">
        <w:rPr>
          <w:rFonts w:ascii="Verdana" w:hAnsi="Verdana"/>
          <w:sz w:val="20"/>
          <w:szCs w:val="20"/>
        </w:rPr>
        <w:t>SB, page 24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crocodiles and other animals. (</w:t>
      </w:r>
      <w:r w:rsidRPr="005F107B">
        <w:rPr>
          <w:rFonts w:ascii="Verdana" w:hAnsi="Verdana"/>
          <w:sz w:val="20"/>
          <w:szCs w:val="20"/>
        </w:rPr>
        <w:t>SB, page 26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Inter-cultural texts: A food chain, graphs.</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22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the description of others. (</w:t>
      </w:r>
      <w:r w:rsidRPr="005F107B">
        <w:rPr>
          <w:rFonts w:ascii="Verdana" w:hAnsi="Verdana"/>
          <w:sz w:val="20"/>
          <w:szCs w:val="20"/>
        </w:rPr>
        <w:t>SB, page 24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crocodiles and other animals. (</w:t>
      </w:r>
      <w:r w:rsidRPr="005F107B">
        <w:rPr>
          <w:rFonts w:ascii="Verdana" w:hAnsi="Verdana"/>
          <w:sz w:val="20"/>
          <w:szCs w:val="20"/>
        </w:rPr>
        <w:t>SB, page 26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A food chain, graphs.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Observe atmospheric phenomenon in the language to get rules. (Lessons  2 and 4)</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452785">
      <w:pPr>
        <w:numPr>
          <w:ilvl w:val="0"/>
          <w:numId w:val="7"/>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(for each unit) (PB).</w:t>
      </w:r>
    </w:p>
    <w:p w:rsidR="00E64A73" w:rsidRPr="005F107B" w:rsidRDefault="00E64A73" w:rsidP="0008763A">
      <w:pPr>
        <w:numPr>
          <w:ilvl w:val="1"/>
          <w:numId w:val="6"/>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ind w:left="720"/>
        <w:rPr>
          <w:rFonts w:ascii="Verdana" w:hAnsi="Verdana"/>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 xml:space="preserve">CLIL: Study different food chains and classify animals according to their nutrition.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14"/>
        </w:numPr>
        <w:tabs>
          <w:tab w:val="num" w:pos="720"/>
        </w:tabs>
        <w:spacing w:after="0" w:line="240" w:lineRule="auto"/>
        <w:rPr>
          <w:rFonts w:ascii="Verdana" w:hAnsi="Verdana"/>
          <w:sz w:val="20"/>
          <w:szCs w:val="20"/>
        </w:rPr>
      </w:pPr>
      <w:r w:rsidRPr="005F107B">
        <w:rPr>
          <w:rFonts w:ascii="Verdana" w:hAnsi="Verdana"/>
          <w:sz w:val="20"/>
          <w:szCs w:val="20"/>
        </w:rPr>
        <w:t>Learning to participate and collaborate with peers through the story of the unit 2 (SB page 23) learning about the values it teaches (</w:t>
      </w:r>
      <w:r w:rsidRPr="005F107B">
        <w:rPr>
          <w:rFonts w:ascii="Verdana" w:hAnsi="Verdana"/>
          <w:i/>
          <w:sz w:val="20"/>
          <w:szCs w:val="20"/>
        </w:rPr>
        <w:t>Values</w:t>
      </w:r>
      <w:r w:rsidRPr="005F107B">
        <w:rPr>
          <w:rFonts w:ascii="Verdana" w:hAnsi="Verdana"/>
          <w:sz w:val="20"/>
          <w:szCs w:val="20"/>
        </w:rPr>
        <w:t>: the importance of protecting animals in wildlife). Be able to communicate the results of their own work: (Mini-Project, SB, page 28).</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Learn about animals in other parts of the world and their habitats (Lesson  8, page  39)</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etc. (PB pages 22, 24 and 25)</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26).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Develop and value initiative, imagination, and creativity by completing: </w:t>
      </w:r>
    </w:p>
    <w:p w:rsidR="00E64A73" w:rsidRPr="005F107B" w:rsidRDefault="00E64A73" w:rsidP="00452785">
      <w:pPr>
        <w:numPr>
          <w:ilvl w:val="0"/>
          <w:numId w:val="41"/>
        </w:numPr>
        <w:tabs>
          <w:tab w:val="clear" w:pos="284"/>
          <w:tab w:val="num" w:pos="709"/>
        </w:tabs>
        <w:spacing w:after="0" w:line="240" w:lineRule="auto"/>
        <w:ind w:left="709" w:hanging="349"/>
        <w:rPr>
          <w:rFonts w:ascii="Verdana" w:hAnsi="Verdana"/>
          <w:sz w:val="20"/>
          <w:szCs w:val="20"/>
        </w:rPr>
      </w:pPr>
      <w:r w:rsidRPr="005F107B">
        <w:rPr>
          <w:rFonts w:ascii="Verdana" w:hAnsi="Verdana"/>
          <w:i/>
          <w:sz w:val="20"/>
          <w:szCs w:val="20"/>
        </w:rPr>
        <w:t>Mini-Projects</w:t>
      </w:r>
      <w:r w:rsidRPr="005F107B">
        <w:rPr>
          <w:rFonts w:ascii="Verdana" w:hAnsi="Verdana"/>
          <w:b/>
          <w:sz w:val="20"/>
          <w:szCs w:val="20"/>
        </w:rPr>
        <w:t>:</w:t>
      </w:r>
      <w:r w:rsidRPr="005F107B">
        <w:rPr>
          <w:rFonts w:ascii="Verdana" w:hAnsi="Verdana"/>
          <w:sz w:val="20"/>
          <w:szCs w:val="20"/>
        </w:rPr>
        <w:t xml:space="preserve"> Draw a food chain (PB page  28)</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Be aware of the importance of reviewing the prior lesson. (Lesson 1).</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numPr>
          <w:ilvl w:val="0"/>
          <w:numId w:val="41"/>
        </w:numPr>
        <w:tabs>
          <w:tab w:val="clear" w:pos="284"/>
          <w:tab w:val="num" w:pos="709"/>
        </w:tabs>
        <w:spacing w:after="0" w:line="240" w:lineRule="auto"/>
        <w:ind w:left="709" w:hanging="349"/>
        <w:rPr>
          <w:rFonts w:ascii="Verdana" w:hAnsi="Verdana"/>
          <w:sz w:val="20"/>
          <w:szCs w:val="20"/>
        </w:rPr>
      </w:pPr>
      <w:r w:rsidRPr="005F107B">
        <w:rPr>
          <w:rFonts w:ascii="Verdana" w:hAnsi="Verdana"/>
          <w:i/>
          <w:sz w:val="20"/>
          <w:szCs w:val="20"/>
        </w:rPr>
        <w:t>Mini-Projects</w:t>
      </w:r>
      <w:r w:rsidRPr="005F107B">
        <w:rPr>
          <w:rFonts w:ascii="Verdana" w:hAnsi="Verdana"/>
          <w:sz w:val="20"/>
          <w:szCs w:val="20"/>
        </w:rPr>
        <w:t>: Draw a food chain (PB page 28)</w:t>
      </w:r>
    </w:p>
    <w:p w:rsidR="00E64A73" w:rsidRPr="005F107B" w:rsidRDefault="00E64A73" w:rsidP="00452785">
      <w:pPr>
        <w:numPr>
          <w:ilvl w:val="0"/>
          <w:numId w:val="20"/>
        </w:numPr>
        <w:spacing w:after="0" w:line="240" w:lineRule="auto"/>
        <w:ind w:firstLine="0"/>
        <w:rPr>
          <w:rFonts w:ascii="Verdana" w:hAnsi="Verdana"/>
          <w:sz w:val="20"/>
          <w:szCs w:val="20"/>
        </w:rPr>
      </w:pPr>
      <w:r w:rsidRPr="005F107B">
        <w:rPr>
          <w:rFonts w:ascii="Verdana" w:hAnsi="Verdana"/>
          <w:sz w:val="20"/>
          <w:szCs w:val="20"/>
        </w:rPr>
        <w:t xml:space="preserve">CLIL: Study different food chains and classify animals according to their nutrition.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18 to 27)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105).</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1.</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 xml:space="preserve">Unit </w:t>
      </w:r>
      <w:r w:rsidRPr="005F107B">
        <w:rPr>
          <w:rFonts w:ascii="Verdana" w:hAnsi="Verdana"/>
          <w:sz w:val="20"/>
          <w:szCs w:val="20"/>
        </w:rPr>
        <w:t xml:space="preserve">2 pages </w:t>
      </w:r>
      <w:r w:rsidRPr="005F107B">
        <w:rPr>
          <w:rFonts w:ascii="Verdana" w:hAnsi="Verdana"/>
          <w:bCs/>
          <w:iCs/>
          <w:sz w:val="20"/>
          <w:szCs w:val="20"/>
        </w:rPr>
        <w:t>18-26</w:t>
      </w:r>
      <w:r w:rsidRPr="005F107B">
        <w:rPr>
          <w:rFonts w:ascii="Verdana" w:hAnsi="Verdana"/>
          <w:sz w:val="20"/>
          <w:szCs w:val="20"/>
        </w:rPr>
        <w:t xml:space="preserve">).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Acting out the story of the unit (PB page 26).</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Cs/>
          <w:i/>
          <w:iCs/>
          <w:sz w:val="20"/>
          <w:szCs w:val="20"/>
        </w:rPr>
        <w:t xml:space="preserve">Picture Dictionary </w:t>
      </w:r>
    </w:p>
    <w:p w:rsidR="00E64A73" w:rsidRPr="005F107B" w:rsidRDefault="00E64A73" w:rsidP="00452785">
      <w:pPr>
        <w:numPr>
          <w:ilvl w:val="0"/>
          <w:numId w:val="41"/>
        </w:numPr>
        <w:tabs>
          <w:tab w:val="clear" w:pos="284"/>
          <w:tab w:val="num" w:pos="709"/>
        </w:tabs>
        <w:spacing w:after="0" w:line="240" w:lineRule="auto"/>
        <w:ind w:left="709" w:hanging="349"/>
        <w:rPr>
          <w:rFonts w:ascii="Verdana" w:hAnsi="Verdana"/>
          <w:sz w:val="20"/>
          <w:szCs w:val="20"/>
        </w:rPr>
      </w:pPr>
      <w:r w:rsidRPr="005F107B">
        <w:rPr>
          <w:rFonts w:ascii="Verdana" w:hAnsi="Verdana"/>
          <w:i/>
          <w:sz w:val="20"/>
          <w:szCs w:val="20"/>
        </w:rPr>
        <w:t>Mini-Projects</w:t>
      </w:r>
      <w:r w:rsidRPr="005F107B">
        <w:rPr>
          <w:rFonts w:ascii="Verdana" w:hAnsi="Verdana"/>
          <w:sz w:val="20"/>
          <w:szCs w:val="20"/>
        </w:rPr>
        <w:t>: Draw a food chain (PB page  28)</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CLIL: Learn about different food chains and classify animals according the food they eat.</w:t>
      </w:r>
    </w:p>
    <w:p w:rsidR="00E64A73" w:rsidRPr="005F107B" w:rsidRDefault="00E64A73" w:rsidP="00452785">
      <w:pPr>
        <w:spacing w:after="0" w:line="240" w:lineRule="auto"/>
        <w:ind w:left="426"/>
        <w:rPr>
          <w:rFonts w:ascii="Verdana" w:hAnsi="Verdana"/>
          <w:sz w:val="20"/>
          <w:szCs w:val="20"/>
        </w:rPr>
      </w:pP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Self-evaluation activity at the end of each unit, (AB, page  97)</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8"/>
        </w:numPr>
        <w:tabs>
          <w:tab w:val="clear" w:pos="284"/>
          <w:tab w:val="num" w:pos="360"/>
        </w:tabs>
        <w:spacing w:after="0" w:line="240" w:lineRule="auto"/>
        <w:rPr>
          <w:rFonts w:ascii="Verdana" w:hAnsi="Verdana"/>
          <w:sz w:val="20"/>
          <w:szCs w:val="20"/>
        </w:rPr>
      </w:pPr>
      <w:r w:rsidRPr="005F107B">
        <w:rPr>
          <w:rFonts w:ascii="Verdana" w:hAnsi="Verdana"/>
          <w:sz w:val="20"/>
          <w:szCs w:val="20"/>
        </w:rPr>
        <w:t xml:space="preserve">Learn about animals, the food they eat and their habitats. (PB, pages </w:t>
      </w:r>
      <w:r w:rsidRPr="005F107B">
        <w:rPr>
          <w:rFonts w:ascii="Verdana" w:hAnsi="Verdana"/>
          <w:bCs/>
          <w:iCs/>
          <w:sz w:val="20"/>
          <w:szCs w:val="20"/>
        </w:rPr>
        <w:t>22</w:t>
      </w:r>
      <w:r w:rsidRPr="005F107B">
        <w:rPr>
          <w:rFonts w:ascii="Verdana" w:hAnsi="Verdana"/>
          <w:sz w:val="20"/>
          <w:szCs w:val="20"/>
        </w:rPr>
        <w:t xml:space="preserve"> and </w:t>
      </w:r>
      <w:r w:rsidRPr="005F107B">
        <w:rPr>
          <w:rFonts w:ascii="Verdana" w:hAnsi="Verdana"/>
          <w:bCs/>
          <w:iCs/>
          <w:sz w:val="20"/>
          <w:szCs w:val="20"/>
        </w:rPr>
        <w:t>23</w:t>
      </w:r>
      <w:r w:rsidRPr="005F107B">
        <w:rPr>
          <w:rFonts w:ascii="Verdana" w:hAnsi="Verdana"/>
          <w:sz w:val="20"/>
          <w:szCs w:val="20"/>
        </w:rPr>
        <w:t>).</w:t>
      </w:r>
    </w:p>
    <w:p w:rsidR="00E64A73" w:rsidRPr="005F107B" w:rsidRDefault="00E64A73" w:rsidP="00452785">
      <w:pPr>
        <w:numPr>
          <w:ilvl w:val="0"/>
          <w:numId w:val="20"/>
        </w:numPr>
        <w:tabs>
          <w:tab w:val="num" w:pos="284"/>
        </w:tabs>
        <w:spacing w:after="0" w:line="240" w:lineRule="auto"/>
        <w:ind w:left="-284" w:firstLine="284"/>
        <w:rPr>
          <w:rFonts w:ascii="Verdana" w:hAnsi="Verdana"/>
          <w:sz w:val="20"/>
          <w:szCs w:val="20"/>
        </w:rPr>
      </w:pPr>
      <w:r w:rsidRPr="005F107B">
        <w:rPr>
          <w:rFonts w:ascii="Verdana" w:hAnsi="Verdana"/>
          <w:sz w:val="20"/>
          <w:szCs w:val="20"/>
        </w:rPr>
        <w:t xml:space="preserve">CLIL: Study different food chains and classify animals by the food they eat. </w:t>
      </w:r>
    </w:p>
    <w:p w:rsidR="00E64A73" w:rsidRPr="005F107B" w:rsidRDefault="00E64A73" w:rsidP="00452785">
      <w:pPr>
        <w:tabs>
          <w:tab w:val="left" w:pos="397"/>
        </w:tabs>
        <w:spacing w:after="0" w:line="240" w:lineRule="auto"/>
        <w:rPr>
          <w:rFonts w:ascii="Verdana" w:hAnsi="Verdana"/>
          <w:b/>
          <w:bCs/>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PB, by acting out a story (PB page </w:t>
      </w:r>
      <w:r w:rsidRPr="005F107B">
        <w:rPr>
          <w:rFonts w:ascii="Verdana" w:hAnsi="Verdana"/>
          <w:bCs/>
          <w:iCs/>
          <w:sz w:val="20"/>
          <w:szCs w:val="20"/>
        </w:rPr>
        <w:t>26</w:t>
      </w:r>
      <w:r w:rsidRPr="005F107B">
        <w:rPr>
          <w:rFonts w:ascii="Verdana" w:hAnsi="Verdana"/>
          <w:sz w:val="20"/>
          <w:szCs w:val="20"/>
        </w:rPr>
        <w:t>).</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xml:space="preserve">, PB page </w:t>
      </w:r>
      <w:r w:rsidRPr="005F107B">
        <w:rPr>
          <w:rFonts w:ascii="Verdana" w:hAnsi="Verdana"/>
          <w:bCs/>
          <w:iCs/>
          <w:sz w:val="20"/>
          <w:szCs w:val="20"/>
        </w:rPr>
        <w:t>26</w:t>
      </w:r>
      <w:r w:rsidRPr="005F107B">
        <w:rPr>
          <w:rFonts w:ascii="Verdana" w:hAnsi="Verdana"/>
          <w:iCs/>
          <w:sz w:val="20"/>
          <w:szCs w:val="20"/>
        </w:rPr>
        <w:t>).</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08763A">
      <w:pPr>
        <w:numPr>
          <w:ilvl w:val="1"/>
          <w:numId w:val="33"/>
        </w:numPr>
        <w:tabs>
          <w:tab w:val="clear" w:pos="2340"/>
          <w:tab w:val="num" w:pos="72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2 – pages </w:t>
      </w:r>
      <w:r w:rsidRPr="005F107B">
        <w:rPr>
          <w:rFonts w:ascii="Verdana" w:hAnsi="Verdana"/>
          <w:bCs/>
          <w:iCs/>
          <w:sz w:val="20"/>
          <w:szCs w:val="20"/>
        </w:rPr>
        <w:t>22</w:t>
      </w:r>
      <w:r w:rsidRPr="005F107B">
        <w:rPr>
          <w:rFonts w:ascii="Verdana" w:hAnsi="Verdana"/>
          <w:sz w:val="20"/>
          <w:szCs w:val="20"/>
        </w:rPr>
        <w:t xml:space="preserve"> to </w:t>
      </w:r>
      <w:r w:rsidRPr="005F107B">
        <w:rPr>
          <w:rFonts w:ascii="Verdana" w:hAnsi="Verdana"/>
          <w:bCs/>
          <w:iCs/>
          <w:sz w:val="20"/>
          <w:szCs w:val="20"/>
        </w:rPr>
        <w:t>31</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105)</w:t>
      </w:r>
    </w:p>
    <w:p w:rsidR="00E64A73" w:rsidRPr="005F107B" w:rsidRDefault="00E64A73" w:rsidP="0008763A">
      <w:pPr>
        <w:numPr>
          <w:ilvl w:val="1"/>
          <w:numId w:val="33"/>
        </w:numPr>
        <w:tabs>
          <w:tab w:val="clear" w:pos="2340"/>
          <w:tab w:val="num" w:pos="720"/>
        </w:tabs>
        <w:spacing w:after="0" w:line="240" w:lineRule="auto"/>
        <w:ind w:left="360"/>
        <w:rPr>
          <w:rFonts w:ascii="Verdana" w:hAnsi="Verdana"/>
          <w:sz w:val="20"/>
          <w:szCs w:val="20"/>
        </w:rPr>
      </w:pPr>
      <w:r w:rsidRPr="005F107B">
        <w:rPr>
          <w:rFonts w:ascii="Verdana" w:hAnsi="Verdana"/>
          <w:sz w:val="20"/>
          <w:szCs w:val="20"/>
        </w:rPr>
        <w:t xml:space="preserve">Activity Book (Unit </w:t>
      </w:r>
      <w:r w:rsidRPr="005F107B">
        <w:rPr>
          <w:rFonts w:ascii="Verdana" w:hAnsi="Verdana"/>
          <w:bCs/>
          <w:iCs/>
          <w:sz w:val="20"/>
          <w:szCs w:val="20"/>
        </w:rPr>
        <w:t>2</w:t>
      </w:r>
      <w:r w:rsidRPr="005F107B">
        <w:rPr>
          <w:rFonts w:ascii="Verdana" w:hAnsi="Verdana"/>
          <w:sz w:val="20"/>
          <w:szCs w:val="20"/>
        </w:rPr>
        <w:t xml:space="preserve">- pages </w:t>
      </w:r>
      <w:r w:rsidRPr="005F107B">
        <w:rPr>
          <w:rFonts w:ascii="Verdana" w:hAnsi="Verdana"/>
          <w:bCs/>
          <w:iCs/>
          <w:sz w:val="20"/>
          <w:szCs w:val="20"/>
        </w:rPr>
        <w:t>18</w:t>
      </w:r>
      <w:r w:rsidRPr="005F107B">
        <w:rPr>
          <w:rFonts w:ascii="Verdana" w:hAnsi="Verdana"/>
          <w:sz w:val="20"/>
          <w:szCs w:val="20"/>
        </w:rPr>
        <w:t>-</w:t>
      </w:r>
      <w:r w:rsidRPr="005F107B">
        <w:rPr>
          <w:rFonts w:ascii="Verdana" w:hAnsi="Verdana"/>
          <w:bCs/>
          <w:iCs/>
          <w:sz w:val="20"/>
          <w:szCs w:val="20"/>
        </w:rPr>
        <w:t>26</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r w:rsidRPr="005F107B">
        <w:rPr>
          <w:rFonts w:ascii="Verdana" w:hAnsi="Verdana"/>
          <w:sz w:val="20"/>
          <w:szCs w:val="20"/>
        </w:rPr>
        <w:t xml:space="preserve"> </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Digital Activity Book</w:t>
      </w:r>
      <w:r w:rsidRPr="005F107B">
        <w:rPr>
          <w:rFonts w:ascii="Verdana" w:hAnsi="Verdana"/>
          <w:sz w:val="20"/>
          <w:szCs w:val="20"/>
        </w:rPr>
        <w:t xml:space="preserve"> (All AB activities plus additional exercises and interactive games)</w:t>
      </w:r>
    </w:p>
    <w:p w:rsidR="00E64A73" w:rsidRPr="005F107B" w:rsidRDefault="00E64A73" w:rsidP="0008763A">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08763A">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fast finishers)</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A762CC">
      <w:pPr>
        <w:numPr>
          <w:ilvl w:val="1"/>
          <w:numId w:val="39"/>
        </w:numPr>
        <w:tabs>
          <w:tab w:val="clear" w:pos="2340"/>
          <w:tab w:val="num" w:pos="360"/>
        </w:tabs>
        <w:spacing w:after="0" w:line="240" w:lineRule="auto"/>
        <w:ind w:left="540" w:hanging="709"/>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Completing the AB exercises (Unit </w:t>
      </w:r>
      <w:r w:rsidRPr="005F107B">
        <w:rPr>
          <w:rFonts w:ascii="Verdana" w:hAnsi="Verdana"/>
          <w:bCs/>
          <w:iCs/>
          <w:sz w:val="20"/>
          <w:szCs w:val="20"/>
        </w:rPr>
        <w:t>2, pages 18-26</w:t>
      </w:r>
      <w:r w:rsidRPr="005F107B">
        <w:rPr>
          <w:rFonts w:ascii="Verdana" w:hAnsi="Verdana"/>
          <w:sz w:val="20"/>
          <w:szCs w:val="20"/>
        </w:rPr>
        <w:t>).</w:t>
      </w:r>
    </w:p>
    <w:p w:rsidR="00E64A73" w:rsidRPr="005F107B" w:rsidRDefault="00E64A73" w:rsidP="00452785">
      <w:pPr>
        <w:pStyle w:val="BodyText"/>
        <w:rPr>
          <w:rFonts w:ascii="Verdana" w:hAnsi="Verdana"/>
          <w:i/>
          <w:color w:val="auto"/>
          <w:sz w:val="20"/>
          <w:szCs w:val="20"/>
          <w:lang w:val="en-GB"/>
        </w:rPr>
      </w:pPr>
      <w:r w:rsidRPr="005F107B">
        <w:rPr>
          <w:rFonts w:ascii="Verdana" w:hAnsi="Verdana"/>
          <w:i/>
          <w:color w:val="auto"/>
          <w:sz w:val="20"/>
          <w:szCs w:val="20"/>
          <w:lang w:val="en-GB"/>
        </w:rPr>
        <w:t>Grammar Review. Unit</w:t>
      </w:r>
      <w:r w:rsidRPr="005F107B">
        <w:rPr>
          <w:rFonts w:ascii="Verdana" w:hAnsi="Verdana"/>
          <w:color w:val="auto"/>
          <w:sz w:val="20"/>
          <w:szCs w:val="20"/>
          <w:lang w:val="en-GB"/>
        </w:rPr>
        <w:t xml:space="preserve"> 2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E82659">
      <w:pPr>
        <w:spacing w:after="0" w:line="240" w:lineRule="auto"/>
        <w:rPr>
          <w:rFonts w:ascii="Verdana" w:hAnsi="Verdana"/>
          <w:b/>
          <w:bCs/>
          <w:sz w:val="20"/>
          <w:szCs w:val="20"/>
        </w:rPr>
      </w:pPr>
      <w:r w:rsidRPr="005F107B">
        <w:rPr>
          <w:rFonts w:ascii="Verdana" w:hAnsi="Verdana"/>
          <w:b/>
          <w:bCs/>
          <w:sz w:val="20"/>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w:t>
      </w:r>
      <w:r w:rsidRPr="005F107B">
        <w:rPr>
          <w:rFonts w:ascii="Verdana" w:hAnsi="Verdana"/>
          <w:sz w:val="20"/>
          <w:szCs w:val="20"/>
        </w:rPr>
        <w:t xml:space="preserve"> </w:t>
      </w:r>
      <w:r w:rsidRPr="005F107B">
        <w:rPr>
          <w:rFonts w:ascii="Verdana" w:hAnsi="Verdana"/>
          <w:bCs/>
          <w:iCs/>
          <w:sz w:val="20"/>
          <w:szCs w:val="20"/>
        </w:rPr>
        <w:t>2</w:t>
      </w:r>
      <w:r w:rsidRPr="005F107B">
        <w:rPr>
          <w:rFonts w:ascii="Verdana" w:hAnsi="Verdana"/>
          <w:sz w:val="20"/>
          <w:szCs w:val="20"/>
        </w:rPr>
        <w:t>,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E82659">
      <w:pPr>
        <w:spacing w:after="0" w:line="240" w:lineRule="auto"/>
        <w:rPr>
          <w:rFonts w:ascii="Verdana" w:hAnsi="Verdana"/>
          <w:b/>
          <w:bCs/>
          <w:sz w:val="20"/>
          <w:szCs w:val="20"/>
        </w:rPr>
      </w:pPr>
      <w:r w:rsidRPr="005F107B">
        <w:rPr>
          <w:rFonts w:ascii="Verdana" w:hAnsi="Verdana"/>
          <w:b/>
          <w:bCs/>
          <w:sz w:val="20"/>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xml:space="preserve">: </w:t>
      </w:r>
      <w:r w:rsidRPr="005F107B">
        <w:rPr>
          <w:rFonts w:ascii="Verdana" w:hAnsi="Verdana"/>
          <w:i/>
          <w:sz w:val="20"/>
          <w:szCs w:val="20"/>
        </w:rPr>
        <w:t xml:space="preserve">Grammar summary and Activity Book review for Unit </w:t>
      </w:r>
      <w:r w:rsidRPr="005F107B">
        <w:rPr>
          <w:rFonts w:ascii="Verdana" w:hAnsi="Verdana"/>
          <w:sz w:val="20"/>
          <w:szCs w:val="20"/>
        </w:rPr>
        <w:t>2. AB page 97.</w:t>
      </w:r>
    </w:p>
    <w:p w:rsidR="00E64A73" w:rsidRPr="005F107B" w:rsidRDefault="00E64A73" w:rsidP="00452785">
      <w:pPr>
        <w:pStyle w:val="Header"/>
        <w:tabs>
          <w:tab w:val="left" w:pos="720"/>
        </w:tabs>
        <w:rPr>
          <w:rFonts w:ascii="Verdana" w:hAnsi="Verdana"/>
          <w:color w:val="365F91"/>
          <w:sz w:val="20"/>
          <w:szCs w:val="20"/>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 :(</w:t>
      </w:r>
      <w:r w:rsidRPr="005F107B">
        <w:rPr>
          <w:rFonts w:ascii="Verdana" w:hAnsi="Verdana"/>
          <w:b/>
          <w:i/>
          <w:color w:val="auto"/>
          <w:sz w:val="20"/>
          <w:szCs w:val="20"/>
          <w:lang w:val="en-GB"/>
        </w:rPr>
        <w:t xml:space="preserve"> Test </w:t>
      </w:r>
      <w:r w:rsidRPr="005F107B">
        <w:rPr>
          <w:rFonts w:ascii="Verdana" w:hAnsi="Verdana"/>
          <w:bCs/>
          <w:iCs/>
          <w:sz w:val="20"/>
          <w:szCs w:val="20"/>
          <w:lang w:val="en-GB"/>
        </w:rPr>
        <w:t>2</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numPr>
          <w:ilvl w:val="1"/>
          <w:numId w:val="48"/>
        </w:numPr>
        <w:spacing w:after="0" w:line="240" w:lineRule="auto"/>
        <w:ind w:left="709" w:hanging="284"/>
        <w:rPr>
          <w:rFonts w:ascii="Verdana" w:hAnsi="Verdana"/>
          <w:sz w:val="20"/>
          <w:szCs w:val="20"/>
        </w:rPr>
      </w:pPr>
      <w:r w:rsidRPr="005F107B">
        <w:rPr>
          <w:rFonts w:ascii="Verdana" w:hAnsi="Verdana"/>
          <w:sz w:val="20"/>
          <w:szCs w:val="20"/>
        </w:rPr>
        <w:t>Using the vocabulary of the unit: wild animals and a food chain.</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where animals live and what they eat.</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wild animals)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Describing a food chain.</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Participate in a dialogue about animals and a natural park.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a food chain.</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wild animals, the food they eat and their habitats through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to identify wild animals.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animals.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 xml:space="preserve">Test </w:t>
      </w:r>
      <w:r w:rsidRPr="005F107B">
        <w:rPr>
          <w:rFonts w:ascii="Verdana" w:hAnsi="Verdana"/>
          <w:bCs/>
          <w:iCs/>
          <w:sz w:val="20"/>
          <w:szCs w:val="20"/>
          <w:lang w:val="en-GB"/>
        </w:rPr>
        <w:t>2</w:t>
      </w:r>
      <w:r w:rsidRPr="005F107B">
        <w:rPr>
          <w:rFonts w:ascii="Verdana" w:hAnsi="Verdana"/>
          <w:i/>
          <w:color w:val="auto"/>
          <w:sz w:val="20"/>
          <w:szCs w:val="20"/>
          <w:lang w:val="en-GB"/>
        </w:rPr>
        <w:t>-Test Booklet</w:t>
      </w:r>
      <w:r w:rsidRPr="005F107B">
        <w:rPr>
          <w:rFonts w:ascii="Verdana" w:hAnsi="Verdana"/>
          <w:color w:val="auto"/>
          <w:sz w:val="20"/>
          <w:szCs w:val="20"/>
          <w:lang w:val="en-GB"/>
        </w:rPr>
        <w:t xml:space="preserv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(wild animals).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guess the content of a text and understanding the information.</w:t>
      </w:r>
    </w:p>
    <w:p w:rsidR="00E64A73" w:rsidRPr="005F107B" w:rsidRDefault="00E64A73" w:rsidP="00452785">
      <w:pPr>
        <w:spacing w:after="0" w:line="240" w:lineRule="auto"/>
        <w:ind w:left="426"/>
        <w:rPr>
          <w:rFonts w:ascii="Verdana" w:hAnsi="Verdana"/>
          <w:sz w:val="20"/>
          <w:szCs w:val="20"/>
        </w:rPr>
      </w:pPr>
      <w:r w:rsidRPr="005F107B">
        <w:rPr>
          <w:rFonts w:ascii="Verdana" w:hAnsi="Verdana"/>
          <w:sz w:val="20"/>
          <w:szCs w:val="20"/>
        </w:rPr>
        <w:t xml:space="preserve">    Get information in a text about crocodiles.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Showing understanding about texts about natural parks by answering questions.</w:t>
      </w:r>
    </w:p>
    <w:p w:rsidR="00E64A73" w:rsidRPr="005F107B" w:rsidRDefault="00E64A73" w:rsidP="00452785">
      <w:pPr>
        <w:spacing w:after="0" w:line="240" w:lineRule="auto"/>
        <w:ind w:left="426"/>
        <w:rPr>
          <w:rFonts w:ascii="Verdana" w:hAnsi="Verdana"/>
          <w:sz w:val="20"/>
          <w:szCs w:val="20"/>
        </w:rPr>
      </w:pP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Key vocabulary words of the Unit: wild animals, the food they eat and their habitats.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Transfer information from a table of questions and answers.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short texts with given words.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information in a table.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Write descriptions about wild animals.      </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pStyle w:val="BodyText"/>
        <w:rPr>
          <w:rFonts w:ascii="Verdana" w:hAnsi="Verdana"/>
          <w:bCs/>
          <w:color w:val="auto"/>
          <w:sz w:val="20"/>
          <w:szCs w:val="20"/>
          <w:lang w:val="en-GB"/>
        </w:rPr>
      </w:pPr>
      <w:r w:rsidRPr="005F107B">
        <w:rPr>
          <w:rFonts w:ascii="Verdana" w:hAnsi="Verdana"/>
          <w:bCs/>
          <w:color w:val="auto"/>
          <w:sz w:val="20"/>
          <w:szCs w:val="20"/>
          <w:lang w:val="en-GB"/>
        </w:rPr>
        <w:t xml:space="preserve">Use forms and structures of a foreign language including phonological aspects of rhythm and intonation in different communication contexts in a significant way.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Learn and develop vocabulary (</w:t>
      </w:r>
      <w:r w:rsidRPr="005F107B">
        <w:rPr>
          <w:rFonts w:ascii="Verdana" w:hAnsi="Verdana"/>
          <w:b/>
          <w:bCs/>
          <w:i/>
          <w:sz w:val="20"/>
          <w:szCs w:val="20"/>
        </w:rPr>
        <w:t xml:space="preserve">Test </w:t>
      </w:r>
      <w:r w:rsidRPr="005F107B">
        <w:rPr>
          <w:rFonts w:ascii="Verdana" w:hAnsi="Verdana"/>
          <w:bCs/>
          <w:iCs/>
          <w:sz w:val="20"/>
          <w:szCs w:val="20"/>
        </w:rPr>
        <w:t>2</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Vocabulary</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Wild animals. (</w:t>
      </w:r>
      <w:r w:rsidRPr="005F107B">
        <w:rPr>
          <w:rFonts w:ascii="Verdana" w:hAnsi="Verdana"/>
          <w:i/>
          <w:sz w:val="20"/>
          <w:szCs w:val="20"/>
        </w:rPr>
        <w:t>Giraffe, elephant, lion, monkey, hippo, crocodile</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Food: (</w:t>
      </w:r>
      <w:r w:rsidRPr="005F107B">
        <w:rPr>
          <w:rFonts w:ascii="Verdana" w:hAnsi="Verdana"/>
          <w:i/>
          <w:sz w:val="20"/>
          <w:szCs w:val="20"/>
        </w:rPr>
        <w:t>leaves, grass, fruit, meat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Habitats: (</w:t>
      </w:r>
      <w:r w:rsidRPr="005F107B">
        <w:rPr>
          <w:rFonts w:ascii="Verdana" w:hAnsi="Verdana"/>
          <w:i/>
          <w:sz w:val="20"/>
          <w:szCs w:val="20"/>
        </w:rPr>
        <w:t>river, desert, grassland, forest, rainforest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Types of animals: (</w:t>
      </w:r>
      <w:r w:rsidRPr="005F107B">
        <w:rPr>
          <w:rFonts w:ascii="Verdana" w:hAnsi="Verdana"/>
          <w:i/>
          <w:sz w:val="20"/>
          <w:szCs w:val="20"/>
        </w:rPr>
        <w:t>herbivores, omnivores, carnivores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Other animals: (</w:t>
      </w:r>
      <w:r w:rsidRPr="005F107B">
        <w:rPr>
          <w:rFonts w:ascii="Verdana" w:hAnsi="Verdana"/>
          <w:i/>
          <w:sz w:val="20"/>
          <w:szCs w:val="20"/>
        </w:rPr>
        <w:t>crab, camel, zebra, panda, gorilla</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Other words: (</w:t>
      </w:r>
      <w:r w:rsidRPr="005F107B">
        <w:rPr>
          <w:rFonts w:ascii="Verdana" w:hAnsi="Verdana"/>
          <w:i/>
          <w:sz w:val="20"/>
          <w:szCs w:val="20"/>
        </w:rPr>
        <w:t>wildlife park, energy</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b/>
          <w:sz w:val="20"/>
          <w:szCs w:val="20"/>
        </w:rPr>
        <w:t>Review</w:t>
      </w:r>
      <w:r w:rsidRPr="005F107B">
        <w:rPr>
          <w:rFonts w:ascii="Verdana" w:hAnsi="Verdana"/>
          <w:sz w:val="20"/>
          <w:szCs w:val="20"/>
        </w:rPr>
        <w:t>:</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meat, fruit, bird, insect, frog, worm, horse. cow, bees, cat, mouse, rabbit, claws, eat, sleep, run, zoo, rock tree.</w:t>
      </w:r>
    </w:p>
    <w:p w:rsidR="00E64A73" w:rsidRPr="005F107B" w:rsidRDefault="00E64A73" w:rsidP="0008763A">
      <w:pPr>
        <w:pStyle w:val="Heading3"/>
        <w:tabs>
          <w:tab w:val="left" w:pos="720"/>
        </w:tabs>
        <w:spacing w:before="0"/>
        <w:rPr>
          <w:rFonts w:ascii="Verdana" w:hAnsi="Verdana"/>
          <w:color w:val="auto"/>
          <w:sz w:val="20"/>
          <w:szCs w:val="20"/>
        </w:rPr>
      </w:pPr>
      <w:r w:rsidRPr="005F107B">
        <w:rPr>
          <w:rFonts w:ascii="Verdana" w:hAnsi="Verdana"/>
          <w:color w:val="auto"/>
          <w:sz w:val="20"/>
          <w:szCs w:val="20"/>
        </w:rPr>
        <w:t>Grammar</w:t>
      </w:r>
    </w:p>
    <w:p w:rsidR="00E64A73" w:rsidRPr="005F107B" w:rsidRDefault="00E64A73" w:rsidP="00452785">
      <w:pPr>
        <w:numPr>
          <w:ilvl w:val="0"/>
          <w:numId w:val="15"/>
        </w:numPr>
        <w:tabs>
          <w:tab w:val="left" w:pos="1800"/>
        </w:tabs>
        <w:spacing w:after="0" w:line="240" w:lineRule="auto"/>
        <w:rPr>
          <w:rFonts w:ascii="Verdana" w:hAnsi="Verdana"/>
          <w:i/>
          <w:iCs/>
          <w:sz w:val="20"/>
          <w:szCs w:val="20"/>
        </w:rPr>
      </w:pPr>
      <w:r w:rsidRPr="005F107B">
        <w:rPr>
          <w:rFonts w:ascii="Verdana" w:hAnsi="Verdana"/>
          <w:sz w:val="20"/>
          <w:szCs w:val="20"/>
        </w:rPr>
        <w:t>Understand and use the grammar structures of the unit correctly:</w:t>
      </w:r>
      <w:r w:rsidRPr="005F107B">
        <w:rPr>
          <w:rFonts w:ascii="Verdana" w:hAnsi="Verdana"/>
          <w:bCs/>
          <w:sz w:val="20"/>
          <w:szCs w:val="20"/>
        </w:rPr>
        <w:t xml:space="preserve"> (</w:t>
      </w:r>
      <w:r w:rsidRPr="005F107B">
        <w:rPr>
          <w:rFonts w:ascii="Verdana" w:hAnsi="Verdana"/>
          <w:b/>
          <w:bCs/>
          <w:sz w:val="20"/>
          <w:szCs w:val="20"/>
        </w:rPr>
        <w:t xml:space="preserve">Test </w:t>
      </w:r>
      <w:r w:rsidRPr="005F107B">
        <w:rPr>
          <w:rFonts w:ascii="Verdana" w:hAnsi="Verdana"/>
          <w:b/>
          <w:bCs/>
          <w:iCs/>
          <w:sz w:val="20"/>
          <w:szCs w:val="20"/>
        </w:rPr>
        <w:t>2</w:t>
      </w:r>
      <w:r w:rsidRPr="005F107B">
        <w:rPr>
          <w:rFonts w:ascii="Verdana" w:hAnsi="Verdana"/>
          <w:bCs/>
          <w:sz w:val="20"/>
          <w:szCs w:val="20"/>
        </w:rPr>
        <w:t>-</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(Giraffes) eat (leaves). Do (giraffes) eat (leaves)? Yes, they do/No, they don’t. What do (crabs) eat? They eat (worms). Where do (crabs) live? They live in (rivers). How many teeth have (gorillas) got? They’ve got (32) teeth. How much (fish) do they (eat)? They (eat) a lot of (fruit and leaves). They walk slowly and they can run fast. They can swim very well.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CLIL language: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A food chain: </w:t>
      </w:r>
      <w:r w:rsidRPr="005F107B">
        <w:rPr>
          <w:rFonts w:ascii="Verdana" w:hAnsi="Verdana"/>
          <w:i/>
          <w:sz w:val="20"/>
          <w:szCs w:val="20"/>
        </w:rPr>
        <w:t>herbivores, carnivores, omnivores, food chain.</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–all and –aw.</w:t>
      </w:r>
    </w:p>
    <w:p w:rsidR="00E64A73" w:rsidRPr="005F107B" w:rsidRDefault="00E64A73" w:rsidP="0008763A">
      <w:pPr>
        <w:pStyle w:val="Heading1"/>
        <w:tabs>
          <w:tab w:val="left" w:pos="1800"/>
        </w:tabs>
        <w:spacing w:before="0"/>
        <w:rPr>
          <w:rFonts w:ascii="Verdana" w:hAnsi="Verdana"/>
          <w:color w:val="auto"/>
          <w:sz w:val="20"/>
          <w:szCs w:val="20"/>
        </w:rPr>
      </w:pPr>
      <w:r w:rsidRPr="005F107B">
        <w:rPr>
          <w:rFonts w:ascii="Verdana" w:hAnsi="Verdana"/>
          <w:color w:val="auto"/>
          <w:sz w:val="20"/>
          <w:szCs w:val="20"/>
        </w:rPr>
        <w:t>Phonics</w:t>
      </w:r>
    </w:p>
    <w:p w:rsidR="00E64A73" w:rsidRPr="005F107B" w:rsidRDefault="00E64A73" w:rsidP="00452785">
      <w:pPr>
        <w:numPr>
          <w:ilvl w:val="0"/>
          <w:numId w:val="16"/>
        </w:numPr>
        <w:tabs>
          <w:tab w:val="left" w:pos="397"/>
          <w:tab w:val="left" w:pos="1800"/>
        </w:tabs>
        <w:spacing w:after="0" w:line="240" w:lineRule="auto"/>
        <w:rPr>
          <w:rFonts w:ascii="Verdana" w:hAnsi="Verdana"/>
          <w:sz w:val="20"/>
          <w:szCs w:val="20"/>
        </w:rPr>
      </w:pPr>
      <w:r w:rsidRPr="005F107B">
        <w:rPr>
          <w:rFonts w:ascii="Verdana" w:hAnsi="Verdana"/>
          <w:sz w:val="20"/>
          <w:szCs w:val="20"/>
        </w:rPr>
        <w:t>Recognize and reproduce sounds, rhythm, accentuation, and intonation: of expressions (</w:t>
      </w:r>
      <w:r w:rsidRPr="005F107B">
        <w:rPr>
          <w:rFonts w:ascii="Verdana" w:hAnsi="Verdana"/>
          <w:i/>
          <w:sz w:val="20"/>
          <w:szCs w:val="20"/>
        </w:rPr>
        <w:t>Phonics</w:t>
      </w:r>
      <w:r w:rsidRPr="005F107B">
        <w:rPr>
          <w:rFonts w:ascii="Verdana" w:hAnsi="Verdana"/>
          <w:sz w:val="20"/>
          <w:szCs w:val="20"/>
        </w:rPr>
        <w:t>):</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 –all and –aw.</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08763A">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find meanings.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Classify words to memorize them.</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use of: </w:t>
      </w:r>
      <w:r w:rsidRPr="005F107B">
        <w:rPr>
          <w:rFonts w:ascii="Verdana" w:hAnsi="Verdana"/>
          <w:i/>
          <w:sz w:val="20"/>
          <w:szCs w:val="20"/>
        </w:rPr>
        <w:t>have got</w:t>
      </w:r>
      <w:r w:rsidRPr="005F107B">
        <w:rPr>
          <w:rFonts w:ascii="Verdana" w:hAnsi="Verdana"/>
          <w:sz w:val="20"/>
          <w:szCs w:val="20"/>
        </w:rPr>
        <w: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graphic organizers.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 xml:space="preserve">Use critical thinking: inferring and comparing information.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w:t>
      </w:r>
      <w:r>
        <w:rPr>
          <w:rFonts w:ascii="Verdana" w:hAnsi="Verdana"/>
          <w:bCs/>
          <w:color w:val="auto"/>
          <w:sz w:val="20"/>
          <w:szCs w:val="20"/>
          <w:lang w:val="en-GB"/>
        </w:rPr>
        <w:t>spee</w:t>
      </w:r>
      <w:r w:rsidRPr="005F107B">
        <w:rPr>
          <w:rFonts w:ascii="Verdana" w:hAnsi="Verdana"/>
          <w:bCs/>
          <w:color w:val="auto"/>
          <w:sz w:val="20"/>
          <w:szCs w:val="20"/>
          <w:lang w:val="en-GB"/>
        </w:rPr>
        <w:t xml:space="preserve">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spacing w:after="0" w:line="240" w:lineRule="auto"/>
        <w:ind w:left="1080" w:hanging="1080"/>
        <w:jc w:val="both"/>
        <w:rPr>
          <w:rFonts w:ascii="Verdana" w:hAnsi="Verdana"/>
          <w:iCs/>
          <w:color w:val="365F91"/>
          <w:sz w:val="20"/>
          <w:szCs w:val="20"/>
          <w:u w:val="single"/>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22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the description of others. (</w:t>
      </w:r>
      <w:r w:rsidRPr="005F107B">
        <w:rPr>
          <w:rFonts w:ascii="Verdana" w:hAnsi="Verdana"/>
          <w:sz w:val="20"/>
          <w:szCs w:val="20"/>
        </w:rPr>
        <w:t>SB, page 24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crocodiles and other animals. (</w:t>
      </w:r>
      <w:r w:rsidRPr="005F107B">
        <w:rPr>
          <w:rFonts w:ascii="Verdana" w:hAnsi="Verdana"/>
          <w:sz w:val="20"/>
          <w:szCs w:val="20"/>
        </w:rPr>
        <w:t>SB, page 26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A food chain, graphs.</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spacing w:after="0" w:line="240" w:lineRule="auto"/>
        <w:rPr>
          <w:rFonts w:ascii="Verdana" w:hAnsi="Verdana"/>
          <w:sz w:val="20"/>
          <w:szCs w:val="20"/>
        </w:rPr>
      </w:pPr>
    </w:p>
    <w:p w:rsidR="00E64A73" w:rsidRPr="005F107B" w:rsidRDefault="00E64A73" w:rsidP="00452785">
      <w:pPr>
        <w:tabs>
          <w:tab w:val="left" w:pos="0"/>
        </w:tabs>
        <w:spacing w:after="0" w:line="240" w:lineRule="auto"/>
        <w:ind w:left="-397"/>
        <w:rPr>
          <w:rFonts w:ascii="Verdana" w:hAnsi="Verdana"/>
          <w:b/>
          <w:bCs/>
          <w:color w:val="364395"/>
          <w:sz w:val="28"/>
          <w:szCs w:val="20"/>
        </w:rPr>
      </w:pPr>
      <w:r w:rsidRPr="005F107B">
        <w:rPr>
          <w:rFonts w:ascii="Verdana" w:hAnsi="Verdana"/>
          <w:sz w:val="20"/>
          <w:szCs w:val="20"/>
        </w:rPr>
        <w:br w:type="page"/>
      </w:r>
      <w:r w:rsidRPr="005F107B">
        <w:rPr>
          <w:rFonts w:ascii="Verdana" w:hAnsi="Verdana"/>
          <w:b/>
          <w:bCs/>
          <w:color w:val="364395"/>
          <w:sz w:val="28"/>
          <w:szCs w:val="20"/>
        </w:rPr>
        <w:t xml:space="preserve">UNIT 3: </w:t>
      </w:r>
      <w:r w:rsidRPr="005F107B">
        <w:rPr>
          <w:rFonts w:ascii="Verdana" w:hAnsi="Verdana"/>
          <w:b/>
          <w:bCs/>
          <w:i/>
          <w:color w:val="364395"/>
          <w:sz w:val="28"/>
          <w:szCs w:val="20"/>
        </w:rPr>
        <w:t>The seasons</w:t>
      </w:r>
      <w:r w:rsidRPr="005F107B">
        <w:rPr>
          <w:rFonts w:ascii="Verdana" w:hAnsi="Verdana"/>
          <w:b/>
          <w:bCs/>
          <w:color w:val="364395"/>
          <w:sz w:val="28"/>
          <w:szCs w:val="20"/>
        </w:rPr>
        <w:t xml:space="preserve"> </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Listening, speaking and conversation</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The weather and the seasons of the year.</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the weather.</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the weather)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seasonal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Participate in a dialogue about the weather.</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Answer to questions asked by the professor and the students.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Exchanging information about natural disasters.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weather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weather conditions and seasonal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specific information in a song about seasonal activities in a year.</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a story.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hurricanes.</w:t>
      </w:r>
    </w:p>
    <w:p w:rsidR="00E64A73" w:rsidRPr="005F107B" w:rsidRDefault="00E64A73" w:rsidP="00452785">
      <w:pPr>
        <w:spacing w:after="0" w:line="240" w:lineRule="auto"/>
        <w:ind w:left="709"/>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weather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weather conditions and seasonal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specific information in a song about seasonal activities in a year.</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a story.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hurricanes.</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Weather conditions: (</w:t>
      </w:r>
      <w:r w:rsidRPr="005F107B">
        <w:rPr>
          <w:rFonts w:ascii="Verdana" w:hAnsi="Verdana"/>
          <w:i/>
          <w:sz w:val="20"/>
          <w:szCs w:val="20"/>
        </w:rPr>
        <w:t>stormy, wet, humid, warm, lightning, thunder, temperature, degrees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Seasonal activities: (</w:t>
      </w:r>
      <w:r w:rsidRPr="005F107B">
        <w:rPr>
          <w:rFonts w:ascii="Verdana" w:hAnsi="Verdana"/>
          <w:i/>
          <w:sz w:val="20"/>
          <w:szCs w:val="20"/>
        </w:rPr>
        <w:t>go hiking, go camping, go waterskiing, go snowboarding, go surfing, go cycling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The seasons: (</w:t>
      </w:r>
      <w:r w:rsidRPr="005F107B">
        <w:rPr>
          <w:rFonts w:ascii="Verdana" w:hAnsi="Verdana"/>
          <w:i/>
          <w:sz w:val="20"/>
          <w:szCs w:val="20"/>
        </w:rPr>
        <w:t>spring, summer, autumn, winter</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weather, sun, wind, rain, snow, storm, cloud, today, rainy, snowy, sunny, cloudy, go skiing, go swimming, kite, hot, cold.</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What’s the weather like today? It’s (warm). There’s (thunder and lightning). What’s the temperature today? It’s (25) degrees. I/we/they go (camping) in the (spring). He/she goes (camping) in the (spring). What was the weather like (last summer)? It was (sunny). What was the weather like yesterday? It was windy.</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     Natural disasters: </w:t>
      </w:r>
      <w:r w:rsidRPr="005F107B">
        <w:rPr>
          <w:rFonts w:ascii="Verdana" w:hAnsi="Verdana"/>
          <w:i/>
          <w:sz w:val="20"/>
          <w:szCs w:val="20"/>
        </w:rPr>
        <w:t>hurricane typhoon, cyclone. Tidal wave, earthquake, tornado.</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 –ew  and  –y.</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at the title and illustrations to predict the content.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Relate new words with words already learned.</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in the use of language structures de </w:t>
      </w:r>
      <w:smartTag w:uri="urn:schemas-microsoft-com:office:smarttags" w:element="PersonName">
        <w:smartTagPr>
          <w:attr w:name="ProductID" w:val="la Unit."/>
        </w:smartTagPr>
        <w:r w:rsidRPr="005F107B">
          <w:rPr>
            <w:rFonts w:ascii="Verdana" w:hAnsi="Verdana"/>
            <w:sz w:val="20"/>
            <w:szCs w:val="20"/>
          </w:rPr>
          <w:t>la Unit.</w:t>
        </w:r>
      </w:smartTag>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cause and effect relations.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writing down their opinions.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Dialogues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on natural disasters in other parts of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Compare different types of natural disasters.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natural disasters.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4"/>
        </w:rPr>
      </w:pPr>
      <w:r w:rsidRPr="005F107B">
        <w:rPr>
          <w:rFonts w:ascii="Verdana" w:hAnsi="Verdana"/>
          <w:b/>
          <w:bCs/>
          <w:color w:val="364395"/>
          <w:sz w:val="24"/>
          <w:szCs w:val="24"/>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Weather conditions: (</w:t>
      </w:r>
      <w:r w:rsidRPr="005F107B">
        <w:rPr>
          <w:rFonts w:ascii="Verdana" w:hAnsi="Verdana"/>
          <w:i/>
          <w:sz w:val="20"/>
          <w:szCs w:val="20"/>
        </w:rPr>
        <w:t>stormy, wet, humid, warm, lightning, thunder, temperature, degrees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Seasonal activities: (</w:t>
      </w:r>
      <w:r w:rsidRPr="005F107B">
        <w:rPr>
          <w:rFonts w:ascii="Verdana" w:hAnsi="Verdana"/>
          <w:i/>
          <w:sz w:val="20"/>
          <w:szCs w:val="20"/>
        </w:rPr>
        <w:t>go hiking, go camping, go waterskiing, go snowboarding, go surfing, go cycling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The seasons: (</w:t>
      </w:r>
      <w:r w:rsidRPr="005F107B">
        <w:rPr>
          <w:rFonts w:ascii="Verdana" w:hAnsi="Verdana"/>
          <w:i/>
          <w:sz w:val="20"/>
          <w:szCs w:val="20"/>
        </w:rPr>
        <w:t>spring, summer, autumn, winter</w:t>
      </w:r>
      <w:r w:rsidRPr="005F107B">
        <w:rPr>
          <w:rFonts w:ascii="Verdana" w:hAnsi="Verdana"/>
          <w:sz w:val="20"/>
          <w:szCs w:val="20"/>
        </w:rPr>
        <w:t>).</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Review learned vocabulary:</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weather, sun, wind, rain, snow, storm, cloud, today, rainy, snowy, sunny, cloudy, go skiing, go swimming, kite, hot, cold.</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What’s the weather like today? It’s (warm). There’s (thunder and lightning). What’s the temperature today? It’s (25) degrees. I/we/they go (camping) in the (spring). He/she goes (camping) in the (spring). What was the weather like (last summer)? It was (sunny). What was the weather like yesterday? It was windy.</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Natural disasters: </w:t>
      </w:r>
      <w:r w:rsidRPr="005F107B">
        <w:rPr>
          <w:rFonts w:ascii="Verdana" w:hAnsi="Verdana"/>
          <w:i/>
          <w:sz w:val="20"/>
          <w:szCs w:val="20"/>
        </w:rPr>
        <w:t>hurricane typhoon, cyclone. Tidal wave, earthquake, tornado.</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 –ew  and  –y.</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at the title and illustrations to predict the content.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Relate new words with words already learned.</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following structure: </w:t>
      </w:r>
      <w:r w:rsidRPr="005F107B">
        <w:rPr>
          <w:rFonts w:ascii="Verdana" w:hAnsi="Verdana"/>
          <w:i/>
          <w:sz w:val="20"/>
          <w:szCs w:val="20"/>
        </w:rPr>
        <w:t>go + ing</w:t>
      </w:r>
      <w:r w:rsidRPr="005F107B">
        <w:rPr>
          <w:rFonts w:ascii="Verdana" w:hAnsi="Verdana"/>
          <w:sz w:val="20"/>
          <w:szCs w:val="20"/>
        </w:rPr>
        <w: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cause and effect relations.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writing down their opinions.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Dialogues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on natural disasters in other parts of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Compare different types of natural disasters.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natural disasters.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Interdisciplinary contents: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learn about hurricanes.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 xml:space="preserve">Skills of communication: read and understand information to identify True or False phrases. </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 xml:space="preserve">SB, page </w:t>
      </w:r>
      <w:r w:rsidRPr="005F107B">
        <w:rPr>
          <w:rFonts w:ascii="Verdana" w:hAnsi="Verdana"/>
          <w:bCs/>
          <w:sz w:val="20"/>
          <w:szCs w:val="20"/>
        </w:rPr>
        <w:t>32)</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pets (</w:t>
      </w:r>
      <w:r w:rsidRPr="005F107B">
        <w:rPr>
          <w:rFonts w:ascii="Verdana" w:hAnsi="Verdana"/>
          <w:sz w:val="20"/>
          <w:szCs w:val="20"/>
        </w:rPr>
        <w:t>SB, page 34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karaoke (SB, page 35)</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about weather conditions during a film (</w:t>
      </w:r>
      <w:r w:rsidRPr="005F107B">
        <w:rPr>
          <w:rFonts w:ascii="Verdana" w:hAnsi="Verdana"/>
          <w:sz w:val="20"/>
          <w:szCs w:val="20"/>
        </w:rPr>
        <w:t>SB, page 36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38</w:t>
      </w:r>
      <w:r w:rsidRPr="005F107B">
        <w:rPr>
          <w:rFonts w:ascii="Verdana" w:hAnsi="Verdana"/>
          <w:bCs/>
          <w:sz w:val="20"/>
          <w:szCs w:val="20"/>
        </w:rPr>
        <w:t>)</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 xml:space="preserve">SB, page </w:t>
      </w:r>
      <w:r w:rsidRPr="005F107B">
        <w:rPr>
          <w:rFonts w:ascii="Verdana" w:hAnsi="Verdana"/>
          <w:bCs/>
          <w:sz w:val="20"/>
          <w:szCs w:val="20"/>
        </w:rPr>
        <w:t>32)</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pets (</w:t>
      </w:r>
      <w:r w:rsidRPr="005F107B">
        <w:rPr>
          <w:rFonts w:ascii="Verdana" w:hAnsi="Verdana"/>
          <w:sz w:val="20"/>
          <w:szCs w:val="20"/>
        </w:rPr>
        <w:t>SB, page 34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karaoke (SB, page 35)</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about weather conditions during a film (</w:t>
      </w:r>
      <w:r w:rsidRPr="005F107B">
        <w:rPr>
          <w:rFonts w:ascii="Verdana" w:hAnsi="Verdana"/>
          <w:sz w:val="20"/>
          <w:szCs w:val="20"/>
        </w:rPr>
        <w:t>SB, page 36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38</w:t>
      </w:r>
      <w:r w:rsidRPr="005F107B">
        <w:rPr>
          <w:rFonts w:ascii="Verdana" w:hAnsi="Verdana"/>
          <w:bCs/>
          <w:sz w:val="20"/>
          <w:szCs w:val="20"/>
        </w:rPr>
        <w:t>)</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08763A">
      <w:pPr>
        <w:numPr>
          <w:ilvl w:val="1"/>
          <w:numId w:val="19"/>
        </w:numPr>
        <w:tabs>
          <w:tab w:val="num" w:pos="360"/>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452785">
      <w:pPr>
        <w:numPr>
          <w:ilvl w:val="0"/>
          <w:numId w:val="7"/>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(for each unit) (PB).</w:t>
      </w:r>
    </w:p>
    <w:p w:rsidR="00E64A73" w:rsidRPr="005F107B" w:rsidRDefault="00E64A73" w:rsidP="0008763A">
      <w:pPr>
        <w:numPr>
          <w:ilvl w:val="1"/>
          <w:numId w:val="6"/>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u w:val="single"/>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ind w:left="720"/>
        <w:rPr>
          <w:rFonts w:ascii="Verdana" w:hAnsi="Verdana"/>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Natural disasters: </w:t>
      </w:r>
      <w:r w:rsidRPr="005F107B">
        <w:rPr>
          <w:rFonts w:ascii="Verdana" w:hAnsi="Verdana"/>
          <w:i/>
          <w:sz w:val="20"/>
          <w:szCs w:val="20"/>
        </w:rPr>
        <w:t>hurricane typhoon, cyclone. Tidal wave, earthquake, tornado.</w:t>
      </w:r>
      <w:r w:rsidRPr="005F107B">
        <w:rPr>
          <w:rFonts w:ascii="Verdana" w:hAnsi="Verdana"/>
          <w:sz w:val="20"/>
          <w:szCs w:val="20"/>
        </w:rPr>
        <w:t xml:space="preserve">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Learning to participate and collaborate with peers through the story of the unit 3 (SB page 36) learning about the values it teaches (</w:t>
      </w:r>
      <w:r w:rsidRPr="005F107B">
        <w:rPr>
          <w:rFonts w:ascii="Verdana" w:hAnsi="Verdana"/>
          <w:i/>
          <w:sz w:val="20"/>
          <w:szCs w:val="20"/>
        </w:rPr>
        <w:t>Values</w:t>
      </w:r>
      <w:r w:rsidRPr="005F107B">
        <w:rPr>
          <w:rFonts w:ascii="Verdana" w:hAnsi="Verdana"/>
          <w:sz w:val="20"/>
          <w:szCs w:val="20"/>
        </w:rPr>
        <w:t>: the importance of friendship).</w:t>
      </w:r>
    </w:p>
    <w:p w:rsidR="00E64A73" w:rsidRPr="005F107B" w:rsidRDefault="00E64A73" w:rsidP="00452785">
      <w:pPr>
        <w:numPr>
          <w:ilvl w:val="0"/>
          <w:numId w:val="14"/>
        </w:numPr>
        <w:spacing w:after="0" w:line="240" w:lineRule="auto"/>
        <w:rPr>
          <w:rFonts w:ascii="Verdana" w:hAnsi="Verdana"/>
          <w:sz w:val="20"/>
          <w:szCs w:val="20"/>
        </w:rPr>
      </w:pPr>
      <w:r w:rsidRPr="005F107B">
        <w:rPr>
          <w:rFonts w:ascii="Verdana" w:hAnsi="Verdana"/>
          <w:sz w:val="20"/>
          <w:szCs w:val="20"/>
        </w:rPr>
        <w:t>Be able to communicate effectively the results of their own work.</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 Find information on natural disasters. (Lesson  8, page 39)</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etc. (PB pages 32, 34 and 35)</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36).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Natural disasters: </w:t>
      </w:r>
      <w:r w:rsidRPr="005F107B">
        <w:rPr>
          <w:rFonts w:ascii="Verdana" w:hAnsi="Verdana"/>
          <w:i/>
          <w:sz w:val="20"/>
          <w:szCs w:val="20"/>
        </w:rPr>
        <w:t>hurricane typhoon, cyclone. Tidal wave, earthquake, tornado.</w:t>
      </w:r>
      <w:r w:rsidRPr="005F107B">
        <w:rPr>
          <w:rFonts w:ascii="Verdana" w:hAnsi="Verdana"/>
          <w:sz w:val="20"/>
          <w:szCs w:val="20"/>
        </w:rPr>
        <w:t xml:space="preserve">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28 to 37)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106).</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3.</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 xml:space="preserve">Unit </w:t>
      </w:r>
      <w:r w:rsidRPr="005F107B">
        <w:rPr>
          <w:rFonts w:ascii="Verdana" w:hAnsi="Verdana"/>
          <w:sz w:val="20"/>
          <w:szCs w:val="20"/>
        </w:rPr>
        <w:t xml:space="preserve">3 pages </w:t>
      </w:r>
      <w:r w:rsidRPr="005F107B">
        <w:rPr>
          <w:rFonts w:ascii="Verdana" w:hAnsi="Verdana"/>
          <w:bCs/>
          <w:iCs/>
          <w:sz w:val="20"/>
          <w:szCs w:val="20"/>
        </w:rPr>
        <w:t>28</w:t>
      </w:r>
      <w:r w:rsidRPr="005F107B">
        <w:rPr>
          <w:rFonts w:ascii="Verdana" w:hAnsi="Verdana"/>
          <w:sz w:val="20"/>
          <w:szCs w:val="20"/>
        </w:rPr>
        <w:t>-</w:t>
      </w:r>
      <w:r w:rsidRPr="005F107B">
        <w:rPr>
          <w:rFonts w:ascii="Verdana" w:hAnsi="Verdana"/>
          <w:bCs/>
          <w:iCs/>
          <w:sz w:val="20"/>
          <w:szCs w:val="20"/>
        </w:rPr>
        <w:t>37</w:t>
      </w:r>
      <w:r w:rsidRPr="005F107B">
        <w:rPr>
          <w:rFonts w:ascii="Verdana" w:hAnsi="Verdana"/>
          <w:sz w:val="20"/>
          <w:szCs w:val="20"/>
        </w:rPr>
        <w:t xml:space="preserve">).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 xml:space="preserve">Extensive reading  </w:t>
      </w:r>
      <w:r w:rsidRPr="005F107B">
        <w:rPr>
          <w:rFonts w:ascii="Verdana" w:hAnsi="Verdana"/>
          <w:sz w:val="20"/>
          <w:szCs w:val="20"/>
        </w:rPr>
        <w:t xml:space="preserve">(PB, page </w:t>
      </w:r>
      <w:r w:rsidRPr="005F107B">
        <w:rPr>
          <w:rFonts w:ascii="Verdana" w:hAnsi="Verdana"/>
          <w:bCs/>
          <w:iCs/>
          <w:sz w:val="20"/>
          <w:szCs w:val="20"/>
        </w:rPr>
        <w:t>106</w:t>
      </w:r>
      <w:r w:rsidRPr="005F107B">
        <w:rPr>
          <w:rFonts w:ascii="Verdana" w:hAnsi="Verdana"/>
          <w:sz w:val="20"/>
          <w:szCs w:val="20"/>
        </w:rPr>
        <w:t>).</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 xml:space="preserve">Acting out the story of the unit(PB page </w:t>
      </w:r>
      <w:r w:rsidRPr="005F107B">
        <w:rPr>
          <w:rFonts w:ascii="Verdana" w:hAnsi="Verdana"/>
          <w:bCs/>
          <w:iCs/>
          <w:sz w:val="20"/>
          <w:szCs w:val="20"/>
        </w:rPr>
        <w:t>36</w:t>
      </w:r>
      <w:r w:rsidRPr="005F107B">
        <w:rPr>
          <w:rFonts w:ascii="Verdana" w:hAnsi="Verdana"/>
          <w:sz w:val="20"/>
          <w:szCs w:val="20"/>
        </w:rPr>
        <w:t>)</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
          <w:bCs/>
          <w:i/>
          <w:iCs/>
          <w:sz w:val="20"/>
          <w:szCs w:val="20"/>
        </w:rPr>
        <w:t>Picture Dictionary</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CLIL language:  Natural disasters: </w:t>
      </w:r>
      <w:r w:rsidRPr="005F107B">
        <w:rPr>
          <w:rFonts w:ascii="Verdana" w:hAnsi="Verdana"/>
          <w:i/>
          <w:sz w:val="20"/>
          <w:szCs w:val="20"/>
        </w:rPr>
        <w:t>hurricane typhoon, cyclone, tidal wave, earthquake, tornado.</w:t>
      </w:r>
      <w:r w:rsidRPr="005F107B">
        <w:rPr>
          <w:rFonts w:ascii="Verdana" w:hAnsi="Verdana"/>
          <w:sz w:val="20"/>
          <w:szCs w:val="20"/>
        </w:rPr>
        <w:t xml:space="preserve">   </w:t>
      </w:r>
    </w:p>
    <w:p w:rsidR="00E64A73" w:rsidRPr="005F107B" w:rsidRDefault="00E64A73" w:rsidP="00452785">
      <w:pPr>
        <w:numPr>
          <w:ilvl w:val="0"/>
          <w:numId w:val="44"/>
        </w:numPr>
        <w:tabs>
          <w:tab w:val="clear" w:pos="397"/>
          <w:tab w:val="num" w:pos="709"/>
        </w:tabs>
        <w:spacing w:after="0" w:line="240" w:lineRule="auto"/>
        <w:ind w:left="709" w:hanging="283"/>
        <w:rPr>
          <w:rFonts w:ascii="Verdana" w:hAnsi="Verdana"/>
          <w:b/>
          <w:bCs/>
          <w:caps/>
          <w:sz w:val="20"/>
          <w:szCs w:val="20"/>
        </w:rPr>
      </w:pPr>
      <w:r w:rsidRPr="005F107B">
        <w:rPr>
          <w:rFonts w:ascii="Verdana" w:hAnsi="Verdana"/>
          <w:sz w:val="20"/>
          <w:szCs w:val="20"/>
        </w:rPr>
        <w:t xml:space="preserve">Completing the </w:t>
      </w:r>
      <w:r w:rsidRPr="005F107B">
        <w:rPr>
          <w:rFonts w:ascii="Verdana" w:hAnsi="Verdana"/>
          <w:i/>
          <w:sz w:val="20"/>
          <w:szCs w:val="20"/>
        </w:rPr>
        <w:t>Mini-Projects</w:t>
      </w:r>
      <w:r w:rsidRPr="005F107B">
        <w:rPr>
          <w:rFonts w:ascii="Verdana" w:hAnsi="Verdana"/>
          <w:sz w:val="20"/>
          <w:szCs w:val="20"/>
        </w:rPr>
        <w:t xml:space="preserve">: CLIL: Illustrate a text about the weather with drawings and images. (PB page 38)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                             </w:t>
      </w: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 Review</w:t>
      </w:r>
      <w:r w:rsidRPr="005F107B">
        <w:rPr>
          <w:rFonts w:ascii="Verdana" w:hAnsi="Verdana"/>
          <w:sz w:val="20"/>
          <w:szCs w:val="20"/>
        </w:rPr>
        <w:t xml:space="preserve">: Self-evaluation activity for each unit, (AB, page </w:t>
      </w:r>
      <w:r w:rsidRPr="005F107B">
        <w:rPr>
          <w:rFonts w:ascii="Verdana" w:hAnsi="Verdana"/>
          <w:bCs/>
          <w:iCs/>
          <w:sz w:val="20"/>
          <w:szCs w:val="20"/>
        </w:rPr>
        <w:t>98</w:t>
      </w:r>
      <w:r w:rsidRPr="005F107B">
        <w:rPr>
          <w:rFonts w:ascii="Verdana" w:hAnsi="Verdana"/>
          <w:sz w:val="20"/>
          <w:szCs w:val="20"/>
        </w:rPr>
        <w:t>)</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iCs/>
          <w:sz w:val="20"/>
          <w:szCs w:val="20"/>
        </w:rPr>
        <w:t>Picture Dictionary</w:t>
      </w:r>
      <w:r w:rsidRPr="005F107B">
        <w:rPr>
          <w:rFonts w:ascii="Verdana" w:hAnsi="Verdana"/>
          <w:bCs/>
          <w:iCs/>
          <w:sz w:val="20"/>
          <w:szCs w:val="20"/>
        </w:rPr>
        <w:t xml:space="preserve"> </w:t>
      </w:r>
    </w:p>
    <w:p w:rsidR="00E64A73" w:rsidRPr="005F107B" w:rsidRDefault="00E64A73" w:rsidP="00452785">
      <w:pPr>
        <w:spacing w:after="0" w:line="240" w:lineRule="auto"/>
        <w:rPr>
          <w:rFonts w:ascii="Verdana" w:hAnsi="Verdana"/>
          <w:b/>
          <w:bCs/>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8"/>
        </w:numPr>
        <w:spacing w:after="0" w:line="240" w:lineRule="auto"/>
        <w:ind w:hanging="436"/>
        <w:rPr>
          <w:rFonts w:ascii="Verdana" w:hAnsi="Verdana"/>
          <w:sz w:val="20"/>
          <w:szCs w:val="20"/>
        </w:rPr>
      </w:pPr>
      <w:r w:rsidRPr="005F107B">
        <w:rPr>
          <w:rFonts w:ascii="Verdana" w:hAnsi="Verdana"/>
          <w:sz w:val="20"/>
          <w:szCs w:val="20"/>
        </w:rPr>
        <w:t>Find facts on natural disasters (PB, page 38).</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Natural disasters: </w:t>
      </w:r>
      <w:r w:rsidRPr="005F107B">
        <w:rPr>
          <w:rFonts w:ascii="Verdana" w:hAnsi="Verdana"/>
          <w:i/>
          <w:sz w:val="20"/>
          <w:szCs w:val="20"/>
        </w:rPr>
        <w:t>hurricane typhoon, cyclone. Tidal wave, earthquake, tornado.</w:t>
      </w:r>
      <w:r w:rsidRPr="005F107B">
        <w:rPr>
          <w:rFonts w:ascii="Verdana" w:hAnsi="Verdana"/>
          <w:sz w:val="20"/>
          <w:szCs w:val="20"/>
        </w:rPr>
        <w:t xml:space="preserve">                                       </w:t>
      </w:r>
    </w:p>
    <w:p w:rsidR="00E64A73" w:rsidRPr="005F107B" w:rsidRDefault="00E64A73" w:rsidP="00452785">
      <w:pPr>
        <w:tabs>
          <w:tab w:val="left" w:pos="397"/>
        </w:tabs>
        <w:spacing w:after="0" w:line="240" w:lineRule="auto"/>
        <w:rPr>
          <w:rFonts w:ascii="Verdana" w:hAnsi="Verdana"/>
          <w:b/>
          <w:bCs/>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PB, by acting out a story (PB page </w:t>
      </w:r>
      <w:r w:rsidRPr="005F107B">
        <w:rPr>
          <w:rFonts w:ascii="Verdana" w:hAnsi="Verdana"/>
          <w:bCs/>
          <w:iCs/>
          <w:sz w:val="20"/>
          <w:szCs w:val="20"/>
        </w:rPr>
        <w:t>36</w:t>
      </w:r>
      <w:r w:rsidRPr="005F107B">
        <w:rPr>
          <w:rFonts w:ascii="Verdana" w:hAnsi="Verdana"/>
          <w:sz w:val="20"/>
          <w:szCs w:val="20"/>
        </w:rPr>
        <w:t>).</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PB page 36.</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08763A">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3 – pages </w:t>
      </w:r>
      <w:r w:rsidRPr="005F107B">
        <w:rPr>
          <w:rFonts w:ascii="Verdana" w:hAnsi="Verdana"/>
          <w:bCs/>
          <w:iCs/>
          <w:sz w:val="20"/>
          <w:szCs w:val="20"/>
        </w:rPr>
        <w:t>32</w:t>
      </w:r>
      <w:r w:rsidRPr="005F107B">
        <w:rPr>
          <w:rFonts w:ascii="Verdana" w:hAnsi="Verdana"/>
          <w:sz w:val="20"/>
          <w:szCs w:val="20"/>
        </w:rPr>
        <w:t xml:space="preserve"> to </w:t>
      </w:r>
      <w:r w:rsidRPr="005F107B">
        <w:rPr>
          <w:rFonts w:ascii="Verdana" w:hAnsi="Verdana"/>
          <w:bCs/>
          <w:iCs/>
          <w:sz w:val="20"/>
          <w:szCs w:val="20"/>
        </w:rPr>
        <w:t>41</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w:t>
      </w:r>
      <w:r w:rsidRPr="005F107B">
        <w:rPr>
          <w:rFonts w:ascii="Verdana" w:hAnsi="Verdana"/>
          <w:bCs/>
          <w:iCs/>
          <w:sz w:val="20"/>
          <w:szCs w:val="20"/>
        </w:rPr>
        <w:t>106</w:t>
      </w:r>
      <w:r w:rsidRPr="005F107B">
        <w:rPr>
          <w:rFonts w:ascii="Verdana" w:hAnsi="Verdana"/>
          <w:sz w:val="20"/>
          <w:szCs w:val="20"/>
        </w:rPr>
        <w:t>).</w:t>
      </w:r>
    </w:p>
    <w:p w:rsidR="00E64A73" w:rsidRPr="005F107B" w:rsidRDefault="00E64A73" w:rsidP="0008763A">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Activity Book (Unit </w:t>
      </w:r>
      <w:r w:rsidRPr="005F107B">
        <w:rPr>
          <w:rFonts w:ascii="Verdana" w:hAnsi="Verdana"/>
          <w:bCs/>
          <w:iCs/>
          <w:sz w:val="20"/>
          <w:szCs w:val="20"/>
        </w:rPr>
        <w:t>3</w:t>
      </w:r>
      <w:r w:rsidRPr="005F107B">
        <w:rPr>
          <w:rFonts w:ascii="Verdana" w:hAnsi="Verdana"/>
          <w:sz w:val="20"/>
          <w:szCs w:val="20"/>
        </w:rPr>
        <w:t xml:space="preserve">- pages </w:t>
      </w:r>
      <w:r w:rsidRPr="005F107B">
        <w:rPr>
          <w:rFonts w:ascii="Verdana" w:hAnsi="Verdana"/>
          <w:bCs/>
          <w:iCs/>
          <w:sz w:val="20"/>
          <w:szCs w:val="20"/>
        </w:rPr>
        <w:t>28-37</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r w:rsidRPr="005F107B">
        <w:rPr>
          <w:rFonts w:ascii="Verdana" w:hAnsi="Verdana"/>
          <w:sz w:val="20"/>
          <w:szCs w:val="20"/>
        </w:rPr>
        <w:t>.</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08763A">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08763A">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Completing the AB exercises (Unit </w:t>
      </w:r>
      <w:r w:rsidRPr="005F107B">
        <w:rPr>
          <w:rFonts w:ascii="Verdana" w:hAnsi="Verdana"/>
          <w:bCs/>
          <w:iCs/>
          <w:sz w:val="20"/>
          <w:szCs w:val="20"/>
        </w:rPr>
        <w:t>3, pages 28-37</w:t>
      </w:r>
      <w:r w:rsidRPr="005F107B">
        <w:rPr>
          <w:rFonts w:ascii="Verdana" w:hAnsi="Verdana"/>
          <w:sz w:val="20"/>
          <w:szCs w:val="20"/>
        </w:rPr>
        <w:t>).</w:t>
      </w:r>
    </w:p>
    <w:p w:rsidR="00E64A73" w:rsidRPr="005F107B" w:rsidRDefault="00E64A73" w:rsidP="00452785">
      <w:pPr>
        <w:pStyle w:val="BodyText"/>
        <w:rPr>
          <w:rFonts w:ascii="Verdana" w:hAnsi="Verdana"/>
          <w:i/>
          <w:color w:val="auto"/>
          <w:sz w:val="20"/>
          <w:szCs w:val="20"/>
          <w:lang w:val="en-GB"/>
        </w:rPr>
      </w:pPr>
      <w:r w:rsidRPr="005F107B">
        <w:rPr>
          <w:rFonts w:ascii="Verdana" w:hAnsi="Verdana"/>
          <w:i/>
          <w:color w:val="auto"/>
          <w:sz w:val="20"/>
          <w:szCs w:val="20"/>
          <w:lang w:val="en-GB"/>
        </w:rPr>
        <w:t>Grammar Review. Unit</w:t>
      </w:r>
      <w:r w:rsidRPr="005F107B">
        <w:rPr>
          <w:rFonts w:ascii="Verdana" w:hAnsi="Verdana"/>
          <w:color w:val="auto"/>
          <w:sz w:val="20"/>
          <w:szCs w:val="20"/>
          <w:lang w:val="en-GB"/>
        </w:rPr>
        <w:t xml:space="preserve"> 3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9734F4">
      <w:pPr>
        <w:spacing w:after="0" w:line="240" w:lineRule="auto"/>
        <w:rPr>
          <w:rFonts w:ascii="Verdana" w:hAnsi="Verdana"/>
          <w:b/>
          <w:bCs/>
          <w:sz w:val="20"/>
          <w:szCs w:val="20"/>
        </w:rPr>
      </w:pPr>
      <w:r w:rsidRPr="005F107B">
        <w:rPr>
          <w:rFonts w:ascii="Verdana" w:hAnsi="Verdana"/>
          <w:b/>
          <w:bCs/>
          <w:sz w:val="20"/>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w:t>
      </w:r>
      <w:r w:rsidRPr="005F107B">
        <w:rPr>
          <w:rFonts w:ascii="Verdana" w:hAnsi="Verdana"/>
          <w:sz w:val="20"/>
          <w:szCs w:val="20"/>
        </w:rPr>
        <w:t xml:space="preserve"> </w:t>
      </w:r>
      <w:r w:rsidRPr="005F107B">
        <w:rPr>
          <w:rFonts w:ascii="Verdana" w:hAnsi="Verdana"/>
          <w:bCs/>
          <w:iCs/>
          <w:sz w:val="20"/>
          <w:szCs w:val="20"/>
        </w:rPr>
        <w:t>2</w:t>
      </w:r>
      <w:r w:rsidRPr="005F107B">
        <w:rPr>
          <w:rFonts w:ascii="Verdana" w:hAnsi="Verdana"/>
          <w:sz w:val="20"/>
          <w:szCs w:val="20"/>
        </w:rPr>
        <w:t>,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9734F4">
      <w:pPr>
        <w:spacing w:after="0" w:line="240" w:lineRule="auto"/>
        <w:rPr>
          <w:rFonts w:ascii="Verdana" w:hAnsi="Verdana"/>
          <w:b/>
          <w:bCs/>
          <w:sz w:val="20"/>
          <w:szCs w:val="20"/>
        </w:rPr>
      </w:pPr>
      <w:r w:rsidRPr="005F107B">
        <w:rPr>
          <w:rFonts w:ascii="Verdana" w:hAnsi="Verdana"/>
          <w:b/>
          <w:bCs/>
          <w:sz w:val="20"/>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 xml:space="preserve">Activity Book: Grammar summary and Activity Book review for Unit </w:t>
      </w:r>
      <w:r w:rsidRPr="005F107B">
        <w:rPr>
          <w:rFonts w:ascii="Verdana" w:hAnsi="Verdana"/>
          <w:sz w:val="20"/>
          <w:szCs w:val="20"/>
        </w:rPr>
        <w:t>3. AB, page 98.</w:t>
      </w:r>
    </w:p>
    <w:p w:rsidR="00E64A73" w:rsidRPr="005F107B" w:rsidRDefault="00E64A73" w:rsidP="00452785">
      <w:pPr>
        <w:pStyle w:val="Header"/>
        <w:tabs>
          <w:tab w:val="left" w:pos="720"/>
        </w:tabs>
        <w:rPr>
          <w:rFonts w:ascii="Verdana" w:hAnsi="Verdana"/>
          <w:color w:val="365F91"/>
          <w:sz w:val="20"/>
          <w:szCs w:val="20"/>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w:t>
      </w:r>
      <w:r w:rsidRPr="005F107B">
        <w:rPr>
          <w:rFonts w:ascii="Verdana" w:hAnsi="Verdana"/>
          <w:b/>
          <w:i/>
          <w:color w:val="auto"/>
          <w:sz w:val="20"/>
          <w:szCs w:val="20"/>
          <w:lang w:val="en-GB"/>
        </w:rPr>
        <w:t xml:space="preserve">Test </w:t>
      </w:r>
      <w:r w:rsidRPr="005F107B">
        <w:rPr>
          <w:rFonts w:ascii="Verdana" w:hAnsi="Verdana"/>
          <w:bCs/>
          <w:iCs/>
          <w:sz w:val="20"/>
          <w:szCs w:val="20"/>
          <w:lang w:val="en-GB"/>
        </w:rPr>
        <w:t>3</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The weather and the seasons of the year.</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the weather.</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seasonal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Participate in a dialogue about the weather.</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Answer to questions asked by the professor and the students.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Exchanging information about natural disasters.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weather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weather conditions and seasonal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specific information in a song about seasonal activities in a year.</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a story.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hurricanes.</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 xml:space="preserve">Test </w:t>
      </w:r>
      <w:r w:rsidRPr="005F107B">
        <w:rPr>
          <w:rFonts w:ascii="Verdana" w:hAnsi="Verdana"/>
          <w:bCs/>
          <w:iCs/>
          <w:sz w:val="20"/>
          <w:szCs w:val="20"/>
          <w:lang w:val="en-GB"/>
        </w:rPr>
        <w:t>3</w:t>
      </w:r>
      <w:r w:rsidRPr="005F107B">
        <w:rPr>
          <w:rFonts w:ascii="Verdana" w:hAnsi="Verdana"/>
          <w:i/>
          <w:color w:val="auto"/>
          <w:sz w:val="20"/>
          <w:szCs w:val="20"/>
          <w:lang w:val="en-GB"/>
        </w:rPr>
        <w:t>-Test Booklet</w:t>
      </w:r>
      <w:r w:rsidRPr="005F107B">
        <w:rPr>
          <w:rFonts w:ascii="Verdana" w:hAnsi="Verdana"/>
          <w:color w:val="auto"/>
          <w:sz w:val="20"/>
          <w:szCs w:val="20"/>
          <w:lang w:val="en-GB"/>
        </w:rPr>
        <w:t xml:space="preserve">)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weather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weather conditions and seasonal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specific information in a song about seasonal activities in a year.</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a story.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about hurricanes.</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pStyle w:val="BodyText"/>
        <w:rPr>
          <w:rFonts w:ascii="Verdana" w:hAnsi="Verdana"/>
          <w:bCs/>
          <w:color w:val="auto"/>
          <w:sz w:val="20"/>
          <w:szCs w:val="20"/>
          <w:lang w:val="en-GB"/>
        </w:rPr>
      </w:pPr>
      <w:r w:rsidRPr="005F107B">
        <w:rPr>
          <w:rFonts w:ascii="Verdana" w:hAnsi="Verdana"/>
          <w:bCs/>
          <w:color w:val="auto"/>
          <w:sz w:val="20"/>
          <w:szCs w:val="20"/>
          <w:lang w:val="en-GB"/>
        </w:rPr>
        <w:t xml:space="preserve">Use forms and structures of a foreign  language including phonological aspects of rhythm and intonation in different communication contexts in a significant way.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Learn and develop vocabulary (</w:t>
      </w:r>
      <w:r w:rsidRPr="005F107B">
        <w:rPr>
          <w:rFonts w:ascii="Verdana" w:hAnsi="Verdana"/>
          <w:b/>
          <w:bCs/>
          <w:i/>
          <w:sz w:val="20"/>
          <w:szCs w:val="20"/>
        </w:rPr>
        <w:t xml:space="preserve">Test </w:t>
      </w:r>
      <w:r w:rsidRPr="005F107B">
        <w:rPr>
          <w:rFonts w:ascii="Verdana" w:hAnsi="Verdana"/>
          <w:bCs/>
          <w:iCs/>
          <w:sz w:val="20"/>
          <w:szCs w:val="20"/>
        </w:rPr>
        <w:t>3</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Vocabulary</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Weather conditions: (</w:t>
      </w:r>
      <w:r w:rsidRPr="005F107B">
        <w:rPr>
          <w:rFonts w:ascii="Verdana" w:hAnsi="Verdana"/>
          <w:i/>
          <w:sz w:val="20"/>
          <w:szCs w:val="20"/>
        </w:rPr>
        <w:t>stormy, wet, humid, warm, lightning, thunder, temperature, degrees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Seasonal activities: (</w:t>
      </w:r>
      <w:r w:rsidRPr="005F107B">
        <w:rPr>
          <w:rFonts w:ascii="Verdana" w:hAnsi="Verdana"/>
          <w:i/>
          <w:sz w:val="20"/>
          <w:szCs w:val="20"/>
        </w:rPr>
        <w:t>go hiking, go camping, go waterskiing, go snowboarding, go surfing, go cycling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The seasons: (</w:t>
      </w:r>
      <w:r w:rsidRPr="005F107B">
        <w:rPr>
          <w:rFonts w:ascii="Verdana" w:hAnsi="Verdana"/>
          <w:i/>
          <w:sz w:val="20"/>
          <w:szCs w:val="20"/>
        </w:rPr>
        <w:t>spring, summer, autumn, winter</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weather, sun, wind, rain, snow, storm, cloud, today, rainy, snowy, sunny, cloudy, go skiing, go swimming, kite, hot, cold.</w:t>
      </w:r>
    </w:p>
    <w:p w:rsidR="00E64A73" w:rsidRPr="005F107B" w:rsidRDefault="00E64A73" w:rsidP="0008763A">
      <w:pPr>
        <w:pStyle w:val="Heading3"/>
        <w:tabs>
          <w:tab w:val="left" w:pos="720"/>
        </w:tabs>
        <w:spacing w:before="0"/>
        <w:rPr>
          <w:rFonts w:ascii="Verdana" w:hAnsi="Verdana"/>
          <w:color w:val="auto"/>
          <w:sz w:val="20"/>
          <w:szCs w:val="20"/>
        </w:rPr>
      </w:pPr>
      <w:r w:rsidRPr="005F107B">
        <w:rPr>
          <w:rFonts w:ascii="Verdana" w:hAnsi="Verdana"/>
          <w:color w:val="auto"/>
          <w:sz w:val="20"/>
          <w:szCs w:val="20"/>
        </w:rPr>
        <w:t>Grammar</w:t>
      </w:r>
    </w:p>
    <w:p w:rsidR="00E64A73" w:rsidRPr="005F107B" w:rsidRDefault="00E64A73" w:rsidP="00452785">
      <w:pPr>
        <w:numPr>
          <w:ilvl w:val="0"/>
          <w:numId w:val="15"/>
        </w:numPr>
        <w:tabs>
          <w:tab w:val="left" w:pos="1800"/>
        </w:tabs>
        <w:spacing w:after="0" w:line="240" w:lineRule="auto"/>
        <w:rPr>
          <w:rFonts w:ascii="Verdana" w:hAnsi="Verdana"/>
          <w:i/>
          <w:iCs/>
          <w:sz w:val="20"/>
          <w:szCs w:val="20"/>
        </w:rPr>
      </w:pPr>
      <w:r w:rsidRPr="005F107B">
        <w:rPr>
          <w:rFonts w:ascii="Verdana" w:hAnsi="Verdana"/>
          <w:sz w:val="20"/>
          <w:szCs w:val="20"/>
        </w:rPr>
        <w:t>Understand and use the grammar structures of the unit correctly:</w:t>
      </w:r>
      <w:r w:rsidRPr="005F107B">
        <w:rPr>
          <w:rFonts w:ascii="Verdana" w:hAnsi="Verdana"/>
          <w:bCs/>
          <w:sz w:val="20"/>
          <w:szCs w:val="20"/>
        </w:rPr>
        <w:t xml:space="preserve"> (</w:t>
      </w:r>
      <w:r w:rsidRPr="005F107B">
        <w:rPr>
          <w:rFonts w:ascii="Verdana" w:hAnsi="Verdana"/>
          <w:b/>
          <w:bCs/>
          <w:sz w:val="20"/>
          <w:szCs w:val="20"/>
        </w:rPr>
        <w:t xml:space="preserve">Test </w:t>
      </w:r>
      <w:r w:rsidRPr="005F107B">
        <w:rPr>
          <w:rFonts w:ascii="Verdana" w:hAnsi="Verdana"/>
          <w:bCs/>
          <w:iCs/>
          <w:sz w:val="20"/>
          <w:szCs w:val="20"/>
        </w:rPr>
        <w:t>3</w:t>
      </w:r>
      <w:r w:rsidRPr="005F107B">
        <w:rPr>
          <w:rFonts w:ascii="Verdana" w:hAnsi="Verdana"/>
          <w:bCs/>
          <w:sz w:val="20"/>
          <w:szCs w:val="20"/>
        </w:rPr>
        <w:t>-</w:t>
      </w:r>
      <w:r w:rsidRPr="005F107B">
        <w:rPr>
          <w:rFonts w:ascii="Verdana" w:hAnsi="Verdana"/>
          <w:sz w:val="20"/>
          <w:szCs w:val="20"/>
        </w:rPr>
        <w:t>Test Booklet)</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What’s the weather like today? It’s (warm). There’s (thunder and lightning). What’s the temperature today? It’s (25) degrees. I/we/they go (camping) in the (spring). He/she goes (camping) in the (spring). What was the weather like (last summer)? It was (sunny). What was the weather like yesterday? It was windy.</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     Natural disasters: </w:t>
      </w:r>
      <w:r w:rsidRPr="005F107B">
        <w:rPr>
          <w:rFonts w:ascii="Verdana" w:hAnsi="Verdana"/>
          <w:i/>
          <w:sz w:val="20"/>
          <w:szCs w:val="20"/>
        </w:rPr>
        <w:t>hurricane typhoon, cyclone. Tidal wave, earthquake, tornado.</w:t>
      </w:r>
      <w:r w:rsidRPr="005F107B">
        <w:rPr>
          <w:rFonts w:ascii="Verdana" w:hAnsi="Verdana"/>
          <w:sz w:val="20"/>
          <w:szCs w:val="20"/>
        </w:rPr>
        <w:t xml:space="preserve">                                       </w:t>
      </w:r>
    </w:p>
    <w:p w:rsidR="00E64A73" w:rsidRPr="005F107B" w:rsidRDefault="00E64A73" w:rsidP="00A762CC">
      <w:pPr>
        <w:pStyle w:val="Heading1"/>
        <w:tabs>
          <w:tab w:val="left" w:pos="1800"/>
        </w:tabs>
        <w:spacing w:before="0"/>
        <w:rPr>
          <w:rFonts w:ascii="Verdana" w:hAnsi="Verdana"/>
          <w:color w:val="auto"/>
          <w:sz w:val="20"/>
          <w:szCs w:val="20"/>
        </w:rPr>
      </w:pPr>
      <w:r w:rsidRPr="005F107B">
        <w:rPr>
          <w:rFonts w:ascii="Verdana" w:hAnsi="Verdana"/>
          <w:color w:val="auto"/>
          <w:sz w:val="20"/>
          <w:szCs w:val="20"/>
        </w:rPr>
        <w:t>Phonics</w:t>
      </w:r>
    </w:p>
    <w:p w:rsidR="00E64A73" w:rsidRPr="005F107B" w:rsidRDefault="00E64A73" w:rsidP="00452785">
      <w:pPr>
        <w:numPr>
          <w:ilvl w:val="0"/>
          <w:numId w:val="16"/>
        </w:numPr>
        <w:tabs>
          <w:tab w:val="left" w:pos="397"/>
          <w:tab w:val="left" w:pos="1800"/>
        </w:tabs>
        <w:spacing w:after="0" w:line="240" w:lineRule="auto"/>
        <w:rPr>
          <w:rFonts w:ascii="Verdana" w:hAnsi="Verdana"/>
          <w:sz w:val="20"/>
          <w:szCs w:val="20"/>
        </w:rPr>
      </w:pPr>
      <w:r w:rsidRPr="005F107B">
        <w:rPr>
          <w:rFonts w:ascii="Verdana" w:hAnsi="Verdana"/>
          <w:sz w:val="20"/>
          <w:szCs w:val="20"/>
        </w:rPr>
        <w:t>Recognize and reproduce sounds, rhythm, accentuation, and intonation: of expressions (Phonics):</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 xml:space="preserve">  Pronounce –ew  and  –y.</w:t>
      </w:r>
    </w:p>
    <w:p w:rsidR="00E64A73" w:rsidRPr="005F107B" w:rsidRDefault="00E64A73" w:rsidP="0008763A">
      <w:pPr>
        <w:numPr>
          <w:ilvl w:val="0"/>
          <w:numId w:val="40"/>
        </w:numPr>
        <w:tabs>
          <w:tab w:val="clear" w:pos="1544"/>
          <w:tab w:val="num" w:pos="720"/>
        </w:tabs>
        <w:spacing w:after="0" w:line="240" w:lineRule="auto"/>
        <w:ind w:left="567" w:hanging="141"/>
        <w:rPr>
          <w:rFonts w:ascii="Verdana" w:hAnsi="Verdana"/>
          <w:sz w:val="20"/>
          <w:szCs w:val="20"/>
        </w:rPr>
      </w:pPr>
      <w:r w:rsidRPr="005F107B">
        <w:rPr>
          <w:rFonts w:ascii="Verdana" w:hAnsi="Verdana"/>
          <w:sz w:val="20"/>
          <w:szCs w:val="20"/>
        </w:rPr>
        <w:t xml:space="preserve">  Be able to combine sounds and letters individually to create words.</w:t>
      </w:r>
    </w:p>
    <w:p w:rsidR="00E64A73" w:rsidRPr="005F107B" w:rsidRDefault="00E64A73" w:rsidP="00A762CC">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at the title and illustrations to predict the content.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Relate new words with words already learned.</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in the use of language structures de </w:t>
      </w:r>
      <w:smartTag w:uri="urn:schemas-microsoft-com:office:smarttags" w:element="PersonName">
        <w:smartTagPr>
          <w:attr w:name="ProductID" w:val="la Unit."/>
        </w:smartTagPr>
        <w:r w:rsidRPr="005F107B">
          <w:rPr>
            <w:rFonts w:ascii="Verdana" w:hAnsi="Verdana"/>
            <w:sz w:val="20"/>
            <w:szCs w:val="20"/>
          </w:rPr>
          <w:t>la Unit.</w:t>
        </w:r>
      </w:smartTag>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cause and effect relations.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writing down their opinions.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Dialogues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speak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pStyle w:val="BodyText"/>
        <w:ind w:left="360"/>
        <w:rPr>
          <w:rFonts w:ascii="Verdana" w:hAnsi="Verdana"/>
          <w:bCs/>
          <w:color w:val="auto"/>
          <w:sz w:val="20"/>
          <w:szCs w:val="20"/>
          <w:lang w:val="en-GB"/>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 xml:space="preserve">SB, page </w:t>
      </w:r>
      <w:r w:rsidRPr="005F107B">
        <w:rPr>
          <w:rFonts w:ascii="Verdana" w:hAnsi="Verdana"/>
          <w:bCs/>
          <w:sz w:val="20"/>
          <w:szCs w:val="20"/>
        </w:rPr>
        <w:t>32)</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pets (</w:t>
      </w:r>
      <w:r w:rsidRPr="005F107B">
        <w:rPr>
          <w:rFonts w:ascii="Verdana" w:hAnsi="Verdana"/>
          <w:sz w:val="20"/>
          <w:szCs w:val="20"/>
        </w:rPr>
        <w:t>SB, page 34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karaoke (SB, page 35)</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about weather conditions during a film (</w:t>
      </w:r>
      <w:r w:rsidRPr="005F107B">
        <w:rPr>
          <w:rFonts w:ascii="Verdana" w:hAnsi="Verdana"/>
          <w:sz w:val="20"/>
          <w:szCs w:val="20"/>
        </w:rPr>
        <w:t>SB, page 36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38</w:t>
      </w:r>
      <w:r w:rsidRPr="005F107B">
        <w:rPr>
          <w:rFonts w:ascii="Verdana" w:hAnsi="Verdana"/>
          <w:bCs/>
          <w:sz w:val="20"/>
          <w:szCs w:val="20"/>
        </w:rPr>
        <w:t>)</w:t>
      </w:r>
    </w:p>
    <w:p w:rsidR="00E64A73" w:rsidRPr="005F107B" w:rsidRDefault="00E64A73" w:rsidP="00452785">
      <w:pPr>
        <w:rPr>
          <w:rFonts w:ascii="Verdana" w:hAnsi="Verdana"/>
          <w:sz w:val="20"/>
          <w:szCs w:val="20"/>
        </w:rPr>
      </w:pPr>
      <w:r w:rsidRPr="005F107B">
        <w:rPr>
          <w:rFonts w:ascii="Verdana" w:hAnsi="Verdana"/>
          <w:sz w:val="20"/>
          <w:szCs w:val="20"/>
        </w:rPr>
        <w:br w:type="page"/>
      </w:r>
    </w:p>
    <w:p w:rsidR="00E64A73" w:rsidRPr="005F107B" w:rsidRDefault="00E64A73" w:rsidP="00452785">
      <w:pPr>
        <w:tabs>
          <w:tab w:val="left" w:pos="0"/>
        </w:tabs>
        <w:spacing w:after="0" w:line="240" w:lineRule="auto"/>
        <w:ind w:left="-397"/>
        <w:rPr>
          <w:rFonts w:ascii="Verdana" w:hAnsi="Verdana"/>
          <w:b/>
          <w:bCs/>
          <w:i/>
          <w:color w:val="364395"/>
          <w:sz w:val="28"/>
          <w:szCs w:val="20"/>
        </w:rPr>
      </w:pPr>
      <w:r w:rsidRPr="005F107B">
        <w:rPr>
          <w:rFonts w:ascii="Verdana" w:hAnsi="Verdana"/>
          <w:b/>
          <w:bCs/>
          <w:color w:val="364395"/>
          <w:sz w:val="28"/>
          <w:szCs w:val="20"/>
        </w:rPr>
        <w:t xml:space="preserve">UNIT 4: </w:t>
      </w:r>
      <w:r w:rsidRPr="005F107B">
        <w:rPr>
          <w:rFonts w:ascii="Verdana" w:hAnsi="Verdana"/>
          <w:b/>
          <w:bCs/>
          <w:i/>
          <w:color w:val="364395"/>
          <w:sz w:val="28"/>
          <w:szCs w:val="20"/>
        </w:rPr>
        <w:t>My week</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Listening, speaking and conversation</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Use the vocabulary of the unit.</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Telling the time.</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 xml:space="preserve">Saying the phrases in the </w:t>
      </w:r>
      <w:r w:rsidRPr="005F107B">
        <w:rPr>
          <w:rFonts w:ascii="Verdana" w:hAnsi="Verdana"/>
          <w:i/>
          <w:sz w:val="20"/>
          <w:szCs w:val="20"/>
        </w:rPr>
        <w:t>Grammar Boxes</w:t>
      </w:r>
      <w:r w:rsidRPr="005F107B">
        <w:rPr>
          <w:rFonts w:ascii="Verdana" w:hAnsi="Verdana"/>
          <w:sz w:val="20"/>
          <w:szCs w:val="20"/>
        </w:rPr>
        <w:t>.</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Saying chants and singing.</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Pronouncing correctly –ie and –ue.</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a room.</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Participate in dialogues to talk about routines.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Acting out a story.</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Asking and giving the time.</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routines and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and describing routines to others.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an interview and identifying the time.</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activities and the times in a song.</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a story.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if the information is true or false.</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Identifying if the information is true or false.</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information in phrases and small texts about routines.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Reading a text about how to get to school and understanding general and specific information.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Showing understanding about texts about times of stores.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Write phrases and small texts of daily situations following an example: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phrases.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Complete questions and answers about routines.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the time.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Getting information from a table about means of transportation.</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Describing the time and the date of different activities.     </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Activities: (</w:t>
      </w:r>
      <w:r w:rsidRPr="005F107B">
        <w:rPr>
          <w:rFonts w:ascii="Verdana" w:hAnsi="Verdana"/>
          <w:i/>
          <w:sz w:val="20"/>
          <w:szCs w:val="20"/>
        </w:rPr>
        <w:t>have music lessons, have ballet lessons, do karate, do gymnastics, practice the piano, practice the violin, learn to cook, learn to draw, study English, study Maths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Times of the day: (</w:t>
      </w:r>
      <w:r w:rsidRPr="005F107B">
        <w:rPr>
          <w:rFonts w:ascii="Verdana" w:hAnsi="Verdana"/>
          <w:i/>
          <w:sz w:val="20"/>
          <w:szCs w:val="20"/>
        </w:rPr>
        <w:t>morning, midday, afternoon, evening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The time: (</w:t>
      </w:r>
      <w:r w:rsidRPr="005F107B">
        <w:rPr>
          <w:rFonts w:ascii="Verdana" w:hAnsi="Verdana"/>
          <w:i/>
          <w:sz w:val="20"/>
          <w:szCs w:val="20"/>
        </w:rPr>
        <w:t>a quarter past, half past, a quarter to, minute, hour, second</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Days of the week</w:t>
      </w:r>
      <w:r w:rsidRPr="005F107B">
        <w:rPr>
          <w:rFonts w:ascii="Verdana" w:hAnsi="Verdana"/>
          <w:i/>
          <w:sz w:val="20"/>
          <w:szCs w:val="20"/>
        </w:rPr>
        <w:t>: Sunday, Monday, Tuesday, Wednesday, Thursday, Friday, Saturday.</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Activities</w:t>
      </w:r>
      <w:r w:rsidRPr="005F107B">
        <w:rPr>
          <w:rFonts w:ascii="Verdana" w:hAnsi="Verdana"/>
          <w:i/>
          <w:sz w:val="20"/>
          <w:szCs w:val="20"/>
        </w:rPr>
        <w:t>: go (skateboarding), go (swimming)</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Other words</w:t>
      </w:r>
      <w:r w:rsidRPr="005F107B">
        <w:rPr>
          <w:rFonts w:ascii="Verdana" w:hAnsi="Verdana"/>
          <w:i/>
          <w:sz w:val="20"/>
          <w:szCs w:val="20"/>
        </w:rPr>
        <w:t>: thirty, rivers.</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 do on (Saturdays)?  I (have music lessons) on (Saturdays). What does he/she do on Saturdays)? She/he (has music lessons) at (two o’clock) When do you (have music lessons)? I have (music lessons) in the (morning). I have (music lessons) at (a quarter past two) When does he/she (have music lessons)? He/she (has music lessons) at (quarter past) two. She always (has ballet lessons) in the (morning). She never (walks). She often (goes to parties) How do you go to school? He goes to school (by car)</w:t>
      </w:r>
    </w:p>
    <w:p w:rsidR="00E64A73" w:rsidRPr="005F107B" w:rsidRDefault="00E64A73" w:rsidP="00452785">
      <w:pPr>
        <w:spacing w:after="0" w:line="240" w:lineRule="auto"/>
        <w:ind w:left="709"/>
        <w:rPr>
          <w:rFonts w:ascii="Verdana" w:hAnsi="Verdana"/>
          <w:i/>
          <w:sz w:val="20"/>
          <w:szCs w:val="20"/>
        </w:rPr>
      </w:pP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w:t>
      </w:r>
      <w:r w:rsidRPr="005F107B">
        <w:rPr>
          <w:rFonts w:ascii="Verdana" w:hAnsi="Verdana"/>
          <w:i/>
          <w:sz w:val="20"/>
          <w:szCs w:val="20"/>
        </w:rPr>
        <w:t>language</w:t>
      </w:r>
      <w:r w:rsidRPr="005F107B">
        <w:rPr>
          <w:rFonts w:ascii="Verdana" w:hAnsi="Verdana"/>
          <w:sz w:val="20"/>
          <w:szCs w:val="20"/>
        </w:rPr>
        <w:t xml:space="preserve">: </w:t>
      </w:r>
      <w:r w:rsidRPr="005F107B">
        <w:rPr>
          <w:rFonts w:ascii="Verdana" w:hAnsi="Verdana"/>
          <w:i/>
          <w:sz w:val="20"/>
          <w:szCs w:val="20"/>
        </w:rPr>
        <w:t>How do you go to school: road, river, radio, internet, plane, snowmobile.</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 –ie and –ue.</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the Picture Dictionary to remember vocabulary.</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Review the Look! boxes.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adverbs of frequency.</w:t>
      </w:r>
    </w:p>
    <w:p w:rsidR="00E64A73" w:rsidRPr="005F107B" w:rsidRDefault="00E64A73" w:rsidP="00452785">
      <w:pPr>
        <w:numPr>
          <w:ilvl w:val="0"/>
          <w:numId w:val="25"/>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Use logic thinking: develop skills to use the dictionary.</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create a mosaic.</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check answers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Find out the time stores open around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Compare different stores.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Find out about school routines in other countries.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Activities: (</w:t>
      </w:r>
      <w:r w:rsidRPr="005F107B">
        <w:rPr>
          <w:rFonts w:ascii="Verdana" w:hAnsi="Verdana"/>
          <w:i/>
          <w:sz w:val="20"/>
          <w:szCs w:val="20"/>
        </w:rPr>
        <w:t>have music lessons, have ballet lessons, do karate, do gymnastics, practice the piano, practice the violin, learn to cook, learn to draw, study English, study Maths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Times of the day: (</w:t>
      </w:r>
      <w:r w:rsidRPr="005F107B">
        <w:rPr>
          <w:rFonts w:ascii="Verdana" w:hAnsi="Verdana"/>
          <w:i/>
          <w:sz w:val="20"/>
          <w:szCs w:val="20"/>
        </w:rPr>
        <w:t>morning, midday, afternoon, evening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The time: (</w:t>
      </w:r>
      <w:r w:rsidRPr="005F107B">
        <w:rPr>
          <w:rFonts w:ascii="Verdana" w:hAnsi="Verdana"/>
          <w:i/>
          <w:sz w:val="20"/>
          <w:szCs w:val="20"/>
        </w:rPr>
        <w:t>a quarter past, half past, a quarter to, minute, hour, second</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Days of the week</w:t>
      </w:r>
      <w:r w:rsidRPr="005F107B">
        <w:rPr>
          <w:rFonts w:ascii="Verdana" w:hAnsi="Verdana"/>
          <w:i/>
          <w:sz w:val="20"/>
          <w:szCs w:val="20"/>
        </w:rPr>
        <w:t>: Sunday, Monday, Tuesday, Wednesday, Thursday, Friday, Saturday.</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Activities</w:t>
      </w:r>
      <w:r w:rsidRPr="005F107B">
        <w:rPr>
          <w:rFonts w:ascii="Verdana" w:hAnsi="Verdana"/>
          <w:i/>
          <w:sz w:val="20"/>
          <w:szCs w:val="20"/>
        </w:rPr>
        <w:t>: go (skateboarding), go (swimming)</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i/>
          <w:sz w:val="20"/>
          <w:szCs w:val="20"/>
        </w:rPr>
        <w:t>Other words: Thirty, rivers.</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 do on (Saturdays)? I (have music lessons) on (Saturdays). What does he/she do on8Saturdays)? She/he (has music lessons) at (two o’clock) When do you (have music lessons)? I have (music lessons) in the (morning). I have (music lessons) at (a quarter past two) When does he/she (have music lessons)? He/she (has music lessons) at (quarter past) two. She always (has ballet lessons) in the (morning). She never (walks). She often (goes to parties) How do you go to school? He goes to school (by car)</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w:t>
      </w:r>
      <w:r w:rsidRPr="005F107B">
        <w:rPr>
          <w:rFonts w:ascii="Verdana" w:hAnsi="Verdana"/>
          <w:i/>
          <w:sz w:val="20"/>
          <w:szCs w:val="20"/>
        </w:rPr>
        <w:t>How do you go to school: road, river, radio, internet, plane, snowmobile.</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 –ie and –ue.</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box Look</w:t>
      </w:r>
      <w:r w:rsidRPr="005F107B">
        <w:rPr>
          <w:rFonts w:ascii="Verdana" w:hAnsi="Verdana"/>
          <w:i/>
          <w:iCs/>
          <w:sz w:val="20"/>
          <w:szCs w:val="20"/>
        </w:rPr>
        <w:t>!</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the Picture Dictionary to remember vocabulary.</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Review the Look! boxes</w:t>
      </w:r>
      <w:r w:rsidRPr="005F107B">
        <w:rPr>
          <w:rFonts w:ascii="Verdana" w:hAnsi="Verdana"/>
          <w:i/>
          <w:sz w:val="20"/>
          <w:szCs w:val="20"/>
        </w:rPr>
        <w: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adverbs of frequency.</w:t>
      </w:r>
    </w:p>
    <w:p w:rsidR="00E64A73" w:rsidRPr="005F107B" w:rsidRDefault="00E64A73" w:rsidP="00452785">
      <w:pPr>
        <w:numPr>
          <w:ilvl w:val="0"/>
          <w:numId w:val="25"/>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Use logic thinking: develop skills to use the dictionary.</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create a mosaic.</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check answers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3C1BB8">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Find out the time stores open around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Compare different stores.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Find out about school routines in other countries.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Interdisciplinary contents: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Social Sciences: learn about different schools around the world.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read and understand information about mosaics.</w:t>
      </w:r>
    </w:p>
    <w:p w:rsidR="00E64A73" w:rsidRPr="005F107B" w:rsidRDefault="00E64A73" w:rsidP="00A168A0">
      <w:pPr>
        <w:spacing w:after="0" w:line="240" w:lineRule="auto"/>
        <w:rPr>
          <w:rFonts w:ascii="Verdana" w:hAnsi="Verdana"/>
          <w:b/>
        </w:rPr>
      </w:pPr>
    </w:p>
    <w:p w:rsidR="00E64A73" w:rsidRPr="005F107B" w:rsidRDefault="00E64A73" w:rsidP="00A168A0">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42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where the pets are located. (</w:t>
      </w:r>
      <w:r w:rsidRPr="005F107B">
        <w:rPr>
          <w:rFonts w:ascii="Verdana" w:hAnsi="Verdana"/>
          <w:sz w:val="20"/>
          <w:szCs w:val="20"/>
        </w:rPr>
        <w:t>SB, page  44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 (</w:t>
      </w:r>
      <w:r w:rsidRPr="005F107B">
        <w:rPr>
          <w:rFonts w:ascii="Verdana" w:hAnsi="Verdana"/>
          <w:sz w:val="20"/>
          <w:szCs w:val="20"/>
        </w:rPr>
        <w:t>SB, page  46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48</w:t>
      </w:r>
      <w:r w:rsidRPr="005F107B">
        <w:rPr>
          <w:rFonts w:ascii="Verdana" w:hAnsi="Verdana"/>
          <w:bCs/>
          <w:sz w:val="20"/>
          <w:szCs w:val="20"/>
        </w:rPr>
        <w:t>)</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42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where the pets are located. (</w:t>
      </w:r>
      <w:r w:rsidRPr="005F107B">
        <w:rPr>
          <w:rFonts w:ascii="Verdana" w:hAnsi="Verdana"/>
          <w:sz w:val="20"/>
          <w:szCs w:val="20"/>
        </w:rPr>
        <w:t>SB, page  44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w:t>
      </w:r>
      <w:r w:rsidRPr="005F107B">
        <w:rPr>
          <w:rFonts w:ascii="Verdana" w:hAnsi="Verdana"/>
          <w:sz w:val="20"/>
          <w:szCs w:val="20"/>
        </w:rPr>
        <w:t>SB, page  46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48</w:t>
      </w:r>
      <w:r w:rsidRPr="005F107B">
        <w:rPr>
          <w:rFonts w:ascii="Verdana" w:hAnsi="Verdana"/>
          <w:bCs/>
          <w:sz w:val="20"/>
          <w:szCs w:val="20"/>
        </w:rPr>
        <w:t>)</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Use language resources to describe routines. (Lessons 1 and 2).</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08763A">
      <w:pPr>
        <w:numPr>
          <w:ilvl w:val="1"/>
          <w:numId w:val="19"/>
        </w:numPr>
        <w:tabs>
          <w:tab w:val="num" w:pos="360"/>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452785">
      <w:pPr>
        <w:numPr>
          <w:ilvl w:val="0"/>
          <w:numId w:val="7"/>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(PB).</w:t>
      </w:r>
    </w:p>
    <w:p w:rsidR="00E64A73" w:rsidRPr="005F107B" w:rsidRDefault="00E64A73" w:rsidP="0008763A">
      <w:pPr>
        <w:numPr>
          <w:ilvl w:val="1"/>
          <w:numId w:val="6"/>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u w:val="single"/>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ind w:left="720"/>
        <w:rPr>
          <w:rFonts w:ascii="Verdana" w:hAnsi="Verdana"/>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w:t>
      </w:r>
      <w:r w:rsidRPr="005F107B">
        <w:rPr>
          <w:rFonts w:ascii="Verdana" w:hAnsi="Verdana"/>
          <w:i/>
          <w:sz w:val="20"/>
          <w:szCs w:val="20"/>
        </w:rPr>
        <w:t>How do you go to school: road, river, radio, internet, plane, snowmobile.</w:t>
      </w:r>
      <w:r w:rsidRPr="005F107B">
        <w:rPr>
          <w:rFonts w:ascii="Verdana" w:hAnsi="Verdana"/>
          <w:sz w:val="20"/>
          <w:szCs w:val="20"/>
        </w:rPr>
        <w:t xml:space="preserve">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Learning to participate and collaborate with peers through the story of the unit 4 (SB page 46) learning about the values it teaches (</w:t>
      </w:r>
      <w:r w:rsidRPr="005F107B">
        <w:rPr>
          <w:rFonts w:ascii="Verdana" w:hAnsi="Verdana"/>
          <w:i/>
          <w:sz w:val="20"/>
          <w:szCs w:val="20"/>
        </w:rPr>
        <w:t>Values</w:t>
      </w:r>
      <w:r w:rsidRPr="005F107B">
        <w:rPr>
          <w:rFonts w:ascii="Verdana" w:hAnsi="Verdana"/>
          <w:sz w:val="20"/>
          <w:szCs w:val="20"/>
        </w:rPr>
        <w:t>: the importance of developing new interests).</w:t>
      </w:r>
    </w:p>
    <w:p w:rsidR="00E64A73" w:rsidRPr="005F107B" w:rsidRDefault="00E64A73" w:rsidP="00452785">
      <w:pPr>
        <w:numPr>
          <w:ilvl w:val="0"/>
          <w:numId w:val="14"/>
        </w:numPr>
        <w:spacing w:after="0" w:line="240" w:lineRule="auto"/>
        <w:rPr>
          <w:rFonts w:ascii="Verdana" w:hAnsi="Verdana"/>
          <w:sz w:val="20"/>
          <w:szCs w:val="20"/>
        </w:rPr>
      </w:pPr>
      <w:r w:rsidRPr="005F107B">
        <w:rPr>
          <w:rFonts w:ascii="Verdana" w:hAnsi="Verdana"/>
          <w:sz w:val="20"/>
          <w:szCs w:val="20"/>
        </w:rPr>
        <w:t>Be able to communicate effectively the results of their own work.</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 Compare stores and their schedule from different parts of the world. (Lesson  8, page  49)</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etc. (PB pages 42, 43 and 44)</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46).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Reflect about how to use techniques to improve vocabulary. (Lessons  1 and 3)</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 xml:space="preserve">CLIL language: </w:t>
      </w:r>
      <w:r w:rsidRPr="005F107B">
        <w:rPr>
          <w:rFonts w:ascii="Verdana" w:hAnsi="Verdana"/>
          <w:i/>
          <w:sz w:val="20"/>
          <w:szCs w:val="20"/>
        </w:rPr>
        <w:t>How do you go to school: road, river, radio, internet, plane, snowmobile.</w:t>
      </w:r>
      <w:r w:rsidRPr="005F107B">
        <w:rPr>
          <w:rFonts w:ascii="Verdana" w:hAnsi="Verdana"/>
          <w:sz w:val="20"/>
          <w:szCs w:val="20"/>
        </w:rPr>
        <w:t xml:space="preserve">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38 to 47)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107).</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4.</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 xml:space="preserve">Unit </w:t>
      </w:r>
      <w:r w:rsidRPr="005F107B">
        <w:rPr>
          <w:rFonts w:ascii="Verdana" w:hAnsi="Verdana"/>
          <w:sz w:val="20"/>
          <w:szCs w:val="20"/>
        </w:rPr>
        <w:t xml:space="preserve">4 pages </w:t>
      </w:r>
      <w:r w:rsidRPr="005F107B">
        <w:rPr>
          <w:rFonts w:ascii="Verdana" w:hAnsi="Verdana"/>
          <w:bCs/>
          <w:iCs/>
          <w:sz w:val="20"/>
          <w:szCs w:val="20"/>
        </w:rPr>
        <w:t>38</w:t>
      </w:r>
      <w:r w:rsidRPr="005F107B">
        <w:rPr>
          <w:rFonts w:ascii="Verdana" w:hAnsi="Verdana"/>
          <w:sz w:val="20"/>
          <w:szCs w:val="20"/>
        </w:rPr>
        <w:t>-</w:t>
      </w:r>
      <w:r w:rsidRPr="005F107B">
        <w:rPr>
          <w:rFonts w:ascii="Verdana" w:hAnsi="Verdana"/>
          <w:bCs/>
          <w:iCs/>
          <w:sz w:val="20"/>
          <w:szCs w:val="20"/>
        </w:rPr>
        <w:t>47</w:t>
      </w:r>
      <w:r w:rsidRPr="005F107B">
        <w:rPr>
          <w:rFonts w:ascii="Verdana" w:hAnsi="Verdana"/>
          <w:sz w:val="20"/>
          <w:szCs w:val="20"/>
        </w:rPr>
        <w:t xml:space="preserve">).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 xml:space="preserve">Extensive reading  </w:t>
      </w:r>
      <w:r w:rsidRPr="005F107B">
        <w:rPr>
          <w:rFonts w:ascii="Verdana" w:hAnsi="Verdana"/>
          <w:sz w:val="20"/>
          <w:szCs w:val="20"/>
        </w:rPr>
        <w:t xml:space="preserve">(PB, page </w:t>
      </w:r>
      <w:r w:rsidRPr="005F107B">
        <w:rPr>
          <w:rFonts w:ascii="Verdana" w:hAnsi="Verdana"/>
          <w:bCs/>
          <w:iCs/>
          <w:sz w:val="20"/>
          <w:szCs w:val="20"/>
        </w:rPr>
        <w:t>107</w:t>
      </w:r>
      <w:r w:rsidRPr="005F107B">
        <w:rPr>
          <w:rFonts w:ascii="Verdana" w:hAnsi="Verdana"/>
          <w:sz w:val="20"/>
          <w:szCs w:val="20"/>
        </w:rPr>
        <w:t>).</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Acting out the story of the unit (PB page  46)</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Cs/>
          <w:i/>
          <w:iCs/>
          <w:sz w:val="20"/>
          <w:szCs w:val="20"/>
        </w:rPr>
        <w:t>Picture Dictionary</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CLIL language: </w:t>
      </w:r>
      <w:r w:rsidRPr="005F107B">
        <w:rPr>
          <w:rFonts w:ascii="Verdana" w:hAnsi="Verdana"/>
          <w:i/>
          <w:sz w:val="20"/>
          <w:szCs w:val="20"/>
        </w:rPr>
        <w:t>How do you go to school: road, river, radio, internet, plane, snowmobile.</w:t>
      </w:r>
      <w:r w:rsidRPr="005F107B">
        <w:rPr>
          <w:rFonts w:ascii="Verdana" w:hAnsi="Verdana"/>
          <w:sz w:val="20"/>
          <w:szCs w:val="20"/>
        </w:rPr>
        <w:t xml:space="preserve">    </w:t>
      </w:r>
    </w:p>
    <w:p w:rsidR="00E64A73" w:rsidRPr="005F107B" w:rsidRDefault="00E64A73" w:rsidP="00452785">
      <w:pPr>
        <w:numPr>
          <w:ilvl w:val="0"/>
          <w:numId w:val="44"/>
        </w:numPr>
        <w:tabs>
          <w:tab w:val="clear" w:pos="397"/>
          <w:tab w:val="num" w:pos="709"/>
        </w:tabs>
        <w:spacing w:after="0" w:line="240" w:lineRule="auto"/>
        <w:ind w:left="709" w:hanging="283"/>
        <w:rPr>
          <w:rFonts w:ascii="Verdana" w:hAnsi="Verdana"/>
          <w:b/>
          <w:bCs/>
          <w:caps/>
          <w:sz w:val="20"/>
          <w:szCs w:val="20"/>
        </w:rPr>
      </w:pPr>
      <w:r w:rsidRPr="005F107B">
        <w:rPr>
          <w:rFonts w:ascii="Verdana" w:hAnsi="Verdana"/>
          <w:sz w:val="20"/>
          <w:szCs w:val="20"/>
        </w:rPr>
        <w:t xml:space="preserve">Completing the </w:t>
      </w:r>
      <w:r w:rsidRPr="005F107B">
        <w:rPr>
          <w:rFonts w:ascii="Verdana" w:hAnsi="Verdana"/>
          <w:i/>
          <w:sz w:val="20"/>
          <w:szCs w:val="20"/>
        </w:rPr>
        <w:t>Mini-Projects</w:t>
      </w:r>
      <w:r w:rsidRPr="005F107B">
        <w:rPr>
          <w:rFonts w:ascii="Verdana" w:hAnsi="Verdana"/>
          <w:sz w:val="20"/>
          <w:szCs w:val="20"/>
        </w:rPr>
        <w:t xml:space="preserve">: CLIL: Illustrate a text with drawing and images. (PB page 18) </w:t>
      </w: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 Review</w:t>
      </w:r>
      <w:r w:rsidRPr="005F107B">
        <w:rPr>
          <w:rFonts w:ascii="Verdana" w:hAnsi="Verdana"/>
          <w:sz w:val="20"/>
          <w:szCs w:val="20"/>
        </w:rPr>
        <w:t xml:space="preserve">: Self-evaluation activity for each unit, (AB, page  </w:t>
      </w:r>
      <w:r w:rsidRPr="005F107B">
        <w:rPr>
          <w:rFonts w:ascii="Verdana" w:hAnsi="Verdana"/>
          <w:bCs/>
          <w:iCs/>
          <w:sz w:val="20"/>
          <w:szCs w:val="20"/>
        </w:rPr>
        <w:t>99</w:t>
      </w:r>
      <w:r w:rsidRPr="005F107B">
        <w:rPr>
          <w:rFonts w:ascii="Verdana" w:hAnsi="Verdana"/>
          <w:sz w:val="20"/>
          <w:szCs w:val="20"/>
        </w:rPr>
        <w:t>)</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iCs/>
          <w:sz w:val="20"/>
          <w:szCs w:val="20"/>
        </w:rPr>
        <w:t>Picture Dictionary</w:t>
      </w:r>
      <w:r w:rsidRPr="005F107B">
        <w:rPr>
          <w:rFonts w:ascii="Verdana" w:hAnsi="Verdana"/>
          <w:bCs/>
          <w:iCs/>
          <w:sz w:val="20"/>
          <w:szCs w:val="20"/>
        </w:rPr>
        <w:t xml:space="preserve"> </w:t>
      </w:r>
    </w:p>
    <w:p w:rsidR="00E64A73" w:rsidRPr="005F107B" w:rsidRDefault="00E64A73" w:rsidP="00452785">
      <w:pPr>
        <w:tabs>
          <w:tab w:val="left" w:pos="397"/>
        </w:tabs>
        <w:spacing w:after="0" w:line="240" w:lineRule="auto"/>
        <w:rPr>
          <w:rFonts w:ascii="Verdana" w:hAnsi="Verdana"/>
          <w:b/>
          <w:bCs/>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PB, by acting out a story (PB page </w:t>
      </w:r>
      <w:r w:rsidRPr="005F107B">
        <w:rPr>
          <w:rFonts w:ascii="Verdana" w:hAnsi="Verdana"/>
          <w:bCs/>
          <w:iCs/>
          <w:sz w:val="20"/>
          <w:szCs w:val="20"/>
        </w:rPr>
        <w:t>45</w:t>
      </w:r>
      <w:r w:rsidRPr="005F107B">
        <w:rPr>
          <w:rFonts w:ascii="Verdana" w:hAnsi="Verdana"/>
          <w:sz w:val="20"/>
          <w:szCs w:val="20"/>
        </w:rPr>
        <w:t>).</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xml:space="preserve">, PB page </w:t>
      </w:r>
      <w:r w:rsidRPr="005F107B">
        <w:rPr>
          <w:rFonts w:ascii="Verdana" w:hAnsi="Verdana"/>
          <w:bCs/>
          <w:iCs/>
          <w:sz w:val="20"/>
          <w:szCs w:val="20"/>
        </w:rPr>
        <w:t>45</w:t>
      </w:r>
      <w:r w:rsidRPr="005F107B">
        <w:rPr>
          <w:rFonts w:ascii="Verdana" w:hAnsi="Verdana"/>
          <w:iCs/>
          <w:sz w:val="20"/>
          <w:szCs w:val="20"/>
        </w:rPr>
        <w:t>).</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08763A">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4 – pages </w:t>
      </w:r>
      <w:r w:rsidRPr="005F107B">
        <w:rPr>
          <w:rFonts w:ascii="Verdana" w:hAnsi="Verdana"/>
          <w:bCs/>
          <w:iCs/>
          <w:sz w:val="20"/>
          <w:szCs w:val="20"/>
        </w:rPr>
        <w:t>42</w:t>
      </w:r>
      <w:r w:rsidRPr="005F107B">
        <w:rPr>
          <w:rFonts w:ascii="Verdana" w:hAnsi="Verdana"/>
          <w:sz w:val="20"/>
          <w:szCs w:val="20"/>
        </w:rPr>
        <w:t xml:space="preserve"> to </w:t>
      </w:r>
      <w:r w:rsidRPr="005F107B">
        <w:rPr>
          <w:rFonts w:ascii="Verdana" w:hAnsi="Verdana"/>
          <w:bCs/>
          <w:iCs/>
          <w:sz w:val="20"/>
          <w:szCs w:val="20"/>
        </w:rPr>
        <w:t>51</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w:t>
      </w:r>
      <w:r w:rsidRPr="005F107B">
        <w:rPr>
          <w:rFonts w:ascii="Verdana" w:hAnsi="Verdana"/>
          <w:bCs/>
          <w:iCs/>
          <w:sz w:val="20"/>
          <w:szCs w:val="20"/>
        </w:rPr>
        <w:t>107</w:t>
      </w:r>
      <w:r w:rsidRPr="005F107B">
        <w:rPr>
          <w:rFonts w:ascii="Verdana" w:hAnsi="Verdana"/>
          <w:sz w:val="20"/>
          <w:szCs w:val="20"/>
        </w:rPr>
        <w:t>).</w:t>
      </w:r>
    </w:p>
    <w:p w:rsidR="00E64A73" w:rsidRPr="005F107B" w:rsidRDefault="00E64A73" w:rsidP="0008763A">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Activity Book (Unit </w:t>
      </w:r>
      <w:r w:rsidRPr="005F107B">
        <w:rPr>
          <w:rFonts w:ascii="Verdana" w:hAnsi="Verdana"/>
          <w:bCs/>
          <w:iCs/>
          <w:sz w:val="20"/>
          <w:szCs w:val="20"/>
        </w:rPr>
        <w:t>4</w:t>
      </w:r>
      <w:r w:rsidRPr="005F107B">
        <w:rPr>
          <w:rFonts w:ascii="Verdana" w:hAnsi="Verdana"/>
          <w:sz w:val="20"/>
          <w:szCs w:val="20"/>
        </w:rPr>
        <w:t xml:space="preserve">- pages </w:t>
      </w:r>
      <w:r w:rsidRPr="005F107B">
        <w:rPr>
          <w:rFonts w:ascii="Verdana" w:hAnsi="Verdana"/>
          <w:bCs/>
          <w:iCs/>
          <w:sz w:val="20"/>
          <w:szCs w:val="20"/>
        </w:rPr>
        <w:t>38 to 47</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r w:rsidRPr="005F107B">
        <w:rPr>
          <w:rFonts w:ascii="Verdana" w:hAnsi="Verdana"/>
          <w:sz w:val="20"/>
          <w:szCs w:val="20"/>
        </w:rPr>
        <w:t xml:space="preserve"> </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08763A">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08763A">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08763A">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(Unit 4</w:t>
      </w:r>
      <w:r w:rsidRPr="005F107B">
        <w:rPr>
          <w:rFonts w:ascii="Verdana" w:hAnsi="Verdana"/>
          <w:bCs/>
          <w:iCs/>
          <w:sz w:val="20"/>
          <w:szCs w:val="20"/>
        </w:rPr>
        <w:t>, pages 38-47</w:t>
      </w:r>
      <w:r w:rsidRPr="005F107B">
        <w:rPr>
          <w:rFonts w:ascii="Verdana" w:hAnsi="Verdana"/>
          <w:sz w:val="20"/>
          <w:szCs w:val="20"/>
        </w:rPr>
        <w:t>).</w:t>
      </w:r>
    </w:p>
    <w:p w:rsidR="00E64A73" w:rsidRPr="005F107B" w:rsidRDefault="00E64A73" w:rsidP="00452785">
      <w:pPr>
        <w:pStyle w:val="BodyText"/>
        <w:rPr>
          <w:rFonts w:ascii="Verdana" w:hAnsi="Verdana"/>
          <w:i/>
          <w:color w:val="auto"/>
          <w:sz w:val="20"/>
          <w:szCs w:val="20"/>
          <w:lang w:val="en-GB"/>
        </w:rPr>
      </w:pPr>
      <w:r w:rsidRPr="005F107B">
        <w:rPr>
          <w:rFonts w:ascii="Verdana" w:hAnsi="Verdana"/>
          <w:i/>
          <w:color w:val="auto"/>
          <w:sz w:val="20"/>
          <w:szCs w:val="20"/>
          <w:lang w:val="en-GB"/>
        </w:rPr>
        <w:t>Grammar Review. Unit</w:t>
      </w:r>
      <w:r w:rsidRPr="005F107B">
        <w:rPr>
          <w:rFonts w:ascii="Verdana" w:hAnsi="Verdana"/>
          <w:color w:val="auto"/>
          <w:sz w:val="20"/>
          <w:szCs w:val="20"/>
          <w:lang w:val="en-GB"/>
        </w:rPr>
        <w:t xml:space="preserve"> 4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w:t>
      </w:r>
      <w:r w:rsidRPr="005F107B">
        <w:rPr>
          <w:rFonts w:ascii="Verdana" w:hAnsi="Verdana"/>
          <w:sz w:val="20"/>
          <w:szCs w:val="20"/>
        </w:rPr>
        <w:t xml:space="preserve"> </w:t>
      </w:r>
      <w:r w:rsidRPr="005F107B">
        <w:rPr>
          <w:rFonts w:ascii="Verdana" w:hAnsi="Verdana"/>
          <w:bCs/>
          <w:iCs/>
          <w:sz w:val="20"/>
          <w:szCs w:val="20"/>
        </w:rPr>
        <w:t>4</w:t>
      </w:r>
      <w:r w:rsidRPr="005F107B">
        <w:rPr>
          <w:rFonts w:ascii="Verdana" w:hAnsi="Verdana"/>
          <w:sz w:val="20"/>
          <w:szCs w:val="20"/>
        </w:rPr>
        <w:t>,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xml:space="preserve">: </w:t>
      </w:r>
      <w:r w:rsidRPr="005F107B">
        <w:rPr>
          <w:rFonts w:ascii="Verdana" w:hAnsi="Verdana"/>
          <w:i/>
          <w:sz w:val="20"/>
          <w:szCs w:val="20"/>
        </w:rPr>
        <w:t xml:space="preserve">Grammar summary and Activity Book review for Unit </w:t>
      </w:r>
      <w:r w:rsidRPr="005F107B">
        <w:rPr>
          <w:rFonts w:ascii="Verdana" w:hAnsi="Verdana"/>
          <w:sz w:val="20"/>
          <w:szCs w:val="20"/>
        </w:rPr>
        <w:t>4, (AB, page 99).</w:t>
      </w:r>
    </w:p>
    <w:p w:rsidR="00E64A73" w:rsidRPr="005F107B" w:rsidRDefault="00E64A73" w:rsidP="00452785">
      <w:pPr>
        <w:pStyle w:val="Header"/>
        <w:tabs>
          <w:tab w:val="left" w:pos="720"/>
        </w:tabs>
        <w:rPr>
          <w:rFonts w:ascii="Verdana" w:hAnsi="Verdana"/>
          <w:color w:val="365F91"/>
          <w:sz w:val="20"/>
          <w:szCs w:val="20"/>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w:t>
      </w:r>
      <w:r w:rsidRPr="005F107B">
        <w:rPr>
          <w:rFonts w:ascii="Verdana" w:hAnsi="Verdana"/>
          <w:b/>
          <w:i/>
          <w:color w:val="auto"/>
          <w:sz w:val="20"/>
          <w:szCs w:val="20"/>
          <w:lang w:val="en-GB"/>
        </w:rPr>
        <w:t xml:space="preserve">Test </w:t>
      </w:r>
      <w:r w:rsidRPr="005F107B">
        <w:rPr>
          <w:rFonts w:ascii="Verdana" w:hAnsi="Verdana"/>
          <w:bCs/>
          <w:iCs/>
          <w:sz w:val="20"/>
          <w:szCs w:val="20"/>
          <w:lang w:val="en-GB"/>
        </w:rPr>
        <w:t>4</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Telling the time.</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 xml:space="preserve">Saying the phrases in the </w:t>
      </w:r>
      <w:r w:rsidRPr="005F107B">
        <w:rPr>
          <w:rFonts w:ascii="Verdana" w:hAnsi="Verdana"/>
          <w:i/>
          <w:sz w:val="20"/>
          <w:szCs w:val="20"/>
        </w:rPr>
        <w:t>Grammar Boxes</w:t>
      </w:r>
      <w:r w:rsidRPr="005F107B">
        <w:rPr>
          <w:rFonts w:ascii="Verdana" w:hAnsi="Verdana"/>
          <w:sz w:val="20"/>
          <w:szCs w:val="20"/>
        </w:rPr>
        <w:t>.</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Pronouncing correctly –ie and –ue.</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Describing a room.</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 xml:space="preserve">Participating in dialogues to talk about daily routines. </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Asking and giving the time.</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routines and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and describing routines to others.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an interview and identifying the time.</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activities and the times in a song.</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a story.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if the information is true or false.</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 xml:space="preserve">Test </w:t>
      </w:r>
      <w:r w:rsidRPr="005F107B">
        <w:rPr>
          <w:rFonts w:ascii="Verdana" w:hAnsi="Verdana"/>
          <w:bCs/>
          <w:iCs/>
          <w:sz w:val="20"/>
          <w:szCs w:val="20"/>
          <w:lang w:val="en-GB"/>
        </w:rPr>
        <w:t>4</w:t>
      </w:r>
      <w:r w:rsidRPr="005F107B">
        <w:rPr>
          <w:rFonts w:ascii="Verdana" w:hAnsi="Verdana"/>
          <w:i/>
          <w:color w:val="auto"/>
          <w:sz w:val="20"/>
          <w:szCs w:val="20"/>
          <w:lang w:val="en-GB"/>
        </w:rPr>
        <w:t>-Test Booklet</w:t>
      </w:r>
      <w:r w:rsidRPr="005F107B">
        <w:rPr>
          <w:rFonts w:ascii="Verdana" w:hAnsi="Verdana"/>
          <w:color w:val="auto"/>
          <w:sz w:val="20"/>
          <w:szCs w:val="20"/>
          <w:lang w:val="en-GB"/>
        </w:rPr>
        <w:t xml:space="preserv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 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Identifying if the information is true or false.</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information in phrases and small texts about routines.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 xml:space="preserve">Reading a text about how to get to school and understanding general and specific information.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Showing understanding about texts about times of stores.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phrases.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Complete questions and answers about routines.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the time.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Getting information from a table about means of transportation.</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Describing the time and the date of different activities.     </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Activities: (</w:t>
      </w:r>
      <w:r w:rsidRPr="005F107B">
        <w:rPr>
          <w:rFonts w:ascii="Verdana" w:hAnsi="Verdana"/>
          <w:i/>
          <w:sz w:val="20"/>
          <w:szCs w:val="20"/>
        </w:rPr>
        <w:t>have music lessons, have ballet lessons, do karate, do gymnastics, practice the piano, practice the violin, learn to cook, learn to draw, study English, study Maths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Times of the day: (</w:t>
      </w:r>
      <w:r w:rsidRPr="005F107B">
        <w:rPr>
          <w:rFonts w:ascii="Verdana" w:hAnsi="Verdana"/>
          <w:i/>
          <w:sz w:val="20"/>
          <w:szCs w:val="20"/>
        </w:rPr>
        <w:t>morning, midday, afternoon, evening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The time: (</w:t>
      </w:r>
      <w:r w:rsidRPr="005F107B">
        <w:rPr>
          <w:rFonts w:ascii="Verdana" w:hAnsi="Verdana"/>
          <w:i/>
          <w:sz w:val="20"/>
          <w:szCs w:val="20"/>
        </w:rPr>
        <w:t>a quarter past, half past, a quarter to, minute, hour, second</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Days of the week</w:t>
      </w:r>
      <w:r w:rsidRPr="005F107B">
        <w:rPr>
          <w:rFonts w:ascii="Verdana" w:hAnsi="Verdana"/>
          <w:i/>
          <w:sz w:val="20"/>
          <w:szCs w:val="20"/>
        </w:rPr>
        <w:t>: Sunday, Monday, Tuesday, Wednesday, Thursday, Friday, Saturday.</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Activities</w:t>
      </w:r>
      <w:r w:rsidRPr="005F107B">
        <w:rPr>
          <w:rFonts w:ascii="Verdana" w:hAnsi="Verdana"/>
          <w:i/>
          <w:sz w:val="20"/>
          <w:szCs w:val="20"/>
        </w:rPr>
        <w:t>: go (skateboarding), go (swimming)</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i/>
          <w:sz w:val="20"/>
          <w:szCs w:val="20"/>
        </w:rPr>
        <w:t>Other words: Thirty, rivers.</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 do on (Saturdays)? I (have music lessons) on (Saturdays). What does he/she do on Saturdays)? She/he (has music lessons) at (two o’clock) When do you (have music lessons)? I have (music lessons) in the (morning). I have (music lessons) at (a quarter past two) When does he/she (have music lessons)? He/she (has music lessons) at (quarter past) two. She always (has ballet lessons) in the (morning). She never (walks). She often (goes to parties) How do you go to school? He goes to school (by car)</w:t>
      </w:r>
    </w:p>
    <w:p w:rsidR="00E64A73" w:rsidRPr="005F107B" w:rsidRDefault="00E64A73" w:rsidP="00452785">
      <w:pPr>
        <w:spacing w:after="0" w:line="240" w:lineRule="auto"/>
        <w:ind w:left="709"/>
        <w:rPr>
          <w:rFonts w:ascii="Verdana" w:hAnsi="Verdana"/>
          <w:i/>
          <w:sz w:val="20"/>
          <w:szCs w:val="20"/>
        </w:rPr>
      </w:pP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w:t>
      </w:r>
      <w:r w:rsidRPr="005F107B">
        <w:rPr>
          <w:rFonts w:ascii="Verdana" w:hAnsi="Verdana"/>
          <w:i/>
          <w:sz w:val="20"/>
          <w:szCs w:val="20"/>
        </w:rPr>
        <w:t>How do you go to school: road, river, radio, internet, plane, snowmobile.</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08763A">
      <w:pPr>
        <w:numPr>
          <w:ilvl w:val="0"/>
          <w:numId w:val="40"/>
        </w:numPr>
        <w:tabs>
          <w:tab w:val="clear" w:pos="1544"/>
        </w:tabs>
        <w:spacing w:after="0" w:line="240" w:lineRule="auto"/>
        <w:ind w:left="1134" w:hanging="708"/>
        <w:rPr>
          <w:rFonts w:ascii="Verdana" w:hAnsi="Verdana"/>
          <w:sz w:val="20"/>
          <w:szCs w:val="20"/>
        </w:rPr>
      </w:pPr>
      <w:r w:rsidRPr="005F107B">
        <w:rPr>
          <w:rFonts w:ascii="Verdana" w:hAnsi="Verdana"/>
          <w:sz w:val="20"/>
          <w:szCs w:val="20"/>
        </w:rPr>
        <w:t>Pronounce –ie and –ue.</w:t>
      </w:r>
    </w:p>
    <w:p w:rsidR="00E64A73" w:rsidRPr="005F107B" w:rsidRDefault="00E64A73" w:rsidP="0008763A">
      <w:pPr>
        <w:numPr>
          <w:ilvl w:val="0"/>
          <w:numId w:val="40"/>
        </w:numPr>
        <w:tabs>
          <w:tab w:val="clear" w:pos="1544"/>
          <w:tab w:val="num" w:pos="720"/>
        </w:tabs>
        <w:spacing w:after="0" w:line="240" w:lineRule="auto"/>
        <w:ind w:left="1134" w:hanging="708"/>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08763A">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the Picture Dictionary to remember vocabulary.</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Review the Look! boxes.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adverbs of frequency.</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develop skills to use the dictionary.</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create a mosaic.</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check answers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speak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pStyle w:val="BodyText"/>
        <w:ind w:left="360"/>
        <w:rPr>
          <w:rFonts w:ascii="Verdana" w:hAnsi="Verdana"/>
          <w:bCs/>
          <w:color w:val="auto"/>
          <w:sz w:val="20"/>
          <w:szCs w:val="20"/>
          <w:lang w:val="en-GB"/>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42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where the pets are located. (</w:t>
      </w:r>
      <w:r w:rsidRPr="005F107B">
        <w:rPr>
          <w:rFonts w:ascii="Verdana" w:hAnsi="Verdana"/>
          <w:sz w:val="20"/>
          <w:szCs w:val="20"/>
        </w:rPr>
        <w:t>SB, page 44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w:t>
      </w:r>
      <w:r w:rsidRPr="005F107B">
        <w:rPr>
          <w:rFonts w:ascii="Verdana" w:hAnsi="Verdana"/>
          <w:sz w:val="20"/>
          <w:szCs w:val="20"/>
        </w:rPr>
        <w:t>SB, page 46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48</w:t>
      </w:r>
      <w:r w:rsidRPr="005F107B">
        <w:rPr>
          <w:rFonts w:ascii="Verdana" w:hAnsi="Verdana"/>
          <w:bCs/>
          <w:sz w:val="20"/>
          <w:szCs w:val="20"/>
        </w:rPr>
        <w:t>)</w:t>
      </w:r>
    </w:p>
    <w:p w:rsidR="00E64A73" w:rsidRPr="005F107B" w:rsidRDefault="00E64A73" w:rsidP="00452785">
      <w:pPr>
        <w:tabs>
          <w:tab w:val="left" w:pos="284"/>
        </w:tabs>
        <w:spacing w:after="0" w:line="240" w:lineRule="auto"/>
        <w:jc w:val="both"/>
        <w:rPr>
          <w:rFonts w:ascii="Verdana" w:hAnsi="Verdana"/>
          <w:color w:val="548DD4"/>
          <w:sz w:val="20"/>
          <w:szCs w:val="20"/>
        </w:rPr>
      </w:pPr>
    </w:p>
    <w:p w:rsidR="00E64A73" w:rsidRPr="005F107B" w:rsidRDefault="00E64A73" w:rsidP="00452785">
      <w:pPr>
        <w:rPr>
          <w:rFonts w:ascii="Verdana" w:hAnsi="Verdana"/>
          <w:sz w:val="20"/>
          <w:szCs w:val="20"/>
        </w:rPr>
      </w:pPr>
      <w:r w:rsidRPr="005F107B">
        <w:rPr>
          <w:rFonts w:ascii="Verdana" w:hAnsi="Verdana"/>
          <w:sz w:val="20"/>
          <w:szCs w:val="20"/>
        </w:rPr>
        <w:br w:type="page"/>
      </w:r>
    </w:p>
    <w:p w:rsidR="00E64A73" w:rsidRPr="005F107B" w:rsidRDefault="00E64A73" w:rsidP="00452785">
      <w:pPr>
        <w:tabs>
          <w:tab w:val="left" w:pos="0"/>
        </w:tabs>
        <w:spacing w:after="0" w:line="240" w:lineRule="auto"/>
        <w:ind w:left="-397"/>
        <w:rPr>
          <w:rFonts w:ascii="Verdana" w:hAnsi="Verdana"/>
          <w:b/>
          <w:bCs/>
          <w:color w:val="364395"/>
          <w:sz w:val="28"/>
          <w:szCs w:val="20"/>
        </w:rPr>
      </w:pPr>
      <w:r w:rsidRPr="005F107B">
        <w:rPr>
          <w:rFonts w:ascii="Verdana" w:hAnsi="Verdana"/>
          <w:b/>
          <w:bCs/>
          <w:color w:val="364395"/>
          <w:sz w:val="28"/>
          <w:szCs w:val="20"/>
        </w:rPr>
        <w:t xml:space="preserve">UNIT 5: </w:t>
      </w:r>
      <w:r w:rsidRPr="005F107B">
        <w:rPr>
          <w:rFonts w:ascii="Verdana" w:hAnsi="Verdana"/>
          <w:b/>
          <w:bCs/>
          <w:i/>
          <w:color w:val="364395"/>
          <w:sz w:val="28"/>
          <w:szCs w:val="20"/>
        </w:rPr>
        <w:t>Jobs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jobs and careers.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clothes)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what you want to be in the future.</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 and answer questions about possible jobs.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 and answer questions about careers.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Explain motives to choose a job asking the motives of others.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people that are admired.</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Answer to questions asked by the professor and the students.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 words about jobs and careers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speakers explaining what they want to be and why.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careers.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Understanding information in a phrase and short texts (jobs).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and short texts to guess the content of a text and understand given information.</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Answer questions to show understanding of a text.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the Key Vocabulary words of the unit: jobs and careers.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questions and answers.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Ordering words to make phrases.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Writing a short text.</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Complete phrases.     </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Jobs: (</w:t>
      </w:r>
      <w:r w:rsidRPr="005F107B">
        <w:rPr>
          <w:rFonts w:ascii="Verdana" w:hAnsi="Verdana"/>
          <w:i/>
          <w:sz w:val="20"/>
          <w:szCs w:val="20"/>
        </w:rPr>
        <w:t>builder, fire-fighter, police officer, basketball player, film star, ballet dancer, astronaut, singer, model, journalist, photographer, carpenter, mechanic, lawyer, athlete</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doctor, farmer, teacher, artist, nurse.</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08763A">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 want to be? I want to be an (astronaut). What does he/she want to be? He/she wants to be a (builder). I don’t want to be an (astronaut). I don’t want to be a (builder). Do you want to be a (singer)? Yes, I do/don’t. Does he/she want to be a (singer)? Yes, he/she does / No, he/she doesn’t. Why do you want to be a (singer)? I want to be a (singer) because I (am good at singing)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b/>
          <w:sz w:val="20"/>
          <w:szCs w:val="20"/>
        </w:rPr>
        <w:t xml:space="preserve">CLIL language: </w:t>
      </w:r>
      <w:r w:rsidRPr="005F107B">
        <w:rPr>
          <w:rFonts w:ascii="Verdana" w:hAnsi="Verdana"/>
          <w:sz w:val="20"/>
          <w:szCs w:val="20"/>
        </w:rPr>
        <w:t xml:space="preserve"> Jobs of the future: </w:t>
      </w:r>
      <w:r w:rsidRPr="005F107B">
        <w:rPr>
          <w:rFonts w:ascii="Verdana" w:hAnsi="Verdana"/>
          <w:i/>
          <w:sz w:val="20"/>
          <w:szCs w:val="20"/>
        </w:rPr>
        <w:t>Olympic games, champion, coach, train, famous, brave.</w:t>
      </w:r>
    </w:p>
    <w:p w:rsidR="00E64A73" w:rsidRPr="005F107B" w:rsidRDefault="00E64A73" w:rsidP="00452785">
      <w:pPr>
        <w:spacing w:after="0" w:line="240" w:lineRule="auto"/>
        <w:ind w:left="709"/>
        <w:jc w:val="both"/>
        <w:rPr>
          <w:rFonts w:ascii="Verdana" w:hAnsi="Verdana"/>
          <w:sz w:val="20"/>
          <w:szCs w:val="20"/>
        </w:rPr>
      </w:pPr>
      <w:r w:rsidRPr="005F107B">
        <w:rPr>
          <w:rFonts w:ascii="Verdana" w:hAnsi="Verdana"/>
          <w:sz w:val="20"/>
          <w:szCs w:val="20"/>
        </w:rPr>
        <w:t xml:space="preserve">Jobs and careers of the future: Olympic Games: </w:t>
      </w:r>
      <w:r w:rsidRPr="005F107B">
        <w:rPr>
          <w:rFonts w:ascii="Verdana" w:hAnsi="Verdana"/>
          <w:i/>
          <w:sz w:val="20"/>
          <w:szCs w:val="20"/>
        </w:rPr>
        <w:t>champion, coach, train, famous, brave.</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Pronounce–le and –y.</w:t>
      </w:r>
    </w:p>
    <w:p w:rsidR="00E64A73" w:rsidRPr="005F107B" w:rsidRDefault="00E64A73" w:rsidP="0008763A">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learn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Memorizes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use of: </w:t>
      </w:r>
      <w:r w:rsidRPr="005F107B">
        <w:rPr>
          <w:rFonts w:ascii="Verdana" w:hAnsi="Verdana"/>
          <w:i/>
          <w:sz w:val="20"/>
          <w:szCs w:val="20"/>
        </w:rPr>
        <w:t>want to be.</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examine models and reach conclusions.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 xml:space="preserve">Use creative thinking: Visual memory activities. </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inferring and comparing reasons.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ask for help.</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on people they admire.</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on worldwide heroes.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heroes of their country.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Jobs: (</w:t>
      </w:r>
      <w:r w:rsidRPr="005F107B">
        <w:rPr>
          <w:rFonts w:ascii="Verdana" w:hAnsi="Verdana"/>
          <w:i/>
          <w:sz w:val="20"/>
          <w:szCs w:val="20"/>
        </w:rPr>
        <w:t>builder, fire-fighter, police officer, basketball player, film star, ballet dancer, astronaut, singer, model, journalist, photographer, carpenter, mechanic, lawyer, athlete</w:t>
      </w:r>
      <w:r w:rsidRPr="005F107B">
        <w:rPr>
          <w:rFonts w:ascii="Verdana" w:hAnsi="Verdana"/>
          <w:sz w:val="20"/>
          <w:szCs w:val="20"/>
        </w:rPr>
        <w:t>).</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Review learned vocabulary:</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doctor, farmer, teacher, artist, nurse.</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 want to be? I want to be an (astronaut). What does he/she want to be? He/she wants to be a (builder). I don’t want to be an (astronaut). I don’t want to be a (builder). Do you want to be a (singer)? Yes, I do/don’t. Does he/she want to be a (singer)? Yes, he/she does / No, he/she doesn’t. Why do you want to be a (singer)? I want to be a (singer) because I (am good at singing)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Jobs of the future: </w:t>
      </w:r>
      <w:r w:rsidRPr="005F107B">
        <w:rPr>
          <w:rFonts w:ascii="Verdana" w:hAnsi="Verdana"/>
          <w:i/>
          <w:sz w:val="20"/>
          <w:szCs w:val="20"/>
        </w:rPr>
        <w:t>Olympic games, champion, coach, train, famous, brave.</w:t>
      </w:r>
    </w:p>
    <w:p w:rsidR="00E64A73" w:rsidRPr="005F107B" w:rsidRDefault="00E64A73" w:rsidP="00452785">
      <w:pPr>
        <w:spacing w:after="0" w:line="240" w:lineRule="auto"/>
        <w:ind w:left="709"/>
        <w:jc w:val="both"/>
        <w:rPr>
          <w:rFonts w:ascii="Verdana" w:hAnsi="Verdana"/>
          <w:sz w:val="20"/>
          <w:szCs w:val="20"/>
        </w:rPr>
      </w:pPr>
      <w:r w:rsidRPr="005F107B">
        <w:rPr>
          <w:rFonts w:ascii="Verdana" w:hAnsi="Verdana"/>
          <w:sz w:val="20"/>
          <w:szCs w:val="20"/>
        </w:rPr>
        <w:t xml:space="preserve">Jobs and careers of the future: Olympic Games: </w:t>
      </w:r>
      <w:r w:rsidRPr="005F107B">
        <w:rPr>
          <w:rFonts w:ascii="Verdana" w:hAnsi="Verdana"/>
          <w:i/>
          <w:sz w:val="20"/>
          <w:szCs w:val="20"/>
        </w:rPr>
        <w:t>champion, coach, train, famous, brave.</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Pronounce –le  and  –y.</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box Look</w:t>
      </w:r>
      <w:r w:rsidRPr="005F107B">
        <w:rPr>
          <w:rFonts w:ascii="Verdana" w:hAnsi="Verdana"/>
          <w:i/>
          <w:iCs/>
          <w:sz w:val="20"/>
          <w:szCs w:val="20"/>
        </w:rPr>
        <w:t>!</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learn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Memorizes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use of: </w:t>
      </w:r>
      <w:r w:rsidRPr="005F107B">
        <w:rPr>
          <w:rFonts w:ascii="Verdana" w:hAnsi="Verdana"/>
          <w:i/>
          <w:sz w:val="20"/>
          <w:szCs w:val="20"/>
        </w:rPr>
        <w:t>want to be.</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examine models and reach conclusions.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 xml:space="preserve">Use creative thinking: Visual memory activities. </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inferring and comparing reasons.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ask for help.</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on people they admire.</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on worldwide heroes.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heroes of their country.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Interdisciplinary contents: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Social Sciences. Understand a forum where different ideas are shared.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draw and describe their drawings.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read and understand information from an internet forum.</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53</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w:t>
      </w:r>
      <w:r w:rsidRPr="005F107B">
        <w:rPr>
          <w:rFonts w:ascii="Verdana" w:hAnsi="Verdana"/>
          <w:sz w:val="20"/>
          <w:szCs w:val="20"/>
        </w:rPr>
        <w:t>SB, page 54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 (</w:t>
      </w:r>
      <w:r w:rsidRPr="005F107B">
        <w:rPr>
          <w:rFonts w:ascii="Verdana" w:hAnsi="Verdana"/>
          <w:sz w:val="20"/>
          <w:szCs w:val="20"/>
        </w:rPr>
        <w:t>SB, page 56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58</w:t>
      </w:r>
      <w:r w:rsidRPr="005F107B">
        <w:rPr>
          <w:rFonts w:ascii="Verdana" w:hAnsi="Verdana"/>
          <w:bCs/>
          <w:sz w:val="20"/>
          <w:szCs w:val="20"/>
        </w:rPr>
        <w:t>)</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53</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w:t>
      </w:r>
      <w:r w:rsidRPr="005F107B">
        <w:rPr>
          <w:rFonts w:ascii="Verdana" w:hAnsi="Verdana"/>
          <w:sz w:val="20"/>
          <w:szCs w:val="20"/>
        </w:rPr>
        <w:t>SB, page 54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 (</w:t>
      </w:r>
      <w:r w:rsidRPr="005F107B">
        <w:rPr>
          <w:rFonts w:ascii="Verdana" w:hAnsi="Verdana"/>
          <w:sz w:val="20"/>
          <w:szCs w:val="20"/>
        </w:rPr>
        <w:t>SB, page 56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58</w:t>
      </w:r>
      <w:r w:rsidRPr="005F107B">
        <w:rPr>
          <w:rFonts w:ascii="Verdana" w:hAnsi="Verdana"/>
          <w:bCs/>
          <w:sz w:val="20"/>
          <w:szCs w:val="20"/>
        </w:rPr>
        <w:t>)</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Giving reasons using prepositions.</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452785">
      <w:pPr>
        <w:numPr>
          <w:ilvl w:val="0"/>
          <w:numId w:val="7"/>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(for each unit) (PB).</w:t>
      </w:r>
    </w:p>
    <w:p w:rsidR="00E64A73" w:rsidRPr="005F107B" w:rsidRDefault="00E64A73" w:rsidP="001E72A1">
      <w:pPr>
        <w:numPr>
          <w:ilvl w:val="1"/>
          <w:numId w:val="6"/>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u w:val="single"/>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ind w:left="720"/>
        <w:rPr>
          <w:rFonts w:ascii="Verdana" w:hAnsi="Verdana"/>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i/>
          <w:sz w:val="20"/>
          <w:szCs w:val="20"/>
        </w:rPr>
        <w:t xml:space="preserve">CLIL language: </w:t>
      </w:r>
      <w:r w:rsidRPr="005F107B">
        <w:rPr>
          <w:rFonts w:ascii="Verdana" w:hAnsi="Verdana"/>
          <w:sz w:val="20"/>
          <w:szCs w:val="20"/>
        </w:rPr>
        <w:t xml:space="preserve">Jobs of the future: </w:t>
      </w:r>
      <w:r w:rsidRPr="005F107B">
        <w:rPr>
          <w:rFonts w:ascii="Verdana" w:hAnsi="Verdana"/>
          <w:i/>
          <w:sz w:val="20"/>
          <w:szCs w:val="20"/>
        </w:rPr>
        <w:t>Olympic Games, champion, coach, train, famous, brave.</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Learning to participate and collaborate with peers through the story of the unit 5 (SB page 56) learning about the values it teaches (</w:t>
      </w:r>
      <w:r w:rsidRPr="005F107B">
        <w:rPr>
          <w:rFonts w:ascii="Verdana" w:hAnsi="Verdana"/>
          <w:i/>
          <w:sz w:val="20"/>
          <w:szCs w:val="20"/>
        </w:rPr>
        <w:t>Values</w:t>
      </w:r>
      <w:r w:rsidRPr="005F107B">
        <w:rPr>
          <w:rFonts w:ascii="Verdana" w:hAnsi="Verdana"/>
          <w:sz w:val="20"/>
          <w:szCs w:val="20"/>
        </w:rPr>
        <w:t xml:space="preserve">: the importance of studying, work and play hard). </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Talk about famous people. (Lesson  8, page 55)</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etc. (PB pages 52, 53 and 54)</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56).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numPr>
          <w:ilvl w:val="0"/>
          <w:numId w:val="41"/>
        </w:numPr>
        <w:tabs>
          <w:tab w:val="clear" w:pos="284"/>
          <w:tab w:val="num" w:pos="709"/>
        </w:tabs>
        <w:spacing w:after="0" w:line="240" w:lineRule="auto"/>
        <w:ind w:left="709" w:hanging="349"/>
        <w:rPr>
          <w:rFonts w:ascii="Verdana" w:hAnsi="Verdana"/>
          <w:sz w:val="20"/>
          <w:szCs w:val="20"/>
        </w:rPr>
      </w:pPr>
      <w:r w:rsidRPr="005F107B">
        <w:rPr>
          <w:rFonts w:ascii="Verdana" w:hAnsi="Verdana"/>
          <w:sz w:val="20"/>
          <w:szCs w:val="20"/>
        </w:rPr>
        <w:t>Organize their notebook to review the work done.</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CLIL language: </w:t>
      </w:r>
      <w:r w:rsidRPr="005F107B">
        <w:rPr>
          <w:rFonts w:ascii="Verdana" w:hAnsi="Verdana"/>
          <w:sz w:val="20"/>
          <w:szCs w:val="20"/>
        </w:rPr>
        <w:t xml:space="preserve"> Jobs of the future: </w:t>
      </w:r>
      <w:r w:rsidRPr="005F107B">
        <w:rPr>
          <w:rFonts w:ascii="Verdana" w:hAnsi="Verdana"/>
          <w:i/>
          <w:sz w:val="20"/>
          <w:szCs w:val="20"/>
        </w:rPr>
        <w:t>Olympic Games, champion, coach, train, famous, brave.</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 xml:space="preserve">Jobs and careers of the future: Olympic games: </w:t>
      </w:r>
      <w:r w:rsidRPr="005F107B">
        <w:rPr>
          <w:rFonts w:ascii="Verdana" w:hAnsi="Verdana"/>
          <w:i/>
          <w:sz w:val="20"/>
          <w:szCs w:val="20"/>
        </w:rPr>
        <w:t>champion, coach, train, famous, brave</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 xml:space="preserve">Develop their own capacities completing activities on their own (AB, pages </w:t>
      </w:r>
      <w:smartTag w:uri="urn:schemas-microsoft-com:office:smarttags" w:element="metricconverter">
        <w:smartTagPr>
          <w:attr w:name="ProductID" w:val="48 a"/>
        </w:smartTagPr>
        <w:r w:rsidRPr="005F107B">
          <w:rPr>
            <w:rFonts w:ascii="Verdana" w:hAnsi="Verdana"/>
            <w:sz w:val="20"/>
            <w:szCs w:val="20"/>
          </w:rPr>
          <w:t>48 a</w:t>
        </w:r>
      </w:smartTag>
      <w:r w:rsidRPr="005F107B">
        <w:rPr>
          <w:rFonts w:ascii="Verdana" w:hAnsi="Verdana"/>
          <w:sz w:val="20"/>
          <w:szCs w:val="20"/>
        </w:rPr>
        <w:t xml:space="preserve"> 57)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108).</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5.</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 xml:space="preserve">Unit </w:t>
      </w:r>
      <w:r w:rsidRPr="005F107B">
        <w:rPr>
          <w:rFonts w:ascii="Verdana" w:hAnsi="Verdana"/>
          <w:sz w:val="20"/>
          <w:szCs w:val="20"/>
        </w:rPr>
        <w:t xml:space="preserve">5 pages </w:t>
      </w:r>
      <w:r w:rsidRPr="005F107B">
        <w:rPr>
          <w:rFonts w:ascii="Verdana" w:hAnsi="Verdana"/>
          <w:bCs/>
          <w:iCs/>
          <w:sz w:val="20"/>
          <w:szCs w:val="20"/>
        </w:rPr>
        <w:t>48-57</w:t>
      </w:r>
      <w:r w:rsidRPr="005F107B">
        <w:rPr>
          <w:rFonts w:ascii="Verdana" w:hAnsi="Verdana"/>
          <w:sz w:val="20"/>
          <w:szCs w:val="20"/>
        </w:rPr>
        <w:t xml:space="preserve">).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 xml:space="preserve">Extensive reading  </w:t>
      </w:r>
      <w:r w:rsidRPr="005F107B">
        <w:rPr>
          <w:rFonts w:ascii="Verdana" w:hAnsi="Verdana"/>
          <w:sz w:val="20"/>
          <w:szCs w:val="20"/>
        </w:rPr>
        <w:t xml:space="preserve">(PB, page  </w:t>
      </w:r>
      <w:r w:rsidRPr="005F107B">
        <w:rPr>
          <w:rFonts w:ascii="Verdana" w:hAnsi="Verdana"/>
          <w:bCs/>
          <w:iCs/>
          <w:sz w:val="20"/>
          <w:szCs w:val="20"/>
        </w:rPr>
        <w:t>108</w:t>
      </w:r>
      <w:r w:rsidRPr="005F107B">
        <w:rPr>
          <w:rFonts w:ascii="Verdana" w:hAnsi="Verdana"/>
          <w:sz w:val="20"/>
          <w:szCs w:val="20"/>
        </w:rPr>
        <w:t>).</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 xml:space="preserve">Acting out the story of the unit (PB page  </w:t>
      </w:r>
      <w:r w:rsidRPr="005F107B">
        <w:rPr>
          <w:rFonts w:ascii="Verdana" w:hAnsi="Verdana"/>
          <w:bCs/>
          <w:iCs/>
          <w:sz w:val="20"/>
          <w:szCs w:val="20"/>
        </w:rPr>
        <w:t>56</w:t>
      </w:r>
      <w:r w:rsidRPr="005F107B">
        <w:rPr>
          <w:rFonts w:ascii="Verdana" w:hAnsi="Verdana"/>
          <w:sz w:val="20"/>
          <w:szCs w:val="20"/>
        </w:rPr>
        <w:t>)</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Cs/>
          <w:i/>
          <w:iCs/>
          <w:sz w:val="20"/>
          <w:szCs w:val="20"/>
        </w:rPr>
        <w:t>Picture Dictionary</w:t>
      </w:r>
    </w:p>
    <w:p w:rsidR="00E64A73" w:rsidRPr="005F107B" w:rsidRDefault="00E64A73" w:rsidP="00452785">
      <w:pPr>
        <w:numPr>
          <w:ilvl w:val="0"/>
          <w:numId w:val="44"/>
        </w:numPr>
        <w:tabs>
          <w:tab w:val="clear" w:pos="397"/>
          <w:tab w:val="num" w:pos="709"/>
        </w:tabs>
        <w:spacing w:after="0" w:line="240" w:lineRule="auto"/>
        <w:ind w:left="709" w:hanging="283"/>
        <w:rPr>
          <w:rFonts w:ascii="Verdana" w:hAnsi="Verdana"/>
          <w:b/>
          <w:bCs/>
          <w:caps/>
          <w:sz w:val="20"/>
          <w:szCs w:val="20"/>
        </w:rPr>
      </w:pPr>
      <w:r w:rsidRPr="005F107B">
        <w:rPr>
          <w:rFonts w:ascii="Verdana" w:hAnsi="Verdana"/>
          <w:sz w:val="20"/>
          <w:szCs w:val="20"/>
        </w:rPr>
        <w:t xml:space="preserve">Completing the </w:t>
      </w:r>
      <w:r w:rsidRPr="005F107B">
        <w:rPr>
          <w:rFonts w:ascii="Verdana" w:hAnsi="Verdana"/>
          <w:i/>
          <w:sz w:val="20"/>
          <w:szCs w:val="20"/>
        </w:rPr>
        <w:t>Mini-Projects: CLIL</w:t>
      </w:r>
      <w:r w:rsidRPr="005F107B">
        <w:rPr>
          <w:rFonts w:ascii="Verdana" w:hAnsi="Verdana"/>
          <w:sz w:val="20"/>
          <w:szCs w:val="20"/>
        </w:rPr>
        <w:t xml:space="preserve">: Create a table of jobs and activities. (PB page58) </w:t>
      </w:r>
    </w:p>
    <w:p w:rsidR="00E64A73" w:rsidRPr="005F107B" w:rsidRDefault="00E64A73" w:rsidP="001E72A1">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i/>
          <w:sz w:val="20"/>
          <w:szCs w:val="20"/>
        </w:rPr>
        <w:t xml:space="preserve">CLIL language: </w:t>
      </w:r>
      <w:r w:rsidRPr="005F107B">
        <w:rPr>
          <w:rFonts w:ascii="Verdana" w:hAnsi="Verdana"/>
          <w:sz w:val="20"/>
          <w:szCs w:val="20"/>
        </w:rPr>
        <w:t xml:space="preserve">Jobs of the future: </w:t>
      </w:r>
      <w:r w:rsidRPr="005F107B">
        <w:rPr>
          <w:rFonts w:ascii="Verdana" w:hAnsi="Verdana"/>
          <w:i/>
          <w:sz w:val="20"/>
          <w:szCs w:val="20"/>
        </w:rPr>
        <w:t>Olympic Games, champion, coach, train, famous, brave.</w:t>
      </w:r>
      <w:r w:rsidRPr="005F107B">
        <w:rPr>
          <w:rFonts w:ascii="Verdana" w:hAnsi="Verdana"/>
          <w:sz w:val="20"/>
          <w:szCs w:val="20"/>
        </w:rPr>
        <w:t xml:space="preserve">                                            </w:t>
      </w:r>
    </w:p>
    <w:p w:rsidR="00E64A73" w:rsidRPr="005F107B" w:rsidRDefault="00E64A73" w:rsidP="00452785">
      <w:pPr>
        <w:spacing w:after="0" w:line="240" w:lineRule="auto"/>
        <w:ind w:left="426"/>
        <w:rPr>
          <w:rFonts w:ascii="Verdana" w:hAnsi="Verdana"/>
          <w:sz w:val="20"/>
          <w:szCs w:val="20"/>
        </w:rPr>
      </w:pP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 Review</w:t>
      </w:r>
      <w:r w:rsidRPr="005F107B">
        <w:rPr>
          <w:rFonts w:ascii="Verdana" w:hAnsi="Verdana"/>
          <w:sz w:val="20"/>
          <w:szCs w:val="20"/>
        </w:rPr>
        <w:t xml:space="preserve">: Self-evaluation activity for each unit, (AB, page  </w:t>
      </w:r>
      <w:r w:rsidRPr="005F107B">
        <w:rPr>
          <w:rFonts w:ascii="Verdana" w:hAnsi="Verdana"/>
          <w:bCs/>
          <w:iCs/>
          <w:sz w:val="20"/>
          <w:szCs w:val="20"/>
        </w:rPr>
        <w:t>100</w:t>
      </w:r>
      <w:r w:rsidRPr="005F107B">
        <w:rPr>
          <w:rFonts w:ascii="Verdana" w:hAnsi="Verdana"/>
          <w:sz w:val="20"/>
          <w:szCs w:val="20"/>
        </w:rPr>
        <w:t>)</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iCs/>
          <w:sz w:val="20"/>
          <w:szCs w:val="20"/>
        </w:rPr>
        <w:t>Picture Dictionary</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This competence is formed band the adequate perception of the physical space where they live and the ability to interact.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Social Sciences. Understand a forum where different ideas are shared.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draw and describe their drawings.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read and understand information from an internet forum.</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CLIL language: </w:t>
      </w:r>
      <w:r w:rsidRPr="005F107B">
        <w:rPr>
          <w:rFonts w:ascii="Verdana" w:hAnsi="Verdana"/>
          <w:sz w:val="20"/>
          <w:szCs w:val="20"/>
        </w:rPr>
        <w:t xml:space="preserve">Jobs of the future: </w:t>
      </w:r>
      <w:r w:rsidRPr="005F107B">
        <w:rPr>
          <w:rFonts w:ascii="Verdana" w:hAnsi="Verdana"/>
          <w:i/>
          <w:sz w:val="20"/>
          <w:szCs w:val="20"/>
        </w:rPr>
        <w:t>Olympic Games, champion, coach, train, famous, brave.</w:t>
      </w:r>
    </w:p>
    <w:p w:rsidR="00E64A73" w:rsidRPr="005F107B" w:rsidRDefault="00E64A73" w:rsidP="00452785">
      <w:pPr>
        <w:tabs>
          <w:tab w:val="left" w:pos="397"/>
        </w:tabs>
        <w:spacing w:after="0" w:line="240" w:lineRule="auto"/>
        <w:rPr>
          <w:rFonts w:ascii="Verdana" w:hAnsi="Verdana"/>
          <w:b/>
          <w:bCs/>
          <w:color w:val="365F91"/>
          <w:sz w:val="20"/>
          <w:szCs w:val="20"/>
          <w:u w:val="single"/>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PB, by acting out a story (PB page </w:t>
      </w:r>
      <w:r w:rsidRPr="005F107B">
        <w:rPr>
          <w:rFonts w:ascii="Verdana" w:hAnsi="Verdana"/>
          <w:bCs/>
          <w:iCs/>
          <w:sz w:val="20"/>
          <w:szCs w:val="20"/>
        </w:rPr>
        <w:t>56</w:t>
      </w:r>
      <w:r w:rsidRPr="005F107B">
        <w:rPr>
          <w:rFonts w:ascii="Verdana" w:hAnsi="Verdana"/>
          <w:sz w:val="20"/>
          <w:szCs w:val="20"/>
        </w:rPr>
        <w:t>).</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xml:space="preserve">, PB page </w:t>
      </w:r>
      <w:r w:rsidRPr="005F107B">
        <w:rPr>
          <w:rFonts w:ascii="Verdana" w:hAnsi="Verdana"/>
          <w:bCs/>
          <w:iCs/>
          <w:sz w:val="20"/>
          <w:szCs w:val="20"/>
        </w:rPr>
        <w:t>56</w:t>
      </w:r>
      <w:r w:rsidRPr="005F107B">
        <w:rPr>
          <w:rFonts w:ascii="Verdana" w:hAnsi="Verdana"/>
          <w:iCs/>
          <w:sz w:val="20"/>
          <w:szCs w:val="20"/>
        </w:rPr>
        <w:t>).</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1E72A1">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5 – pages </w:t>
      </w:r>
      <w:r w:rsidRPr="005F107B">
        <w:rPr>
          <w:rFonts w:ascii="Verdana" w:hAnsi="Verdana"/>
          <w:bCs/>
          <w:iCs/>
          <w:sz w:val="20"/>
          <w:szCs w:val="20"/>
        </w:rPr>
        <w:t>52</w:t>
      </w:r>
      <w:r w:rsidRPr="005F107B">
        <w:rPr>
          <w:rFonts w:ascii="Verdana" w:hAnsi="Verdana"/>
          <w:sz w:val="20"/>
          <w:szCs w:val="20"/>
        </w:rPr>
        <w:t xml:space="preserve"> to </w:t>
      </w:r>
      <w:r w:rsidRPr="005F107B">
        <w:rPr>
          <w:rFonts w:ascii="Verdana" w:hAnsi="Verdana"/>
          <w:bCs/>
          <w:iCs/>
          <w:sz w:val="20"/>
          <w:szCs w:val="20"/>
        </w:rPr>
        <w:t>61</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w:t>
      </w:r>
      <w:r w:rsidRPr="005F107B">
        <w:rPr>
          <w:rFonts w:ascii="Verdana" w:hAnsi="Verdana"/>
          <w:bCs/>
          <w:iCs/>
          <w:sz w:val="20"/>
          <w:szCs w:val="20"/>
        </w:rPr>
        <w:t>100</w:t>
      </w:r>
      <w:r w:rsidRPr="005F107B">
        <w:rPr>
          <w:rFonts w:ascii="Verdana" w:hAnsi="Verdana"/>
          <w:sz w:val="20"/>
          <w:szCs w:val="20"/>
        </w:rPr>
        <w:t>).</w:t>
      </w:r>
    </w:p>
    <w:p w:rsidR="00E64A73" w:rsidRPr="005F107B" w:rsidRDefault="00E64A73" w:rsidP="00BE4FDF">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Activity Book (Unit </w:t>
      </w:r>
      <w:r w:rsidRPr="005F107B">
        <w:rPr>
          <w:rFonts w:ascii="Verdana" w:hAnsi="Verdana"/>
          <w:bCs/>
          <w:iCs/>
          <w:sz w:val="20"/>
          <w:szCs w:val="20"/>
        </w:rPr>
        <w:t>5</w:t>
      </w:r>
      <w:r w:rsidRPr="005F107B">
        <w:rPr>
          <w:rFonts w:ascii="Verdana" w:hAnsi="Verdana"/>
          <w:sz w:val="20"/>
          <w:szCs w:val="20"/>
        </w:rPr>
        <w:t xml:space="preserve">- pages </w:t>
      </w:r>
      <w:r w:rsidRPr="005F107B">
        <w:rPr>
          <w:rFonts w:ascii="Verdana" w:hAnsi="Verdana"/>
          <w:bCs/>
          <w:iCs/>
          <w:sz w:val="20"/>
          <w:szCs w:val="20"/>
        </w:rPr>
        <w:t>48</w:t>
      </w:r>
      <w:r w:rsidRPr="005F107B">
        <w:rPr>
          <w:rFonts w:ascii="Verdana" w:hAnsi="Verdana"/>
          <w:sz w:val="20"/>
          <w:szCs w:val="20"/>
        </w:rPr>
        <w:t>-</w:t>
      </w:r>
      <w:r w:rsidRPr="005F107B">
        <w:rPr>
          <w:rFonts w:ascii="Verdana" w:hAnsi="Verdana"/>
          <w:bCs/>
          <w:iCs/>
          <w:sz w:val="20"/>
          <w:szCs w:val="20"/>
        </w:rPr>
        <w:t>57</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r w:rsidRPr="005F107B">
        <w:rPr>
          <w:rFonts w:ascii="Verdana" w:hAnsi="Verdana"/>
          <w:sz w:val="20"/>
          <w:szCs w:val="20"/>
        </w:rPr>
        <w:t xml:space="preserve"> </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1E72A1">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1E72A1">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(Unit 5</w:t>
      </w:r>
      <w:r w:rsidRPr="005F107B">
        <w:rPr>
          <w:rFonts w:ascii="Verdana" w:hAnsi="Verdana"/>
          <w:bCs/>
          <w:iCs/>
          <w:sz w:val="20"/>
          <w:szCs w:val="20"/>
        </w:rPr>
        <w:t>, pages 48-57</w:t>
      </w:r>
      <w:r w:rsidRPr="005F107B">
        <w:rPr>
          <w:rFonts w:ascii="Verdana" w:hAnsi="Verdana"/>
          <w:sz w:val="20"/>
          <w:szCs w:val="20"/>
        </w:rPr>
        <w:t>).</w:t>
      </w:r>
    </w:p>
    <w:p w:rsidR="00E64A73" w:rsidRPr="005F107B" w:rsidRDefault="00E64A73" w:rsidP="00452785">
      <w:pPr>
        <w:pStyle w:val="BodyText"/>
        <w:rPr>
          <w:rFonts w:ascii="Verdana" w:hAnsi="Verdana"/>
          <w:i/>
          <w:color w:val="auto"/>
          <w:sz w:val="20"/>
          <w:szCs w:val="20"/>
          <w:lang w:val="en-GB"/>
        </w:rPr>
      </w:pPr>
      <w:r w:rsidRPr="005F107B">
        <w:rPr>
          <w:rFonts w:ascii="Verdana" w:hAnsi="Verdana"/>
          <w:i/>
          <w:color w:val="auto"/>
          <w:sz w:val="20"/>
          <w:szCs w:val="20"/>
          <w:lang w:val="en-GB"/>
        </w:rPr>
        <w:t>Grammar Review. Unit</w:t>
      </w:r>
      <w:r w:rsidRPr="005F107B">
        <w:rPr>
          <w:rFonts w:ascii="Verdana" w:hAnsi="Verdana"/>
          <w:color w:val="auto"/>
          <w:sz w:val="20"/>
          <w:szCs w:val="20"/>
          <w:lang w:val="en-GB"/>
        </w:rPr>
        <w:t xml:space="preserve"> 5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w:t>
      </w:r>
      <w:r w:rsidRPr="005F107B">
        <w:rPr>
          <w:rFonts w:ascii="Verdana" w:hAnsi="Verdana"/>
          <w:sz w:val="20"/>
          <w:szCs w:val="20"/>
        </w:rPr>
        <w:t xml:space="preserve"> </w:t>
      </w:r>
      <w:r w:rsidRPr="005F107B">
        <w:rPr>
          <w:rFonts w:ascii="Verdana" w:hAnsi="Verdana"/>
          <w:bCs/>
          <w:iCs/>
          <w:sz w:val="20"/>
          <w:szCs w:val="20"/>
        </w:rPr>
        <w:t>5</w:t>
      </w:r>
      <w:r w:rsidRPr="005F107B">
        <w:rPr>
          <w:rFonts w:ascii="Verdana" w:hAnsi="Verdana"/>
          <w:sz w:val="20"/>
          <w:szCs w:val="20"/>
        </w:rPr>
        <w:t>,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xml:space="preserve">: </w:t>
      </w:r>
      <w:r w:rsidRPr="005F107B">
        <w:rPr>
          <w:rFonts w:ascii="Verdana" w:hAnsi="Verdana"/>
          <w:i/>
          <w:sz w:val="20"/>
          <w:szCs w:val="20"/>
        </w:rPr>
        <w:t xml:space="preserve">Grammar summary and Activity Book review for Unit </w:t>
      </w:r>
      <w:r w:rsidRPr="005F107B">
        <w:rPr>
          <w:rFonts w:ascii="Verdana" w:hAnsi="Verdana"/>
          <w:sz w:val="20"/>
          <w:szCs w:val="20"/>
        </w:rPr>
        <w:t>5. AB, page 100.</w:t>
      </w:r>
    </w:p>
    <w:p w:rsidR="00E64A73" w:rsidRPr="005F107B" w:rsidRDefault="00E64A73" w:rsidP="00452785">
      <w:pPr>
        <w:pStyle w:val="Header"/>
        <w:tabs>
          <w:tab w:val="left" w:pos="720"/>
        </w:tabs>
        <w:rPr>
          <w:rFonts w:ascii="Verdana" w:hAnsi="Verdana"/>
          <w:color w:val="365F91"/>
          <w:sz w:val="20"/>
          <w:szCs w:val="20"/>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w:t>
      </w:r>
      <w:r w:rsidRPr="005F107B">
        <w:rPr>
          <w:rFonts w:ascii="Verdana" w:hAnsi="Verdana"/>
          <w:b/>
          <w:i/>
          <w:color w:val="auto"/>
          <w:sz w:val="20"/>
          <w:szCs w:val="20"/>
          <w:lang w:val="en-GB"/>
        </w:rPr>
        <w:t xml:space="preserve">Test </w:t>
      </w:r>
      <w:r w:rsidRPr="005F107B">
        <w:rPr>
          <w:rFonts w:ascii="Verdana" w:hAnsi="Verdana"/>
          <w:bCs/>
          <w:iCs/>
          <w:sz w:val="20"/>
          <w:szCs w:val="20"/>
          <w:lang w:val="en-GB"/>
        </w:rPr>
        <w:t>5</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jobs and careers.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what you want to be in the future.</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 and answer questions about possible jobs.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 xml:space="preserve">Ask and answer questions about jobs. </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Explain motives to choose a job asking the motives of others.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people that are admired.</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 words about jobs and careers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speakers explaining what they want to be and why.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careers.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 xml:space="preserve">Test </w:t>
      </w:r>
      <w:r w:rsidRPr="005F107B">
        <w:rPr>
          <w:rFonts w:ascii="Verdana" w:hAnsi="Verdana"/>
          <w:bCs/>
          <w:iCs/>
          <w:sz w:val="20"/>
          <w:szCs w:val="20"/>
          <w:lang w:val="en-GB"/>
        </w:rPr>
        <w:t>5</w:t>
      </w:r>
      <w:r w:rsidRPr="005F107B">
        <w:rPr>
          <w:rFonts w:ascii="Verdana" w:hAnsi="Verdana"/>
          <w:i/>
          <w:color w:val="auto"/>
          <w:sz w:val="20"/>
          <w:szCs w:val="20"/>
          <w:lang w:val="en-GB"/>
        </w:rPr>
        <w:t>-Test Booklet</w:t>
      </w:r>
      <w:r w:rsidRPr="005F107B">
        <w:rPr>
          <w:rFonts w:ascii="Verdana" w:hAnsi="Verdana"/>
          <w:color w:val="auto"/>
          <w:sz w:val="20"/>
          <w:szCs w:val="20"/>
          <w:lang w:val="en-GB"/>
        </w:rPr>
        <w:t xml:space="preserv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Understanding information in a phrase and short texts (jobs). </w:t>
      </w:r>
    </w:p>
    <w:p w:rsidR="00E64A73" w:rsidRPr="005F107B" w:rsidRDefault="00E64A73" w:rsidP="00EF455E">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and texts to predict the content and interpret information.</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Answer questions to show understanding of a text.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the Key Vocabulary words of the unit: jobs and careers.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questions and answers.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Ordering words to make phrases.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Writing a short text.</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Complete phrases.     </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pStyle w:val="BodyText"/>
        <w:rPr>
          <w:rFonts w:ascii="Verdana" w:hAnsi="Verdana"/>
          <w:bCs/>
          <w:color w:val="auto"/>
          <w:sz w:val="20"/>
          <w:szCs w:val="20"/>
          <w:lang w:val="en-GB"/>
        </w:rPr>
      </w:pPr>
      <w:r w:rsidRPr="005F107B">
        <w:rPr>
          <w:rFonts w:ascii="Verdana" w:hAnsi="Verdana"/>
          <w:bCs/>
          <w:color w:val="auto"/>
          <w:sz w:val="20"/>
          <w:szCs w:val="20"/>
          <w:lang w:val="en-GB"/>
        </w:rPr>
        <w:t xml:space="preserve">Use forms and structures of a foreign  language including phonological aspects of rhythm and intonation in different communication contexts in a significant way.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Learn and develop vocabulary (</w:t>
      </w:r>
      <w:r w:rsidRPr="005F107B">
        <w:rPr>
          <w:rFonts w:ascii="Verdana" w:hAnsi="Verdana"/>
          <w:b/>
          <w:bCs/>
          <w:i/>
          <w:sz w:val="20"/>
          <w:szCs w:val="20"/>
        </w:rPr>
        <w:t xml:space="preserve">Test </w:t>
      </w:r>
      <w:r w:rsidRPr="005F107B">
        <w:rPr>
          <w:rFonts w:ascii="Verdana" w:hAnsi="Verdana"/>
          <w:bCs/>
          <w:iCs/>
          <w:sz w:val="20"/>
          <w:szCs w:val="20"/>
        </w:rPr>
        <w:t>5</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Vocabulary</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Jobs: (</w:t>
      </w:r>
      <w:r w:rsidRPr="005F107B">
        <w:rPr>
          <w:rFonts w:ascii="Verdana" w:hAnsi="Verdana"/>
          <w:i/>
          <w:sz w:val="20"/>
          <w:szCs w:val="20"/>
        </w:rPr>
        <w:t>builder, fire-fighter, police officer, basketball player, film star, ballet dancer, astronaut, singer, model, journalist, photographer, carpenter, mechanic, lawyer, athlete</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doctor, farmer, teacher, artist, nurse.</w:t>
      </w:r>
    </w:p>
    <w:p w:rsidR="00E64A73" w:rsidRPr="005F107B" w:rsidRDefault="00E64A73" w:rsidP="001E72A1">
      <w:pPr>
        <w:pStyle w:val="Heading3"/>
        <w:tabs>
          <w:tab w:val="left" w:pos="720"/>
        </w:tabs>
        <w:spacing w:before="0"/>
        <w:rPr>
          <w:rFonts w:ascii="Verdana" w:hAnsi="Verdana"/>
          <w:color w:val="auto"/>
          <w:sz w:val="20"/>
          <w:szCs w:val="20"/>
        </w:rPr>
      </w:pPr>
      <w:r w:rsidRPr="005F107B">
        <w:rPr>
          <w:rFonts w:ascii="Verdana" w:hAnsi="Verdana"/>
          <w:color w:val="auto"/>
          <w:sz w:val="20"/>
          <w:szCs w:val="20"/>
        </w:rPr>
        <w:t>Grammar</w:t>
      </w:r>
    </w:p>
    <w:p w:rsidR="00E64A73" w:rsidRPr="005F107B" w:rsidRDefault="00E64A73" w:rsidP="00452785">
      <w:pPr>
        <w:numPr>
          <w:ilvl w:val="0"/>
          <w:numId w:val="15"/>
        </w:numPr>
        <w:tabs>
          <w:tab w:val="left" w:pos="1800"/>
        </w:tabs>
        <w:spacing w:after="0" w:line="240" w:lineRule="auto"/>
        <w:rPr>
          <w:rFonts w:ascii="Verdana" w:hAnsi="Verdana"/>
          <w:i/>
          <w:iCs/>
          <w:sz w:val="20"/>
          <w:szCs w:val="20"/>
        </w:rPr>
      </w:pPr>
      <w:r w:rsidRPr="005F107B">
        <w:rPr>
          <w:rFonts w:ascii="Verdana" w:hAnsi="Verdana"/>
          <w:sz w:val="20"/>
          <w:szCs w:val="20"/>
        </w:rPr>
        <w:t>Understand and use the grammar structures of the unit correctly:</w:t>
      </w:r>
      <w:r w:rsidRPr="005F107B">
        <w:rPr>
          <w:rFonts w:ascii="Verdana" w:hAnsi="Verdana"/>
          <w:bCs/>
          <w:sz w:val="20"/>
          <w:szCs w:val="20"/>
        </w:rPr>
        <w:t xml:space="preserve"> (</w:t>
      </w:r>
      <w:r w:rsidRPr="005F107B">
        <w:rPr>
          <w:rFonts w:ascii="Verdana" w:hAnsi="Verdana"/>
          <w:b/>
          <w:bCs/>
          <w:sz w:val="20"/>
          <w:szCs w:val="20"/>
        </w:rPr>
        <w:t xml:space="preserve">Test </w:t>
      </w:r>
      <w:r w:rsidRPr="005F107B">
        <w:rPr>
          <w:rFonts w:ascii="Verdana" w:hAnsi="Verdana"/>
          <w:bCs/>
          <w:iCs/>
          <w:sz w:val="20"/>
          <w:szCs w:val="20"/>
        </w:rPr>
        <w:t>5</w:t>
      </w:r>
      <w:r w:rsidRPr="005F107B">
        <w:rPr>
          <w:rFonts w:ascii="Verdana" w:hAnsi="Verdana"/>
          <w:bCs/>
          <w:sz w:val="20"/>
          <w:szCs w:val="20"/>
        </w:rPr>
        <w:t>-</w:t>
      </w:r>
      <w:r w:rsidRPr="005F107B">
        <w:rPr>
          <w:rFonts w:ascii="Verdana" w:hAnsi="Verdana"/>
          <w:sz w:val="20"/>
          <w:szCs w:val="20"/>
        </w:rPr>
        <w:t xml:space="preserve">Test </w:t>
      </w:r>
      <w:r w:rsidRPr="005F107B">
        <w:rPr>
          <w:rFonts w:ascii="Verdana" w:hAnsi="Verdana"/>
          <w:i/>
          <w:sz w:val="20"/>
          <w:szCs w:val="20"/>
        </w:rPr>
        <w:t>Booklet</w:t>
      </w:r>
      <w:r w:rsidRPr="005F107B">
        <w:rPr>
          <w:rFonts w:ascii="Verdana" w:hAnsi="Verdana"/>
          <w:sz w:val="20"/>
          <w:szCs w:val="20"/>
        </w:rPr>
        <w:t>)</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What do you want to be? I want to be an (astronaut). What does he/she want to be? He/she wants to be a (builder). I don’t want to be an (astronaut). I don’t want to be a (builder). Do you want to be a (singer)? Yes, I do/don’t. Does he/she want to be a (singer)? Yes, he/she does / No, he/she doesn’t. Why do you want to be a (singer)? I want to be a (singer) because I (am good at singing)</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w:t>
      </w:r>
    </w:p>
    <w:p w:rsidR="00E64A73" w:rsidRPr="005F107B" w:rsidRDefault="00E64A73" w:rsidP="00452785">
      <w:pPr>
        <w:spacing w:after="0" w:line="240" w:lineRule="auto"/>
        <w:ind w:left="709"/>
        <w:jc w:val="both"/>
        <w:rPr>
          <w:rFonts w:ascii="Verdana" w:hAnsi="Verdana"/>
          <w:sz w:val="20"/>
          <w:szCs w:val="20"/>
        </w:rPr>
      </w:pPr>
      <w:r w:rsidRPr="005F107B">
        <w:rPr>
          <w:rFonts w:ascii="Verdana" w:hAnsi="Verdana"/>
          <w:sz w:val="20"/>
          <w:szCs w:val="20"/>
        </w:rPr>
        <w:t xml:space="preserve">Jobs and careers of the future: Olympic Games: </w:t>
      </w:r>
      <w:r w:rsidRPr="005F107B">
        <w:rPr>
          <w:rFonts w:ascii="Verdana" w:hAnsi="Verdana"/>
          <w:i/>
          <w:sz w:val="20"/>
          <w:szCs w:val="20"/>
        </w:rPr>
        <w:t>champion, coach, train, famous, brave.</w:t>
      </w:r>
      <w:r w:rsidRPr="005F107B">
        <w:rPr>
          <w:rFonts w:ascii="Verdana" w:hAnsi="Verdana"/>
          <w:sz w:val="20"/>
          <w:szCs w:val="20"/>
        </w:rPr>
        <w:t xml:space="preserve">                                            </w:t>
      </w:r>
    </w:p>
    <w:p w:rsidR="00E64A73" w:rsidRPr="005F107B" w:rsidRDefault="00E64A73" w:rsidP="001E72A1">
      <w:pPr>
        <w:pStyle w:val="Heading1"/>
        <w:tabs>
          <w:tab w:val="left" w:pos="1800"/>
        </w:tabs>
        <w:spacing w:before="0"/>
        <w:rPr>
          <w:rFonts w:ascii="Verdana" w:hAnsi="Verdana"/>
          <w:color w:val="auto"/>
          <w:sz w:val="20"/>
          <w:szCs w:val="20"/>
        </w:rPr>
      </w:pPr>
      <w:r w:rsidRPr="005F107B">
        <w:rPr>
          <w:rFonts w:ascii="Verdana" w:hAnsi="Verdana"/>
          <w:color w:val="auto"/>
          <w:sz w:val="20"/>
          <w:szCs w:val="20"/>
        </w:rPr>
        <w:t>Phonics</w:t>
      </w:r>
    </w:p>
    <w:p w:rsidR="00E64A73" w:rsidRPr="005F107B" w:rsidRDefault="00E64A73" w:rsidP="00452785">
      <w:pPr>
        <w:numPr>
          <w:ilvl w:val="0"/>
          <w:numId w:val="16"/>
        </w:numPr>
        <w:tabs>
          <w:tab w:val="left" w:pos="397"/>
          <w:tab w:val="left" w:pos="1800"/>
        </w:tabs>
        <w:spacing w:after="0" w:line="240" w:lineRule="auto"/>
        <w:rPr>
          <w:rFonts w:ascii="Verdana" w:hAnsi="Verdana"/>
          <w:sz w:val="20"/>
          <w:szCs w:val="20"/>
        </w:rPr>
      </w:pPr>
      <w:r w:rsidRPr="005F107B">
        <w:rPr>
          <w:rFonts w:ascii="Verdana" w:hAnsi="Verdana"/>
          <w:sz w:val="20"/>
          <w:szCs w:val="20"/>
        </w:rPr>
        <w:t>Recognize and reproduce sounds, rhythm, accentuation, and intonation: of expressions (</w:t>
      </w:r>
      <w:r w:rsidRPr="005F107B">
        <w:rPr>
          <w:rFonts w:ascii="Verdana" w:hAnsi="Verdana"/>
          <w:i/>
          <w:sz w:val="20"/>
          <w:szCs w:val="20"/>
        </w:rPr>
        <w:t>Phonics</w:t>
      </w:r>
      <w:r w:rsidRPr="005F107B">
        <w:rPr>
          <w:rFonts w:ascii="Verdana" w:hAnsi="Verdana"/>
          <w:sz w:val="20"/>
          <w:szCs w:val="20"/>
        </w:rPr>
        <w:t>):</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Pronounce–le and –y.</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1E72A1">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learn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Memorizes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use of: </w:t>
      </w:r>
      <w:r w:rsidRPr="005F107B">
        <w:rPr>
          <w:rFonts w:ascii="Verdana" w:hAnsi="Verdana"/>
          <w:i/>
          <w:sz w:val="20"/>
          <w:szCs w:val="20"/>
        </w:rPr>
        <w:t>want to be.</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examine models and reach conclusions.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 xml:space="preserve">Use creative thinking: Visual memory activities. </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inferring and comparing reasons.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ask for help.</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ind w:left="1080" w:hanging="1080"/>
        <w:jc w:val="both"/>
        <w:rPr>
          <w:rFonts w:ascii="Verdana" w:hAnsi="Verdana"/>
          <w:b/>
          <w:iCs/>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speak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pStyle w:val="BodyText"/>
        <w:ind w:left="360"/>
        <w:rPr>
          <w:rFonts w:ascii="Verdana" w:hAnsi="Verdana"/>
          <w:bCs/>
          <w:color w:val="auto"/>
          <w:sz w:val="20"/>
          <w:szCs w:val="20"/>
          <w:lang w:val="en-GB"/>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52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jobs (</w:t>
      </w:r>
      <w:r w:rsidRPr="005F107B">
        <w:rPr>
          <w:rFonts w:ascii="Verdana" w:hAnsi="Verdana"/>
          <w:sz w:val="20"/>
          <w:szCs w:val="20"/>
        </w:rPr>
        <w:t>SB, page 54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 (</w:t>
      </w:r>
      <w:r w:rsidRPr="005F107B">
        <w:rPr>
          <w:rFonts w:ascii="Verdana" w:hAnsi="Verdana"/>
          <w:sz w:val="20"/>
          <w:szCs w:val="20"/>
        </w:rPr>
        <w:t>SB, page 56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Cross-cultural texts (</w:t>
      </w:r>
      <w:r w:rsidRPr="005F107B">
        <w:rPr>
          <w:rFonts w:ascii="Verdana" w:hAnsi="Verdana"/>
          <w:sz w:val="20"/>
          <w:szCs w:val="20"/>
        </w:rPr>
        <w:t>SB, page 58</w:t>
      </w:r>
      <w:r w:rsidRPr="005F107B">
        <w:rPr>
          <w:rFonts w:ascii="Verdana" w:hAnsi="Verdana"/>
          <w:bCs/>
          <w:sz w:val="20"/>
          <w:szCs w:val="20"/>
        </w:rPr>
        <w:t>)</w:t>
      </w:r>
    </w:p>
    <w:p w:rsidR="00E64A73" w:rsidRPr="005F107B" w:rsidRDefault="00E64A73" w:rsidP="00452785">
      <w:pPr>
        <w:spacing w:line="240" w:lineRule="auto"/>
        <w:rPr>
          <w:rFonts w:ascii="Verdana" w:hAnsi="Verdana"/>
          <w:sz w:val="20"/>
          <w:szCs w:val="20"/>
        </w:rPr>
      </w:pPr>
      <w:r w:rsidRPr="005F107B">
        <w:rPr>
          <w:rFonts w:ascii="Verdana" w:hAnsi="Verdana"/>
          <w:sz w:val="20"/>
          <w:szCs w:val="20"/>
        </w:rPr>
        <w:br w:type="page"/>
      </w:r>
    </w:p>
    <w:p w:rsidR="00E64A73" w:rsidRPr="005F107B" w:rsidRDefault="00E64A73" w:rsidP="00452785">
      <w:pPr>
        <w:tabs>
          <w:tab w:val="left" w:pos="0"/>
        </w:tabs>
        <w:spacing w:after="0" w:line="240" w:lineRule="auto"/>
        <w:ind w:left="-397"/>
        <w:rPr>
          <w:rFonts w:ascii="Verdana" w:hAnsi="Verdana"/>
          <w:b/>
          <w:bCs/>
          <w:color w:val="364395"/>
          <w:sz w:val="28"/>
          <w:szCs w:val="20"/>
        </w:rPr>
      </w:pPr>
      <w:r w:rsidRPr="005F107B">
        <w:rPr>
          <w:rFonts w:ascii="Verdana" w:hAnsi="Verdana"/>
          <w:b/>
          <w:bCs/>
          <w:color w:val="364395"/>
          <w:sz w:val="28"/>
          <w:szCs w:val="20"/>
        </w:rPr>
        <w:t xml:space="preserve">UNIT 6: </w:t>
      </w:r>
      <w:r w:rsidRPr="005F107B">
        <w:rPr>
          <w:rFonts w:ascii="Verdana" w:hAnsi="Verdana"/>
          <w:b/>
          <w:bCs/>
          <w:i/>
          <w:color w:val="364395"/>
          <w:sz w:val="28"/>
          <w:szCs w:val="20"/>
        </w:rPr>
        <w:t>Rainforests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Listening, speaking and conversation</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nature.</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nature)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Giving information about jungles.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Giving information about past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 xml:space="preserve">Pronounce  –ce, -ci and –cir correctly. </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the location of objects.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Taking parts on dialogues about the possibility and capacity of doing things.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Exchanging information about tropical forests around the world.</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tropical forests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 what others could and couldn’t do.</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 specific information in a song about gorillas.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Understand information in phrases and short texts about tropical forests in the past.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tropical forests in the world.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Show understanding of a text by answering questions about jungle forests.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Write phrases and small texts of daily situations following an example: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Key vocabulary words on the unit: nature.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phrases con Prepositions.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Asking and answering questions.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at illustrations and answering questions through writing.</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Make a crossword puzzle.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Describe an illustration using prepositions.</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Nature :(</w:t>
      </w:r>
      <w:r w:rsidRPr="005F107B">
        <w:rPr>
          <w:rFonts w:ascii="Verdana" w:hAnsi="Verdana"/>
          <w:i/>
          <w:sz w:val="20"/>
          <w:szCs w:val="20"/>
        </w:rPr>
        <w:t xml:space="preserve"> hut, bridge, nest, waterfall, valley, mountains, vines, lake, sea, coast, hills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Prepositions: (</w:t>
      </w:r>
      <w:r w:rsidRPr="005F107B">
        <w:rPr>
          <w:rFonts w:ascii="Verdana" w:hAnsi="Verdana"/>
          <w:i/>
          <w:sz w:val="20"/>
          <w:szCs w:val="20"/>
        </w:rPr>
        <w:t>around, through, towards, past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Prepositions: (</w:t>
      </w:r>
      <w:r w:rsidRPr="005F107B">
        <w:rPr>
          <w:rFonts w:ascii="Verdana" w:hAnsi="Verdana"/>
          <w:i/>
          <w:sz w:val="20"/>
          <w:szCs w:val="20"/>
        </w:rPr>
        <w:t>behind, next to, in front of</w:t>
      </w:r>
      <w:r w:rsidRPr="005F107B">
        <w:rPr>
          <w:rFonts w:ascii="Verdana" w:hAnsi="Verdana"/>
          <w:sz w:val="20"/>
          <w:szCs w:val="20"/>
        </w:rPr>
        <w:t>)</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Action verbs.</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Where’s the (hut)? It’s (over) the mountain. They’re (near) the (waterfall). They’re (between) the (waterfall) and the (mountain). Could you (walk) around the lake? Yes, I could/No, I couldn’t. I could (walk) around the (lake), but I couldn’t (swim) (across) it. I walk through the hills. Yesterday I walked through the hills. He/she talks to the teacher. Yesterday he/she talked to the teacher. Climb/climbed, hike/hiked, jump/jumped, listen/listened, look/looked, play/played, stay/stayed, walk/walked. I can go for a (run)</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CLIL language: </w:t>
      </w:r>
      <w:r w:rsidRPr="005F107B">
        <w:rPr>
          <w:rFonts w:ascii="Verdana" w:hAnsi="Verdana"/>
          <w:sz w:val="20"/>
          <w:szCs w:val="20"/>
        </w:rPr>
        <w:t xml:space="preserve">Amazon jungle: </w:t>
      </w:r>
      <w:r w:rsidRPr="005F107B">
        <w:rPr>
          <w:rFonts w:ascii="Verdana" w:hAnsi="Verdana"/>
          <w:i/>
          <w:sz w:val="20"/>
          <w:szCs w:val="20"/>
        </w:rPr>
        <w:t>nectar, hummingbird, tarantula, tapir, parrot.</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1E72A1">
      <w:pPr>
        <w:numPr>
          <w:ilvl w:val="0"/>
          <w:numId w:val="40"/>
        </w:numPr>
        <w:tabs>
          <w:tab w:val="clear" w:pos="1544"/>
          <w:tab w:val="num" w:pos="720"/>
        </w:tabs>
        <w:spacing w:after="0" w:line="240" w:lineRule="auto"/>
        <w:ind w:left="1134" w:hanging="708"/>
        <w:rPr>
          <w:rFonts w:ascii="Verdana" w:hAnsi="Verdana"/>
          <w:sz w:val="20"/>
          <w:szCs w:val="20"/>
        </w:rPr>
      </w:pPr>
      <w:r w:rsidRPr="005F107B">
        <w:rPr>
          <w:rFonts w:ascii="Verdana" w:hAnsi="Verdana"/>
          <w:sz w:val="20"/>
          <w:szCs w:val="20"/>
        </w:rPr>
        <w:t>Pronounce –ce, -ci and –cir.</w:t>
      </w:r>
    </w:p>
    <w:p w:rsidR="00E64A73" w:rsidRPr="005F107B" w:rsidRDefault="00E64A73" w:rsidP="001E72A1">
      <w:pPr>
        <w:numPr>
          <w:ilvl w:val="0"/>
          <w:numId w:val="40"/>
        </w:numPr>
        <w:tabs>
          <w:tab w:val="clear" w:pos="1544"/>
          <w:tab w:val="num" w:pos="720"/>
        </w:tabs>
        <w:spacing w:after="0" w:line="240" w:lineRule="auto"/>
        <w:ind w:left="709" w:hanging="708"/>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understand a text.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simple past.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Using logical thinking: problem solving.</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analyze their own skills.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and small group projects.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and learn about tropical forests in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activities for a tropical forest.</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forests in the country they live in.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Nature :(</w:t>
      </w:r>
      <w:r w:rsidRPr="005F107B">
        <w:rPr>
          <w:rFonts w:ascii="Verdana" w:hAnsi="Verdana"/>
          <w:i/>
          <w:sz w:val="20"/>
          <w:szCs w:val="20"/>
        </w:rPr>
        <w:t xml:space="preserve"> hut, bridge, nest, waterfall, valley, mountains, vines, lake, sea, coast, hills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Prepositions: (</w:t>
      </w:r>
      <w:r w:rsidRPr="005F107B">
        <w:rPr>
          <w:rFonts w:ascii="Verdana" w:hAnsi="Verdana"/>
          <w:i/>
          <w:sz w:val="20"/>
          <w:szCs w:val="20"/>
        </w:rPr>
        <w:t>around, through, towards, past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Prepositions: (</w:t>
      </w:r>
      <w:r w:rsidRPr="005F107B">
        <w:rPr>
          <w:rFonts w:ascii="Verdana" w:hAnsi="Verdana"/>
          <w:i/>
          <w:sz w:val="20"/>
          <w:szCs w:val="20"/>
        </w:rPr>
        <w:t>behind, next to, in front of</w:t>
      </w:r>
      <w:r w:rsidRPr="005F107B">
        <w:rPr>
          <w:rFonts w:ascii="Verdana" w:hAnsi="Verdana"/>
          <w:sz w:val="20"/>
          <w:szCs w:val="20"/>
        </w:rPr>
        <w:t>)</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Action verbs.</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Where’s the (hut)? It’s (over) the mountain. They’re (near) the (waterfall). They’re (between) the (waterfall) and the (mountain). Could you (walk) around the lake? Yes, I could/No, I couldn’t. I could (walk) around the (lake), but I couldn’t (swim) (across) it. I walk through the hills. Yesterday I walked through the hills. He/she talks to the teacher. Yesterday he/she talked to the teacher. Climb/climbed, hike/hiked, jump/jumped, listen/listened, look/looked, play/played, stay/stayed, walk/walked. I can go for a (run)</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CLIL language: </w:t>
      </w:r>
      <w:r w:rsidRPr="005F107B">
        <w:rPr>
          <w:rFonts w:ascii="Verdana" w:hAnsi="Verdana"/>
          <w:sz w:val="20"/>
          <w:szCs w:val="20"/>
        </w:rPr>
        <w:t xml:space="preserve">Amazon jungle: </w:t>
      </w:r>
      <w:r w:rsidRPr="005F107B">
        <w:rPr>
          <w:rFonts w:ascii="Verdana" w:hAnsi="Verdana"/>
          <w:i/>
          <w:sz w:val="20"/>
          <w:szCs w:val="20"/>
        </w:rPr>
        <w:t>nectar, hummingbird, tarantula, tapir, parrot.</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Pronounce –ce, -ci and -cir.</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box Look</w:t>
      </w:r>
      <w:r w:rsidRPr="005F107B">
        <w:rPr>
          <w:rFonts w:ascii="Verdana" w:hAnsi="Verdana"/>
          <w:i/>
          <w:iCs/>
          <w:sz w:val="20"/>
          <w:szCs w:val="20"/>
        </w:rPr>
        <w:t>!</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understand a text.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simple past.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Using logical thinking: problem solving.</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analyze their own skills.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and small group projects.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and learn about tropical forests in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activities for a tropical forest.</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forests in the country they live in.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Interdisciplinary contents: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living in a tropical forest.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Geography; find information on the Amazon jungle.</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Read and understand texts about the past.</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62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skills and leisure activities. (</w:t>
      </w:r>
      <w:r w:rsidRPr="005F107B">
        <w:rPr>
          <w:rFonts w:ascii="Verdana" w:hAnsi="Verdana"/>
          <w:sz w:val="20"/>
          <w:szCs w:val="20"/>
        </w:rPr>
        <w:t>SB, page 64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 xml:space="preserve">Cleo as a star </w:t>
      </w:r>
      <w:r w:rsidRPr="005F107B">
        <w:rPr>
          <w:rFonts w:ascii="Verdana" w:hAnsi="Verdana"/>
          <w:bCs/>
          <w:sz w:val="20"/>
          <w:szCs w:val="20"/>
        </w:rPr>
        <w:t>(</w:t>
      </w:r>
      <w:r w:rsidRPr="005F107B">
        <w:rPr>
          <w:rFonts w:ascii="Verdana" w:hAnsi="Verdana"/>
          <w:sz w:val="20"/>
          <w:szCs w:val="20"/>
        </w:rPr>
        <w:t>SB, page 66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68</w:t>
      </w:r>
      <w:r w:rsidRPr="005F107B">
        <w:rPr>
          <w:rFonts w:ascii="Verdana" w:hAnsi="Verdana"/>
          <w:bCs/>
          <w:sz w:val="20"/>
          <w:szCs w:val="20"/>
        </w:rPr>
        <w:t>)</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62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skills and leisure activities. (</w:t>
      </w:r>
      <w:r w:rsidRPr="005F107B">
        <w:rPr>
          <w:rFonts w:ascii="Verdana" w:hAnsi="Verdana"/>
          <w:sz w:val="20"/>
          <w:szCs w:val="20"/>
        </w:rPr>
        <w:t>SB, page 64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 xml:space="preserve">Cleo as a star </w:t>
      </w:r>
      <w:r w:rsidRPr="005F107B">
        <w:rPr>
          <w:rFonts w:ascii="Verdana" w:hAnsi="Verdana"/>
          <w:bCs/>
          <w:sz w:val="20"/>
          <w:szCs w:val="20"/>
        </w:rPr>
        <w:t>(</w:t>
      </w:r>
      <w:r w:rsidRPr="005F107B">
        <w:rPr>
          <w:rFonts w:ascii="Verdana" w:hAnsi="Verdana"/>
          <w:sz w:val="20"/>
          <w:szCs w:val="20"/>
        </w:rPr>
        <w:t>SB, page 66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68</w:t>
      </w:r>
      <w:r w:rsidRPr="005F107B">
        <w:rPr>
          <w:rFonts w:ascii="Verdana" w:hAnsi="Verdana"/>
          <w:bCs/>
          <w:sz w:val="20"/>
          <w:szCs w:val="20"/>
        </w:rPr>
        <w:t>)</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Talk about the past. (Lesson  4, page 65)</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1E72A1">
      <w:pPr>
        <w:numPr>
          <w:ilvl w:val="1"/>
          <w:numId w:val="19"/>
        </w:numPr>
        <w:tabs>
          <w:tab w:val="num" w:pos="360"/>
        </w:tabs>
        <w:spacing w:after="0" w:line="240" w:lineRule="auto"/>
        <w:ind w:left="426" w:hanging="426"/>
        <w:rPr>
          <w:rFonts w:ascii="Verdana" w:hAnsi="Verdana"/>
          <w:sz w:val="20"/>
          <w:szCs w:val="20"/>
        </w:rPr>
      </w:pPr>
      <w:r w:rsidRPr="005F107B">
        <w:rPr>
          <w:rFonts w:ascii="Verdana" w:hAnsi="Verdana"/>
          <w:sz w:val="20"/>
          <w:szCs w:val="20"/>
        </w:rPr>
        <w:t>Look for information about tropical forests in the Internet, Lesson  7, (SB, page  68)</w:t>
      </w:r>
    </w:p>
    <w:p w:rsidR="00E64A73" w:rsidRPr="005F107B" w:rsidRDefault="00E64A73" w:rsidP="001E72A1">
      <w:pPr>
        <w:numPr>
          <w:ilvl w:val="1"/>
          <w:numId w:val="19"/>
        </w:numPr>
        <w:tabs>
          <w:tab w:val="num" w:pos="360"/>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452785">
      <w:pPr>
        <w:numPr>
          <w:ilvl w:val="0"/>
          <w:numId w:val="7"/>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(for each unit) (PB).</w:t>
      </w:r>
    </w:p>
    <w:p w:rsidR="00E64A73" w:rsidRPr="005F107B" w:rsidRDefault="00E64A73" w:rsidP="001E72A1">
      <w:pPr>
        <w:numPr>
          <w:ilvl w:val="1"/>
          <w:numId w:val="6"/>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ind w:left="720"/>
        <w:rPr>
          <w:rFonts w:ascii="Verdana" w:hAnsi="Verdana"/>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CLIL: </w:t>
      </w:r>
      <w:r w:rsidRPr="005F107B">
        <w:rPr>
          <w:rFonts w:ascii="Verdana" w:hAnsi="Verdana"/>
          <w:sz w:val="20"/>
          <w:szCs w:val="20"/>
        </w:rPr>
        <w:t xml:space="preserve">Amazon jungle: </w:t>
      </w:r>
      <w:r w:rsidRPr="005F107B">
        <w:rPr>
          <w:rFonts w:ascii="Verdana" w:hAnsi="Verdana"/>
          <w:i/>
          <w:sz w:val="20"/>
          <w:szCs w:val="20"/>
        </w:rPr>
        <w:t>nectar, hummingbird, tarantula, tapir, parrot.</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Learning to participate and collaborate with peers through the story of the unit 6 (SB page 65) learning about the values it teaches (</w:t>
      </w:r>
      <w:r w:rsidRPr="005F107B">
        <w:rPr>
          <w:rFonts w:ascii="Verdana" w:hAnsi="Verdana"/>
          <w:i/>
          <w:sz w:val="20"/>
          <w:szCs w:val="20"/>
        </w:rPr>
        <w:t>Values</w:t>
      </w:r>
      <w:r w:rsidRPr="005F107B">
        <w:rPr>
          <w:rFonts w:ascii="Verdana" w:hAnsi="Verdana"/>
          <w:sz w:val="20"/>
          <w:szCs w:val="20"/>
        </w:rPr>
        <w:t xml:space="preserve">: the importance of been prepared). </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 Appreciate forests in our country and in other parts of the world(Lesson  8, page  69)</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etc. (PB pages 62, 64 and 64)</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66).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CLIL: </w:t>
      </w:r>
      <w:r w:rsidRPr="005F107B">
        <w:rPr>
          <w:rFonts w:ascii="Verdana" w:hAnsi="Verdana"/>
          <w:sz w:val="20"/>
          <w:szCs w:val="20"/>
        </w:rPr>
        <w:t xml:space="preserve">Amazon jungle: </w:t>
      </w:r>
      <w:r w:rsidRPr="005F107B">
        <w:rPr>
          <w:rFonts w:ascii="Verdana" w:hAnsi="Verdana"/>
          <w:i/>
          <w:sz w:val="20"/>
          <w:szCs w:val="20"/>
        </w:rPr>
        <w:t>nectar, hummingbird, tarantula, tapir, parrot.</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58 to 67)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109).</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6.</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 xml:space="preserve">Unit </w:t>
      </w:r>
      <w:r w:rsidRPr="005F107B">
        <w:rPr>
          <w:rFonts w:ascii="Verdana" w:hAnsi="Verdana"/>
          <w:sz w:val="20"/>
          <w:szCs w:val="20"/>
        </w:rPr>
        <w:t xml:space="preserve">6 pages </w:t>
      </w:r>
      <w:r w:rsidRPr="005F107B">
        <w:rPr>
          <w:rFonts w:ascii="Verdana" w:hAnsi="Verdana"/>
          <w:bCs/>
          <w:iCs/>
          <w:sz w:val="20"/>
          <w:szCs w:val="20"/>
        </w:rPr>
        <w:t>58</w:t>
      </w:r>
      <w:r w:rsidRPr="005F107B">
        <w:rPr>
          <w:rFonts w:ascii="Verdana" w:hAnsi="Verdana"/>
          <w:sz w:val="20"/>
          <w:szCs w:val="20"/>
        </w:rPr>
        <w:t>-</w:t>
      </w:r>
      <w:r w:rsidRPr="005F107B">
        <w:rPr>
          <w:rFonts w:ascii="Verdana" w:hAnsi="Verdana"/>
          <w:bCs/>
          <w:iCs/>
          <w:sz w:val="20"/>
          <w:szCs w:val="20"/>
        </w:rPr>
        <w:t>67</w:t>
      </w:r>
      <w:r w:rsidRPr="005F107B">
        <w:rPr>
          <w:rFonts w:ascii="Verdana" w:hAnsi="Verdana"/>
          <w:sz w:val="20"/>
          <w:szCs w:val="20"/>
        </w:rPr>
        <w:t xml:space="preserve">).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 xml:space="preserve">Extensive reading  </w:t>
      </w:r>
      <w:r w:rsidRPr="005F107B">
        <w:rPr>
          <w:rFonts w:ascii="Verdana" w:hAnsi="Verdana"/>
          <w:sz w:val="20"/>
          <w:szCs w:val="20"/>
        </w:rPr>
        <w:t xml:space="preserve">(PB, page  </w:t>
      </w:r>
      <w:r w:rsidRPr="005F107B">
        <w:rPr>
          <w:rFonts w:ascii="Verdana" w:hAnsi="Verdana"/>
          <w:bCs/>
          <w:iCs/>
          <w:sz w:val="20"/>
          <w:szCs w:val="20"/>
        </w:rPr>
        <w:t>106</w:t>
      </w:r>
      <w:r w:rsidRPr="005F107B">
        <w:rPr>
          <w:rFonts w:ascii="Verdana" w:hAnsi="Verdana"/>
          <w:sz w:val="20"/>
          <w:szCs w:val="20"/>
        </w:rPr>
        <w:t>).</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 xml:space="preserve">Acting out the story of the unit (PB page  </w:t>
      </w:r>
      <w:r w:rsidRPr="005F107B">
        <w:rPr>
          <w:rFonts w:ascii="Verdana" w:hAnsi="Verdana"/>
          <w:bCs/>
          <w:iCs/>
          <w:sz w:val="20"/>
          <w:szCs w:val="20"/>
        </w:rPr>
        <w:t>66</w:t>
      </w:r>
      <w:r w:rsidRPr="005F107B">
        <w:rPr>
          <w:rFonts w:ascii="Verdana" w:hAnsi="Verdana"/>
          <w:sz w:val="20"/>
          <w:szCs w:val="20"/>
        </w:rPr>
        <w:t>)</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Cs/>
          <w:i/>
          <w:iCs/>
          <w:sz w:val="20"/>
          <w:szCs w:val="20"/>
        </w:rPr>
        <w:t>Picture Dictionary</w:t>
      </w:r>
    </w:p>
    <w:p w:rsidR="00E64A73" w:rsidRPr="005F107B" w:rsidRDefault="00E64A73" w:rsidP="00452785">
      <w:pPr>
        <w:numPr>
          <w:ilvl w:val="0"/>
          <w:numId w:val="44"/>
        </w:numPr>
        <w:tabs>
          <w:tab w:val="clear" w:pos="397"/>
          <w:tab w:val="num" w:pos="709"/>
        </w:tabs>
        <w:spacing w:after="0" w:line="240" w:lineRule="auto"/>
        <w:ind w:left="709" w:hanging="283"/>
        <w:rPr>
          <w:rFonts w:ascii="Verdana" w:hAnsi="Verdana"/>
          <w:b/>
          <w:bCs/>
          <w:caps/>
          <w:sz w:val="20"/>
          <w:szCs w:val="20"/>
        </w:rPr>
      </w:pPr>
      <w:r w:rsidRPr="005F107B">
        <w:rPr>
          <w:rFonts w:ascii="Verdana" w:hAnsi="Verdana"/>
          <w:sz w:val="20"/>
          <w:szCs w:val="20"/>
        </w:rPr>
        <w:t xml:space="preserve">Completing the </w:t>
      </w:r>
      <w:r w:rsidRPr="005F107B">
        <w:rPr>
          <w:rFonts w:ascii="Verdana" w:hAnsi="Verdana"/>
          <w:i/>
          <w:sz w:val="20"/>
          <w:szCs w:val="20"/>
        </w:rPr>
        <w:t>Mini-Projects</w:t>
      </w:r>
      <w:r w:rsidRPr="005F107B">
        <w:rPr>
          <w:rFonts w:ascii="Verdana" w:hAnsi="Verdana"/>
          <w:sz w:val="20"/>
          <w:szCs w:val="20"/>
        </w:rPr>
        <w:t xml:space="preserve">: </w:t>
      </w:r>
      <w:r w:rsidRPr="005F107B">
        <w:rPr>
          <w:rFonts w:ascii="Verdana" w:hAnsi="Verdana"/>
          <w:i/>
          <w:sz w:val="20"/>
          <w:szCs w:val="20"/>
        </w:rPr>
        <w:t>CLIL</w:t>
      </w:r>
      <w:r w:rsidRPr="005F107B">
        <w:rPr>
          <w:rFonts w:ascii="Verdana" w:hAnsi="Verdana"/>
          <w:sz w:val="20"/>
          <w:szCs w:val="20"/>
        </w:rPr>
        <w:t>: Make a mini poster with pictures and descriptions about animals. (PB page 68)</w:t>
      </w: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 Review</w:t>
      </w:r>
      <w:r w:rsidRPr="005F107B">
        <w:rPr>
          <w:rFonts w:ascii="Verdana" w:hAnsi="Verdana"/>
          <w:sz w:val="20"/>
          <w:szCs w:val="20"/>
        </w:rPr>
        <w:t xml:space="preserve">: Self-evaluation activity for each unit, (AB, page </w:t>
      </w:r>
      <w:r w:rsidRPr="005F107B">
        <w:rPr>
          <w:rFonts w:ascii="Verdana" w:hAnsi="Verdana"/>
          <w:bCs/>
          <w:iCs/>
          <w:sz w:val="20"/>
          <w:szCs w:val="20"/>
        </w:rPr>
        <w:t>101</w:t>
      </w:r>
      <w:r w:rsidRPr="005F107B">
        <w:rPr>
          <w:rFonts w:ascii="Verdana" w:hAnsi="Verdana"/>
          <w:sz w:val="20"/>
          <w:szCs w:val="20"/>
        </w:rPr>
        <w:t>)</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iCs/>
          <w:sz w:val="20"/>
          <w:szCs w:val="20"/>
        </w:rPr>
        <w:t>Picture Dictionary</w:t>
      </w:r>
      <w:r w:rsidRPr="005F107B">
        <w:rPr>
          <w:rFonts w:ascii="Verdana" w:hAnsi="Verdana"/>
          <w:bCs/>
          <w:iCs/>
          <w:sz w:val="20"/>
          <w:szCs w:val="20"/>
        </w:rPr>
        <w:t xml:space="preserve"> </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living in a tropical forest.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Geography: find information on the Amazon jungle.</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Read and understand texts about the past.</w:t>
      </w:r>
    </w:p>
    <w:p w:rsidR="00E64A73" w:rsidRPr="005F107B" w:rsidRDefault="00E64A73" w:rsidP="00452785">
      <w:pPr>
        <w:pStyle w:val="ListParagraph"/>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i/>
          <w:sz w:val="20"/>
          <w:szCs w:val="20"/>
        </w:rPr>
        <w:t xml:space="preserve">CLIL: </w:t>
      </w:r>
      <w:r w:rsidRPr="005F107B">
        <w:rPr>
          <w:rFonts w:ascii="Verdana" w:hAnsi="Verdana"/>
          <w:sz w:val="20"/>
          <w:szCs w:val="20"/>
        </w:rPr>
        <w:t xml:space="preserve">Amazon jungle: </w:t>
      </w:r>
      <w:r w:rsidRPr="005F107B">
        <w:rPr>
          <w:rFonts w:ascii="Verdana" w:hAnsi="Verdana"/>
          <w:i/>
          <w:sz w:val="20"/>
          <w:szCs w:val="20"/>
        </w:rPr>
        <w:t>nectar, hummingbird, tarantula, tapir, parrot.</w:t>
      </w:r>
    </w:p>
    <w:p w:rsidR="00E64A73" w:rsidRPr="005F107B" w:rsidRDefault="00E64A73" w:rsidP="00452785">
      <w:pPr>
        <w:tabs>
          <w:tab w:val="left" w:pos="397"/>
        </w:tabs>
        <w:spacing w:after="0" w:line="240" w:lineRule="auto"/>
        <w:rPr>
          <w:rFonts w:ascii="Verdana" w:hAnsi="Verdana"/>
          <w:b/>
          <w:bCs/>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PB, by acting out a story (PB page  </w:t>
      </w:r>
      <w:r w:rsidRPr="005F107B">
        <w:rPr>
          <w:rFonts w:ascii="Verdana" w:hAnsi="Verdana"/>
          <w:bCs/>
          <w:iCs/>
          <w:sz w:val="20"/>
          <w:szCs w:val="20"/>
        </w:rPr>
        <w:t>65</w:t>
      </w:r>
      <w:r w:rsidRPr="005F107B">
        <w:rPr>
          <w:rFonts w:ascii="Verdana" w:hAnsi="Verdana"/>
          <w:sz w:val="20"/>
          <w:szCs w:val="20"/>
        </w:rPr>
        <w:t>).</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PB page 65).</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1E72A1">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6 – pages  52 to </w:t>
      </w:r>
      <w:r w:rsidRPr="005F107B">
        <w:rPr>
          <w:rFonts w:ascii="Verdana" w:hAnsi="Verdana"/>
          <w:bCs/>
          <w:iCs/>
          <w:sz w:val="20"/>
          <w:szCs w:val="20"/>
        </w:rPr>
        <w:t>61</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w:t>
      </w:r>
      <w:r w:rsidRPr="005F107B">
        <w:rPr>
          <w:rFonts w:ascii="Verdana" w:hAnsi="Verdana"/>
          <w:bCs/>
          <w:iCs/>
          <w:sz w:val="20"/>
          <w:szCs w:val="20"/>
        </w:rPr>
        <w:t>109</w:t>
      </w:r>
      <w:r w:rsidRPr="005F107B">
        <w:rPr>
          <w:rFonts w:ascii="Verdana" w:hAnsi="Verdana"/>
          <w:sz w:val="20"/>
          <w:szCs w:val="20"/>
        </w:rPr>
        <w:t>).</w:t>
      </w:r>
    </w:p>
    <w:p w:rsidR="00E64A73" w:rsidRPr="005F107B" w:rsidRDefault="00E64A73" w:rsidP="001E72A1">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Activity Book (Unit </w:t>
      </w:r>
      <w:r w:rsidRPr="005F107B">
        <w:rPr>
          <w:rFonts w:ascii="Verdana" w:hAnsi="Verdana"/>
          <w:bCs/>
          <w:iCs/>
          <w:sz w:val="20"/>
          <w:szCs w:val="20"/>
        </w:rPr>
        <w:t>6</w:t>
      </w:r>
      <w:r w:rsidRPr="005F107B">
        <w:rPr>
          <w:rFonts w:ascii="Verdana" w:hAnsi="Verdana"/>
          <w:sz w:val="20"/>
          <w:szCs w:val="20"/>
        </w:rPr>
        <w:t xml:space="preserve">- pages </w:t>
      </w:r>
      <w:r w:rsidRPr="005F107B">
        <w:rPr>
          <w:rFonts w:ascii="Verdana" w:hAnsi="Verdana"/>
          <w:bCs/>
          <w:iCs/>
          <w:sz w:val="20"/>
          <w:szCs w:val="20"/>
        </w:rPr>
        <w:t>58</w:t>
      </w:r>
      <w:r w:rsidRPr="005F107B">
        <w:rPr>
          <w:rFonts w:ascii="Verdana" w:hAnsi="Verdana"/>
          <w:sz w:val="20"/>
          <w:szCs w:val="20"/>
        </w:rPr>
        <w:t>-</w:t>
      </w:r>
      <w:r w:rsidRPr="005F107B">
        <w:rPr>
          <w:rFonts w:ascii="Verdana" w:hAnsi="Verdana"/>
          <w:bCs/>
          <w:iCs/>
          <w:sz w:val="20"/>
          <w:szCs w:val="20"/>
        </w:rPr>
        <w:t>67</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r w:rsidRPr="005F107B">
        <w:rPr>
          <w:rFonts w:ascii="Verdana" w:hAnsi="Verdana"/>
          <w:sz w:val="20"/>
          <w:szCs w:val="20"/>
        </w:rPr>
        <w:t xml:space="preserve"> (</w:t>
      </w:r>
      <w:r w:rsidRPr="005F107B">
        <w:rPr>
          <w:rFonts w:ascii="Verdana" w:hAnsi="Verdana"/>
          <w:i/>
          <w:sz w:val="20"/>
          <w:szCs w:val="20"/>
        </w:rPr>
        <w:t>Unit</w:t>
      </w:r>
      <w:r w:rsidRPr="005F107B">
        <w:rPr>
          <w:rFonts w:ascii="Verdana" w:hAnsi="Verdana"/>
          <w:sz w:val="20"/>
          <w:szCs w:val="20"/>
        </w:rPr>
        <w:t xml:space="preserve"> </w:t>
      </w:r>
      <w:r w:rsidRPr="005F107B">
        <w:rPr>
          <w:rFonts w:ascii="Verdana" w:hAnsi="Verdana"/>
          <w:bCs/>
          <w:iCs/>
          <w:sz w:val="20"/>
          <w:szCs w:val="20"/>
        </w:rPr>
        <w:t>6</w:t>
      </w:r>
      <w:r w:rsidRPr="005F107B">
        <w:rPr>
          <w:rFonts w:ascii="Verdana" w:hAnsi="Verdana"/>
          <w:sz w:val="20"/>
          <w:szCs w:val="20"/>
        </w:rPr>
        <w:t xml:space="preserve">, page  </w:t>
      </w:r>
      <w:r w:rsidRPr="005F107B">
        <w:rPr>
          <w:rFonts w:ascii="Verdana" w:hAnsi="Verdana"/>
          <w:bCs/>
          <w:iCs/>
          <w:sz w:val="20"/>
          <w:szCs w:val="20"/>
        </w:rPr>
        <w:t>60</w:t>
      </w:r>
      <w:r w:rsidRPr="005F107B">
        <w:rPr>
          <w:rFonts w:ascii="Verdana" w:hAnsi="Verdana"/>
          <w:sz w:val="20"/>
          <w:szCs w:val="20"/>
        </w:rPr>
        <w:t>).</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1E72A1">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1E72A1">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(Unit 6</w:t>
      </w:r>
      <w:r w:rsidRPr="005F107B">
        <w:rPr>
          <w:rFonts w:ascii="Verdana" w:hAnsi="Verdana"/>
          <w:bCs/>
          <w:iCs/>
          <w:sz w:val="20"/>
          <w:szCs w:val="20"/>
        </w:rPr>
        <w:t>, pages 58-67</w:t>
      </w:r>
      <w:r w:rsidRPr="005F107B">
        <w:rPr>
          <w:rFonts w:ascii="Verdana" w:hAnsi="Verdana"/>
          <w:sz w:val="20"/>
          <w:szCs w:val="20"/>
        </w:rPr>
        <w:t>).</w:t>
      </w:r>
    </w:p>
    <w:p w:rsidR="00E64A73" w:rsidRPr="005F107B" w:rsidRDefault="00E64A73" w:rsidP="00452785">
      <w:pPr>
        <w:pStyle w:val="BodyText"/>
        <w:rPr>
          <w:rFonts w:ascii="Verdana" w:hAnsi="Verdana"/>
          <w:i/>
          <w:color w:val="auto"/>
          <w:sz w:val="20"/>
          <w:szCs w:val="20"/>
          <w:lang w:val="en-GB"/>
        </w:rPr>
      </w:pPr>
      <w:r w:rsidRPr="005F107B">
        <w:rPr>
          <w:rFonts w:ascii="Verdana" w:hAnsi="Verdana"/>
          <w:i/>
          <w:color w:val="auto"/>
          <w:sz w:val="20"/>
          <w:szCs w:val="20"/>
          <w:lang w:val="en-GB"/>
        </w:rPr>
        <w:t>Grammar Review. Unit</w:t>
      </w:r>
      <w:r w:rsidRPr="005F107B">
        <w:rPr>
          <w:rFonts w:ascii="Verdana" w:hAnsi="Verdana"/>
          <w:color w:val="auto"/>
          <w:sz w:val="20"/>
          <w:szCs w:val="20"/>
          <w:lang w:val="en-GB"/>
        </w:rPr>
        <w:t xml:space="preserve"> 6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w:t>
      </w:r>
      <w:r w:rsidRPr="005F107B">
        <w:rPr>
          <w:rFonts w:ascii="Verdana" w:hAnsi="Verdana"/>
          <w:sz w:val="20"/>
          <w:szCs w:val="20"/>
        </w:rPr>
        <w:t xml:space="preserve"> </w:t>
      </w:r>
      <w:r w:rsidRPr="005F107B">
        <w:rPr>
          <w:rFonts w:ascii="Verdana" w:hAnsi="Verdana"/>
          <w:bCs/>
          <w:iCs/>
          <w:sz w:val="20"/>
          <w:szCs w:val="20"/>
        </w:rPr>
        <w:t>6</w:t>
      </w:r>
      <w:r w:rsidRPr="005F107B">
        <w:rPr>
          <w:rFonts w:ascii="Verdana" w:hAnsi="Verdana"/>
          <w:sz w:val="20"/>
          <w:szCs w:val="20"/>
        </w:rPr>
        <w:t>,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xml:space="preserve">: </w:t>
      </w:r>
      <w:r w:rsidRPr="005F107B">
        <w:rPr>
          <w:rFonts w:ascii="Verdana" w:hAnsi="Verdana"/>
          <w:i/>
          <w:sz w:val="20"/>
          <w:szCs w:val="20"/>
        </w:rPr>
        <w:t xml:space="preserve">Grammar summary and Activity Book review for Unit </w:t>
      </w:r>
      <w:r w:rsidRPr="005F107B">
        <w:rPr>
          <w:rFonts w:ascii="Verdana" w:hAnsi="Verdana"/>
          <w:sz w:val="20"/>
          <w:szCs w:val="20"/>
        </w:rPr>
        <w:t>6. AB, page 101</w:t>
      </w:r>
    </w:p>
    <w:p w:rsidR="00E64A73" w:rsidRPr="005F107B" w:rsidRDefault="00E64A73" w:rsidP="00452785">
      <w:pPr>
        <w:spacing w:after="0" w:line="240" w:lineRule="auto"/>
        <w:rPr>
          <w:rFonts w:ascii="Verdana" w:hAnsi="Verdana"/>
          <w:color w:val="365F91"/>
          <w:sz w:val="20"/>
          <w:szCs w:val="20"/>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w:t>
      </w:r>
      <w:r w:rsidRPr="005F107B">
        <w:rPr>
          <w:rFonts w:ascii="Verdana" w:hAnsi="Verdana"/>
          <w:b/>
          <w:i/>
          <w:color w:val="auto"/>
          <w:sz w:val="20"/>
          <w:szCs w:val="20"/>
          <w:lang w:val="en-GB"/>
        </w:rPr>
        <w:t xml:space="preserve">Test </w:t>
      </w:r>
      <w:r w:rsidRPr="005F107B">
        <w:rPr>
          <w:rFonts w:ascii="Verdana" w:hAnsi="Verdana"/>
          <w:bCs/>
          <w:iCs/>
          <w:sz w:val="20"/>
          <w:szCs w:val="20"/>
          <w:lang w:val="en-GB"/>
        </w:rPr>
        <w:t>6</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nature.</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Giving information about jungles.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Giving information about past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 xml:space="preserve">Pronounce  –ce, -ci and –cir correctly. </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the location of objects.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Taking parts on dialogues about the possibility and capacity of doing things.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tropical forests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 what others could and couldn’t do.</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 specific information in a song about gorillas.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 xml:space="preserve">Test </w:t>
      </w:r>
      <w:r w:rsidRPr="005F107B">
        <w:rPr>
          <w:rFonts w:ascii="Verdana" w:hAnsi="Verdana"/>
          <w:bCs/>
          <w:iCs/>
          <w:sz w:val="20"/>
          <w:szCs w:val="20"/>
          <w:lang w:val="en-GB"/>
        </w:rPr>
        <w:t>6</w:t>
      </w:r>
      <w:r w:rsidRPr="005F107B">
        <w:rPr>
          <w:rFonts w:ascii="Verdana" w:hAnsi="Verdana"/>
          <w:i/>
          <w:color w:val="auto"/>
          <w:sz w:val="20"/>
          <w:szCs w:val="20"/>
          <w:lang w:val="en-GB"/>
        </w:rPr>
        <w:t>-Test Booklet</w:t>
      </w:r>
      <w:r w:rsidRPr="005F107B">
        <w:rPr>
          <w:rFonts w:ascii="Verdana" w:hAnsi="Verdana"/>
          <w:color w:val="auto"/>
          <w:sz w:val="20"/>
          <w:szCs w:val="20"/>
          <w:lang w:val="en-GB"/>
        </w:rPr>
        <w:t xml:space="preserv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Understand information in phrases and short texts about tropical forests in the past.</w:t>
      </w:r>
    </w:p>
    <w:p w:rsidR="00E64A73" w:rsidRPr="005F107B" w:rsidRDefault="00E64A73" w:rsidP="00452785">
      <w:pPr>
        <w:numPr>
          <w:ilvl w:val="0"/>
          <w:numId w:val="21"/>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 xml:space="preserve">Understand general and specific information about tropical forests in the world.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Show understanding of a text by answering questions about jungle forests.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Write phrases and small texts of daily situations following an example: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Key vocabulary words on the unit: nature.</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phrases con Prepositions.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Asking and answering questions.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at illustrations and answering questions through writing.</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Make a crossword puzzle.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Describe an illustration using prepositions.</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pStyle w:val="BodyText"/>
        <w:rPr>
          <w:rFonts w:ascii="Verdana" w:hAnsi="Verdana"/>
          <w:bCs/>
          <w:color w:val="auto"/>
          <w:sz w:val="20"/>
          <w:szCs w:val="20"/>
          <w:lang w:val="en-GB"/>
        </w:rPr>
      </w:pPr>
      <w:r w:rsidRPr="005F107B">
        <w:rPr>
          <w:rFonts w:ascii="Verdana" w:hAnsi="Verdana"/>
          <w:bCs/>
          <w:color w:val="auto"/>
          <w:sz w:val="20"/>
          <w:szCs w:val="20"/>
          <w:lang w:val="en-GB"/>
        </w:rPr>
        <w:t xml:space="preserve">Use forms and structures of a foreign  language including phonological aspects of rhythm and intonation in different communication contexts in a significant way.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Learn and develop vocabulary (</w:t>
      </w:r>
      <w:r w:rsidRPr="005F107B">
        <w:rPr>
          <w:rFonts w:ascii="Verdana" w:hAnsi="Verdana"/>
          <w:b/>
          <w:bCs/>
          <w:i/>
          <w:sz w:val="20"/>
          <w:szCs w:val="20"/>
        </w:rPr>
        <w:t xml:space="preserve">Test </w:t>
      </w:r>
      <w:r w:rsidRPr="005F107B">
        <w:rPr>
          <w:rFonts w:ascii="Verdana" w:hAnsi="Verdana"/>
          <w:bCs/>
          <w:iCs/>
          <w:sz w:val="20"/>
          <w:szCs w:val="20"/>
        </w:rPr>
        <w:t>6</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Vocabulary</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Nature :(</w:t>
      </w:r>
      <w:r w:rsidRPr="005F107B">
        <w:rPr>
          <w:rFonts w:ascii="Verdana" w:hAnsi="Verdana"/>
          <w:i/>
          <w:sz w:val="20"/>
          <w:szCs w:val="20"/>
        </w:rPr>
        <w:t xml:space="preserve"> hut, bridge, nest, waterfall, valley, mountains, vines, lake, sea, coast, hills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Prepositions: (</w:t>
      </w:r>
      <w:r w:rsidRPr="005F107B">
        <w:rPr>
          <w:rFonts w:ascii="Verdana" w:hAnsi="Verdana"/>
          <w:i/>
          <w:sz w:val="20"/>
          <w:szCs w:val="20"/>
        </w:rPr>
        <w:t>around, through, towards, past</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Prepositions: (</w:t>
      </w:r>
      <w:r w:rsidRPr="005F107B">
        <w:rPr>
          <w:rFonts w:ascii="Verdana" w:hAnsi="Verdana"/>
          <w:i/>
          <w:sz w:val="20"/>
          <w:szCs w:val="20"/>
        </w:rPr>
        <w:t>behind, next to, in front of</w:t>
      </w:r>
      <w:r w:rsidRPr="005F107B">
        <w:rPr>
          <w:rFonts w:ascii="Verdana" w:hAnsi="Verdana"/>
          <w:sz w:val="20"/>
          <w:szCs w:val="20"/>
        </w:rPr>
        <w:t>)</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Action verbs.</w:t>
      </w:r>
    </w:p>
    <w:p w:rsidR="00E64A73" w:rsidRPr="005F107B" w:rsidRDefault="00E64A73" w:rsidP="001E72A1">
      <w:pPr>
        <w:pStyle w:val="Heading3"/>
        <w:tabs>
          <w:tab w:val="left" w:pos="720"/>
        </w:tabs>
        <w:spacing w:before="0"/>
        <w:rPr>
          <w:rFonts w:ascii="Verdana" w:hAnsi="Verdana"/>
          <w:color w:val="auto"/>
          <w:sz w:val="20"/>
          <w:szCs w:val="20"/>
        </w:rPr>
      </w:pPr>
      <w:r w:rsidRPr="005F107B">
        <w:rPr>
          <w:rFonts w:ascii="Verdana" w:hAnsi="Verdana"/>
          <w:color w:val="auto"/>
          <w:sz w:val="20"/>
          <w:szCs w:val="20"/>
        </w:rPr>
        <w:t>Grammar</w:t>
      </w:r>
    </w:p>
    <w:p w:rsidR="00E64A73" w:rsidRPr="005F107B" w:rsidRDefault="00E64A73" w:rsidP="00452785">
      <w:pPr>
        <w:numPr>
          <w:ilvl w:val="0"/>
          <w:numId w:val="15"/>
        </w:numPr>
        <w:tabs>
          <w:tab w:val="left" w:pos="1800"/>
        </w:tabs>
        <w:spacing w:after="0" w:line="240" w:lineRule="auto"/>
        <w:rPr>
          <w:rFonts w:ascii="Verdana" w:hAnsi="Verdana"/>
          <w:i/>
          <w:iCs/>
          <w:sz w:val="20"/>
          <w:szCs w:val="20"/>
        </w:rPr>
      </w:pPr>
      <w:r w:rsidRPr="005F107B">
        <w:rPr>
          <w:rFonts w:ascii="Verdana" w:hAnsi="Verdana"/>
          <w:sz w:val="20"/>
          <w:szCs w:val="20"/>
        </w:rPr>
        <w:t>Understand and use the grammar structures of the unit correctly:</w:t>
      </w:r>
      <w:r w:rsidRPr="005F107B">
        <w:rPr>
          <w:rFonts w:ascii="Verdana" w:hAnsi="Verdana"/>
          <w:bCs/>
          <w:sz w:val="20"/>
          <w:szCs w:val="20"/>
        </w:rPr>
        <w:t xml:space="preserve"> (</w:t>
      </w:r>
      <w:r w:rsidRPr="005F107B">
        <w:rPr>
          <w:rFonts w:ascii="Verdana" w:hAnsi="Verdana"/>
          <w:b/>
          <w:bCs/>
          <w:sz w:val="20"/>
          <w:szCs w:val="20"/>
        </w:rPr>
        <w:t xml:space="preserve">Test </w:t>
      </w:r>
      <w:r w:rsidRPr="005F107B">
        <w:rPr>
          <w:rFonts w:ascii="Verdana" w:hAnsi="Verdana"/>
          <w:bCs/>
          <w:iCs/>
          <w:sz w:val="20"/>
          <w:szCs w:val="20"/>
        </w:rPr>
        <w:t>6</w:t>
      </w:r>
      <w:r w:rsidRPr="005F107B">
        <w:rPr>
          <w:rFonts w:ascii="Verdana" w:hAnsi="Verdana"/>
          <w:bCs/>
          <w:sz w:val="20"/>
          <w:szCs w:val="20"/>
        </w:rPr>
        <w:t>-</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Where’s the (hut)? It’s (over) the mountain. They’re (near) the (waterfall). They’re (between) the (waterfall) and the (mountain). Could you (walk) around the lake? Yes, I could/No, I couldn’t. I could (walk) around the (lake), but I couldn’t (swim) (across) it. I walk through the hills. Yesterday I walked through the hills. He/she talks to the teacher. Yesterday he/she talked to the teacher. Climb/climbed, hike/hiked, jump/jumped, listen/listened, look/looked, play/played, stay/stayed, walk/walked. I can go for a (run)</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sz w:val="20"/>
          <w:szCs w:val="20"/>
        </w:rPr>
        <w:t xml:space="preserve">CLIL language: Amazon jungle: </w:t>
      </w:r>
      <w:r w:rsidRPr="005F107B">
        <w:rPr>
          <w:rFonts w:ascii="Verdana" w:hAnsi="Verdana"/>
          <w:i/>
          <w:sz w:val="20"/>
          <w:szCs w:val="20"/>
        </w:rPr>
        <w:t>nectar, hummingbird, tarantula, tapir, parrot.</w:t>
      </w:r>
    </w:p>
    <w:p w:rsidR="00E64A73" w:rsidRPr="005F107B" w:rsidRDefault="00E64A73" w:rsidP="001E72A1">
      <w:pPr>
        <w:pStyle w:val="Heading1"/>
        <w:tabs>
          <w:tab w:val="left" w:pos="1800"/>
        </w:tabs>
        <w:spacing w:before="0"/>
        <w:rPr>
          <w:rFonts w:ascii="Verdana" w:hAnsi="Verdana"/>
          <w:color w:val="auto"/>
          <w:sz w:val="20"/>
          <w:szCs w:val="20"/>
        </w:rPr>
      </w:pPr>
      <w:r w:rsidRPr="005F107B">
        <w:rPr>
          <w:rFonts w:ascii="Verdana" w:hAnsi="Verdana"/>
          <w:color w:val="auto"/>
          <w:sz w:val="20"/>
          <w:szCs w:val="20"/>
        </w:rPr>
        <w:t>Phonics</w:t>
      </w:r>
    </w:p>
    <w:p w:rsidR="00E64A73" w:rsidRPr="005F107B" w:rsidRDefault="00E64A73" w:rsidP="00452785">
      <w:pPr>
        <w:numPr>
          <w:ilvl w:val="0"/>
          <w:numId w:val="16"/>
        </w:numPr>
        <w:tabs>
          <w:tab w:val="left" w:pos="397"/>
          <w:tab w:val="left" w:pos="1800"/>
        </w:tabs>
        <w:spacing w:after="0" w:line="240" w:lineRule="auto"/>
        <w:rPr>
          <w:rFonts w:ascii="Verdana" w:hAnsi="Verdana"/>
          <w:sz w:val="20"/>
          <w:szCs w:val="20"/>
        </w:rPr>
      </w:pPr>
      <w:r w:rsidRPr="005F107B">
        <w:rPr>
          <w:rFonts w:ascii="Verdana" w:hAnsi="Verdana"/>
          <w:sz w:val="20"/>
          <w:szCs w:val="20"/>
        </w:rPr>
        <w:t>Recognize and reproduce sounds, rhythm, accentuation, and intonation: of expressions (</w:t>
      </w:r>
      <w:r w:rsidRPr="005F107B">
        <w:rPr>
          <w:rFonts w:ascii="Verdana" w:hAnsi="Verdana"/>
          <w:i/>
          <w:sz w:val="20"/>
          <w:szCs w:val="20"/>
        </w:rPr>
        <w:t>Phonics</w:t>
      </w:r>
      <w:r w:rsidRPr="005F107B">
        <w:rPr>
          <w:rFonts w:ascii="Verdana" w:hAnsi="Verdana"/>
          <w:sz w:val="20"/>
          <w:szCs w:val="20"/>
        </w:rPr>
        <w:t>):</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 Pronounce –ce, -ci </w:t>
      </w:r>
      <w:r w:rsidRPr="005F107B">
        <w:rPr>
          <w:rFonts w:ascii="Verdana" w:hAnsi="Verdana"/>
          <w:iCs/>
          <w:sz w:val="20"/>
          <w:szCs w:val="20"/>
        </w:rPr>
        <w:t>and</w:t>
      </w:r>
      <w:r w:rsidRPr="005F107B">
        <w:rPr>
          <w:rFonts w:ascii="Verdana" w:hAnsi="Verdana"/>
          <w:sz w:val="20"/>
          <w:szCs w:val="20"/>
        </w:rPr>
        <w:t xml:space="preserve"> –cir.</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Be able to combine sounds and letters individually to create words.</w:t>
      </w:r>
    </w:p>
    <w:p w:rsidR="00E64A73" w:rsidRPr="005F107B" w:rsidRDefault="00E64A73" w:rsidP="001E72A1">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learn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Memorizes new words.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Identify the rules of the use of: </w:t>
      </w:r>
      <w:r w:rsidRPr="005F107B">
        <w:rPr>
          <w:rFonts w:ascii="Verdana" w:hAnsi="Verdana"/>
          <w:i/>
          <w:sz w:val="20"/>
          <w:szCs w:val="20"/>
        </w:rPr>
        <w:t>want to be.</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examine models and reach conclusions.</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 xml:space="preserve">Use creative thinking: Visual memory activities. </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inferring and comparing reasons.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ask for help.</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ind w:left="1080" w:hanging="1080"/>
        <w:jc w:val="both"/>
        <w:rPr>
          <w:rFonts w:ascii="Verdana" w:hAnsi="Verdana"/>
          <w:b/>
          <w:iCs/>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speak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pStyle w:val="BodyText"/>
        <w:ind w:left="360"/>
        <w:rPr>
          <w:rFonts w:ascii="Verdana" w:hAnsi="Verdana"/>
          <w:bCs/>
          <w:color w:val="auto"/>
          <w:sz w:val="20"/>
          <w:szCs w:val="20"/>
          <w:lang w:val="en-GB"/>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62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skills and leisure activities. (</w:t>
      </w:r>
      <w:r w:rsidRPr="005F107B">
        <w:rPr>
          <w:rFonts w:ascii="Verdana" w:hAnsi="Verdana"/>
          <w:sz w:val="20"/>
          <w:szCs w:val="20"/>
        </w:rPr>
        <w:t>SB, page 64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 xml:space="preserve">Cleo as a star </w:t>
      </w:r>
      <w:r w:rsidRPr="005F107B">
        <w:rPr>
          <w:rFonts w:ascii="Verdana" w:hAnsi="Verdana"/>
          <w:bCs/>
          <w:sz w:val="20"/>
          <w:szCs w:val="20"/>
        </w:rPr>
        <w:t>(</w:t>
      </w:r>
      <w:r w:rsidRPr="005F107B">
        <w:rPr>
          <w:rFonts w:ascii="Verdana" w:hAnsi="Verdana"/>
          <w:sz w:val="20"/>
          <w:szCs w:val="20"/>
        </w:rPr>
        <w:t>SB, page 66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68</w:t>
      </w:r>
      <w:r w:rsidRPr="005F107B">
        <w:rPr>
          <w:rFonts w:ascii="Verdana" w:hAnsi="Verdana"/>
          <w:bCs/>
          <w:sz w:val="20"/>
          <w:szCs w:val="20"/>
        </w:rPr>
        <w:t>)</w:t>
      </w:r>
    </w:p>
    <w:p w:rsidR="00E64A73" w:rsidRPr="005F107B" w:rsidRDefault="00E64A73" w:rsidP="00452785">
      <w:pPr>
        <w:tabs>
          <w:tab w:val="left" w:pos="284"/>
        </w:tabs>
        <w:spacing w:after="0" w:line="240" w:lineRule="auto"/>
        <w:jc w:val="both"/>
        <w:rPr>
          <w:rFonts w:ascii="Verdana" w:hAnsi="Verdana"/>
          <w:bCs/>
          <w:color w:val="548DD4"/>
          <w:sz w:val="20"/>
          <w:szCs w:val="20"/>
        </w:rPr>
      </w:pPr>
    </w:p>
    <w:p w:rsidR="00E64A73" w:rsidRPr="005F107B" w:rsidRDefault="00E64A73" w:rsidP="00452785">
      <w:pPr>
        <w:rPr>
          <w:rFonts w:ascii="Verdana" w:hAnsi="Verdana"/>
          <w:color w:val="365F91"/>
          <w:sz w:val="20"/>
          <w:szCs w:val="20"/>
        </w:rPr>
      </w:pPr>
      <w:r w:rsidRPr="005F107B">
        <w:rPr>
          <w:rFonts w:ascii="Verdana" w:hAnsi="Verdana"/>
          <w:color w:val="365F91"/>
          <w:sz w:val="20"/>
          <w:szCs w:val="20"/>
        </w:rPr>
        <w:br w:type="page"/>
      </w:r>
    </w:p>
    <w:p w:rsidR="00E64A73" w:rsidRPr="005F107B" w:rsidRDefault="00E64A73" w:rsidP="00452785">
      <w:pPr>
        <w:spacing w:after="0" w:line="240" w:lineRule="auto"/>
        <w:ind w:left="284"/>
        <w:jc w:val="both"/>
        <w:rPr>
          <w:rFonts w:ascii="Verdana" w:hAnsi="Verdana"/>
          <w:color w:val="364395"/>
          <w:sz w:val="20"/>
          <w:szCs w:val="20"/>
        </w:rPr>
      </w:pPr>
    </w:p>
    <w:p w:rsidR="00E64A73" w:rsidRPr="005F107B" w:rsidRDefault="00E64A73" w:rsidP="00452785">
      <w:pPr>
        <w:tabs>
          <w:tab w:val="left" w:pos="0"/>
        </w:tabs>
        <w:spacing w:after="0" w:line="240" w:lineRule="auto"/>
        <w:ind w:left="-397"/>
        <w:rPr>
          <w:rFonts w:ascii="Verdana" w:hAnsi="Verdana"/>
          <w:b/>
          <w:bCs/>
          <w:color w:val="364395"/>
          <w:sz w:val="28"/>
          <w:szCs w:val="20"/>
        </w:rPr>
      </w:pPr>
      <w:r w:rsidRPr="005F107B">
        <w:rPr>
          <w:rFonts w:ascii="Verdana" w:hAnsi="Verdana"/>
          <w:b/>
          <w:bCs/>
          <w:color w:val="364395"/>
          <w:sz w:val="28"/>
          <w:szCs w:val="20"/>
        </w:rPr>
        <w:t xml:space="preserve">UNIT 7: </w:t>
      </w:r>
      <w:r w:rsidRPr="005F107B">
        <w:rPr>
          <w:rFonts w:ascii="Verdana" w:hAnsi="Verdana"/>
          <w:b/>
          <w:bCs/>
          <w:i/>
          <w:color w:val="364395"/>
          <w:sz w:val="28"/>
          <w:szCs w:val="20"/>
        </w:rPr>
        <w:t xml:space="preserve">Feelings </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Actions, emotions and feelings.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their tastes on food)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Information on feelings and emotions.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 and answer questions about feelings and emotions.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Participating in a dialogue about feelings and emotions.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feelings and emotions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texts about feelings and emotions.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feelings and emotions.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about celebrations in other countries.</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w:t>
      </w:r>
      <w:r w:rsidRPr="005F107B">
        <w:rPr>
          <w:rFonts w:ascii="Verdana" w:hAnsi="Verdana"/>
          <w:i/>
          <w:sz w:val="20"/>
          <w:szCs w:val="20"/>
        </w:rPr>
        <w:t>feelings</w:t>
      </w:r>
      <w:r w:rsidRPr="005F107B">
        <w:rPr>
          <w:rFonts w:ascii="Verdana" w:hAnsi="Verdana"/>
          <w:sz w:val="20"/>
          <w:szCs w:val="20"/>
        </w:rPr>
        <w: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Reading about Ricky and identifying false and true information.</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texts with illustrations about movies.</w:t>
      </w:r>
    </w:p>
    <w:p w:rsidR="00E64A73" w:rsidRPr="005F107B" w:rsidRDefault="00E64A73" w:rsidP="00452785">
      <w:pPr>
        <w:spacing w:after="0" w:line="240" w:lineRule="auto"/>
        <w:ind w:left="426"/>
        <w:rPr>
          <w:rFonts w:ascii="Verdana" w:hAnsi="Verdana"/>
          <w:sz w:val="20"/>
          <w:szCs w:val="20"/>
        </w:rPr>
      </w:pPr>
      <w:r w:rsidRPr="005F107B">
        <w:rPr>
          <w:rFonts w:ascii="Verdana" w:hAnsi="Verdana"/>
          <w:sz w:val="20"/>
          <w:szCs w:val="20"/>
        </w:rPr>
        <w:t>-   Answering questions about celebrations and feelings.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about feelings.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Ask and answer questions based on words.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Describe pictures.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Transfer information from pictures to phrases.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a table.</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Actions and emotions: (</w:t>
      </w:r>
      <w:r w:rsidRPr="005F107B">
        <w:rPr>
          <w:rFonts w:ascii="Verdana" w:hAnsi="Verdana"/>
          <w:i/>
          <w:sz w:val="20"/>
          <w:szCs w:val="20"/>
        </w:rPr>
        <w:t>crying, shouting, yawning, frowning, laughing, blushing, smiling, faking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Feelings: (</w:t>
      </w:r>
      <w:r w:rsidRPr="005F107B">
        <w:rPr>
          <w:rFonts w:ascii="Verdana" w:hAnsi="Verdana"/>
          <w:i/>
          <w:sz w:val="20"/>
          <w:szCs w:val="20"/>
        </w:rPr>
        <w:t>nervous, proud, relieved, surprised, relaxed, embarrassed, worried</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hungry, thirsty, sad, happy, tired, angry, scared, excited, sick, funny.</w:t>
      </w:r>
    </w:p>
    <w:p w:rsidR="00E64A73" w:rsidRPr="005F107B" w:rsidRDefault="00E64A73" w:rsidP="00452785">
      <w:pPr>
        <w:spacing w:after="0" w:line="240" w:lineRule="auto"/>
        <w:ind w:left="426"/>
        <w:rPr>
          <w:rFonts w:ascii="Verdana" w:hAnsi="Verdana"/>
          <w:i/>
          <w:sz w:val="20"/>
          <w:szCs w:val="20"/>
        </w:rPr>
      </w:pP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Why is he/she (crying)? Because he/she’s (sad). What’s the matter? I’m (nervous). How do you feel? I feel (nervous). What makes you feel (nervous)? (Tests) make me feel nervous. Help me! I can help you. Put it in the box. Give them a hug. I/me, you/you, he/him, she/her, it/it, we/us, they/them.</w:t>
      </w:r>
    </w:p>
    <w:p w:rsidR="00E64A73" w:rsidRPr="005F107B" w:rsidRDefault="00E64A73" w:rsidP="00452785">
      <w:pPr>
        <w:spacing w:after="0" w:line="240" w:lineRule="auto"/>
        <w:ind w:left="709"/>
        <w:rPr>
          <w:rFonts w:ascii="Verdana" w:hAnsi="Verdana"/>
          <w:sz w:val="20"/>
          <w:szCs w:val="20"/>
        </w:rPr>
      </w:pPr>
      <w:r w:rsidRPr="005F107B">
        <w:rPr>
          <w:rFonts w:ascii="Verdana" w:hAnsi="Verdana"/>
          <w:i/>
          <w:sz w:val="20"/>
          <w:szCs w:val="20"/>
        </w:rPr>
        <w:t>Wider World language</w:t>
      </w:r>
      <w:r w:rsidRPr="005F107B">
        <w:rPr>
          <w:rFonts w:ascii="Verdana" w:hAnsi="Verdana"/>
          <w:sz w:val="20"/>
          <w:szCs w:val="20"/>
        </w:rPr>
        <w:t xml:space="preserve">: lantern, traditional dress, dragon dance.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i/>
          <w:sz w:val="20"/>
          <w:szCs w:val="20"/>
        </w:rPr>
        <w:t>Phonics</w:t>
      </w:r>
      <w:r w:rsidRPr="005F107B">
        <w:rPr>
          <w:rFonts w:ascii="Verdana" w:hAnsi="Verdana"/>
          <w:sz w:val="20"/>
          <w:szCs w:val="20"/>
        </w:rPr>
        <w:t xml:space="preserve">):     </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 xml:space="preserve">Pronounce –ge  </w:t>
      </w:r>
      <w:r w:rsidRPr="005F107B">
        <w:rPr>
          <w:rFonts w:ascii="Verdana" w:hAnsi="Verdana"/>
          <w:iCs/>
          <w:sz w:val="20"/>
          <w:szCs w:val="20"/>
        </w:rPr>
        <w:t>and</w:t>
      </w:r>
      <w:r w:rsidRPr="005F107B">
        <w:rPr>
          <w:rFonts w:ascii="Verdana" w:hAnsi="Verdana"/>
          <w:sz w:val="20"/>
          <w:szCs w:val="20"/>
        </w:rPr>
        <w:t xml:space="preserve"> –dge.</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get information from a text.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instructions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adjectives to express feelings.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Organize and get information from a table.  </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get ideas about feelings.</w:t>
      </w:r>
    </w:p>
    <w:p w:rsidR="00E64A73" w:rsidRPr="005F107B" w:rsidRDefault="00E64A73" w:rsidP="00452785">
      <w:pPr>
        <w:numPr>
          <w:ilvl w:val="0"/>
          <w:numId w:val="25"/>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Use critical thinking: analyzed objectively about their own feelings.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 in pairs or small groups in a project.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and learn about celebrations around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Learn to respect other feelings and emotions.</w:t>
      </w:r>
    </w:p>
    <w:p w:rsidR="00E64A73" w:rsidRPr="005F107B" w:rsidRDefault="00E64A73" w:rsidP="00452785">
      <w:pPr>
        <w:numPr>
          <w:ilvl w:val="0"/>
          <w:numId w:val="26"/>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Become aware of the importance of celebrations in their country and the emotions they bring on people.</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Actions and emotions: (</w:t>
      </w:r>
      <w:r w:rsidRPr="005F107B">
        <w:rPr>
          <w:rFonts w:ascii="Verdana" w:hAnsi="Verdana"/>
          <w:i/>
          <w:sz w:val="20"/>
          <w:szCs w:val="20"/>
        </w:rPr>
        <w:t>crying, shouting, yawning, frowning, laughing, blushing, smiling, faking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Feelings: (</w:t>
      </w:r>
      <w:r w:rsidRPr="005F107B">
        <w:rPr>
          <w:rFonts w:ascii="Verdana" w:hAnsi="Verdana"/>
          <w:i/>
          <w:sz w:val="20"/>
          <w:szCs w:val="20"/>
        </w:rPr>
        <w:t>nervous, proud, relieved, surprised, relaxed, embarrassed, worried</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hungry, thirsty, sad, happy, tired, angry, scared, excited, sick, funny.</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Why is he/she (crying)? Because he/she’s (sad). What’s the matter? I’m (nervous). How do you feel? I feel (nervous). What makes you feel (nervous)? (Tests) make me feel nervous. Help me! I can help you. Put it in the box. Give them a hug. I/me, you/you, he/him, she/her, it/it, we/us, they/them</w:t>
      </w:r>
    </w:p>
    <w:p w:rsidR="00E64A73" w:rsidRPr="005F107B" w:rsidRDefault="00E64A73" w:rsidP="00452785">
      <w:pPr>
        <w:spacing w:after="0" w:line="240" w:lineRule="auto"/>
        <w:ind w:left="709"/>
        <w:rPr>
          <w:rFonts w:ascii="Verdana" w:hAnsi="Verdana"/>
          <w:sz w:val="20"/>
          <w:szCs w:val="20"/>
        </w:rPr>
      </w:pPr>
      <w:r w:rsidRPr="005F107B">
        <w:rPr>
          <w:rFonts w:ascii="Verdana" w:hAnsi="Verdana"/>
          <w:b/>
          <w:sz w:val="20"/>
          <w:szCs w:val="20"/>
        </w:rPr>
        <w:t>Wider World language</w:t>
      </w:r>
      <w:r w:rsidRPr="005F107B">
        <w:rPr>
          <w:rFonts w:ascii="Verdana" w:hAnsi="Verdana"/>
          <w:sz w:val="20"/>
          <w:szCs w:val="20"/>
        </w:rPr>
        <w:t xml:space="preserve">: </w:t>
      </w:r>
      <w:r w:rsidRPr="005F107B">
        <w:rPr>
          <w:rFonts w:ascii="Verdana" w:hAnsi="Verdana"/>
          <w:i/>
          <w:sz w:val="20"/>
          <w:szCs w:val="20"/>
        </w:rPr>
        <w:t>lantern, traditional dress, dragon dance</w:t>
      </w: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Pronounce –ge  and –dge.</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box Look</w:t>
      </w:r>
      <w:r w:rsidRPr="005F107B">
        <w:rPr>
          <w:rFonts w:ascii="Verdana" w:hAnsi="Verdana"/>
          <w:i/>
          <w:iCs/>
          <w:sz w:val="20"/>
          <w:szCs w:val="20"/>
        </w:rPr>
        <w:t>!</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get information from a text.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instructions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adjectives to express feelings.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Organize and get information from a table.  </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get ideas about feelings.</w:t>
      </w:r>
    </w:p>
    <w:p w:rsidR="00E64A73" w:rsidRPr="005F107B" w:rsidRDefault="00E64A73" w:rsidP="00452785">
      <w:pPr>
        <w:numPr>
          <w:ilvl w:val="0"/>
          <w:numId w:val="25"/>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Use critical thinking: analyzed objectively about their own feelings.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 in pairs or small groups in a project.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49"/>
        </w:numPr>
        <w:spacing w:after="0" w:line="240" w:lineRule="auto"/>
        <w:ind w:left="709" w:hanging="425"/>
        <w:rPr>
          <w:rFonts w:ascii="Verdana" w:hAnsi="Verdana"/>
          <w:sz w:val="20"/>
          <w:szCs w:val="20"/>
        </w:rPr>
      </w:pPr>
      <w:r w:rsidRPr="005F107B">
        <w:rPr>
          <w:rFonts w:ascii="Verdana" w:hAnsi="Verdana"/>
          <w:sz w:val="20"/>
          <w:szCs w:val="20"/>
        </w:rPr>
        <w:t>Look for and learn about leisure activities in places where they can exercise.</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information and learn about celebrations around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Learn to respect other feelings and emotions.</w:t>
      </w:r>
    </w:p>
    <w:p w:rsidR="00E64A73" w:rsidRPr="005F107B" w:rsidRDefault="00E64A73" w:rsidP="00452785">
      <w:pPr>
        <w:numPr>
          <w:ilvl w:val="0"/>
          <w:numId w:val="26"/>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Become aware of the importance of celebrations in their country and the emotions they bring on people.</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Interdisciplinary contents: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Social Sciences: understand information about movies.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song and chant.</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read and understand a graph.</w:t>
      </w:r>
    </w:p>
    <w:p w:rsidR="00E64A73" w:rsidRPr="005F107B" w:rsidRDefault="00E64A73" w:rsidP="00452785">
      <w:pPr>
        <w:pStyle w:val="Heading3"/>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72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their tastes on food (</w:t>
      </w:r>
      <w:r w:rsidRPr="005F107B">
        <w:rPr>
          <w:rFonts w:ascii="Verdana" w:hAnsi="Verdana"/>
          <w:sz w:val="20"/>
          <w:szCs w:val="20"/>
        </w:rPr>
        <w:t>SB, page 74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 Feelings during filming (</w:t>
      </w:r>
      <w:r w:rsidRPr="005F107B">
        <w:rPr>
          <w:rFonts w:ascii="Verdana" w:hAnsi="Verdana"/>
          <w:sz w:val="20"/>
          <w:szCs w:val="20"/>
        </w:rPr>
        <w:t>SB, page 76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78</w:t>
      </w:r>
      <w:r w:rsidRPr="005F107B">
        <w:rPr>
          <w:rFonts w:ascii="Verdana" w:hAnsi="Verdana"/>
          <w:bCs/>
          <w:sz w:val="20"/>
          <w:szCs w:val="20"/>
        </w:rPr>
        <w:t>)</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72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their tastes on food (</w:t>
      </w:r>
      <w:r w:rsidRPr="005F107B">
        <w:rPr>
          <w:rFonts w:ascii="Verdana" w:hAnsi="Verdana"/>
          <w:sz w:val="20"/>
          <w:szCs w:val="20"/>
        </w:rPr>
        <w:t>SB, page 74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 Feelings during filming (</w:t>
      </w:r>
      <w:r w:rsidRPr="005F107B">
        <w:rPr>
          <w:rFonts w:ascii="Verdana" w:hAnsi="Verdana"/>
          <w:sz w:val="20"/>
          <w:szCs w:val="20"/>
        </w:rPr>
        <w:t>SB, page 76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78</w:t>
      </w:r>
      <w:r w:rsidRPr="005F107B">
        <w:rPr>
          <w:rFonts w:ascii="Verdana" w:hAnsi="Verdana"/>
          <w:bCs/>
          <w:sz w:val="20"/>
          <w:szCs w:val="20"/>
        </w:rPr>
        <w:t>)</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 xml:space="preserve">Use gestures to express feelings and emotions. (Lessons 1 </w:t>
      </w:r>
      <w:r w:rsidRPr="005F107B">
        <w:rPr>
          <w:rFonts w:ascii="Verdana" w:hAnsi="Verdana"/>
          <w:iCs/>
          <w:sz w:val="20"/>
          <w:szCs w:val="20"/>
        </w:rPr>
        <w:t>and</w:t>
      </w:r>
      <w:r w:rsidRPr="005F107B">
        <w:rPr>
          <w:rFonts w:ascii="Verdana" w:hAnsi="Verdana"/>
          <w:sz w:val="20"/>
          <w:szCs w:val="20"/>
        </w:rPr>
        <w:t xml:space="preserve"> 3).</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Prepare a Power Point presentation about feelings. Lesson  7 (SB, page  78)</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1E72A1">
      <w:pPr>
        <w:numPr>
          <w:ilvl w:val="0"/>
          <w:numId w:val="7"/>
        </w:numPr>
        <w:tabs>
          <w:tab w:val="clear" w:pos="284"/>
          <w:tab w:val="num" w:pos="540"/>
        </w:tabs>
        <w:spacing w:after="0" w:line="240" w:lineRule="auto"/>
        <w:ind w:left="540" w:hanging="540"/>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(for each unit) (PB).</w:t>
      </w:r>
    </w:p>
    <w:p w:rsidR="00E64A73" w:rsidRPr="005F107B" w:rsidRDefault="00E64A73" w:rsidP="001E72A1">
      <w:pPr>
        <w:numPr>
          <w:ilvl w:val="1"/>
          <w:numId w:val="6"/>
        </w:numPr>
        <w:tabs>
          <w:tab w:val="clear" w:pos="2340"/>
          <w:tab w:val="num" w:pos="540"/>
        </w:tabs>
        <w:spacing w:after="0" w:line="240" w:lineRule="auto"/>
        <w:ind w:left="720" w:hanging="72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u w:val="single"/>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ind w:left="720"/>
        <w:rPr>
          <w:rFonts w:ascii="Verdana" w:hAnsi="Verdana"/>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spacing w:after="0" w:line="240" w:lineRule="auto"/>
        <w:rPr>
          <w:rFonts w:ascii="Verdana" w:hAnsi="Verdana"/>
          <w:sz w:val="20"/>
          <w:szCs w:val="20"/>
        </w:rPr>
      </w:pPr>
      <w:r w:rsidRPr="005F107B">
        <w:rPr>
          <w:rFonts w:ascii="Verdana" w:hAnsi="Verdana"/>
          <w:b/>
          <w:sz w:val="20"/>
          <w:szCs w:val="20"/>
        </w:rPr>
        <w:t xml:space="preserve">       </w:t>
      </w:r>
      <w:r w:rsidRPr="005F107B">
        <w:rPr>
          <w:rFonts w:ascii="Verdana" w:hAnsi="Verdana"/>
          <w:i/>
          <w:sz w:val="20"/>
          <w:szCs w:val="20"/>
        </w:rPr>
        <w:t>Wider World language</w:t>
      </w:r>
      <w:r w:rsidRPr="005F107B">
        <w:rPr>
          <w:rFonts w:ascii="Verdana" w:hAnsi="Verdana"/>
          <w:sz w:val="20"/>
          <w:szCs w:val="20"/>
        </w:rPr>
        <w:t xml:space="preserve">: </w:t>
      </w:r>
      <w:r w:rsidRPr="005F107B">
        <w:rPr>
          <w:rFonts w:ascii="Verdana" w:hAnsi="Verdana"/>
          <w:i/>
          <w:sz w:val="20"/>
          <w:szCs w:val="20"/>
        </w:rPr>
        <w:t>lantern, traditional dress, dragon dance</w:t>
      </w:r>
      <w:r w:rsidRPr="005F107B">
        <w:rPr>
          <w:rFonts w:ascii="Verdana" w:hAnsi="Verdana"/>
          <w:sz w:val="20"/>
          <w:szCs w:val="20"/>
        </w:rPr>
        <w:t xml:space="preserve">.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Learning to participate and collaborate with peers through the story of the unit 7 (SB page 76) learning about the values it teaches (</w:t>
      </w:r>
      <w:r w:rsidRPr="005F107B">
        <w:rPr>
          <w:rFonts w:ascii="Verdana" w:hAnsi="Verdana"/>
          <w:i/>
          <w:sz w:val="20"/>
          <w:szCs w:val="20"/>
        </w:rPr>
        <w:t>Values</w:t>
      </w:r>
      <w:r w:rsidRPr="005F107B">
        <w:rPr>
          <w:rFonts w:ascii="Verdana" w:hAnsi="Verdana"/>
          <w:sz w:val="20"/>
          <w:szCs w:val="20"/>
        </w:rPr>
        <w:t xml:space="preserve">: The importance of helping others). </w:t>
      </w:r>
    </w:p>
    <w:p w:rsidR="00E64A73" w:rsidRPr="005F107B" w:rsidRDefault="00E64A73" w:rsidP="00452785">
      <w:pPr>
        <w:pStyle w:val="Heading9"/>
        <w:rPr>
          <w:rFonts w:ascii="Verdana" w:hAnsi="Verdana"/>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Express feelings that related to popular activities in different parts of the world. (Lesson 8, page 9)</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xml:space="preserve">, etc. (PB pages 72, 73 </w:t>
      </w:r>
      <w:r w:rsidRPr="005F107B">
        <w:rPr>
          <w:rFonts w:ascii="Verdana" w:hAnsi="Verdana"/>
          <w:iCs/>
          <w:sz w:val="20"/>
          <w:szCs w:val="20"/>
        </w:rPr>
        <w:t>and</w:t>
      </w:r>
      <w:r w:rsidRPr="005F107B">
        <w:rPr>
          <w:rFonts w:ascii="Verdana" w:hAnsi="Verdana"/>
          <w:sz w:val="20"/>
          <w:szCs w:val="20"/>
        </w:rPr>
        <w:t xml:space="preserve"> 74)</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76).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numPr>
          <w:ilvl w:val="0"/>
          <w:numId w:val="10"/>
        </w:numPr>
        <w:spacing w:after="0" w:line="240" w:lineRule="auto"/>
        <w:rPr>
          <w:rFonts w:ascii="Verdana" w:hAnsi="Verdana"/>
          <w:b/>
          <w:sz w:val="20"/>
          <w:szCs w:val="20"/>
        </w:rPr>
      </w:pPr>
      <w:r w:rsidRPr="005F107B">
        <w:rPr>
          <w:rFonts w:ascii="Verdana" w:hAnsi="Verdana"/>
          <w:i/>
          <w:sz w:val="20"/>
          <w:szCs w:val="20"/>
        </w:rPr>
        <w:t>Wider World language</w:t>
      </w:r>
      <w:r w:rsidRPr="005F107B">
        <w:rPr>
          <w:rFonts w:ascii="Verdana" w:hAnsi="Verdana"/>
          <w:b/>
          <w:sz w:val="20"/>
          <w:szCs w:val="20"/>
        </w:rPr>
        <w:t xml:space="preserve">: </w:t>
      </w:r>
      <w:r w:rsidRPr="005F107B">
        <w:rPr>
          <w:rFonts w:ascii="Verdana" w:hAnsi="Verdana"/>
          <w:i/>
          <w:sz w:val="20"/>
          <w:szCs w:val="20"/>
        </w:rPr>
        <w:t>lantern, traditional dress, dragon dance.</w:t>
      </w:r>
      <w:r w:rsidRPr="005F107B">
        <w:rPr>
          <w:rFonts w:ascii="Verdana" w:hAnsi="Verdana"/>
          <w:b/>
          <w:sz w:val="20"/>
          <w:szCs w:val="20"/>
        </w:rPr>
        <w:t xml:space="preserve">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68 to 77)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110).</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7.</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 xml:space="preserve">Unit </w:t>
      </w:r>
      <w:r w:rsidRPr="005F107B">
        <w:rPr>
          <w:rFonts w:ascii="Verdana" w:hAnsi="Verdana"/>
          <w:sz w:val="20"/>
          <w:szCs w:val="20"/>
        </w:rPr>
        <w:t xml:space="preserve">7 pages </w:t>
      </w:r>
      <w:r w:rsidRPr="005F107B">
        <w:rPr>
          <w:rFonts w:ascii="Verdana" w:hAnsi="Verdana"/>
          <w:bCs/>
          <w:iCs/>
          <w:sz w:val="20"/>
          <w:szCs w:val="20"/>
        </w:rPr>
        <w:t>68</w:t>
      </w:r>
      <w:r w:rsidRPr="005F107B">
        <w:rPr>
          <w:rFonts w:ascii="Verdana" w:hAnsi="Verdana"/>
          <w:sz w:val="20"/>
          <w:szCs w:val="20"/>
        </w:rPr>
        <w:t>-</w:t>
      </w:r>
      <w:r w:rsidRPr="005F107B">
        <w:rPr>
          <w:rFonts w:ascii="Verdana" w:hAnsi="Verdana"/>
          <w:bCs/>
          <w:iCs/>
          <w:sz w:val="20"/>
          <w:szCs w:val="20"/>
        </w:rPr>
        <w:t>77</w:t>
      </w:r>
      <w:r w:rsidRPr="005F107B">
        <w:rPr>
          <w:rFonts w:ascii="Verdana" w:hAnsi="Verdana"/>
          <w:sz w:val="20"/>
          <w:szCs w:val="20"/>
        </w:rPr>
        <w:t xml:space="preserve">).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 xml:space="preserve">Extensive reading  </w:t>
      </w:r>
      <w:r w:rsidRPr="005F107B">
        <w:rPr>
          <w:rFonts w:ascii="Verdana" w:hAnsi="Verdana"/>
          <w:sz w:val="20"/>
          <w:szCs w:val="20"/>
        </w:rPr>
        <w:t xml:space="preserve">(PB, page </w:t>
      </w:r>
      <w:r w:rsidRPr="005F107B">
        <w:rPr>
          <w:rFonts w:ascii="Verdana" w:hAnsi="Verdana"/>
          <w:bCs/>
          <w:iCs/>
          <w:sz w:val="20"/>
          <w:szCs w:val="20"/>
        </w:rPr>
        <w:t>110</w:t>
      </w:r>
      <w:r w:rsidRPr="005F107B">
        <w:rPr>
          <w:rFonts w:ascii="Verdana" w:hAnsi="Verdana"/>
          <w:sz w:val="20"/>
          <w:szCs w:val="20"/>
        </w:rPr>
        <w:t>).</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 xml:space="preserve">Acting out the story of the unit (PB page </w:t>
      </w:r>
      <w:r w:rsidRPr="005F107B">
        <w:rPr>
          <w:rFonts w:ascii="Verdana" w:hAnsi="Verdana"/>
          <w:bCs/>
          <w:iCs/>
          <w:sz w:val="20"/>
          <w:szCs w:val="20"/>
        </w:rPr>
        <w:t>75</w:t>
      </w:r>
      <w:r w:rsidRPr="005F107B">
        <w:rPr>
          <w:rFonts w:ascii="Verdana" w:hAnsi="Verdana"/>
          <w:sz w:val="20"/>
          <w:szCs w:val="20"/>
        </w:rPr>
        <w:t>)</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Cs/>
          <w:i/>
          <w:iCs/>
          <w:sz w:val="20"/>
          <w:szCs w:val="20"/>
        </w:rPr>
        <w:t>Picture Dictionary</w:t>
      </w:r>
    </w:p>
    <w:p w:rsidR="00E64A73" w:rsidRPr="005F107B" w:rsidRDefault="00E64A73" w:rsidP="00452785">
      <w:pPr>
        <w:numPr>
          <w:ilvl w:val="0"/>
          <w:numId w:val="44"/>
        </w:numPr>
        <w:tabs>
          <w:tab w:val="clear" w:pos="397"/>
          <w:tab w:val="num" w:pos="709"/>
        </w:tabs>
        <w:spacing w:after="0" w:line="240" w:lineRule="auto"/>
        <w:ind w:left="709" w:hanging="283"/>
        <w:rPr>
          <w:rFonts w:ascii="Verdana" w:hAnsi="Verdana"/>
          <w:b/>
          <w:bCs/>
          <w:caps/>
          <w:sz w:val="20"/>
          <w:szCs w:val="20"/>
        </w:rPr>
      </w:pPr>
      <w:r w:rsidRPr="005F107B">
        <w:rPr>
          <w:rFonts w:ascii="Verdana" w:hAnsi="Verdana"/>
          <w:sz w:val="20"/>
          <w:szCs w:val="20"/>
        </w:rPr>
        <w:t xml:space="preserve">Completing the </w:t>
      </w:r>
      <w:r w:rsidRPr="005F107B">
        <w:rPr>
          <w:rFonts w:ascii="Verdana" w:hAnsi="Verdana"/>
          <w:i/>
          <w:sz w:val="20"/>
          <w:szCs w:val="20"/>
        </w:rPr>
        <w:t>Mini-Projects</w:t>
      </w:r>
      <w:r w:rsidRPr="005F107B">
        <w:rPr>
          <w:rFonts w:ascii="Verdana" w:hAnsi="Verdana"/>
          <w:sz w:val="20"/>
          <w:szCs w:val="20"/>
        </w:rPr>
        <w:t xml:space="preserve">: </w:t>
      </w:r>
      <w:r w:rsidRPr="005F107B">
        <w:rPr>
          <w:rFonts w:ascii="Verdana" w:hAnsi="Verdana"/>
          <w:i/>
          <w:sz w:val="20"/>
          <w:szCs w:val="20"/>
        </w:rPr>
        <w:t>CLIL</w:t>
      </w:r>
      <w:r w:rsidRPr="005F107B">
        <w:rPr>
          <w:rFonts w:ascii="Verdana" w:hAnsi="Verdana"/>
          <w:sz w:val="20"/>
          <w:szCs w:val="20"/>
        </w:rPr>
        <w:t xml:space="preserve">: Write phrases to explain the causes of some feelings in the students. (PB page 78) </w:t>
      </w: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 Review</w:t>
      </w:r>
      <w:r w:rsidRPr="005F107B">
        <w:rPr>
          <w:rFonts w:ascii="Verdana" w:hAnsi="Verdana"/>
          <w:sz w:val="20"/>
          <w:szCs w:val="20"/>
        </w:rPr>
        <w:t xml:space="preserve">: Self-evaluation activity for each unit, (AB, page </w:t>
      </w:r>
      <w:r w:rsidRPr="005F107B">
        <w:rPr>
          <w:rFonts w:ascii="Verdana" w:hAnsi="Verdana"/>
          <w:bCs/>
          <w:iCs/>
          <w:sz w:val="20"/>
          <w:szCs w:val="20"/>
        </w:rPr>
        <w:t>102</w:t>
      </w:r>
      <w:r w:rsidRPr="005F107B">
        <w:rPr>
          <w:rFonts w:ascii="Verdana" w:hAnsi="Verdana"/>
          <w:sz w:val="20"/>
          <w:szCs w:val="20"/>
        </w:rPr>
        <w:t>).</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iCs/>
          <w:sz w:val="20"/>
          <w:szCs w:val="20"/>
        </w:rPr>
        <w:t>Picture Dictionary</w:t>
      </w:r>
      <w:r w:rsidRPr="005F107B">
        <w:rPr>
          <w:rFonts w:ascii="Verdana" w:hAnsi="Verdana"/>
          <w:bCs/>
          <w:iCs/>
          <w:sz w:val="20"/>
          <w:szCs w:val="20"/>
        </w:rPr>
        <w:t xml:space="preserve"> </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8"/>
        </w:numPr>
        <w:spacing w:after="0" w:line="240" w:lineRule="auto"/>
        <w:ind w:hanging="436"/>
        <w:rPr>
          <w:rFonts w:ascii="Verdana" w:hAnsi="Verdana"/>
          <w:sz w:val="20"/>
          <w:szCs w:val="20"/>
        </w:rPr>
      </w:pPr>
      <w:r w:rsidRPr="005F107B">
        <w:rPr>
          <w:rFonts w:ascii="Verdana" w:hAnsi="Verdana"/>
          <w:i/>
          <w:sz w:val="20"/>
          <w:szCs w:val="20"/>
        </w:rPr>
        <w:t>Wider World language</w:t>
      </w:r>
      <w:r w:rsidRPr="005F107B">
        <w:rPr>
          <w:rFonts w:ascii="Verdana" w:hAnsi="Verdana"/>
          <w:sz w:val="20"/>
          <w:szCs w:val="20"/>
        </w:rPr>
        <w:t xml:space="preserve">: </w:t>
      </w:r>
      <w:r w:rsidRPr="005F107B">
        <w:rPr>
          <w:rFonts w:ascii="Verdana" w:hAnsi="Verdana"/>
          <w:i/>
          <w:sz w:val="20"/>
          <w:szCs w:val="20"/>
        </w:rPr>
        <w:t>lantern, traditional dress, dragon dance</w:t>
      </w:r>
      <w:r w:rsidRPr="005F107B">
        <w:rPr>
          <w:rFonts w:ascii="Verdana" w:hAnsi="Verdana"/>
          <w:sz w:val="20"/>
          <w:szCs w:val="20"/>
        </w:rPr>
        <w:t xml:space="preserve">.                                            </w:t>
      </w:r>
    </w:p>
    <w:p w:rsidR="00E64A73" w:rsidRPr="005F107B" w:rsidRDefault="00E64A73" w:rsidP="00452785">
      <w:pPr>
        <w:tabs>
          <w:tab w:val="left" w:pos="397"/>
        </w:tabs>
        <w:spacing w:after="0" w:line="240" w:lineRule="auto"/>
        <w:rPr>
          <w:rFonts w:ascii="Verdana" w:hAnsi="Verdana"/>
          <w:b/>
          <w:bCs/>
          <w:sz w:val="20"/>
          <w:szCs w:val="20"/>
          <w:u w:val="single"/>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PB, by acting out a story (PB page </w:t>
      </w:r>
      <w:r w:rsidRPr="005F107B">
        <w:rPr>
          <w:rFonts w:ascii="Verdana" w:hAnsi="Verdana"/>
          <w:bCs/>
          <w:iCs/>
          <w:sz w:val="20"/>
          <w:szCs w:val="20"/>
        </w:rPr>
        <w:t>75</w:t>
      </w:r>
      <w:r w:rsidRPr="005F107B">
        <w:rPr>
          <w:rFonts w:ascii="Verdana" w:hAnsi="Verdana"/>
          <w:sz w:val="20"/>
          <w:szCs w:val="20"/>
        </w:rPr>
        <w:t>).</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xml:space="preserve">, PB page </w:t>
      </w:r>
      <w:r w:rsidRPr="005F107B">
        <w:rPr>
          <w:rFonts w:ascii="Verdana" w:hAnsi="Verdana"/>
          <w:bCs/>
          <w:iCs/>
          <w:sz w:val="20"/>
          <w:szCs w:val="20"/>
        </w:rPr>
        <w:t>75</w:t>
      </w:r>
      <w:r w:rsidRPr="005F107B">
        <w:rPr>
          <w:rFonts w:ascii="Verdana" w:hAnsi="Verdana"/>
          <w:iCs/>
          <w:sz w:val="20"/>
          <w:szCs w:val="20"/>
        </w:rPr>
        <w:t>).</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BE4FDF">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7 – pages 72 to 81)</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w:t>
      </w:r>
      <w:r w:rsidRPr="005F107B">
        <w:rPr>
          <w:rFonts w:ascii="Verdana" w:hAnsi="Verdana"/>
          <w:bCs/>
          <w:iCs/>
          <w:sz w:val="20"/>
          <w:szCs w:val="20"/>
        </w:rPr>
        <w:t>110</w:t>
      </w:r>
      <w:r w:rsidRPr="005F107B">
        <w:rPr>
          <w:rFonts w:ascii="Verdana" w:hAnsi="Verdana"/>
          <w:sz w:val="20"/>
          <w:szCs w:val="20"/>
        </w:rPr>
        <w:t>).</w:t>
      </w:r>
    </w:p>
    <w:p w:rsidR="00E64A73" w:rsidRPr="005F107B" w:rsidRDefault="00E64A73" w:rsidP="00BE4FDF">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Activity Book (Unit </w:t>
      </w:r>
      <w:r w:rsidRPr="005F107B">
        <w:rPr>
          <w:rFonts w:ascii="Verdana" w:hAnsi="Verdana"/>
          <w:bCs/>
          <w:iCs/>
          <w:sz w:val="20"/>
          <w:szCs w:val="20"/>
        </w:rPr>
        <w:t>7</w:t>
      </w:r>
      <w:r w:rsidRPr="005F107B">
        <w:rPr>
          <w:rFonts w:ascii="Verdana" w:hAnsi="Verdana"/>
          <w:sz w:val="20"/>
          <w:szCs w:val="20"/>
        </w:rPr>
        <w:t xml:space="preserve">- pages </w:t>
      </w:r>
      <w:r w:rsidRPr="005F107B">
        <w:rPr>
          <w:rFonts w:ascii="Verdana" w:hAnsi="Verdana"/>
          <w:bCs/>
          <w:iCs/>
          <w:sz w:val="20"/>
          <w:szCs w:val="20"/>
        </w:rPr>
        <w:t>68</w:t>
      </w:r>
      <w:r w:rsidRPr="005F107B">
        <w:rPr>
          <w:rFonts w:ascii="Verdana" w:hAnsi="Verdana"/>
          <w:sz w:val="20"/>
          <w:szCs w:val="20"/>
        </w:rPr>
        <w:t>-</w:t>
      </w:r>
      <w:r w:rsidRPr="005F107B">
        <w:rPr>
          <w:rFonts w:ascii="Verdana" w:hAnsi="Verdana"/>
          <w:bCs/>
          <w:iCs/>
          <w:sz w:val="20"/>
          <w:szCs w:val="20"/>
        </w:rPr>
        <w:t>77</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1E72A1">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1E72A1">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1E72A1">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(Unit 7</w:t>
      </w:r>
      <w:r w:rsidRPr="005F107B">
        <w:rPr>
          <w:rFonts w:ascii="Verdana" w:hAnsi="Verdana"/>
          <w:bCs/>
          <w:iCs/>
          <w:sz w:val="20"/>
          <w:szCs w:val="20"/>
        </w:rPr>
        <w:t>, pages 68-77</w:t>
      </w:r>
      <w:r w:rsidRPr="005F107B">
        <w:rPr>
          <w:rFonts w:ascii="Verdana" w:hAnsi="Verdana"/>
          <w:sz w:val="20"/>
          <w:szCs w:val="20"/>
        </w:rPr>
        <w:t>).</w:t>
      </w:r>
    </w:p>
    <w:p w:rsidR="00E64A73" w:rsidRPr="005F107B" w:rsidRDefault="00E64A73" w:rsidP="00452785">
      <w:pPr>
        <w:pStyle w:val="BodyText"/>
        <w:rPr>
          <w:rFonts w:ascii="Verdana" w:hAnsi="Verdana"/>
          <w:i/>
          <w:color w:val="auto"/>
          <w:sz w:val="20"/>
          <w:szCs w:val="20"/>
          <w:lang w:val="en-GB"/>
        </w:rPr>
      </w:pPr>
      <w:r w:rsidRPr="005F107B">
        <w:rPr>
          <w:rFonts w:ascii="Verdana" w:hAnsi="Verdana"/>
          <w:i/>
          <w:color w:val="auto"/>
          <w:sz w:val="20"/>
          <w:szCs w:val="20"/>
          <w:lang w:val="en-GB"/>
        </w:rPr>
        <w:t>Grammar Review. Unit</w:t>
      </w:r>
      <w:r w:rsidRPr="005F107B">
        <w:rPr>
          <w:rFonts w:ascii="Verdana" w:hAnsi="Verdana"/>
          <w:color w:val="auto"/>
          <w:sz w:val="20"/>
          <w:szCs w:val="20"/>
          <w:lang w:val="en-GB"/>
        </w:rPr>
        <w:t xml:space="preserve"> 7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 7</w:t>
      </w:r>
      <w:r w:rsidRPr="005F107B">
        <w:rPr>
          <w:rFonts w:ascii="Verdana" w:hAnsi="Verdana"/>
          <w:sz w:val="20"/>
          <w:szCs w:val="20"/>
        </w:rPr>
        <w:t xml:space="preserve">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xml:space="preserve">: </w:t>
      </w:r>
      <w:r w:rsidRPr="005F107B">
        <w:rPr>
          <w:rFonts w:ascii="Verdana" w:hAnsi="Verdana"/>
          <w:i/>
          <w:sz w:val="20"/>
          <w:szCs w:val="20"/>
        </w:rPr>
        <w:t xml:space="preserve">Grammar summary and Activity Book review for Unit </w:t>
      </w:r>
      <w:r w:rsidRPr="005F107B">
        <w:rPr>
          <w:rFonts w:ascii="Verdana" w:hAnsi="Verdana"/>
          <w:sz w:val="20"/>
          <w:szCs w:val="20"/>
        </w:rPr>
        <w:t>7. AB, page 102.</w:t>
      </w:r>
    </w:p>
    <w:p w:rsidR="00E64A73" w:rsidRPr="005F107B" w:rsidRDefault="00E64A73" w:rsidP="00452785">
      <w:pPr>
        <w:pStyle w:val="Header"/>
        <w:tabs>
          <w:tab w:val="left" w:pos="720"/>
        </w:tabs>
        <w:rPr>
          <w:rFonts w:ascii="Verdana" w:hAnsi="Verdana"/>
          <w:color w:val="365F91"/>
          <w:sz w:val="20"/>
          <w:szCs w:val="20"/>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w:t>
      </w:r>
      <w:r w:rsidRPr="005F107B">
        <w:rPr>
          <w:rFonts w:ascii="Verdana" w:hAnsi="Verdana"/>
          <w:b/>
          <w:i/>
          <w:color w:val="auto"/>
          <w:sz w:val="20"/>
          <w:szCs w:val="20"/>
          <w:lang w:val="en-GB"/>
        </w:rPr>
        <w:t xml:space="preserve">Test </w:t>
      </w:r>
      <w:r w:rsidRPr="005F107B">
        <w:rPr>
          <w:rFonts w:ascii="Verdana" w:hAnsi="Verdana"/>
          <w:bCs/>
          <w:iCs/>
          <w:sz w:val="20"/>
          <w:szCs w:val="20"/>
          <w:lang w:val="en-GB"/>
        </w:rPr>
        <w:t>7</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Actions, emotions and feelings.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Information on feelings and emotions.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 and answer questions about feelings and emotions.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Participating in a dialogue about feelings and emotions.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words about feelings and emotions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texts about feelings and emotions.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feelings and emotions.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about celebrations in other countries.</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 xml:space="preserve">Test </w:t>
      </w:r>
      <w:r w:rsidRPr="005F107B">
        <w:rPr>
          <w:rFonts w:ascii="Verdana" w:hAnsi="Verdana"/>
          <w:bCs/>
          <w:iCs/>
          <w:sz w:val="20"/>
          <w:szCs w:val="20"/>
          <w:lang w:val="en-GB"/>
        </w:rPr>
        <w:t>7</w:t>
      </w:r>
      <w:r w:rsidRPr="005F107B">
        <w:rPr>
          <w:rFonts w:ascii="Verdana" w:hAnsi="Verdana"/>
          <w:i/>
          <w:color w:val="auto"/>
          <w:sz w:val="20"/>
          <w:szCs w:val="20"/>
          <w:lang w:val="en-GB"/>
        </w:rPr>
        <w:t>-Test Booklet</w:t>
      </w:r>
      <w:r w:rsidRPr="005F107B">
        <w:rPr>
          <w:rFonts w:ascii="Verdana" w:hAnsi="Verdana"/>
          <w:color w:val="auto"/>
          <w:sz w:val="20"/>
          <w:szCs w:val="20"/>
          <w:lang w:val="en-GB"/>
        </w:rPr>
        <w:t xml:space="preserve">)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w:t>
      </w:r>
      <w:r w:rsidRPr="005F107B">
        <w:rPr>
          <w:rFonts w:ascii="Verdana" w:hAnsi="Verdana"/>
          <w:i/>
          <w:sz w:val="20"/>
          <w:szCs w:val="20"/>
        </w:rPr>
        <w:t>feelings</w:t>
      </w:r>
      <w:r w:rsidRPr="005F107B">
        <w:rPr>
          <w:rFonts w:ascii="Verdana" w:hAnsi="Verdana"/>
          <w:sz w:val="20"/>
          <w:szCs w:val="20"/>
        </w:rPr>
        <w: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Identifying true or false phrases.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Understand general and specific information about a comic strip.              </w:t>
      </w:r>
    </w:p>
    <w:p w:rsidR="00E64A73" w:rsidRPr="005F107B" w:rsidRDefault="00E64A73" w:rsidP="00452785">
      <w:pPr>
        <w:numPr>
          <w:ilvl w:val="0"/>
          <w:numId w:val="21"/>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texts with illustrations about movies.</w:t>
      </w:r>
    </w:p>
    <w:p w:rsidR="00E64A73" w:rsidRPr="005F107B" w:rsidRDefault="00E64A73" w:rsidP="00452785">
      <w:pPr>
        <w:spacing w:after="0" w:line="240" w:lineRule="auto"/>
        <w:ind w:left="709" w:hanging="283"/>
        <w:rPr>
          <w:rFonts w:ascii="Verdana" w:hAnsi="Verdana"/>
          <w:sz w:val="20"/>
          <w:szCs w:val="20"/>
        </w:rPr>
      </w:pPr>
      <w:r w:rsidRPr="005F107B">
        <w:rPr>
          <w:rFonts w:ascii="Verdana" w:hAnsi="Verdana"/>
          <w:sz w:val="20"/>
          <w:szCs w:val="20"/>
        </w:rPr>
        <w:t>-   Answering questions about celebrations and feelings.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about feelings.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Ask and answer questions based on words.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Describe pictures.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Transfer information from pictures to phrases.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a table.</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pStyle w:val="BodyText"/>
        <w:rPr>
          <w:rFonts w:ascii="Verdana" w:hAnsi="Verdana"/>
          <w:bCs/>
          <w:color w:val="auto"/>
          <w:sz w:val="20"/>
          <w:szCs w:val="20"/>
          <w:lang w:val="en-GB"/>
        </w:rPr>
      </w:pPr>
      <w:r w:rsidRPr="005F107B">
        <w:rPr>
          <w:rFonts w:ascii="Verdana" w:hAnsi="Verdana"/>
          <w:bCs/>
          <w:color w:val="auto"/>
          <w:sz w:val="20"/>
          <w:szCs w:val="20"/>
          <w:lang w:val="en-GB"/>
        </w:rPr>
        <w:t xml:space="preserve">Use forms and structures of a foreign  language including phonological aspects of rhythm and intonation in different communication contexts in a significant way.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Learn and develop vocabulary (</w:t>
      </w:r>
      <w:r w:rsidRPr="005F107B">
        <w:rPr>
          <w:rFonts w:ascii="Verdana" w:hAnsi="Verdana"/>
          <w:b/>
          <w:bCs/>
          <w:i/>
          <w:sz w:val="20"/>
          <w:szCs w:val="20"/>
        </w:rPr>
        <w:t xml:space="preserve">Test </w:t>
      </w:r>
      <w:r w:rsidRPr="005F107B">
        <w:rPr>
          <w:rFonts w:ascii="Verdana" w:hAnsi="Verdana"/>
          <w:bCs/>
          <w:iCs/>
          <w:sz w:val="20"/>
          <w:szCs w:val="20"/>
        </w:rPr>
        <w:t>7</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Vocabulary</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Actions and emotions: (</w:t>
      </w:r>
      <w:r w:rsidRPr="005F107B">
        <w:rPr>
          <w:rFonts w:ascii="Verdana" w:hAnsi="Verdana"/>
          <w:i/>
          <w:sz w:val="20"/>
          <w:szCs w:val="20"/>
        </w:rPr>
        <w:t>crying, shouting, yawning, frowning, laughing, blushing, smiling, faking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Feelings: (</w:t>
      </w:r>
      <w:r w:rsidRPr="005F107B">
        <w:rPr>
          <w:rFonts w:ascii="Verdana" w:hAnsi="Verdana"/>
          <w:i/>
          <w:sz w:val="20"/>
          <w:szCs w:val="20"/>
        </w:rPr>
        <w:t>nervous, proud, relieved, surprised, relaxed, embarrassed, worried</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hungry, thirsty, sad, happy, tired, angry, scared, excited, sick, funny.</w:t>
      </w:r>
    </w:p>
    <w:p w:rsidR="00E64A73" w:rsidRPr="005F107B" w:rsidRDefault="00E64A73" w:rsidP="001E72A1">
      <w:pPr>
        <w:pStyle w:val="Heading3"/>
        <w:tabs>
          <w:tab w:val="left" w:pos="720"/>
        </w:tabs>
        <w:spacing w:before="0"/>
        <w:rPr>
          <w:rFonts w:ascii="Verdana" w:hAnsi="Verdana"/>
          <w:color w:val="auto"/>
          <w:sz w:val="20"/>
          <w:szCs w:val="20"/>
        </w:rPr>
      </w:pPr>
      <w:r w:rsidRPr="005F107B">
        <w:rPr>
          <w:rFonts w:ascii="Verdana" w:hAnsi="Verdana"/>
          <w:color w:val="auto"/>
          <w:sz w:val="20"/>
          <w:szCs w:val="20"/>
        </w:rPr>
        <w:t>Grammar</w:t>
      </w:r>
    </w:p>
    <w:p w:rsidR="00E64A73" w:rsidRPr="005F107B" w:rsidRDefault="00E64A73" w:rsidP="00452785">
      <w:pPr>
        <w:numPr>
          <w:ilvl w:val="0"/>
          <w:numId w:val="15"/>
        </w:numPr>
        <w:tabs>
          <w:tab w:val="left" w:pos="1800"/>
        </w:tabs>
        <w:spacing w:after="0" w:line="240" w:lineRule="auto"/>
        <w:rPr>
          <w:rFonts w:ascii="Verdana" w:hAnsi="Verdana"/>
          <w:i/>
          <w:iCs/>
          <w:sz w:val="20"/>
          <w:szCs w:val="20"/>
        </w:rPr>
      </w:pPr>
      <w:r w:rsidRPr="005F107B">
        <w:rPr>
          <w:rFonts w:ascii="Verdana" w:hAnsi="Verdana"/>
          <w:sz w:val="20"/>
          <w:szCs w:val="20"/>
        </w:rPr>
        <w:t>Understand and use the grammar structures of the unit correctly:</w:t>
      </w:r>
      <w:r w:rsidRPr="005F107B">
        <w:rPr>
          <w:rFonts w:ascii="Verdana" w:hAnsi="Verdana"/>
          <w:bCs/>
          <w:sz w:val="20"/>
          <w:szCs w:val="20"/>
        </w:rPr>
        <w:t xml:space="preserve"> (</w:t>
      </w:r>
      <w:r w:rsidRPr="005F107B">
        <w:rPr>
          <w:rFonts w:ascii="Verdana" w:hAnsi="Verdana"/>
          <w:b/>
          <w:bCs/>
          <w:sz w:val="20"/>
          <w:szCs w:val="20"/>
        </w:rPr>
        <w:t xml:space="preserve">Test </w:t>
      </w:r>
      <w:r w:rsidRPr="005F107B">
        <w:rPr>
          <w:rFonts w:ascii="Verdana" w:hAnsi="Verdana"/>
          <w:bCs/>
          <w:iCs/>
          <w:sz w:val="20"/>
          <w:szCs w:val="20"/>
        </w:rPr>
        <w:t>7</w:t>
      </w:r>
      <w:r w:rsidRPr="005F107B">
        <w:rPr>
          <w:rFonts w:ascii="Verdana" w:hAnsi="Verdana"/>
          <w:bCs/>
          <w:sz w:val="20"/>
          <w:szCs w:val="20"/>
        </w:rPr>
        <w:t>-</w:t>
      </w:r>
      <w:r w:rsidRPr="005F107B">
        <w:rPr>
          <w:rFonts w:ascii="Verdana" w:hAnsi="Verdana"/>
          <w:sz w:val="20"/>
          <w:szCs w:val="20"/>
        </w:rPr>
        <w:t>Test Booklet)</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Why is he/she (crying)? Because he/she’s (sad). What’s the matter? I’m (nervous). How do you feel? I feel (nervous). What makes you feel (nervous)? (Tests) make me feel nervous. Help me! I can help you. Put it in the box. Give them a hug. I/me, you/you, he/him, she/her, it/it, we/us, they/them</w:t>
      </w:r>
    </w:p>
    <w:p w:rsidR="00E64A73" w:rsidRPr="005F107B" w:rsidRDefault="00E64A73" w:rsidP="00452785">
      <w:pPr>
        <w:spacing w:after="0" w:line="240" w:lineRule="auto"/>
        <w:ind w:left="709"/>
        <w:rPr>
          <w:rFonts w:ascii="Verdana" w:hAnsi="Verdana"/>
          <w:sz w:val="20"/>
          <w:szCs w:val="20"/>
        </w:rPr>
      </w:pPr>
      <w:r w:rsidRPr="005F107B">
        <w:rPr>
          <w:rFonts w:ascii="Verdana" w:hAnsi="Verdana"/>
          <w:i/>
          <w:sz w:val="20"/>
          <w:szCs w:val="20"/>
        </w:rPr>
        <w:t>Wider World language</w:t>
      </w:r>
      <w:r w:rsidRPr="005F107B">
        <w:rPr>
          <w:rFonts w:ascii="Verdana" w:hAnsi="Verdana"/>
          <w:sz w:val="20"/>
          <w:szCs w:val="20"/>
        </w:rPr>
        <w:t xml:space="preserve">: </w:t>
      </w:r>
      <w:r w:rsidRPr="005F107B">
        <w:rPr>
          <w:rFonts w:ascii="Verdana" w:hAnsi="Verdana"/>
          <w:i/>
          <w:sz w:val="20"/>
          <w:szCs w:val="20"/>
        </w:rPr>
        <w:t>lantern, traditional dress, dragon dance</w:t>
      </w:r>
      <w:r w:rsidRPr="005F107B">
        <w:rPr>
          <w:rFonts w:ascii="Verdana" w:hAnsi="Verdana"/>
          <w:sz w:val="20"/>
          <w:szCs w:val="20"/>
        </w:rPr>
        <w:t xml:space="preserve">.                                            </w:t>
      </w:r>
    </w:p>
    <w:p w:rsidR="00E64A73" w:rsidRPr="005F107B" w:rsidRDefault="00E64A73" w:rsidP="001E72A1">
      <w:pPr>
        <w:pStyle w:val="Heading1"/>
        <w:tabs>
          <w:tab w:val="left" w:pos="1800"/>
        </w:tabs>
        <w:spacing w:before="0"/>
        <w:rPr>
          <w:rFonts w:ascii="Verdana" w:hAnsi="Verdana"/>
          <w:color w:val="auto"/>
          <w:sz w:val="20"/>
          <w:szCs w:val="20"/>
        </w:rPr>
      </w:pPr>
      <w:r w:rsidRPr="005F107B">
        <w:rPr>
          <w:rFonts w:ascii="Verdana" w:hAnsi="Verdana"/>
          <w:color w:val="auto"/>
          <w:sz w:val="20"/>
          <w:szCs w:val="20"/>
        </w:rPr>
        <w:t>Phonics</w:t>
      </w:r>
    </w:p>
    <w:p w:rsidR="00E64A73" w:rsidRPr="005F107B" w:rsidRDefault="00E64A73" w:rsidP="00452785">
      <w:pPr>
        <w:numPr>
          <w:ilvl w:val="0"/>
          <w:numId w:val="16"/>
        </w:numPr>
        <w:tabs>
          <w:tab w:val="left" w:pos="397"/>
          <w:tab w:val="left" w:pos="1800"/>
        </w:tabs>
        <w:spacing w:after="0" w:line="240" w:lineRule="auto"/>
        <w:rPr>
          <w:rFonts w:ascii="Verdana" w:hAnsi="Verdana"/>
          <w:sz w:val="20"/>
          <w:szCs w:val="20"/>
        </w:rPr>
      </w:pPr>
      <w:r w:rsidRPr="005F107B">
        <w:rPr>
          <w:rFonts w:ascii="Verdana" w:hAnsi="Verdana"/>
          <w:sz w:val="20"/>
          <w:szCs w:val="20"/>
        </w:rPr>
        <w:t>Recognize and reproduce sounds, rhythm, accentuation, and intonation: of expressions (</w:t>
      </w:r>
      <w:r w:rsidRPr="005F107B">
        <w:rPr>
          <w:rFonts w:ascii="Verdana" w:hAnsi="Verdana"/>
          <w:i/>
          <w:sz w:val="20"/>
          <w:szCs w:val="20"/>
        </w:rPr>
        <w:t>Phonics</w:t>
      </w:r>
      <w:r w:rsidRPr="005F107B">
        <w:rPr>
          <w:rFonts w:ascii="Verdana" w:hAnsi="Verdana"/>
          <w:sz w:val="20"/>
          <w:szCs w:val="20"/>
        </w:rPr>
        <w:t>):</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 xml:space="preserve">Pronounce –ge </w:t>
      </w:r>
      <w:r w:rsidRPr="005F107B">
        <w:rPr>
          <w:rFonts w:ascii="Verdana" w:hAnsi="Verdana"/>
          <w:iCs/>
          <w:sz w:val="20"/>
          <w:szCs w:val="20"/>
        </w:rPr>
        <w:t>and</w:t>
      </w:r>
      <w:r w:rsidRPr="005F107B">
        <w:rPr>
          <w:rFonts w:ascii="Verdana" w:hAnsi="Verdana"/>
          <w:sz w:val="20"/>
          <w:szCs w:val="20"/>
        </w:rPr>
        <w:t xml:space="preserve"> –dge.</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1E72A1">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illustrations to get information from a text.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instructions.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of the use of: adjectives to express feelings.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Organize and get information from a table.  </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get ideas about feelings.</w:t>
      </w:r>
    </w:p>
    <w:p w:rsidR="00E64A73" w:rsidRPr="005F107B" w:rsidRDefault="00E64A73" w:rsidP="00452785">
      <w:pPr>
        <w:numPr>
          <w:ilvl w:val="0"/>
          <w:numId w:val="25"/>
        </w:numPr>
        <w:tabs>
          <w:tab w:val="clear" w:pos="284"/>
          <w:tab w:val="num" w:pos="709"/>
        </w:tabs>
        <w:spacing w:after="0" w:line="240" w:lineRule="auto"/>
        <w:ind w:left="709" w:hanging="283"/>
        <w:rPr>
          <w:rFonts w:ascii="Verdana" w:hAnsi="Verdana"/>
          <w:sz w:val="20"/>
          <w:szCs w:val="20"/>
        </w:rPr>
      </w:pPr>
      <w:r w:rsidRPr="005F107B">
        <w:rPr>
          <w:rFonts w:ascii="Verdana" w:hAnsi="Verdana"/>
          <w:sz w:val="20"/>
          <w:szCs w:val="20"/>
        </w:rPr>
        <w:t>Use critical thinking: analyzed objectively about their own feelings.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 in pairs or small groups in a project.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ind w:left="1080" w:hanging="1080"/>
        <w:jc w:val="both"/>
        <w:rPr>
          <w:rFonts w:ascii="Verdana" w:hAnsi="Verdana"/>
          <w:b/>
          <w:iCs/>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speak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pStyle w:val="BodyText"/>
        <w:ind w:left="360"/>
        <w:rPr>
          <w:rFonts w:ascii="Verdana" w:hAnsi="Verdana"/>
          <w:bCs/>
          <w:color w:val="auto"/>
          <w:sz w:val="20"/>
          <w:szCs w:val="20"/>
          <w:lang w:val="en-GB"/>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72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their tastes on food (</w:t>
      </w:r>
      <w:r w:rsidRPr="005F107B">
        <w:rPr>
          <w:rFonts w:ascii="Verdana" w:hAnsi="Verdana"/>
          <w:sz w:val="20"/>
          <w:szCs w:val="20"/>
        </w:rPr>
        <w:t>SB, page 74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An episodic story: Feelings during filming (</w:t>
      </w:r>
      <w:r w:rsidRPr="005F107B">
        <w:rPr>
          <w:rFonts w:ascii="Verdana" w:hAnsi="Verdana"/>
          <w:sz w:val="20"/>
          <w:szCs w:val="20"/>
        </w:rPr>
        <w:t>SB, page 76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78</w:t>
      </w:r>
      <w:r w:rsidRPr="005F107B">
        <w:rPr>
          <w:rFonts w:ascii="Verdana" w:hAnsi="Verdana"/>
          <w:bCs/>
          <w:sz w:val="20"/>
          <w:szCs w:val="20"/>
        </w:rPr>
        <w:t>)</w:t>
      </w:r>
    </w:p>
    <w:p w:rsidR="00E64A73" w:rsidRPr="005F107B" w:rsidRDefault="00E64A73" w:rsidP="00452785">
      <w:pPr>
        <w:tabs>
          <w:tab w:val="left" w:pos="284"/>
        </w:tabs>
        <w:spacing w:after="0" w:line="240" w:lineRule="auto"/>
        <w:jc w:val="both"/>
        <w:rPr>
          <w:rFonts w:ascii="Verdana" w:hAnsi="Verdana"/>
          <w:bCs/>
          <w:color w:val="548DD4"/>
          <w:sz w:val="20"/>
          <w:szCs w:val="20"/>
        </w:rPr>
      </w:pPr>
    </w:p>
    <w:p w:rsidR="00E64A73" w:rsidRPr="005F107B" w:rsidRDefault="00E64A73" w:rsidP="00452785">
      <w:pPr>
        <w:ind w:left="-397"/>
        <w:rPr>
          <w:rFonts w:ascii="Verdana" w:hAnsi="Verdana"/>
          <w:b/>
          <w:bCs/>
          <w:color w:val="364395"/>
          <w:sz w:val="28"/>
          <w:szCs w:val="20"/>
        </w:rPr>
      </w:pPr>
      <w:r w:rsidRPr="005F107B">
        <w:rPr>
          <w:rFonts w:ascii="Verdana" w:hAnsi="Verdana"/>
          <w:bCs/>
          <w:color w:val="548DD4"/>
          <w:sz w:val="20"/>
          <w:szCs w:val="20"/>
        </w:rPr>
        <w:br w:type="page"/>
      </w:r>
      <w:r w:rsidRPr="005F107B">
        <w:rPr>
          <w:rFonts w:ascii="Verdana" w:hAnsi="Verdana"/>
          <w:b/>
          <w:bCs/>
          <w:color w:val="364395"/>
          <w:sz w:val="28"/>
          <w:szCs w:val="20"/>
        </w:rPr>
        <w:t xml:space="preserve">UNIT 8: </w:t>
      </w:r>
      <w:r w:rsidRPr="005F107B">
        <w:rPr>
          <w:rFonts w:ascii="Verdana" w:hAnsi="Verdana"/>
          <w:b/>
          <w:bCs/>
          <w:i/>
          <w:color w:val="364395"/>
          <w:sz w:val="28"/>
          <w:szCs w:val="20"/>
        </w:rPr>
        <w:t>Action!</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Leisure activities and equipment.</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sz w:val="20"/>
          <w:szCs w:val="20"/>
        </w:rPr>
        <w:t>Saying and singing the chant</w:t>
      </w:r>
      <w:r w:rsidRPr="005F107B">
        <w:rPr>
          <w:rFonts w:ascii="Verdana" w:hAnsi="Verdana"/>
          <w:i/>
          <w:iCs/>
          <w:sz w:val="20"/>
          <w:szCs w:val="20"/>
        </w:rPr>
        <w:t xml:space="preserve">, </w:t>
      </w:r>
      <w:r w:rsidRPr="005F107B">
        <w:rPr>
          <w:rFonts w:ascii="Verdana" w:hAnsi="Verdana"/>
          <w:iCs/>
          <w:sz w:val="20"/>
          <w:szCs w:val="20"/>
        </w:rPr>
        <w:t>the song (about actions they are doing at the moment they are talking) and Karaoke song.</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Saying the words in Look!</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iCs/>
          <w:sz w:val="20"/>
          <w:szCs w:val="20"/>
        </w:rPr>
        <w:t>Offering suggestions and respond to them.</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future plans.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Participating in dialogues about leisure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what leisure activities they prefer and which ones they don’t.</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vocabulary related to outdoor activities and extreme sports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suggestions.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in a conversation recorded to ask and answer questions.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an oral text about Summer Camps in other countries.</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BLOQUE 2- Written communication: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and short texts. (Outdoor activities and         extreme sports).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Read a postcard and Identifying if the information is true or false.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at illustrations to predict the content of a text.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general and specific information about a comic strip.</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specific aspects about how to save nature.</w:t>
      </w:r>
    </w:p>
    <w:p w:rsidR="00E64A73" w:rsidRPr="005F107B" w:rsidRDefault="00E64A73" w:rsidP="00452785">
      <w:pPr>
        <w:numPr>
          <w:ilvl w:val="0"/>
          <w:numId w:val="21"/>
        </w:numPr>
        <w:tabs>
          <w:tab w:val="clear" w:pos="284"/>
          <w:tab w:val="num" w:pos="709"/>
          <w:tab w:val="num" w:pos="2157"/>
        </w:tabs>
        <w:spacing w:after="0" w:line="240" w:lineRule="auto"/>
        <w:ind w:firstLine="142"/>
        <w:rPr>
          <w:rFonts w:ascii="Verdana" w:hAnsi="Verdana"/>
          <w:sz w:val="20"/>
          <w:szCs w:val="20"/>
        </w:rPr>
      </w:pPr>
      <w:r w:rsidRPr="005F107B">
        <w:rPr>
          <w:rFonts w:ascii="Verdana" w:hAnsi="Verdana"/>
          <w:sz w:val="20"/>
          <w:szCs w:val="20"/>
        </w:rPr>
        <w:t xml:space="preserve">Understand specific information in oral texts about Summer Camps in other countries.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about some of the activities of a couple of characters.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Answer questions in written form about actions.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Write suggestions and responses.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personal information about feelings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Make a crossword puzzle.       </w:t>
      </w:r>
    </w:p>
    <w:p w:rsidR="00E64A73" w:rsidRPr="005F107B" w:rsidRDefault="00E64A73" w:rsidP="00452785">
      <w:pPr>
        <w:spacing w:after="0" w:line="240" w:lineRule="auto"/>
        <w:ind w:left="284"/>
        <w:rPr>
          <w:rFonts w:ascii="Verdana" w:hAnsi="Verdana"/>
          <w:sz w:val="20"/>
          <w:szCs w:val="20"/>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Identify and use the key vocabulary of the unit: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Outdoor activities and equipment: (</w:t>
      </w:r>
      <w:r w:rsidRPr="005F107B">
        <w:rPr>
          <w:rFonts w:ascii="Verdana" w:hAnsi="Verdana"/>
          <w:i/>
          <w:sz w:val="20"/>
          <w:szCs w:val="20"/>
        </w:rPr>
        <w:t>snorkelling/snorkel, surfing/surfboard, sailing/lifejacket, kayaking/paddle, fishing/fishing rod, horse-riding/riding boots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Emotions: (</w:t>
      </w:r>
      <w:r w:rsidRPr="005F107B">
        <w:rPr>
          <w:rFonts w:ascii="Verdana" w:hAnsi="Verdana"/>
          <w:i/>
          <w:sz w:val="20"/>
          <w:szCs w:val="20"/>
        </w:rPr>
        <w:t>fond of, crazy about, bored with, care of, terrified of</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Extreme sports: (</w:t>
      </w:r>
      <w:r w:rsidRPr="005F107B">
        <w:rPr>
          <w:rFonts w:ascii="Verdana" w:hAnsi="Verdana"/>
          <w:i/>
          <w:sz w:val="20"/>
          <w:szCs w:val="20"/>
        </w:rPr>
        <w:t>rafting, bungee jumping, rock climbing, scuba diving, hang gliding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climbing, water-skiing, surfing</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Let’s go (snorkelling). Great idea! I love (snorkelling)! Let’s go (horse-riding)! have you got (riding boots)? Yes. I have/No, I haven’t. What are you going to do (tomorrow)? I’m going surfing (tomorrow). What is he/she going to do (this summer)? He/she’s going (snorkelling) (this summer).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CLIL language: save the reefs: save, coral reef, skeleton, seahorse, starfish, global warming, dead.</w:t>
      </w:r>
    </w:p>
    <w:p w:rsidR="00E64A73" w:rsidRPr="005F107B" w:rsidRDefault="00E64A73" w:rsidP="00452785">
      <w:pPr>
        <w:spacing w:after="0" w:line="240" w:lineRule="auto"/>
        <w:ind w:left="709"/>
        <w:rPr>
          <w:rFonts w:ascii="Verdana" w:hAnsi="Verdana"/>
          <w:sz w:val="20"/>
          <w:szCs w:val="20"/>
        </w:rPr>
      </w:pPr>
      <w:r w:rsidRPr="005F107B">
        <w:rPr>
          <w:rFonts w:ascii="Verdana" w:hAnsi="Verdana"/>
          <w:sz w:val="20"/>
          <w:szCs w:val="20"/>
        </w:rPr>
        <w:t xml:space="preserve">                                            </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 xml:space="preserve">Pronounce –ph </w:t>
      </w:r>
      <w:r w:rsidRPr="005F107B">
        <w:rPr>
          <w:rFonts w:ascii="Verdana" w:hAnsi="Verdana"/>
          <w:iCs/>
          <w:sz w:val="20"/>
          <w:szCs w:val="20"/>
        </w:rPr>
        <w:t>and</w:t>
      </w:r>
      <w:r w:rsidRPr="005F107B">
        <w:rPr>
          <w:rFonts w:ascii="Verdana" w:hAnsi="Verdana"/>
          <w:sz w:val="20"/>
          <w:szCs w:val="20"/>
        </w:rPr>
        <w:t xml:space="preserve"> –wh.</w:t>
      </w:r>
    </w:p>
    <w:p w:rsidR="00E64A73" w:rsidRPr="005F107B" w:rsidRDefault="00E64A73" w:rsidP="001E72A1">
      <w:pPr>
        <w:numPr>
          <w:ilvl w:val="0"/>
          <w:numId w:val="40"/>
        </w:numPr>
        <w:tabs>
          <w:tab w:val="clear" w:pos="1544"/>
          <w:tab w:val="num" w:pos="720"/>
        </w:tabs>
        <w:spacing w:after="0" w:line="240" w:lineRule="auto"/>
        <w:ind w:left="709" w:hanging="283"/>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understand the information from a text.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Interpret and organize information.</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deduct the meaning of words based on the context.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predict a result of actions to save nature.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spacing w:after="0" w:line="240" w:lineRule="auto"/>
        <w:ind w:left="284"/>
        <w:rPr>
          <w:rFonts w:ascii="Verdana" w:hAnsi="Verdana"/>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and find activities in summer camps around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summer camp activities in their country.</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sz w:val="20"/>
          <w:szCs w:val="20"/>
        </w:rPr>
      </w:pPr>
      <w:r w:rsidRPr="005F107B">
        <w:rPr>
          <w:rFonts w:ascii="Verdana" w:hAnsi="Verdana"/>
          <w:b/>
          <w:sz w:val="20"/>
          <w:szCs w:val="20"/>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Identify and use the key vocabulary of the unit: </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Outdoor activities and equipment: (</w:t>
      </w:r>
      <w:r w:rsidRPr="005F107B">
        <w:rPr>
          <w:rFonts w:ascii="Verdana" w:hAnsi="Verdana"/>
          <w:i/>
          <w:sz w:val="20"/>
          <w:szCs w:val="20"/>
        </w:rPr>
        <w:t>snorkelling/snorkel, surfing/surfboard, sailing/lifejacket, kayaking/paddle, fishing/fishing rod, horse-riding/riding boots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Emotions: (</w:t>
      </w:r>
      <w:r w:rsidRPr="005F107B">
        <w:rPr>
          <w:rFonts w:ascii="Verdana" w:hAnsi="Verdana"/>
          <w:i/>
          <w:sz w:val="20"/>
          <w:szCs w:val="20"/>
        </w:rPr>
        <w:t>fond of, crazy about, bored with, care of, terrified of</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Extreme sports: (</w:t>
      </w:r>
      <w:r w:rsidRPr="005F107B">
        <w:rPr>
          <w:rFonts w:ascii="Verdana" w:hAnsi="Verdana"/>
          <w:i/>
          <w:sz w:val="20"/>
          <w:szCs w:val="20"/>
        </w:rPr>
        <w:t>rafting, bungee jumping, rock climbing, scuba diving, hang gliding</w:t>
      </w:r>
      <w:r w:rsidRPr="005F107B">
        <w:rPr>
          <w:rFonts w:ascii="Verdana" w:hAnsi="Verdana"/>
          <w:sz w:val="20"/>
          <w:szCs w:val="20"/>
        </w:rPr>
        <w:t>).</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Review learned vocabulary:</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i/>
          <w:sz w:val="20"/>
          <w:szCs w:val="20"/>
        </w:rPr>
        <w:t>climbing, water-skiing, surfing</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1E72A1">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ind w:left="426"/>
        <w:rPr>
          <w:rFonts w:ascii="Verdana" w:hAnsi="Verdana"/>
          <w:i/>
          <w:sz w:val="20"/>
          <w:szCs w:val="20"/>
        </w:rPr>
      </w:pPr>
      <w:r w:rsidRPr="005F107B">
        <w:rPr>
          <w:rFonts w:ascii="Verdana" w:hAnsi="Verdana"/>
          <w:i/>
          <w:sz w:val="20"/>
          <w:szCs w:val="20"/>
        </w:rPr>
        <w:t>Let’s go (snorkelling). Great idea! I love (snorkelling)! Let’s go (horse-riding)! have you got (riding boots)? Yes. I have./No, I haven’t. What are you going to do (tomorrow)? I’m going surfing (tomorrow). What is he/she going to do (this summer)? He/she’s going (snorkelling) (this summer). CLIL language: save the reefs: save, coral reef, skeleton, seahorse, starfish, global warming, dead.</w:t>
      </w:r>
    </w:p>
    <w:p w:rsidR="00E64A73" w:rsidRPr="005F107B" w:rsidRDefault="00E64A73" w:rsidP="00452785">
      <w:pPr>
        <w:numPr>
          <w:ilvl w:val="0"/>
          <w:numId w:val="12"/>
        </w:numPr>
        <w:spacing w:after="0" w:line="240" w:lineRule="auto"/>
        <w:rPr>
          <w:rFonts w:ascii="Verdana" w:hAnsi="Verdana"/>
          <w:sz w:val="20"/>
          <w:szCs w:val="20"/>
        </w:rPr>
      </w:pPr>
      <w:r w:rsidRPr="005F107B">
        <w:rPr>
          <w:rFonts w:ascii="Verdana" w:hAnsi="Verdana"/>
          <w:sz w:val="20"/>
          <w:szCs w:val="20"/>
        </w:rPr>
        <w:t>Recognize and reproduce sounds, rhythm, accentuation, and intonation (</w:t>
      </w:r>
      <w:r w:rsidRPr="005F107B">
        <w:rPr>
          <w:rFonts w:ascii="Verdana" w:hAnsi="Verdana"/>
          <w:b/>
          <w:i/>
          <w:sz w:val="20"/>
          <w:szCs w:val="20"/>
        </w:rPr>
        <w:t>Phonics</w:t>
      </w:r>
      <w:r w:rsidRPr="005F107B">
        <w:rPr>
          <w:rFonts w:ascii="Verdana" w:hAnsi="Verdana"/>
          <w:sz w:val="20"/>
          <w:szCs w:val="20"/>
        </w:rPr>
        <w:t xml:space="preserve">):      </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 xml:space="preserve">Pronounce –ph </w:t>
      </w:r>
      <w:r w:rsidRPr="005F107B">
        <w:rPr>
          <w:rFonts w:ascii="Verdana" w:hAnsi="Verdana"/>
          <w:iCs/>
          <w:sz w:val="20"/>
          <w:szCs w:val="20"/>
        </w:rPr>
        <w:t>and</w:t>
      </w:r>
      <w:r w:rsidRPr="005F107B">
        <w:rPr>
          <w:rFonts w:ascii="Verdana" w:hAnsi="Verdana"/>
          <w:sz w:val="20"/>
          <w:szCs w:val="20"/>
        </w:rPr>
        <w:t xml:space="preserve"> –wh.</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box Look</w:t>
      </w:r>
      <w:r w:rsidRPr="005F107B">
        <w:rPr>
          <w:rFonts w:ascii="Verdana" w:hAnsi="Verdana"/>
          <w:i/>
          <w:iCs/>
          <w:sz w:val="20"/>
          <w:szCs w:val="20"/>
        </w:rPr>
        <w:t>!</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3.2 Reflexions about learning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 to understand the information from a text.</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Interpret and organize information.</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logic thinking: deduct the meaning of words from context.</w:t>
      </w:r>
    </w:p>
    <w:p w:rsidR="00E64A73" w:rsidRPr="005F107B" w:rsidRDefault="00E64A73" w:rsidP="00452785">
      <w:pPr>
        <w:numPr>
          <w:ilvl w:val="0"/>
          <w:numId w:val="25"/>
        </w:numPr>
        <w:tabs>
          <w:tab w:val="clear" w:pos="284"/>
          <w:tab w:val="num" w:pos="709"/>
        </w:tabs>
        <w:spacing w:after="0" w:line="240" w:lineRule="auto"/>
        <w:ind w:left="1080" w:hanging="654"/>
        <w:rPr>
          <w:rFonts w:ascii="Verdana" w:hAnsi="Verdana"/>
          <w:sz w:val="20"/>
          <w:szCs w:val="20"/>
        </w:rPr>
      </w:pPr>
      <w:r w:rsidRPr="005F107B">
        <w:rPr>
          <w:rFonts w:ascii="Verdana" w:hAnsi="Verdana"/>
          <w:sz w:val="20"/>
          <w:szCs w:val="20"/>
        </w:rPr>
        <w:t>Use critical thinking: predict the outcome of actions to save nature.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Reflect on their own learning, self-evaluation at the end of the unit.</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49"/>
        </w:numPr>
        <w:spacing w:after="0" w:line="240" w:lineRule="auto"/>
        <w:ind w:left="709" w:hanging="425"/>
        <w:rPr>
          <w:rFonts w:ascii="Verdana" w:hAnsi="Verdana"/>
          <w:sz w:val="20"/>
          <w:szCs w:val="20"/>
        </w:rPr>
      </w:pPr>
      <w:r w:rsidRPr="005F107B">
        <w:rPr>
          <w:rFonts w:ascii="Verdana" w:hAnsi="Verdana"/>
          <w:sz w:val="20"/>
          <w:szCs w:val="20"/>
        </w:rPr>
        <w:t>Look for and learn about leisure activities in places where they can exercise.</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and find activities in summer camps around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summer camp activities in their country.</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Interdisciplinary contents: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save the reefs.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Cultural. Cultural activities in summer camps.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Interpret non verbal information that comes with texts: images, illustrations, pictures, etc.</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83</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actions that occurred while talking. (</w:t>
      </w:r>
      <w:r w:rsidRPr="005F107B">
        <w:rPr>
          <w:rFonts w:ascii="Verdana" w:hAnsi="Verdana"/>
          <w:sz w:val="20"/>
          <w:szCs w:val="20"/>
        </w:rPr>
        <w:t>SB, page 84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about filming nature. (</w:t>
      </w:r>
      <w:r w:rsidRPr="005F107B">
        <w:rPr>
          <w:rFonts w:ascii="Verdana" w:hAnsi="Verdana"/>
          <w:sz w:val="20"/>
          <w:szCs w:val="20"/>
        </w:rPr>
        <w:t>SB, page  86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Crazy about Madley Cool!</w:t>
      </w:r>
      <w:r w:rsidRPr="005F107B">
        <w:rPr>
          <w:rFonts w:ascii="Verdana" w:hAnsi="Verdana"/>
          <w:bCs/>
          <w:sz w:val="20"/>
          <w:szCs w:val="20"/>
        </w:rPr>
        <w:t xml:space="preserve"> (</w:t>
      </w:r>
      <w:r w:rsidRPr="005F107B">
        <w:rPr>
          <w:rFonts w:ascii="Verdana" w:hAnsi="Verdana"/>
          <w:sz w:val="20"/>
          <w:szCs w:val="20"/>
        </w:rPr>
        <w:t>SB, page 86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88</w:t>
      </w:r>
      <w:r w:rsidRPr="005F107B">
        <w:rPr>
          <w:rFonts w:ascii="Verdana" w:hAnsi="Verdana"/>
          <w:bCs/>
          <w:sz w:val="20"/>
          <w:szCs w:val="20"/>
        </w:rPr>
        <w:t>)</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83</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actions that occurred while talking. (</w:t>
      </w:r>
      <w:r w:rsidRPr="005F107B">
        <w:rPr>
          <w:rFonts w:ascii="Verdana" w:hAnsi="Verdana"/>
          <w:sz w:val="20"/>
          <w:szCs w:val="20"/>
        </w:rPr>
        <w:t>SB, page 84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about filming nature. (</w:t>
      </w:r>
      <w:r w:rsidRPr="005F107B">
        <w:rPr>
          <w:rFonts w:ascii="Verdana" w:hAnsi="Verdana"/>
          <w:sz w:val="20"/>
          <w:szCs w:val="20"/>
        </w:rPr>
        <w:t>SB, page 86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Crazy about Madley Cool</w:t>
      </w:r>
      <w:r w:rsidRPr="005F107B">
        <w:rPr>
          <w:rFonts w:ascii="Verdana" w:hAnsi="Verdana"/>
          <w:bCs/>
          <w:sz w:val="20"/>
          <w:szCs w:val="20"/>
        </w:rPr>
        <w:t>! (</w:t>
      </w:r>
      <w:r w:rsidRPr="005F107B">
        <w:rPr>
          <w:rFonts w:ascii="Verdana" w:hAnsi="Verdana"/>
          <w:sz w:val="20"/>
          <w:szCs w:val="20"/>
        </w:rPr>
        <w:t>SB, page 86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88</w:t>
      </w:r>
      <w:r w:rsidRPr="005F107B">
        <w:rPr>
          <w:rFonts w:ascii="Verdana" w:hAnsi="Verdana"/>
          <w:bCs/>
          <w:sz w:val="20"/>
          <w:szCs w:val="20"/>
        </w:rPr>
        <w:t>)</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 xml:space="preserve">Show interest in new vocabulary. (Lessons 1 </w:t>
      </w:r>
      <w:r w:rsidRPr="005F107B">
        <w:rPr>
          <w:rFonts w:ascii="Verdana" w:hAnsi="Verdana"/>
          <w:iCs/>
          <w:sz w:val="20"/>
          <w:szCs w:val="20"/>
        </w:rPr>
        <w:t>and</w:t>
      </w:r>
      <w:r w:rsidRPr="005F107B">
        <w:rPr>
          <w:rFonts w:ascii="Verdana" w:hAnsi="Verdana"/>
          <w:sz w:val="20"/>
          <w:szCs w:val="20"/>
        </w:rPr>
        <w:t xml:space="preserve"> 3).</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Then act out</w:t>
      </w:r>
      <w:r w:rsidRPr="005F107B">
        <w:rPr>
          <w:rFonts w:ascii="Verdana" w:hAnsi="Verdana"/>
          <w:sz w:val="20"/>
          <w:szCs w:val="20"/>
        </w:rPr>
        <w:t xml:space="preserve"> (PB).</w:t>
      </w:r>
      <w:r w:rsidRPr="005F107B">
        <w:rPr>
          <w:rFonts w:ascii="Verdana" w:hAnsi="Verdana"/>
          <w:i/>
          <w:sz w:val="20"/>
          <w:szCs w:val="20"/>
        </w:rPr>
        <w:t xml:space="preserve"> Listen</w:t>
      </w:r>
      <w:r w:rsidRPr="005F107B">
        <w:rPr>
          <w:rFonts w:ascii="Verdana" w:hAnsi="Verdana"/>
          <w:sz w:val="20"/>
          <w:szCs w:val="20"/>
        </w:rPr>
        <w:t xml:space="preserve"> (</w:t>
      </w:r>
      <w:r w:rsidRPr="005F107B">
        <w:rPr>
          <w:rFonts w:ascii="Verdana" w:hAnsi="Verdana"/>
          <w:i/>
          <w:sz w:val="20"/>
          <w:szCs w:val="20"/>
        </w:rPr>
        <w:t>Phonics</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 xml:space="preserve">(PB), </w:t>
      </w:r>
      <w:r w:rsidRPr="005F107B">
        <w:rPr>
          <w:rFonts w:ascii="Verdana" w:hAnsi="Verdana"/>
          <w:i/>
          <w:sz w:val="20"/>
          <w:szCs w:val="20"/>
        </w:rPr>
        <w:t>Have Fun!</w:t>
      </w:r>
      <w:r w:rsidRPr="005F107B">
        <w:rPr>
          <w:rFonts w:ascii="Verdana" w:hAnsi="Verdana"/>
          <w:sz w:val="20"/>
          <w:szCs w:val="20"/>
        </w:rPr>
        <w:t xml:space="preserve"> (PB)</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Data processing and digital competence</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Look for information about summer camps in the internet. Lesson 8 (SB, page  89)</w:t>
      </w:r>
    </w:p>
    <w:p w:rsidR="00E64A73" w:rsidRPr="005F107B" w:rsidRDefault="00E64A73" w:rsidP="00452785">
      <w:pPr>
        <w:numPr>
          <w:ilvl w:val="1"/>
          <w:numId w:val="19"/>
        </w:numPr>
        <w:tabs>
          <w:tab w:val="num" w:pos="426"/>
        </w:tabs>
        <w:spacing w:after="0" w:line="240" w:lineRule="auto"/>
        <w:ind w:left="426" w:hanging="426"/>
        <w:rPr>
          <w:rFonts w:ascii="Verdana" w:hAnsi="Verdana"/>
          <w:sz w:val="20"/>
          <w:szCs w:val="20"/>
        </w:rPr>
      </w:pPr>
      <w:r w:rsidRPr="005F107B">
        <w:rPr>
          <w:rFonts w:ascii="Verdana" w:hAnsi="Verdana"/>
          <w:sz w:val="20"/>
          <w:szCs w:val="20"/>
        </w:rPr>
        <w:t xml:space="preserve">Use the new technologies with </w:t>
      </w:r>
      <w:r w:rsidRPr="005F107B">
        <w:rPr>
          <w:rFonts w:ascii="Verdana" w:hAnsi="Verdana"/>
          <w:i/>
          <w:sz w:val="20"/>
          <w:szCs w:val="20"/>
        </w:rPr>
        <w:t>Active Teach</w:t>
      </w:r>
      <w:r w:rsidRPr="005F107B">
        <w:rPr>
          <w:rFonts w:ascii="Verdana" w:hAnsi="Verdana"/>
          <w:sz w:val="20"/>
          <w:szCs w:val="20"/>
        </w:rPr>
        <w:t xml:space="preserve"> and at home with </w:t>
      </w:r>
      <w:r w:rsidRPr="005F107B">
        <w:rPr>
          <w:rFonts w:ascii="Verdana" w:hAnsi="Verdana"/>
          <w:i/>
          <w:sz w:val="20"/>
          <w:szCs w:val="20"/>
        </w:rPr>
        <w:t>Digital Activity Book</w:t>
      </w:r>
      <w:r w:rsidRPr="005F107B">
        <w:rPr>
          <w:rFonts w:ascii="Verdana" w:hAnsi="Verdana"/>
          <w:sz w:val="20"/>
          <w:szCs w:val="20"/>
        </w:rPr>
        <w:t xml:space="preserve"> (Lessons 1-10). </w:t>
      </w:r>
    </w:p>
    <w:p w:rsidR="00E64A73" w:rsidRPr="005F107B" w:rsidRDefault="00E64A73" w:rsidP="00452785">
      <w:pPr>
        <w:numPr>
          <w:ilvl w:val="0"/>
          <w:numId w:val="7"/>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 reading</w:t>
      </w:r>
      <w:r w:rsidRPr="005F107B">
        <w:rPr>
          <w:rFonts w:ascii="Verdana" w:hAnsi="Verdana"/>
          <w:sz w:val="20"/>
          <w:szCs w:val="20"/>
        </w:rPr>
        <w:t xml:space="preserve">  (for each unit) (PB).</w:t>
      </w:r>
    </w:p>
    <w:p w:rsidR="00E64A73" w:rsidRPr="005F107B" w:rsidRDefault="00E64A73" w:rsidP="00A762CC">
      <w:pPr>
        <w:numPr>
          <w:ilvl w:val="1"/>
          <w:numId w:val="6"/>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Get started and practice the use of digital competences and information through the use of the components of the method.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Active Teach for Interactive Whiteboards  (interactive PB and AB, audio material, digital flashcards, word cards, and story cards, extra activities, digital interdisciplinary posters, animated stories, Song, Story, The last Word, interactive board games</w:t>
      </w:r>
      <w:r w:rsidRPr="005F107B">
        <w:rPr>
          <w:rFonts w:ascii="Verdana" w:hAnsi="Verdana"/>
          <w:i/>
          <w:sz w:val="20"/>
          <w:szCs w:val="20"/>
        </w:rPr>
        <w:t xml:space="preserve"> Word, Interactive version of Board games, a downloadable PDF with worksheets, tests, etc.).</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i/>
          <w:sz w:val="20"/>
          <w:szCs w:val="20"/>
          <w:u w:val="single"/>
        </w:rPr>
        <w:t>Digital Activity Book</w:t>
      </w:r>
      <w:r w:rsidRPr="005F107B">
        <w:rPr>
          <w:rFonts w:ascii="Verdana" w:hAnsi="Verdana"/>
          <w:sz w:val="20"/>
          <w:szCs w:val="20"/>
          <w:u w:val="single"/>
        </w:rPr>
        <w:t xml:space="preserve"> (to use at home)</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rPr>
      </w:pPr>
      <w:r w:rsidRPr="005F107B">
        <w:rPr>
          <w:rFonts w:ascii="Verdana" w:hAnsi="Verdana"/>
          <w:i/>
          <w:sz w:val="20"/>
          <w:szCs w:val="20"/>
          <w:u w:val="single"/>
        </w:rPr>
        <w:t xml:space="preserve">Online </w:t>
      </w:r>
      <w:smartTag w:uri="urn:schemas-microsoft-com:office:smarttags" w:element="place">
        <w:r w:rsidRPr="005F107B">
          <w:rPr>
            <w:rFonts w:ascii="Verdana" w:hAnsi="Verdana"/>
            <w:i/>
            <w:sz w:val="20"/>
            <w:szCs w:val="20"/>
            <w:u w:val="single"/>
          </w:rPr>
          <w:t>Island</w:t>
        </w:r>
      </w:smartTag>
      <w:r w:rsidRPr="005F107B">
        <w:rPr>
          <w:rFonts w:ascii="Verdana" w:hAnsi="Verdana"/>
          <w:i/>
          <w:sz w:val="20"/>
          <w:szCs w:val="20"/>
        </w:rPr>
        <w:t xml:space="preserve">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i/>
          <w:sz w:val="20"/>
          <w:szCs w:val="20"/>
          <w:u w:val="single"/>
        </w:rPr>
      </w:pPr>
      <w:r w:rsidRPr="005F107B">
        <w:rPr>
          <w:rFonts w:ascii="Verdana" w:hAnsi="Verdana"/>
          <w:i/>
          <w:sz w:val="20"/>
          <w:szCs w:val="20"/>
          <w:u w:val="single"/>
        </w:rPr>
        <w:t>Audio CDs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u w:val="single"/>
        </w:rPr>
      </w:pPr>
      <w:r w:rsidRPr="005F107B">
        <w:rPr>
          <w:rFonts w:ascii="Verdana" w:hAnsi="Verdana"/>
          <w:sz w:val="20"/>
          <w:szCs w:val="20"/>
          <w:u w:val="single"/>
        </w:rPr>
        <w:t xml:space="preserve">Islands’ web page. </w:t>
      </w:r>
    </w:p>
    <w:p w:rsidR="00E64A73" w:rsidRPr="005F107B" w:rsidRDefault="00E64A73" w:rsidP="00452785">
      <w:pPr>
        <w:spacing w:after="0" w:line="240" w:lineRule="auto"/>
        <w:ind w:left="720"/>
        <w:rPr>
          <w:rFonts w:ascii="Verdana" w:hAnsi="Verdana"/>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CLIL language: save the reefs: save, coral reef, skeleton, seahorse, starfish, global warming, dead.</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Learning to participate and collaborate with peers through the story of the unit 8 (SB page 86) learning about the values it teaches (</w:t>
      </w:r>
      <w:r w:rsidRPr="005F107B">
        <w:rPr>
          <w:rFonts w:ascii="Verdana" w:hAnsi="Verdana"/>
          <w:i/>
          <w:sz w:val="20"/>
          <w:szCs w:val="20"/>
        </w:rPr>
        <w:t>Values</w:t>
      </w:r>
      <w:r w:rsidRPr="005F107B">
        <w:rPr>
          <w:rFonts w:ascii="Verdana" w:hAnsi="Verdana"/>
          <w:sz w:val="20"/>
          <w:szCs w:val="20"/>
        </w:rPr>
        <w:t xml:space="preserve">: the importance of enjoying activities). </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Talk about summer camps in other words parts of the world. (Lesson  8, page 89)</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Singing chants, songs, </w:t>
      </w:r>
      <w:r w:rsidRPr="005F107B">
        <w:rPr>
          <w:rFonts w:ascii="Verdana" w:hAnsi="Verdana"/>
          <w:i/>
          <w:sz w:val="20"/>
          <w:szCs w:val="20"/>
        </w:rPr>
        <w:t>karaoke</w:t>
      </w:r>
      <w:r w:rsidRPr="005F107B">
        <w:rPr>
          <w:rFonts w:ascii="Verdana" w:hAnsi="Verdana"/>
          <w:sz w:val="20"/>
          <w:szCs w:val="20"/>
        </w:rPr>
        <w:t>, etc. (PB pages 82, 83, 84)</w:t>
      </w:r>
    </w:p>
    <w:p w:rsidR="00E64A73" w:rsidRPr="005F107B" w:rsidRDefault="00E64A73" w:rsidP="00452785">
      <w:pPr>
        <w:numPr>
          <w:ilvl w:val="0"/>
          <w:numId w:val="9"/>
        </w:numPr>
        <w:spacing w:after="0" w:line="240" w:lineRule="auto"/>
        <w:rPr>
          <w:rFonts w:ascii="Verdana" w:hAnsi="Verdana"/>
          <w:sz w:val="20"/>
          <w:szCs w:val="20"/>
        </w:rPr>
      </w:pPr>
      <w:r w:rsidRPr="005F107B">
        <w:rPr>
          <w:rFonts w:ascii="Verdana" w:hAnsi="Verdana"/>
          <w:sz w:val="20"/>
          <w:szCs w:val="20"/>
        </w:rPr>
        <w:t>Read and act-out a story: (</w:t>
      </w:r>
      <w:r w:rsidRPr="005F107B">
        <w:rPr>
          <w:rFonts w:ascii="Verdana" w:hAnsi="Verdana"/>
          <w:i/>
          <w:iCs/>
          <w:sz w:val="20"/>
          <w:szCs w:val="20"/>
        </w:rPr>
        <w:t>Story</w:t>
      </w:r>
      <w:r w:rsidRPr="005F107B">
        <w:rPr>
          <w:rFonts w:ascii="Verdana" w:hAnsi="Verdana"/>
          <w:sz w:val="20"/>
          <w:szCs w:val="20"/>
        </w:rPr>
        <w:t>, SB, page 86).</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Develop and value initiative, imagination and creativity.</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managing a set of strategies, resources and working skills of reasoning and critical thinking: </w:t>
      </w:r>
    </w:p>
    <w:p w:rsidR="00E64A73" w:rsidRPr="005F107B" w:rsidRDefault="00E64A73" w:rsidP="00452785">
      <w:pPr>
        <w:spacing w:after="0" w:line="240" w:lineRule="auto"/>
        <w:ind w:left="426"/>
        <w:rPr>
          <w:rFonts w:ascii="Verdana" w:hAnsi="Verdana"/>
          <w:i/>
          <w:sz w:val="20"/>
          <w:szCs w:val="20"/>
        </w:rPr>
      </w:pPr>
      <w:r w:rsidRPr="005F107B">
        <w:rPr>
          <w:rFonts w:ascii="Verdana" w:hAnsi="Verdana"/>
          <w:sz w:val="20"/>
          <w:szCs w:val="20"/>
        </w:rPr>
        <w:t xml:space="preserve">CLIL language: </w:t>
      </w:r>
      <w:r w:rsidRPr="005F107B">
        <w:rPr>
          <w:rFonts w:ascii="Verdana" w:hAnsi="Verdana"/>
          <w:i/>
          <w:sz w:val="20"/>
          <w:szCs w:val="20"/>
        </w:rPr>
        <w:t>save the reefs: save, coral reef, skeleton, seahorse, starfish, global warming, dead.</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78 to 87)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 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Reading and </w:t>
      </w:r>
      <w:r w:rsidRPr="005F107B">
        <w:rPr>
          <w:rFonts w:ascii="Verdana" w:hAnsi="Verdana"/>
          <w:i/>
          <w:sz w:val="20"/>
          <w:szCs w:val="20"/>
        </w:rPr>
        <w:t>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Extensive</w:t>
      </w:r>
      <w:r w:rsidRPr="005F107B">
        <w:rPr>
          <w:rFonts w:ascii="Verdana" w:hAnsi="Verdana"/>
          <w:sz w:val="20"/>
          <w:szCs w:val="20"/>
        </w:rPr>
        <w:t xml:space="preserve"> </w:t>
      </w:r>
      <w:r w:rsidRPr="005F107B">
        <w:rPr>
          <w:rFonts w:ascii="Verdana" w:hAnsi="Verdana"/>
          <w:i/>
          <w:sz w:val="20"/>
          <w:szCs w:val="20"/>
        </w:rPr>
        <w:t>reading</w:t>
      </w:r>
      <w:r w:rsidRPr="005F107B">
        <w:rPr>
          <w:rFonts w:ascii="Verdana" w:hAnsi="Verdana"/>
          <w:sz w:val="20"/>
          <w:szCs w:val="20"/>
        </w:rPr>
        <w:t xml:space="preserve">  (PB, page 111).</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w:t>
      </w:r>
    </w:p>
    <w:p w:rsidR="00E64A73" w:rsidRPr="005F107B" w:rsidRDefault="00E64A73" w:rsidP="00452785">
      <w:pPr>
        <w:numPr>
          <w:ilvl w:val="0"/>
          <w:numId w:val="43"/>
        </w:numPr>
        <w:spacing w:after="0" w:line="240" w:lineRule="auto"/>
        <w:ind w:firstLine="66"/>
        <w:rPr>
          <w:rFonts w:ascii="Verdana" w:hAnsi="Verdana"/>
          <w:sz w:val="20"/>
          <w:szCs w:val="20"/>
        </w:rPr>
      </w:pPr>
      <w:r w:rsidRPr="005F107B">
        <w:rPr>
          <w:rFonts w:ascii="Verdana" w:hAnsi="Verdana"/>
          <w:sz w:val="20"/>
          <w:szCs w:val="20"/>
        </w:rPr>
        <w:t>All the activities, evaluation and self evaluation at the end of Unit 8.</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 xml:space="preserve">Unit </w:t>
      </w:r>
      <w:r w:rsidRPr="005F107B">
        <w:rPr>
          <w:rFonts w:ascii="Verdana" w:hAnsi="Verdana"/>
          <w:sz w:val="20"/>
          <w:szCs w:val="20"/>
        </w:rPr>
        <w:t xml:space="preserve">8 pages </w:t>
      </w:r>
      <w:r w:rsidRPr="005F107B">
        <w:rPr>
          <w:rFonts w:ascii="Verdana" w:hAnsi="Verdana"/>
          <w:bCs/>
          <w:iCs/>
          <w:sz w:val="20"/>
          <w:szCs w:val="20"/>
        </w:rPr>
        <w:t>78</w:t>
      </w:r>
      <w:r w:rsidRPr="005F107B">
        <w:rPr>
          <w:rFonts w:ascii="Verdana" w:hAnsi="Verdana"/>
          <w:sz w:val="20"/>
          <w:szCs w:val="20"/>
        </w:rPr>
        <w:t>-</w:t>
      </w:r>
      <w:r w:rsidRPr="005F107B">
        <w:rPr>
          <w:rFonts w:ascii="Verdana" w:hAnsi="Verdana"/>
          <w:bCs/>
          <w:iCs/>
          <w:sz w:val="20"/>
          <w:szCs w:val="20"/>
        </w:rPr>
        <w:t>87</w:t>
      </w:r>
      <w:r w:rsidRPr="005F107B">
        <w:rPr>
          <w:rFonts w:ascii="Verdana" w:hAnsi="Verdana"/>
          <w:sz w:val="20"/>
          <w:szCs w:val="20"/>
        </w:rPr>
        <w:t xml:space="preserve">). </w:t>
      </w:r>
    </w:p>
    <w:p w:rsidR="00E64A73" w:rsidRPr="005F107B" w:rsidRDefault="00E64A73" w:rsidP="00452785">
      <w:pPr>
        <w:numPr>
          <w:ilvl w:val="0"/>
          <w:numId w:val="32"/>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(PB), </w:t>
      </w:r>
      <w:r w:rsidRPr="005F107B">
        <w:rPr>
          <w:rFonts w:ascii="Verdana" w:hAnsi="Verdana"/>
          <w:i/>
          <w:sz w:val="20"/>
          <w:szCs w:val="20"/>
        </w:rPr>
        <w:t>Grammar</w:t>
      </w:r>
      <w:r w:rsidRPr="005F107B">
        <w:rPr>
          <w:rFonts w:ascii="Verdana" w:hAnsi="Verdana"/>
          <w:sz w:val="20"/>
          <w:szCs w:val="20"/>
        </w:rPr>
        <w:t xml:space="preserve"> </w:t>
      </w:r>
      <w:r w:rsidRPr="005F107B">
        <w:rPr>
          <w:rFonts w:ascii="Verdana" w:hAnsi="Verdana"/>
          <w:i/>
          <w:sz w:val="20"/>
          <w:szCs w:val="20"/>
        </w:rPr>
        <w:t>summary</w:t>
      </w:r>
      <w:r w:rsidRPr="005F107B">
        <w:rPr>
          <w:rFonts w:ascii="Verdana" w:hAnsi="Verdana"/>
          <w:sz w:val="20"/>
          <w:szCs w:val="20"/>
        </w:rPr>
        <w:t xml:space="preserve"> (PB), </w:t>
      </w:r>
      <w:r w:rsidRPr="005F107B">
        <w:rPr>
          <w:rFonts w:ascii="Verdana" w:hAnsi="Verdana"/>
          <w:i/>
          <w:sz w:val="20"/>
          <w:szCs w:val="20"/>
        </w:rPr>
        <w:t>Picture Dictionary</w:t>
      </w:r>
      <w:r w:rsidRPr="005F107B">
        <w:rPr>
          <w:rFonts w:ascii="Verdana" w:hAnsi="Verdana"/>
          <w:sz w:val="20"/>
          <w:szCs w:val="20"/>
        </w:rPr>
        <w:t xml:space="preserve"> (AB), </w:t>
      </w:r>
      <w:r w:rsidRPr="005F107B">
        <w:rPr>
          <w:rFonts w:ascii="Verdana" w:hAnsi="Verdana"/>
          <w:i/>
          <w:sz w:val="20"/>
          <w:szCs w:val="20"/>
        </w:rPr>
        <w:t>Reading and Writing booklet</w:t>
      </w:r>
      <w:r w:rsidRPr="005F107B">
        <w:rPr>
          <w:rFonts w:ascii="Verdana" w:hAnsi="Verdana"/>
          <w:sz w:val="20"/>
          <w:szCs w:val="20"/>
        </w:rPr>
        <w:t xml:space="preserve">, </w:t>
      </w:r>
      <w:r w:rsidRPr="005F107B">
        <w:rPr>
          <w:rFonts w:ascii="Verdana" w:hAnsi="Verdana"/>
          <w:i/>
          <w:sz w:val="20"/>
          <w:szCs w:val="20"/>
        </w:rPr>
        <w:t>Grammar Booklet</w:t>
      </w:r>
      <w:r w:rsidRPr="005F107B">
        <w:rPr>
          <w:rFonts w:ascii="Verdana" w:hAnsi="Verdana"/>
          <w:sz w:val="20"/>
          <w:szCs w:val="20"/>
        </w:rPr>
        <w:t xml:space="preserve">, </w:t>
      </w:r>
      <w:r w:rsidRPr="005F107B">
        <w:rPr>
          <w:rFonts w:ascii="Verdana" w:hAnsi="Verdana"/>
          <w:i/>
          <w:sz w:val="20"/>
          <w:szCs w:val="20"/>
        </w:rPr>
        <w:t xml:space="preserve">Speaking reference for oral practices </w:t>
      </w:r>
      <w:r w:rsidRPr="005F107B">
        <w:rPr>
          <w:rFonts w:ascii="Verdana" w:hAnsi="Verdana"/>
          <w:sz w:val="20"/>
          <w:szCs w:val="20"/>
        </w:rPr>
        <w:t xml:space="preserve">(PB), </w:t>
      </w:r>
      <w:r w:rsidRPr="005F107B">
        <w:rPr>
          <w:rFonts w:ascii="Verdana" w:hAnsi="Verdana"/>
          <w:i/>
          <w:sz w:val="20"/>
          <w:szCs w:val="20"/>
        </w:rPr>
        <w:t xml:space="preserve">Extensive reading  </w:t>
      </w:r>
      <w:r w:rsidRPr="005F107B">
        <w:rPr>
          <w:rFonts w:ascii="Verdana" w:hAnsi="Verdana"/>
          <w:sz w:val="20"/>
          <w:szCs w:val="20"/>
        </w:rPr>
        <w:t>(PB, page 111).</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 xml:space="preserve">Develop social abilities like respect, cooperation and team work playing games: </w:t>
      </w:r>
      <w:r w:rsidRPr="005F107B">
        <w:rPr>
          <w:rFonts w:ascii="Verdana" w:hAnsi="Verdana"/>
          <w:i/>
          <w:sz w:val="20"/>
          <w:szCs w:val="20"/>
        </w:rPr>
        <w:t>Optional games activities</w:t>
      </w:r>
      <w:r w:rsidRPr="005F107B">
        <w:rPr>
          <w:rFonts w:ascii="Verdana" w:hAnsi="Verdana"/>
          <w:sz w:val="20"/>
          <w:szCs w:val="20"/>
        </w:rPr>
        <w:t xml:space="preserve"> (TG).</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sz w:val="20"/>
          <w:szCs w:val="20"/>
        </w:rPr>
      </w:pPr>
      <w:r w:rsidRPr="005F107B">
        <w:rPr>
          <w:rFonts w:ascii="Verdana" w:hAnsi="Verdana"/>
          <w:sz w:val="20"/>
          <w:szCs w:val="20"/>
        </w:rPr>
        <w:t xml:space="preserve">Acting out the story of the unit (PB page </w:t>
      </w:r>
      <w:r w:rsidRPr="005F107B">
        <w:rPr>
          <w:rFonts w:ascii="Verdana" w:hAnsi="Verdana"/>
          <w:bCs/>
          <w:iCs/>
          <w:sz w:val="20"/>
          <w:szCs w:val="20"/>
        </w:rPr>
        <w:t>86</w:t>
      </w:r>
      <w:r w:rsidRPr="005F107B">
        <w:rPr>
          <w:rFonts w:ascii="Verdana" w:hAnsi="Verdana"/>
          <w:sz w:val="20"/>
          <w:szCs w:val="20"/>
        </w:rPr>
        <w:t>)</w:t>
      </w:r>
    </w:p>
    <w:p w:rsidR="00E64A73" w:rsidRPr="005F107B" w:rsidRDefault="00E64A73" w:rsidP="00452785">
      <w:pPr>
        <w:numPr>
          <w:ilvl w:val="0"/>
          <w:numId w:val="44"/>
        </w:numPr>
        <w:tabs>
          <w:tab w:val="clear" w:pos="397"/>
          <w:tab w:val="num" w:pos="709"/>
        </w:tabs>
        <w:spacing w:after="0" w:line="240" w:lineRule="auto"/>
        <w:ind w:left="709" w:hanging="283"/>
        <w:jc w:val="both"/>
        <w:rPr>
          <w:rFonts w:ascii="Verdana" w:hAnsi="Verdana"/>
          <w:i/>
          <w:sz w:val="20"/>
          <w:szCs w:val="20"/>
        </w:rPr>
      </w:pPr>
      <w:r w:rsidRPr="005F107B">
        <w:rPr>
          <w:rFonts w:ascii="Verdana" w:hAnsi="Verdana"/>
          <w:bCs/>
          <w:i/>
          <w:iCs/>
          <w:sz w:val="20"/>
          <w:szCs w:val="20"/>
        </w:rPr>
        <w:t>Picture Dictionary</w:t>
      </w:r>
    </w:p>
    <w:p w:rsidR="00E64A73" w:rsidRPr="005F107B" w:rsidRDefault="00E64A73" w:rsidP="00452785">
      <w:pPr>
        <w:numPr>
          <w:ilvl w:val="0"/>
          <w:numId w:val="44"/>
        </w:numPr>
        <w:tabs>
          <w:tab w:val="clear" w:pos="397"/>
          <w:tab w:val="num" w:pos="709"/>
        </w:tabs>
        <w:spacing w:after="0" w:line="240" w:lineRule="auto"/>
        <w:ind w:left="709" w:hanging="283"/>
        <w:rPr>
          <w:rFonts w:ascii="Verdana" w:hAnsi="Verdana"/>
          <w:b/>
          <w:bCs/>
          <w:caps/>
          <w:sz w:val="20"/>
          <w:szCs w:val="20"/>
        </w:rPr>
      </w:pPr>
      <w:r w:rsidRPr="005F107B">
        <w:rPr>
          <w:rFonts w:ascii="Verdana" w:hAnsi="Verdana"/>
          <w:sz w:val="20"/>
          <w:szCs w:val="20"/>
        </w:rPr>
        <w:t xml:space="preserve">Completing the </w:t>
      </w:r>
      <w:r w:rsidRPr="005F107B">
        <w:rPr>
          <w:rFonts w:ascii="Verdana" w:hAnsi="Verdana"/>
          <w:i/>
          <w:sz w:val="20"/>
          <w:szCs w:val="20"/>
        </w:rPr>
        <w:t>Mini-Projects: CLIL</w:t>
      </w:r>
      <w:r w:rsidRPr="005F107B">
        <w:rPr>
          <w:rFonts w:ascii="Verdana" w:hAnsi="Verdana"/>
          <w:sz w:val="20"/>
          <w:szCs w:val="20"/>
        </w:rPr>
        <w:t xml:space="preserve">: A poster about animals. (PB page 88) </w:t>
      </w:r>
    </w:p>
    <w:p w:rsidR="00E64A73" w:rsidRPr="005F107B" w:rsidRDefault="00E64A73" w:rsidP="00452785">
      <w:pPr>
        <w:numPr>
          <w:ilvl w:val="0"/>
          <w:numId w:val="32"/>
        </w:numPr>
        <w:tabs>
          <w:tab w:val="clear" w:pos="397"/>
          <w:tab w:val="num" w:pos="426"/>
        </w:tabs>
        <w:spacing w:after="0" w:line="240" w:lineRule="auto"/>
        <w:rPr>
          <w:rFonts w:ascii="Verdana" w:hAnsi="Verdana"/>
          <w:sz w:val="20"/>
          <w:szCs w:val="20"/>
        </w:rPr>
      </w:pPr>
      <w:r w:rsidRPr="005F107B">
        <w:rPr>
          <w:rFonts w:ascii="Verdana" w:hAnsi="Verdana"/>
          <w:sz w:val="20"/>
          <w:szCs w:val="20"/>
        </w:rPr>
        <w:t xml:space="preserve"> To assess their own capacities like the capacity to personalize and self evaluate in the following sections</w:t>
      </w:r>
      <w:r w:rsidRPr="005F107B">
        <w:rPr>
          <w:rFonts w:ascii="Verdana" w:hAnsi="Verdana"/>
          <w:bCs/>
          <w:iCs/>
          <w:sz w:val="20"/>
          <w:szCs w:val="20"/>
        </w:rPr>
        <w:t xml:space="preserve">: </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sz w:val="20"/>
          <w:szCs w:val="20"/>
        </w:rPr>
        <w:t>Activity Book Review</w:t>
      </w:r>
      <w:r w:rsidRPr="005F107B">
        <w:rPr>
          <w:rFonts w:ascii="Verdana" w:hAnsi="Verdana"/>
          <w:sz w:val="20"/>
          <w:szCs w:val="20"/>
        </w:rPr>
        <w:t xml:space="preserve">: Self-evaluation activity for each unit, (AB, page </w:t>
      </w:r>
      <w:r w:rsidRPr="005F107B">
        <w:rPr>
          <w:rFonts w:ascii="Verdana" w:hAnsi="Verdana"/>
          <w:bCs/>
          <w:iCs/>
          <w:sz w:val="20"/>
          <w:szCs w:val="20"/>
        </w:rPr>
        <w:t>103</w:t>
      </w:r>
      <w:r w:rsidRPr="005F107B">
        <w:rPr>
          <w:rFonts w:ascii="Verdana" w:hAnsi="Verdana"/>
          <w:sz w:val="20"/>
          <w:szCs w:val="20"/>
        </w:rPr>
        <w:t>)</w:t>
      </w:r>
    </w:p>
    <w:p w:rsidR="00E64A73" w:rsidRPr="005F107B" w:rsidRDefault="00E64A73" w:rsidP="00452785">
      <w:pPr>
        <w:numPr>
          <w:ilvl w:val="0"/>
          <w:numId w:val="45"/>
        </w:numPr>
        <w:spacing w:after="0" w:line="240" w:lineRule="auto"/>
        <w:rPr>
          <w:rFonts w:ascii="Verdana" w:hAnsi="Verdana"/>
          <w:sz w:val="20"/>
          <w:szCs w:val="20"/>
        </w:rPr>
      </w:pPr>
      <w:r w:rsidRPr="005F107B">
        <w:rPr>
          <w:rFonts w:ascii="Verdana" w:hAnsi="Verdana"/>
          <w:i/>
          <w:iCs/>
          <w:sz w:val="20"/>
          <w:szCs w:val="20"/>
        </w:rPr>
        <w:t>Picture Dictionary</w:t>
      </w:r>
      <w:r w:rsidRPr="005F107B">
        <w:rPr>
          <w:rFonts w:ascii="Verdana" w:hAnsi="Verdana"/>
          <w:bCs/>
          <w:iCs/>
          <w:sz w:val="20"/>
          <w:szCs w:val="20"/>
        </w:rPr>
        <w:t xml:space="preserve"> </w:t>
      </w:r>
    </w:p>
    <w:p w:rsidR="00E64A73" w:rsidRPr="005F107B" w:rsidRDefault="00E64A73" w:rsidP="00452785">
      <w:pPr>
        <w:spacing w:after="0" w:line="240" w:lineRule="auto"/>
        <w:rPr>
          <w:rFonts w:ascii="Verdana" w:hAnsi="Verdana"/>
          <w:b/>
          <w:bCs/>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Natural Sciences: save the reefs.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Cultural. Cultural activities in summer camps.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Linguistic abilities: read a story, act out a story, and tell a story.</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Interpret non verbal information that comes with texts: images, illustrations, pictures, etc.</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CLIL language: save the reefs: save, coral reef, skeleton, seahorse, starfish, global warming, dead.</w:t>
      </w:r>
    </w:p>
    <w:p w:rsidR="00E64A73" w:rsidRPr="005F107B" w:rsidRDefault="00E64A73" w:rsidP="00452785">
      <w:pPr>
        <w:tabs>
          <w:tab w:val="left" w:pos="397"/>
        </w:tabs>
        <w:spacing w:after="0" w:line="240" w:lineRule="auto"/>
        <w:rPr>
          <w:rFonts w:ascii="Verdana" w:hAnsi="Verdana"/>
          <w:b/>
          <w:bCs/>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b/>
          <w:bCs/>
          <w:caps/>
          <w:sz w:val="20"/>
          <w:szCs w:val="20"/>
        </w:rPr>
      </w:pPr>
      <w:r w:rsidRPr="005F107B">
        <w:rPr>
          <w:rFonts w:ascii="Verdana" w:hAnsi="Verdana"/>
          <w:sz w:val="20"/>
          <w:szCs w:val="20"/>
        </w:rPr>
        <w:t xml:space="preserve">Expressing feelings and emotions: in all dialogues and language interactions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PB, by acting out a story (PB page </w:t>
      </w:r>
      <w:r w:rsidRPr="005F107B">
        <w:rPr>
          <w:rFonts w:ascii="Verdana" w:hAnsi="Verdana"/>
          <w:bCs/>
          <w:iCs/>
          <w:sz w:val="20"/>
          <w:szCs w:val="20"/>
        </w:rPr>
        <w:t xml:space="preserve"> 86</w:t>
      </w:r>
      <w:r w:rsidRPr="005F107B">
        <w:rPr>
          <w:rFonts w:ascii="Verdana" w:hAnsi="Verdana"/>
          <w:sz w:val="20"/>
          <w:szCs w:val="20"/>
        </w:rPr>
        <w:t>).</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Through corporal movements and expressions (</w:t>
      </w:r>
      <w:r w:rsidRPr="005F107B">
        <w:rPr>
          <w:rFonts w:ascii="Verdana" w:hAnsi="Verdana"/>
          <w:i/>
          <w:iCs/>
          <w:sz w:val="20"/>
          <w:szCs w:val="20"/>
        </w:rPr>
        <w:t>Act out the story</w:t>
      </w:r>
      <w:r w:rsidRPr="005F107B">
        <w:rPr>
          <w:rFonts w:ascii="Verdana" w:hAnsi="Verdana"/>
          <w:iCs/>
          <w:sz w:val="20"/>
          <w:szCs w:val="20"/>
        </w:rPr>
        <w:t>, PB page 86).</w:t>
      </w:r>
    </w:p>
    <w:p w:rsidR="00E64A73" w:rsidRPr="005F107B" w:rsidRDefault="00E64A73" w:rsidP="00452785">
      <w:pPr>
        <w:numPr>
          <w:ilvl w:val="0"/>
          <w:numId w:val="11"/>
        </w:numPr>
        <w:tabs>
          <w:tab w:val="num" w:pos="284"/>
          <w:tab w:val="num" w:pos="360"/>
        </w:tabs>
        <w:spacing w:after="0" w:line="240" w:lineRule="auto"/>
        <w:ind w:left="284" w:hanging="284"/>
        <w:jc w:val="both"/>
        <w:rPr>
          <w:rFonts w:ascii="Verdana" w:hAnsi="Verdana"/>
          <w:i/>
          <w:sz w:val="20"/>
          <w:szCs w:val="20"/>
        </w:rPr>
      </w:pPr>
      <w:r w:rsidRPr="005F107B">
        <w:rPr>
          <w:rFonts w:ascii="Verdana" w:hAnsi="Verdana"/>
          <w:iCs/>
          <w:sz w:val="20"/>
          <w:szCs w:val="20"/>
        </w:rPr>
        <w:t>Overcome inhibitions through songs and music (</w:t>
      </w:r>
      <w:r w:rsidRPr="005F107B">
        <w:rPr>
          <w:rFonts w:ascii="Verdana" w:hAnsi="Verdana"/>
          <w:sz w:val="20"/>
          <w:szCs w:val="20"/>
        </w:rPr>
        <w:t xml:space="preserve">Singing chants, songs, etc.)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A762CC">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(Unit 8 – pages 82 to </w:t>
      </w:r>
      <w:r w:rsidRPr="005F107B">
        <w:rPr>
          <w:rFonts w:ascii="Verdana" w:hAnsi="Verdana"/>
          <w:bCs/>
          <w:iCs/>
          <w:sz w:val="20"/>
          <w:szCs w:val="20"/>
        </w:rPr>
        <w:t>91</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i/>
          <w:sz w:val="20"/>
          <w:szCs w:val="20"/>
        </w:rPr>
        <w:t>Grammar summary</w:t>
      </w:r>
      <w:r w:rsidRPr="005F107B">
        <w:rPr>
          <w:rFonts w:ascii="Verdana" w:hAnsi="Verdana"/>
          <w:sz w:val="20"/>
          <w:szCs w:val="20"/>
        </w:rPr>
        <w:t>.</w:t>
      </w:r>
    </w:p>
    <w:p w:rsidR="00E64A73" w:rsidRPr="005F107B" w:rsidRDefault="00E64A73" w:rsidP="00452785">
      <w:pPr>
        <w:numPr>
          <w:ilvl w:val="0"/>
          <w:numId w:val="46"/>
        </w:numPr>
        <w:spacing w:after="0" w:line="240" w:lineRule="auto"/>
        <w:jc w:val="both"/>
        <w:rPr>
          <w:rFonts w:ascii="Verdana" w:hAnsi="Verdana"/>
          <w:sz w:val="20"/>
          <w:szCs w:val="20"/>
        </w:rPr>
      </w:pPr>
      <w:r w:rsidRPr="005F107B">
        <w:rPr>
          <w:rFonts w:ascii="Verdana" w:hAnsi="Verdana"/>
          <w:i/>
          <w:sz w:val="20"/>
          <w:szCs w:val="20"/>
        </w:rPr>
        <w:t>Extensive reading</w:t>
      </w:r>
      <w:r w:rsidRPr="005F107B">
        <w:rPr>
          <w:rFonts w:ascii="Verdana" w:hAnsi="Verdana"/>
          <w:sz w:val="20"/>
          <w:szCs w:val="20"/>
        </w:rPr>
        <w:t xml:space="preserve"> (PB, page </w:t>
      </w:r>
      <w:r w:rsidRPr="005F107B">
        <w:rPr>
          <w:rFonts w:ascii="Verdana" w:hAnsi="Verdana"/>
          <w:bCs/>
          <w:iCs/>
          <w:sz w:val="20"/>
          <w:szCs w:val="20"/>
        </w:rPr>
        <w:t>111</w:t>
      </w:r>
      <w:r w:rsidRPr="005F107B">
        <w:rPr>
          <w:rFonts w:ascii="Verdana" w:hAnsi="Verdana"/>
          <w:sz w:val="20"/>
          <w:szCs w:val="20"/>
        </w:rPr>
        <w:t>).</w:t>
      </w:r>
    </w:p>
    <w:p w:rsidR="00E64A73" w:rsidRPr="005F107B" w:rsidRDefault="00E64A73" w:rsidP="00A762CC">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 xml:space="preserve">Activity Book (Unit </w:t>
      </w:r>
      <w:r w:rsidRPr="005F107B">
        <w:rPr>
          <w:rFonts w:ascii="Verdana" w:hAnsi="Verdana"/>
          <w:bCs/>
          <w:iCs/>
          <w:sz w:val="20"/>
          <w:szCs w:val="20"/>
        </w:rPr>
        <w:t>8</w:t>
      </w:r>
      <w:r w:rsidRPr="005F107B">
        <w:rPr>
          <w:rFonts w:ascii="Verdana" w:hAnsi="Verdana"/>
          <w:sz w:val="20"/>
          <w:szCs w:val="20"/>
        </w:rPr>
        <w:t xml:space="preserve">- pages </w:t>
      </w:r>
      <w:r w:rsidRPr="005F107B">
        <w:rPr>
          <w:rFonts w:ascii="Verdana" w:hAnsi="Verdana"/>
          <w:bCs/>
          <w:iCs/>
          <w:sz w:val="20"/>
          <w:szCs w:val="20"/>
        </w:rPr>
        <w:t>78</w:t>
      </w:r>
      <w:r w:rsidRPr="005F107B">
        <w:rPr>
          <w:rFonts w:ascii="Verdana" w:hAnsi="Verdana"/>
          <w:sz w:val="20"/>
          <w:szCs w:val="20"/>
        </w:rPr>
        <w:t>-</w:t>
      </w:r>
      <w:r w:rsidRPr="005F107B">
        <w:rPr>
          <w:rFonts w:ascii="Verdana" w:hAnsi="Verdana"/>
          <w:bCs/>
          <w:iCs/>
          <w:sz w:val="20"/>
          <w:szCs w:val="20"/>
        </w:rPr>
        <w:t>87</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 xml:space="preserve">Unit Review activities (related to the Grammar summaries in the PB), </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r w:rsidRPr="005F107B">
        <w:rPr>
          <w:rFonts w:ascii="Verdana" w:hAnsi="Verdana"/>
          <w:i/>
          <w:sz w:val="20"/>
          <w:szCs w:val="20"/>
        </w:rPr>
        <w:t>Picture Dictionary</w:t>
      </w:r>
      <w:r w:rsidRPr="005F107B">
        <w:rPr>
          <w:rFonts w:ascii="Verdana" w:hAnsi="Verdana"/>
          <w:sz w:val="20"/>
          <w:szCs w:val="20"/>
        </w:rPr>
        <w:t xml:space="preserve"> (</w:t>
      </w:r>
      <w:r w:rsidRPr="005F107B">
        <w:rPr>
          <w:rFonts w:ascii="Verdana" w:hAnsi="Verdana"/>
          <w:i/>
          <w:sz w:val="20"/>
          <w:szCs w:val="20"/>
        </w:rPr>
        <w:t>Unit</w:t>
      </w:r>
      <w:r w:rsidRPr="005F107B">
        <w:rPr>
          <w:rFonts w:ascii="Verdana" w:hAnsi="Verdana"/>
          <w:sz w:val="20"/>
          <w:szCs w:val="20"/>
        </w:rPr>
        <w:t xml:space="preserve"> </w:t>
      </w:r>
      <w:r w:rsidRPr="005F107B">
        <w:rPr>
          <w:rFonts w:ascii="Verdana" w:hAnsi="Verdana"/>
          <w:bCs/>
          <w:iCs/>
          <w:sz w:val="20"/>
          <w:szCs w:val="20"/>
        </w:rPr>
        <w:t>8</w:t>
      </w:r>
      <w:r w:rsidRPr="005F107B">
        <w:rPr>
          <w:rFonts w:ascii="Verdana" w:hAnsi="Verdana"/>
          <w:sz w:val="20"/>
          <w:szCs w:val="20"/>
        </w:rPr>
        <w:t xml:space="preserve">, page  </w:t>
      </w:r>
      <w:r w:rsidRPr="005F107B">
        <w:rPr>
          <w:rFonts w:ascii="Verdana" w:hAnsi="Verdana"/>
          <w:bCs/>
          <w:iCs/>
          <w:sz w:val="20"/>
          <w:szCs w:val="20"/>
        </w:rPr>
        <w:t>90</w:t>
      </w:r>
      <w:r w:rsidRPr="005F107B">
        <w:rPr>
          <w:rFonts w:ascii="Verdana" w:hAnsi="Verdana"/>
          <w:sz w:val="20"/>
          <w:szCs w:val="20"/>
        </w:rPr>
        <w:t>).</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A762CC">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r w:rsidRPr="005F107B">
        <w:rPr>
          <w:rFonts w:ascii="Verdana" w:hAnsi="Verdana"/>
          <w:sz w:val="20"/>
          <w:szCs w:val="20"/>
        </w:rPr>
        <w:t>”).</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t>
      </w:r>
      <w:r w:rsidRPr="005F107B">
        <w:rPr>
          <w:rFonts w:ascii="Verdana" w:hAnsi="Verdana"/>
          <w:i/>
          <w:sz w:val="20"/>
          <w:szCs w:val="20"/>
        </w:rPr>
        <w:t xml:space="preserve">Writing Booklet (3 pages per </w:t>
      </w:r>
      <w:r w:rsidRPr="005F107B">
        <w:rPr>
          <w:rFonts w:ascii="Verdana" w:hAnsi="Verdana"/>
          <w:sz w:val="20"/>
          <w:szCs w:val="20"/>
        </w:rPr>
        <w:t xml:space="preserve">unit for better development of reading comprehension and writing abilities).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Grammar Booklet (3 pages per unit to extend and reinforce grammar).   </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A762CC">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(Unit 8,</w:t>
      </w:r>
      <w:r w:rsidRPr="005F107B">
        <w:rPr>
          <w:rFonts w:ascii="Verdana" w:hAnsi="Verdana"/>
          <w:bCs/>
          <w:iCs/>
          <w:sz w:val="20"/>
          <w:szCs w:val="20"/>
        </w:rPr>
        <w:t xml:space="preserve"> pages 78-87</w:t>
      </w:r>
      <w:r w:rsidRPr="005F107B">
        <w:rPr>
          <w:rFonts w:ascii="Verdana" w:hAnsi="Verdana"/>
          <w:sz w:val="20"/>
          <w:szCs w:val="20"/>
        </w:rPr>
        <w:t>).</w:t>
      </w:r>
    </w:p>
    <w:p w:rsidR="00E64A73" w:rsidRPr="005F107B" w:rsidRDefault="00E64A73" w:rsidP="00452785">
      <w:pPr>
        <w:pStyle w:val="BodyText"/>
        <w:rPr>
          <w:rFonts w:ascii="Verdana" w:hAnsi="Verdana"/>
          <w:i/>
          <w:color w:val="auto"/>
          <w:sz w:val="20"/>
          <w:szCs w:val="20"/>
          <w:lang w:val="en-GB"/>
        </w:rPr>
      </w:pPr>
      <w:r w:rsidRPr="005F107B">
        <w:rPr>
          <w:rFonts w:ascii="Verdana" w:hAnsi="Verdana"/>
          <w:i/>
          <w:color w:val="auto"/>
          <w:sz w:val="20"/>
          <w:szCs w:val="20"/>
          <w:lang w:val="en-GB"/>
        </w:rPr>
        <w:t>Grammar Review. Unit</w:t>
      </w:r>
      <w:r w:rsidRPr="005F107B">
        <w:rPr>
          <w:rFonts w:ascii="Verdana" w:hAnsi="Verdana"/>
          <w:color w:val="auto"/>
          <w:sz w:val="20"/>
          <w:szCs w:val="20"/>
          <w:lang w:val="en-GB"/>
        </w:rPr>
        <w:t xml:space="preserve"> 8 </w:t>
      </w:r>
      <w:r w:rsidRPr="005F107B">
        <w:rPr>
          <w:rFonts w:ascii="Verdana" w:hAnsi="Verdana"/>
          <w:i/>
          <w:color w:val="auto"/>
          <w:sz w:val="20"/>
          <w:szCs w:val="20"/>
          <w:lang w:val="en-GB"/>
        </w:rPr>
        <w:t>review</w:t>
      </w:r>
      <w:r w:rsidRPr="005F107B">
        <w:rPr>
          <w:rFonts w:ascii="Verdana" w:hAnsi="Verdana"/>
          <w:color w:val="auto"/>
          <w:sz w:val="20"/>
          <w:szCs w:val="20"/>
          <w:lang w:val="en-GB"/>
        </w:rPr>
        <w:t xml:space="preserve"> (</w:t>
      </w:r>
      <w:r w:rsidRPr="005F107B">
        <w:rPr>
          <w:rFonts w:ascii="Verdana" w:hAnsi="Verdana"/>
          <w:i/>
          <w:color w:val="auto"/>
          <w:sz w:val="20"/>
          <w:szCs w:val="20"/>
          <w:lang w:val="en-GB"/>
        </w:rPr>
        <w:t>Grammar Booklet</w:t>
      </w:r>
      <w:r w:rsidRPr="005F107B">
        <w:rPr>
          <w:rFonts w:ascii="Verdana" w:hAnsi="Verdana"/>
          <w:color w:val="auto"/>
          <w:sz w:val="20"/>
          <w:szCs w:val="20"/>
          <w:lang w:val="en-GB"/>
        </w:rPr>
        <w:t>)</w:t>
      </w:r>
    </w:p>
    <w:p w:rsidR="00E64A73" w:rsidRPr="005F107B" w:rsidRDefault="00E64A73" w:rsidP="00452785">
      <w:pPr>
        <w:pStyle w:val="BodyText"/>
        <w:rPr>
          <w:rFonts w:ascii="Verdana" w:hAnsi="Verdana"/>
          <w:color w:val="auto"/>
          <w:sz w:val="20"/>
          <w:szCs w:val="20"/>
          <w:lang w:val="en-GB"/>
        </w:rPr>
      </w:pPr>
      <w:r w:rsidRPr="005F107B">
        <w:rPr>
          <w:rFonts w:ascii="Verdana" w:hAnsi="Verdana"/>
          <w:i/>
          <w:color w:val="auto"/>
          <w:sz w:val="20"/>
          <w:szCs w:val="20"/>
          <w:lang w:val="en-GB"/>
        </w:rPr>
        <w:t>Picture Dictionary</w:t>
      </w:r>
      <w:r w:rsidRPr="005F107B">
        <w:rPr>
          <w:rFonts w:ascii="Verdana" w:hAnsi="Verdana"/>
          <w:color w:val="auto"/>
          <w:sz w:val="20"/>
          <w:szCs w:val="20"/>
          <w:lang w:val="en-GB"/>
        </w:rPr>
        <w:t xml:space="preserve"> </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Summative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bCs/>
          <w:i/>
          <w:sz w:val="20"/>
          <w:szCs w:val="20"/>
        </w:rPr>
        <w:t>Progress Check</w:t>
      </w:r>
      <w:r w:rsidRPr="005F107B">
        <w:rPr>
          <w:rFonts w:ascii="Verdana" w:hAnsi="Verdana"/>
          <w:sz w:val="20"/>
          <w:szCs w:val="20"/>
        </w:rPr>
        <w:t xml:space="preserve"> </w:t>
      </w:r>
    </w:p>
    <w:p w:rsidR="00E64A73" w:rsidRPr="005F107B" w:rsidRDefault="00E64A73" w:rsidP="00452785">
      <w:pPr>
        <w:spacing w:after="0" w:line="240" w:lineRule="auto"/>
        <w:rPr>
          <w:rFonts w:ascii="Verdana" w:hAnsi="Verdana"/>
          <w:sz w:val="20"/>
          <w:szCs w:val="20"/>
        </w:rPr>
      </w:pPr>
      <w:r w:rsidRPr="005F107B">
        <w:rPr>
          <w:rFonts w:ascii="Verdana" w:hAnsi="Verdana"/>
          <w:b/>
          <w:bCs/>
          <w:sz w:val="20"/>
          <w:szCs w:val="20"/>
        </w:rPr>
        <w:t>Test</w:t>
      </w:r>
      <w:r w:rsidRPr="005F107B">
        <w:rPr>
          <w:rFonts w:ascii="Verdana" w:hAnsi="Verdana"/>
          <w:sz w:val="20"/>
          <w:szCs w:val="20"/>
        </w:rPr>
        <w:t xml:space="preserve"> </w:t>
      </w:r>
      <w:r w:rsidRPr="005F107B">
        <w:rPr>
          <w:rFonts w:ascii="Verdana" w:hAnsi="Verdana"/>
          <w:bCs/>
          <w:iCs/>
          <w:sz w:val="20"/>
          <w:szCs w:val="20"/>
        </w:rPr>
        <w:t>8</w:t>
      </w:r>
      <w:r w:rsidRPr="005F107B">
        <w:rPr>
          <w:rFonts w:ascii="Verdana" w:hAnsi="Verdana"/>
          <w:sz w:val="20"/>
          <w:szCs w:val="20"/>
        </w:rPr>
        <w:t>, (</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Self-evaluation</w:t>
      </w:r>
    </w:p>
    <w:p w:rsidR="00E64A73" w:rsidRPr="005F107B" w:rsidRDefault="00E64A73" w:rsidP="00452785">
      <w:pPr>
        <w:spacing w:after="0" w:line="240" w:lineRule="auto"/>
        <w:rPr>
          <w:rFonts w:ascii="Verdana" w:hAnsi="Verdana"/>
          <w:sz w:val="20"/>
          <w:szCs w:val="20"/>
        </w:rPr>
      </w:pPr>
      <w:r w:rsidRPr="005F107B">
        <w:rPr>
          <w:rFonts w:ascii="Verdana" w:hAnsi="Verdana"/>
          <w:i/>
          <w:sz w:val="20"/>
          <w:szCs w:val="20"/>
        </w:rPr>
        <w:t>Activity Book</w:t>
      </w:r>
      <w:r w:rsidRPr="005F107B">
        <w:rPr>
          <w:rFonts w:ascii="Verdana" w:hAnsi="Verdana"/>
          <w:sz w:val="20"/>
          <w:szCs w:val="20"/>
        </w:rPr>
        <w:t xml:space="preserve">: </w:t>
      </w:r>
      <w:r w:rsidRPr="005F107B">
        <w:rPr>
          <w:rFonts w:ascii="Verdana" w:hAnsi="Verdana"/>
          <w:i/>
          <w:sz w:val="20"/>
          <w:szCs w:val="20"/>
        </w:rPr>
        <w:t xml:space="preserve">Grammar summary and Activity Book review for Unit </w:t>
      </w:r>
      <w:r w:rsidRPr="005F107B">
        <w:rPr>
          <w:rFonts w:ascii="Verdana" w:hAnsi="Verdana"/>
          <w:sz w:val="20"/>
          <w:szCs w:val="20"/>
        </w:rPr>
        <w:t>8. AB, page 103</w:t>
      </w:r>
    </w:p>
    <w:p w:rsidR="00E64A73" w:rsidRPr="005F107B" w:rsidRDefault="00E64A73" w:rsidP="00452785">
      <w:pPr>
        <w:pStyle w:val="Header"/>
        <w:tabs>
          <w:tab w:val="left" w:pos="720"/>
        </w:tabs>
        <w:rPr>
          <w:rFonts w:ascii="Verdana" w:hAnsi="Verdana"/>
          <w:color w:val="365F91"/>
          <w:sz w:val="20"/>
          <w:szCs w:val="20"/>
        </w:rPr>
      </w:pP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Evaluation Criteria</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Participate in oral interactions directed to common topics easily predictable:(</w:t>
      </w:r>
      <w:r w:rsidRPr="005F107B">
        <w:rPr>
          <w:rFonts w:ascii="Verdana" w:hAnsi="Verdana"/>
          <w:b/>
          <w:i/>
          <w:color w:val="auto"/>
          <w:sz w:val="20"/>
          <w:szCs w:val="20"/>
          <w:lang w:val="en-GB"/>
        </w:rPr>
        <w:t xml:space="preserve">Test </w:t>
      </w:r>
      <w:r w:rsidRPr="005F107B">
        <w:rPr>
          <w:rFonts w:ascii="Verdana" w:hAnsi="Verdana"/>
          <w:bCs/>
          <w:iCs/>
          <w:sz w:val="20"/>
          <w:szCs w:val="20"/>
          <w:lang w:val="en-GB"/>
        </w:rPr>
        <w:t>8</w:t>
      </w:r>
      <w:r w:rsidRPr="005F107B">
        <w:rPr>
          <w:rFonts w:ascii="Verdana" w:hAnsi="Verdana"/>
          <w:color w:val="auto"/>
          <w:sz w:val="20"/>
          <w:szCs w:val="20"/>
          <w:lang w:val="en-GB"/>
        </w:rPr>
        <w:t xml:space="preserve">, </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Leisure activities and equipment.</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phrases and words.</w:t>
      </w:r>
    </w:p>
    <w:p w:rsidR="00E64A73" w:rsidRPr="005F107B" w:rsidRDefault="00E64A73" w:rsidP="00452785">
      <w:pPr>
        <w:numPr>
          <w:ilvl w:val="0"/>
          <w:numId w:val="2"/>
        </w:numPr>
        <w:spacing w:after="0" w:line="240" w:lineRule="auto"/>
        <w:ind w:left="709" w:hanging="283"/>
        <w:rPr>
          <w:rFonts w:ascii="Verdana" w:hAnsi="Verdana"/>
          <w:iCs/>
          <w:sz w:val="20"/>
          <w:szCs w:val="20"/>
        </w:rPr>
      </w:pPr>
      <w:r w:rsidRPr="005F107B">
        <w:rPr>
          <w:rFonts w:ascii="Verdana" w:hAnsi="Verdana"/>
          <w:iCs/>
          <w:sz w:val="20"/>
          <w:szCs w:val="20"/>
        </w:rPr>
        <w:t>Offering suggestions and respond to them.</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Asking and answering questions about future plans.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Participating in dialogues about leisure activities.</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Talk about what leisure activities they prefer and which ones they don’t.</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Acting out a story.</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Identifying vocabulary related to outdoor activities and extreme sports in oral texts.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suggestions.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 song about activities.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information in a conversation recorded to ask and answer questions.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general and specific information in the story of the unit.</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Understanding specific information in an oral text about Summer Camps in other countries.</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pStyle w:val="BodyText"/>
        <w:rPr>
          <w:rFonts w:ascii="Verdana" w:hAnsi="Verdana"/>
          <w:color w:val="auto"/>
          <w:sz w:val="20"/>
          <w:szCs w:val="20"/>
          <w:lang w:val="en-GB"/>
        </w:rPr>
      </w:pPr>
      <w:r w:rsidRPr="005F107B">
        <w:rPr>
          <w:rFonts w:ascii="Verdana" w:hAnsi="Verdana"/>
          <w:bCs/>
          <w:color w:val="auto"/>
          <w:sz w:val="20"/>
          <w:szCs w:val="20"/>
          <w:lang w:val="en-GB"/>
        </w:rPr>
        <w:t>Read and capture some specific information from simple texts about familiar topics and with a purpose.</w:t>
      </w:r>
      <w:r w:rsidRPr="005F107B">
        <w:rPr>
          <w:rFonts w:ascii="Verdana" w:hAnsi="Verdana"/>
          <w:color w:val="auto"/>
          <w:sz w:val="20"/>
          <w:szCs w:val="20"/>
          <w:lang w:val="en-GB"/>
        </w:rPr>
        <w:t xml:space="preserve"> (</w:t>
      </w:r>
      <w:r w:rsidRPr="005F107B">
        <w:rPr>
          <w:rFonts w:ascii="Verdana" w:hAnsi="Verdana"/>
          <w:b/>
          <w:bCs/>
          <w:i/>
          <w:color w:val="auto"/>
          <w:sz w:val="20"/>
          <w:szCs w:val="20"/>
          <w:lang w:val="en-GB"/>
        </w:rPr>
        <w:t xml:space="preserve">Test </w:t>
      </w:r>
      <w:r w:rsidRPr="005F107B">
        <w:rPr>
          <w:rFonts w:ascii="Verdana" w:hAnsi="Verdana"/>
          <w:bCs/>
          <w:iCs/>
          <w:sz w:val="20"/>
          <w:szCs w:val="20"/>
          <w:lang w:val="en-GB"/>
        </w:rPr>
        <w:t>8</w:t>
      </w:r>
      <w:r w:rsidRPr="005F107B">
        <w:rPr>
          <w:rFonts w:ascii="Verdana" w:hAnsi="Verdana"/>
          <w:i/>
          <w:color w:val="auto"/>
          <w:sz w:val="20"/>
          <w:szCs w:val="20"/>
          <w:lang w:val="en-GB"/>
        </w:rPr>
        <w:t>-Test Booklet</w:t>
      </w:r>
      <w:r w:rsidRPr="005F107B">
        <w:rPr>
          <w:rFonts w:ascii="Verdana" w:hAnsi="Verdana"/>
          <w:color w:val="auto"/>
          <w:sz w:val="20"/>
          <w:szCs w:val="20"/>
          <w:lang w:val="en-GB"/>
        </w:rPr>
        <w: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Understanding information in a phrase and short texts. (Outdoor activities and extreme sports).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Read a postcard and Identifying if the information is true or false. </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at illustrations to predict the content of a text.</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general and specific information about a comic strip.</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Understand specific aspects about how to save nature.</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 xml:space="preserve">Understanding specific information in an oral text about Summer Camps in other countries.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Write phrases and small texts of daily situations following an example: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about some of the activities of a couple of characters.</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Answer questions in written form about actions.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Write suggestions and responses.        </w:t>
      </w:r>
    </w:p>
    <w:p w:rsidR="00E64A73" w:rsidRPr="005F107B" w:rsidRDefault="00E64A73" w:rsidP="00452785">
      <w:pPr>
        <w:numPr>
          <w:ilvl w:val="0"/>
          <w:numId w:val="22"/>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Write personal information about feelings           .      </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3 - Knowledge of the language </w:t>
      </w:r>
    </w:p>
    <w:p w:rsidR="00E64A73" w:rsidRPr="005F107B" w:rsidRDefault="00E64A73" w:rsidP="00452785">
      <w:pPr>
        <w:pStyle w:val="BodyText"/>
        <w:rPr>
          <w:rFonts w:ascii="Verdana" w:hAnsi="Verdana"/>
          <w:bCs/>
          <w:color w:val="auto"/>
          <w:sz w:val="20"/>
          <w:szCs w:val="20"/>
          <w:lang w:val="en-GB"/>
        </w:rPr>
      </w:pPr>
      <w:r w:rsidRPr="005F107B">
        <w:rPr>
          <w:rFonts w:ascii="Verdana" w:hAnsi="Verdana"/>
          <w:bCs/>
          <w:color w:val="auto"/>
          <w:sz w:val="20"/>
          <w:szCs w:val="20"/>
          <w:lang w:val="en-GB"/>
        </w:rPr>
        <w:t xml:space="preserve">Use forms and structures of a foreign  language including phonological aspects of rhythm and intonation in different communication contexts in a significant way.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Learn and develop vocabulary (</w:t>
      </w:r>
      <w:r w:rsidRPr="005F107B">
        <w:rPr>
          <w:rFonts w:ascii="Verdana" w:hAnsi="Verdana"/>
          <w:b/>
          <w:bCs/>
          <w:i/>
          <w:sz w:val="20"/>
          <w:szCs w:val="20"/>
        </w:rPr>
        <w:t xml:space="preserve">Test </w:t>
      </w:r>
      <w:r w:rsidRPr="005F107B">
        <w:rPr>
          <w:rFonts w:ascii="Verdana" w:hAnsi="Verdana"/>
          <w:bCs/>
          <w:iCs/>
          <w:sz w:val="20"/>
          <w:szCs w:val="20"/>
        </w:rPr>
        <w:t>8</w:t>
      </w:r>
      <w:r w:rsidRPr="005F107B">
        <w:rPr>
          <w:rFonts w:ascii="Verdana" w:hAnsi="Verdana"/>
          <w:i/>
          <w:sz w:val="20"/>
          <w:szCs w:val="20"/>
        </w:rPr>
        <w:t>-Test Booklet</w:t>
      </w:r>
      <w:r w:rsidRPr="005F107B">
        <w:rPr>
          <w:rFonts w:ascii="Verdana" w:hAnsi="Verdana"/>
          <w:sz w:val="20"/>
          <w:szCs w:val="20"/>
        </w:rPr>
        <w:t>):</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Vocabulary</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Outdoor activities and equipment: (</w:t>
      </w:r>
      <w:r w:rsidRPr="005F107B">
        <w:rPr>
          <w:rFonts w:ascii="Verdana" w:hAnsi="Verdana"/>
          <w:i/>
          <w:sz w:val="20"/>
          <w:szCs w:val="20"/>
        </w:rPr>
        <w:t>snorkelling/snorkel, surfing/surfboard, sailing/lifejacket, kayaking/paddle, fishing/fishing rod, horse-riding/riding boots</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Emotions: (</w:t>
      </w:r>
      <w:r w:rsidRPr="005F107B">
        <w:rPr>
          <w:rFonts w:ascii="Verdana" w:hAnsi="Verdana"/>
          <w:i/>
          <w:sz w:val="20"/>
          <w:szCs w:val="20"/>
        </w:rPr>
        <w:t>fond of, crazy about, bored with, care of, terrified of</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sz w:val="20"/>
          <w:szCs w:val="20"/>
        </w:rPr>
        <w:t>Extreme sports: (</w:t>
      </w:r>
      <w:r w:rsidRPr="005F107B">
        <w:rPr>
          <w:rFonts w:ascii="Verdana" w:hAnsi="Verdana"/>
          <w:i/>
          <w:sz w:val="20"/>
          <w:szCs w:val="20"/>
        </w:rPr>
        <w:t>rafting, bungee jumping, rock climbing, scuba diving, hang gliding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b/>
          <w:i/>
          <w:sz w:val="20"/>
          <w:szCs w:val="20"/>
        </w:rPr>
      </w:pPr>
      <w:r w:rsidRPr="005F107B">
        <w:rPr>
          <w:rFonts w:ascii="Verdana" w:hAnsi="Verdana"/>
          <w:b/>
          <w:sz w:val="20"/>
          <w:szCs w:val="20"/>
        </w:rPr>
        <w:t>Review:</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climbing, water-skiing, surfing.</w:t>
      </w:r>
    </w:p>
    <w:p w:rsidR="00E64A73" w:rsidRPr="005F107B" w:rsidRDefault="00E64A73" w:rsidP="00A762CC">
      <w:pPr>
        <w:pStyle w:val="Heading3"/>
        <w:tabs>
          <w:tab w:val="left" w:pos="720"/>
        </w:tabs>
        <w:spacing w:before="0"/>
        <w:rPr>
          <w:rFonts w:ascii="Verdana" w:hAnsi="Verdana"/>
          <w:color w:val="auto"/>
          <w:sz w:val="20"/>
          <w:szCs w:val="20"/>
        </w:rPr>
      </w:pPr>
      <w:r w:rsidRPr="005F107B">
        <w:rPr>
          <w:rFonts w:ascii="Verdana" w:hAnsi="Verdana"/>
          <w:color w:val="auto"/>
          <w:sz w:val="20"/>
          <w:szCs w:val="20"/>
        </w:rPr>
        <w:t>Grammar</w:t>
      </w:r>
    </w:p>
    <w:p w:rsidR="00E64A73" w:rsidRPr="005F107B" w:rsidRDefault="00E64A73" w:rsidP="00452785">
      <w:pPr>
        <w:numPr>
          <w:ilvl w:val="0"/>
          <w:numId w:val="15"/>
        </w:numPr>
        <w:tabs>
          <w:tab w:val="left" w:pos="1800"/>
        </w:tabs>
        <w:spacing w:after="0" w:line="240" w:lineRule="auto"/>
        <w:rPr>
          <w:rFonts w:ascii="Verdana" w:hAnsi="Verdana"/>
          <w:i/>
          <w:iCs/>
          <w:sz w:val="20"/>
          <w:szCs w:val="20"/>
        </w:rPr>
      </w:pPr>
      <w:r w:rsidRPr="005F107B">
        <w:rPr>
          <w:rFonts w:ascii="Verdana" w:hAnsi="Verdana"/>
          <w:sz w:val="20"/>
          <w:szCs w:val="20"/>
        </w:rPr>
        <w:t>Understand and use the grammar structures of the unit correctly:</w:t>
      </w:r>
      <w:r w:rsidRPr="005F107B">
        <w:rPr>
          <w:rFonts w:ascii="Verdana" w:hAnsi="Verdana"/>
          <w:bCs/>
          <w:sz w:val="20"/>
          <w:szCs w:val="20"/>
        </w:rPr>
        <w:t xml:space="preserve"> (</w:t>
      </w:r>
      <w:r w:rsidRPr="005F107B">
        <w:rPr>
          <w:rFonts w:ascii="Verdana" w:hAnsi="Verdana"/>
          <w:b/>
          <w:bCs/>
          <w:sz w:val="20"/>
          <w:szCs w:val="20"/>
        </w:rPr>
        <w:t xml:space="preserve">Test </w:t>
      </w:r>
      <w:r w:rsidRPr="005F107B">
        <w:rPr>
          <w:rFonts w:ascii="Verdana" w:hAnsi="Verdana"/>
          <w:bCs/>
          <w:iCs/>
          <w:sz w:val="20"/>
          <w:szCs w:val="20"/>
        </w:rPr>
        <w:t>8</w:t>
      </w:r>
      <w:r w:rsidRPr="005F107B">
        <w:rPr>
          <w:rFonts w:ascii="Verdana" w:hAnsi="Verdana"/>
          <w:bCs/>
          <w:sz w:val="20"/>
          <w:szCs w:val="20"/>
        </w:rPr>
        <w:t>-</w:t>
      </w:r>
      <w:r w:rsidRPr="005F107B">
        <w:rPr>
          <w:rFonts w:ascii="Verdana" w:hAnsi="Verdana"/>
          <w:sz w:val="20"/>
          <w:szCs w:val="20"/>
        </w:rPr>
        <w:t>Test Booklet)</w:t>
      </w:r>
    </w:p>
    <w:p w:rsidR="00E64A73" w:rsidRPr="005F107B" w:rsidRDefault="00E64A73" w:rsidP="00A762CC">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 xml:space="preserve">Let’s go (snorkelling). Great idea! I love (snorkelling)! Let’s go (horse-riding)! have you got (riding boots)? Yes. I have/No, I haven’t. what are you going to do (tomorrow)? I’m going surfing (tomorrow). What is he/she going to do (this summer)? He/she’s going (snorkelling) (this summer). </w:t>
      </w:r>
    </w:p>
    <w:p w:rsidR="00E64A73" w:rsidRPr="005F107B" w:rsidRDefault="00E64A73" w:rsidP="00452785">
      <w:pPr>
        <w:spacing w:after="0" w:line="240" w:lineRule="auto"/>
        <w:ind w:left="709"/>
        <w:rPr>
          <w:rFonts w:ascii="Verdana" w:hAnsi="Verdana"/>
          <w:i/>
          <w:sz w:val="20"/>
          <w:szCs w:val="20"/>
        </w:rPr>
      </w:pPr>
      <w:r w:rsidRPr="005F107B">
        <w:rPr>
          <w:rFonts w:ascii="Verdana" w:hAnsi="Verdana"/>
          <w:i/>
          <w:sz w:val="20"/>
          <w:szCs w:val="20"/>
        </w:rPr>
        <w:t>CLIL language: save the reefs: save, coral reef, skeleton, seahorse, starfish, global warming, dead.</w:t>
      </w:r>
    </w:p>
    <w:p w:rsidR="00E64A73" w:rsidRPr="005F107B" w:rsidRDefault="00E64A73" w:rsidP="00A762CC">
      <w:pPr>
        <w:pStyle w:val="Heading1"/>
        <w:tabs>
          <w:tab w:val="left" w:pos="1800"/>
        </w:tabs>
        <w:spacing w:before="0"/>
        <w:rPr>
          <w:rFonts w:ascii="Verdana" w:hAnsi="Verdana"/>
          <w:color w:val="auto"/>
          <w:sz w:val="20"/>
          <w:szCs w:val="20"/>
        </w:rPr>
      </w:pPr>
      <w:r w:rsidRPr="005F107B">
        <w:rPr>
          <w:rFonts w:ascii="Verdana" w:hAnsi="Verdana"/>
          <w:color w:val="auto"/>
          <w:sz w:val="20"/>
          <w:szCs w:val="20"/>
        </w:rPr>
        <w:t>Phonics</w:t>
      </w:r>
    </w:p>
    <w:p w:rsidR="00E64A73" w:rsidRPr="005F107B" w:rsidRDefault="00E64A73" w:rsidP="00452785">
      <w:pPr>
        <w:numPr>
          <w:ilvl w:val="0"/>
          <w:numId w:val="16"/>
        </w:numPr>
        <w:tabs>
          <w:tab w:val="left" w:pos="397"/>
          <w:tab w:val="left" w:pos="1800"/>
        </w:tabs>
        <w:spacing w:after="0" w:line="240" w:lineRule="auto"/>
        <w:rPr>
          <w:rFonts w:ascii="Verdana" w:hAnsi="Verdana"/>
          <w:sz w:val="20"/>
          <w:szCs w:val="20"/>
        </w:rPr>
      </w:pPr>
      <w:r w:rsidRPr="005F107B">
        <w:rPr>
          <w:rFonts w:ascii="Verdana" w:hAnsi="Verdana"/>
          <w:sz w:val="20"/>
          <w:szCs w:val="20"/>
        </w:rPr>
        <w:t>Recognize and reproduce sounds, rhythm, accentuation, and intonation: of expressions (Phonics):</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 xml:space="preserve">Pronounce –ph </w:t>
      </w:r>
      <w:r w:rsidRPr="005F107B">
        <w:rPr>
          <w:rFonts w:ascii="Verdana" w:hAnsi="Verdana"/>
          <w:iCs/>
          <w:sz w:val="20"/>
          <w:szCs w:val="20"/>
        </w:rPr>
        <w:t>and</w:t>
      </w:r>
      <w:r w:rsidRPr="005F107B">
        <w:rPr>
          <w:rFonts w:ascii="Verdana" w:hAnsi="Verdana"/>
          <w:sz w:val="20"/>
          <w:szCs w:val="20"/>
        </w:rPr>
        <w:t xml:space="preserve"> –wh.</w:t>
      </w:r>
    </w:p>
    <w:p w:rsidR="00E64A73" w:rsidRPr="005F107B" w:rsidRDefault="00E64A73" w:rsidP="00452785">
      <w:pPr>
        <w:numPr>
          <w:ilvl w:val="0"/>
          <w:numId w:val="2"/>
        </w:numPr>
        <w:spacing w:after="0" w:line="240" w:lineRule="auto"/>
        <w:ind w:left="709" w:hanging="283"/>
        <w:rPr>
          <w:rFonts w:ascii="Verdana" w:hAnsi="Verdana"/>
          <w:i/>
          <w:iCs/>
          <w:sz w:val="20"/>
          <w:szCs w:val="20"/>
        </w:rPr>
      </w:pPr>
      <w:r w:rsidRPr="005F107B">
        <w:rPr>
          <w:rFonts w:ascii="Verdana" w:hAnsi="Verdana"/>
          <w:iCs/>
          <w:sz w:val="20"/>
          <w:szCs w:val="20"/>
        </w:rPr>
        <w:t>Pronounce words from the box Look</w:t>
      </w:r>
      <w:r w:rsidRPr="005F107B">
        <w:rPr>
          <w:rFonts w:ascii="Verdana" w:hAnsi="Verdana"/>
          <w:i/>
          <w:iCs/>
          <w:sz w:val="20"/>
          <w:szCs w:val="20"/>
        </w:rPr>
        <w:t>!</w:t>
      </w:r>
    </w:p>
    <w:p w:rsidR="00E64A73" w:rsidRPr="005F107B" w:rsidRDefault="00E64A73" w:rsidP="00452785">
      <w:pPr>
        <w:numPr>
          <w:ilvl w:val="0"/>
          <w:numId w:val="18"/>
        </w:numPr>
        <w:spacing w:after="0" w:line="240" w:lineRule="auto"/>
        <w:ind w:firstLine="29"/>
        <w:rPr>
          <w:rFonts w:ascii="Verdana" w:hAnsi="Verdana"/>
          <w:sz w:val="20"/>
          <w:szCs w:val="20"/>
        </w:rPr>
      </w:pPr>
      <w:r w:rsidRPr="005F107B">
        <w:rPr>
          <w:rFonts w:ascii="Verdana" w:hAnsi="Verdana"/>
          <w:sz w:val="20"/>
          <w:szCs w:val="20"/>
        </w:rPr>
        <w:t>Be able to combine sounds and letters individually to create words.</w:t>
      </w:r>
    </w:p>
    <w:p w:rsidR="00E64A73" w:rsidRPr="005F107B" w:rsidRDefault="00E64A73" w:rsidP="00A762CC">
      <w:pPr>
        <w:pStyle w:val="Heading1"/>
        <w:tabs>
          <w:tab w:val="left" w:pos="1800"/>
        </w:tabs>
        <w:spacing w:before="0"/>
        <w:rPr>
          <w:rFonts w:ascii="Verdana" w:hAnsi="Verdana"/>
          <w:color w:val="auto"/>
          <w:sz w:val="20"/>
          <w:szCs w:val="20"/>
        </w:rPr>
      </w:pPr>
      <w:r w:rsidRPr="005F107B">
        <w:rPr>
          <w:rFonts w:ascii="Verdana" w:hAnsi="Verdana"/>
          <w:color w:val="auto"/>
          <w:sz w:val="20"/>
          <w:szCs w:val="20"/>
        </w:rPr>
        <w:t>Reflections on learning</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Look for and find out summer camp activities in other places in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summer camp activities in their country.</w:t>
      </w:r>
    </w:p>
    <w:p w:rsidR="00E64A73" w:rsidRPr="005F107B" w:rsidRDefault="00E64A73" w:rsidP="00452785">
      <w:pPr>
        <w:spacing w:after="0" w:line="240" w:lineRule="auto"/>
        <w:ind w:left="1080" w:hanging="1080"/>
        <w:jc w:val="both"/>
        <w:rPr>
          <w:rFonts w:ascii="Verdana" w:hAnsi="Verdana"/>
          <w:b/>
          <w:iCs/>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BLOCK 4- Socio-cultural aspects and intercultural awareness</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 xml:space="preserve">Value a foreign language as an instrument to communicate with others and showing curiosity and interest towards people that speak a foreign language. </w:t>
      </w:r>
    </w:p>
    <w:p w:rsidR="00E64A73" w:rsidRPr="005F107B" w:rsidRDefault="00E64A73" w:rsidP="00452785">
      <w:pPr>
        <w:pStyle w:val="BodyText"/>
        <w:numPr>
          <w:ilvl w:val="0"/>
          <w:numId w:val="47"/>
        </w:numPr>
        <w:rPr>
          <w:rFonts w:ascii="Verdana" w:hAnsi="Verdana"/>
          <w:bCs/>
          <w:color w:val="auto"/>
          <w:sz w:val="20"/>
          <w:szCs w:val="20"/>
          <w:lang w:val="en-GB"/>
        </w:rPr>
      </w:pPr>
      <w:r w:rsidRPr="005F107B">
        <w:rPr>
          <w:rFonts w:ascii="Verdana" w:hAnsi="Verdana"/>
          <w:bCs/>
          <w:color w:val="auto"/>
          <w:sz w:val="20"/>
          <w:szCs w:val="20"/>
          <w:lang w:val="en-GB"/>
        </w:rPr>
        <w:t>Identify some aspects of daily live in countries where a foreign language is spoken and compare it with their own.</w:t>
      </w:r>
    </w:p>
    <w:p w:rsidR="00E64A73" w:rsidRPr="005F107B" w:rsidRDefault="00E64A73" w:rsidP="00452785">
      <w:pPr>
        <w:pStyle w:val="BodyText"/>
        <w:ind w:left="360"/>
        <w:rPr>
          <w:rFonts w:ascii="Verdana" w:hAnsi="Verdana"/>
          <w:bCs/>
          <w:color w:val="auto"/>
          <w:sz w:val="20"/>
          <w:szCs w:val="20"/>
          <w:lang w:val="en-GB"/>
        </w:rPr>
      </w:pPr>
    </w:p>
    <w:p w:rsidR="00E64A73" w:rsidRPr="005F107B" w:rsidRDefault="00E64A73" w:rsidP="00452785">
      <w:pPr>
        <w:spacing w:after="0" w:line="240" w:lineRule="auto"/>
        <w:ind w:left="1080" w:hanging="1080"/>
        <w:jc w:val="both"/>
        <w:rPr>
          <w:rFonts w:ascii="Verdana" w:hAnsi="Verdana"/>
          <w:b/>
          <w:iCs/>
        </w:rPr>
      </w:pPr>
      <w:r w:rsidRPr="005F107B">
        <w:rPr>
          <w:rFonts w:ascii="Verdana" w:hAnsi="Verdana"/>
          <w:b/>
          <w:iCs/>
        </w:rPr>
        <w:t xml:space="preserve">BLOCK 5- Literacy Education </w:t>
      </w:r>
    </w:p>
    <w:p w:rsidR="00E64A73" w:rsidRPr="005F107B" w:rsidRDefault="00E64A73" w:rsidP="00452785">
      <w:pPr>
        <w:tabs>
          <w:tab w:val="left" w:pos="2340"/>
          <w:tab w:val="left" w:pos="3960"/>
        </w:tabs>
        <w:spacing w:after="0" w:line="240" w:lineRule="auto"/>
        <w:jc w:val="both"/>
        <w:rPr>
          <w:rFonts w:ascii="Verdana" w:hAnsi="Verdana"/>
          <w:bCs/>
          <w:sz w:val="20"/>
          <w:szCs w:val="20"/>
        </w:rPr>
      </w:pPr>
      <w:r w:rsidRPr="005F107B">
        <w:rPr>
          <w:rFonts w:ascii="Verdana" w:hAnsi="Verdana"/>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chant (</w:t>
      </w:r>
      <w:r w:rsidRPr="005F107B">
        <w:rPr>
          <w:rFonts w:ascii="Verdana" w:hAnsi="Verdana"/>
          <w:sz w:val="20"/>
          <w:szCs w:val="20"/>
        </w:rPr>
        <w:t>SB, page 82</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actions that occurred while talking. (</w:t>
      </w:r>
      <w:r w:rsidRPr="005F107B">
        <w:rPr>
          <w:rFonts w:ascii="Verdana" w:hAnsi="Verdana"/>
          <w:sz w:val="20"/>
          <w:szCs w:val="20"/>
        </w:rPr>
        <w:t>SB, page 84</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A story about filming nature. (</w:t>
      </w:r>
      <w:r w:rsidRPr="005F107B">
        <w:rPr>
          <w:rFonts w:ascii="Verdana" w:hAnsi="Verdana"/>
          <w:sz w:val="20"/>
          <w:szCs w:val="20"/>
        </w:rPr>
        <w:t>SB, page 86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 xml:space="preserve">An episodic story: </w:t>
      </w:r>
      <w:r w:rsidRPr="005F107B">
        <w:rPr>
          <w:rFonts w:ascii="Verdana" w:hAnsi="Verdana"/>
          <w:bCs/>
          <w:i/>
          <w:sz w:val="20"/>
          <w:szCs w:val="20"/>
        </w:rPr>
        <w:t>Crazy about Madley Cool</w:t>
      </w:r>
      <w:r w:rsidRPr="005F107B">
        <w:rPr>
          <w:rFonts w:ascii="Verdana" w:hAnsi="Verdana"/>
          <w:bCs/>
          <w:sz w:val="20"/>
          <w:szCs w:val="20"/>
        </w:rPr>
        <w:t>! (</w:t>
      </w:r>
      <w:r w:rsidRPr="005F107B">
        <w:rPr>
          <w:rFonts w:ascii="Verdana" w:hAnsi="Verdana"/>
          <w:sz w:val="20"/>
          <w:szCs w:val="20"/>
        </w:rPr>
        <w:t>SB, page 86</w:t>
      </w:r>
      <w:r w:rsidRPr="005F107B">
        <w:rPr>
          <w:rFonts w:ascii="Verdana" w:hAnsi="Verdana"/>
          <w:bCs/>
          <w:sz w:val="20"/>
          <w:szCs w:val="20"/>
        </w:rPr>
        <w:t>)</w:t>
      </w:r>
    </w:p>
    <w:p w:rsidR="00E64A73" w:rsidRPr="005F107B" w:rsidRDefault="00E64A73" w:rsidP="00452785">
      <w:pPr>
        <w:numPr>
          <w:ilvl w:val="0"/>
          <w:numId w:val="31"/>
        </w:numPr>
        <w:tabs>
          <w:tab w:val="left" w:pos="284"/>
        </w:tabs>
        <w:spacing w:after="0" w:line="240" w:lineRule="auto"/>
        <w:ind w:hanging="720"/>
        <w:jc w:val="both"/>
        <w:rPr>
          <w:rFonts w:ascii="Verdana" w:hAnsi="Verdana"/>
          <w:sz w:val="20"/>
          <w:szCs w:val="20"/>
        </w:rPr>
      </w:pPr>
      <w:r w:rsidRPr="005F107B">
        <w:rPr>
          <w:rFonts w:ascii="Verdana" w:hAnsi="Verdana"/>
          <w:bCs/>
          <w:sz w:val="20"/>
          <w:szCs w:val="20"/>
        </w:rPr>
        <w:t>Trans-cultural texts (</w:t>
      </w:r>
      <w:r w:rsidRPr="005F107B">
        <w:rPr>
          <w:rFonts w:ascii="Verdana" w:hAnsi="Verdana"/>
          <w:sz w:val="20"/>
          <w:szCs w:val="20"/>
        </w:rPr>
        <w:t>SB, page 88</w:t>
      </w:r>
      <w:r w:rsidRPr="005F107B">
        <w:rPr>
          <w:rFonts w:ascii="Verdana" w:hAnsi="Verdana"/>
          <w:bCs/>
          <w:sz w:val="20"/>
          <w:szCs w:val="20"/>
        </w:rPr>
        <w:t>)</w:t>
      </w:r>
    </w:p>
    <w:p w:rsidR="00E64A73" w:rsidRPr="005F107B" w:rsidRDefault="00E64A73" w:rsidP="00452785">
      <w:pPr>
        <w:tabs>
          <w:tab w:val="left" w:pos="284"/>
        </w:tabs>
        <w:spacing w:after="0" w:line="240" w:lineRule="auto"/>
        <w:jc w:val="both"/>
        <w:rPr>
          <w:rFonts w:ascii="Verdana" w:hAnsi="Verdana"/>
          <w:bCs/>
          <w:color w:val="548DD4"/>
          <w:sz w:val="20"/>
          <w:szCs w:val="20"/>
        </w:rPr>
      </w:pPr>
    </w:p>
    <w:p w:rsidR="00E64A73" w:rsidRPr="005F107B" w:rsidRDefault="00E64A73" w:rsidP="00452785">
      <w:pPr>
        <w:rPr>
          <w:rFonts w:ascii="Verdana" w:hAnsi="Verdana"/>
          <w:bCs/>
          <w:color w:val="548DD4"/>
          <w:sz w:val="20"/>
          <w:szCs w:val="20"/>
        </w:rPr>
      </w:pPr>
      <w:r w:rsidRPr="005F107B">
        <w:rPr>
          <w:rFonts w:ascii="Verdana" w:hAnsi="Verdana"/>
          <w:bCs/>
          <w:color w:val="548DD4"/>
          <w:sz w:val="20"/>
          <w:szCs w:val="20"/>
        </w:rPr>
        <w:br w:type="page"/>
      </w:r>
    </w:p>
    <w:p w:rsidR="00E64A73" w:rsidRPr="005F107B" w:rsidRDefault="00E64A73" w:rsidP="00452785">
      <w:pPr>
        <w:tabs>
          <w:tab w:val="left" w:pos="0"/>
        </w:tabs>
        <w:spacing w:after="0" w:line="240" w:lineRule="auto"/>
        <w:ind w:left="-397"/>
        <w:rPr>
          <w:rFonts w:ascii="Verdana" w:hAnsi="Verdana"/>
          <w:b/>
          <w:bCs/>
          <w:i/>
          <w:color w:val="364395"/>
          <w:sz w:val="28"/>
          <w:szCs w:val="20"/>
        </w:rPr>
      </w:pPr>
      <w:r w:rsidRPr="005F107B">
        <w:rPr>
          <w:rFonts w:ascii="Verdana" w:hAnsi="Verdana"/>
          <w:b/>
          <w:bCs/>
          <w:i/>
          <w:color w:val="364395"/>
          <w:sz w:val="28"/>
          <w:szCs w:val="20"/>
        </w:rPr>
        <w:t>GOODBYE</w:t>
      </w:r>
    </w:p>
    <w:p w:rsidR="00E64A73" w:rsidRPr="005F107B" w:rsidRDefault="00E64A73" w:rsidP="00452785">
      <w:pPr>
        <w:pStyle w:val="ListParagraph"/>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review vocabulary.</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Saying truth or false.</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Answer questions.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words and phrases.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an oral text to identify characters.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and repeat words.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find parts of an illustration and repeat phrases.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model texts to repeat them through writing answering questions.</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Relate parts of a phrase.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Write phrases and small texts of daily situations following an example:</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questions and answers.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texts about movie stars.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Write personal texts using oral texts as models.             </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Identify and use the key vocabulary of the unit: Review vocabulary.</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A762CC">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r w:rsidRPr="005F107B">
        <w:rPr>
          <w:rFonts w:ascii="Verdana" w:hAnsi="Verdana"/>
          <w:sz w:val="20"/>
          <w:szCs w:val="20"/>
        </w:rPr>
        <w:t xml:space="preserve"> Review language structures.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in the use of language structures.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spacing w:after="0" w:line="240" w:lineRule="auto"/>
        <w:rPr>
          <w:rFonts w:ascii="Verdana" w:hAnsi="Verdana"/>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Collaborate in class through group and pairs activities.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the importance of playing and sharing with others.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Identify and use the key vocabulary of the unit: Review vocabulary.</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A762CC">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r w:rsidRPr="005F107B">
        <w:rPr>
          <w:rFonts w:ascii="Verdana" w:hAnsi="Verdana"/>
          <w:sz w:val="20"/>
          <w:szCs w:val="20"/>
        </w:rPr>
        <w:t xml:space="preserve"> Review language structures.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in the use of language structures.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Collaborate in class through group and pairs activities.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the importance of playing and sharing with others.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Interdisciplinary contents: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movie; movie stars.</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write about themselves, relate people with their names.</w:t>
      </w:r>
    </w:p>
    <w:p w:rsidR="00E64A73" w:rsidRPr="005F107B" w:rsidRDefault="00E64A73" w:rsidP="00452785">
      <w:pPr>
        <w:pStyle w:val="Heading3"/>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Review all the stories from the course.</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Review all the stories from the course.</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Ask and answer questions.</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w:t>
      </w:r>
      <w:r w:rsidRPr="005F107B">
        <w:rPr>
          <w:rFonts w:ascii="Verdana" w:hAnsi="Verdana"/>
          <w:i/>
          <w:sz w:val="20"/>
          <w:szCs w:val="20"/>
        </w:rPr>
        <w:t>Listen and chant</w:t>
      </w:r>
      <w:r w:rsidRPr="005F107B">
        <w:rPr>
          <w:rFonts w:ascii="Verdana" w:hAnsi="Verdana"/>
          <w:sz w:val="20"/>
          <w:szCs w:val="20"/>
        </w:rPr>
        <w:t xml:space="preserve">,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to the story</w:t>
      </w:r>
      <w:r w:rsidRPr="005F107B">
        <w:rPr>
          <w:rFonts w:ascii="Verdana" w:hAnsi="Verdana"/>
          <w:sz w:val="20"/>
          <w:szCs w:val="20"/>
        </w:rPr>
        <w:t xml:space="preserve">.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(PB).</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Learning about their peers and classroom collaboration.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Knowledge of the Arts: movie; movie stars.</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the use of a set of strategies, resources and working techniques for reasoning and critical thinking.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88 to 91)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w:t>
      </w:r>
      <w:r w:rsidRPr="005F107B">
        <w:rPr>
          <w:rFonts w:ascii="Verdana" w:hAnsi="Verdana"/>
          <w:i/>
          <w:sz w:val="20"/>
          <w:szCs w:val="20"/>
        </w:rPr>
        <w:t>Activity Book</w:t>
      </w:r>
      <w:r w:rsidRPr="005F107B">
        <w:rPr>
          <w:rFonts w:ascii="Verdana" w:hAnsi="Verdana"/>
          <w:sz w:val="20"/>
          <w:szCs w:val="20"/>
        </w:rPr>
        <w:t>, etc.</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Exercises for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w:t>
      </w:r>
      <w:r w:rsidRPr="005F107B">
        <w:rPr>
          <w:rFonts w:ascii="Verdana" w:hAnsi="Verdana"/>
          <w:i/>
          <w:sz w:val="20"/>
          <w:szCs w:val="20"/>
        </w:rPr>
        <w:t>Activity Book</w:t>
      </w:r>
      <w:r w:rsidRPr="005F107B">
        <w:rPr>
          <w:rFonts w:ascii="Verdana" w:hAnsi="Verdana"/>
          <w:sz w:val="20"/>
          <w:szCs w:val="20"/>
        </w:rPr>
        <w:t>.</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Goodbye</w:t>
      </w:r>
      <w:r w:rsidRPr="005F107B">
        <w:rPr>
          <w:rFonts w:ascii="Verdana" w:hAnsi="Verdana"/>
          <w:sz w:val="20"/>
          <w:szCs w:val="20"/>
        </w:rPr>
        <w:t xml:space="preserve"> pages 88-91). </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w:t>
      </w:r>
      <w:r w:rsidRPr="005F107B">
        <w:rPr>
          <w:rFonts w:ascii="Verdana" w:hAnsi="Verdana"/>
          <w:i/>
          <w:sz w:val="20"/>
          <w:szCs w:val="20"/>
        </w:rPr>
        <w:t>Activity Book</w:t>
      </w:r>
      <w:r w:rsidRPr="005F107B">
        <w:rPr>
          <w:rFonts w:ascii="Verdana" w:hAnsi="Verdana"/>
          <w:sz w:val="20"/>
          <w:szCs w:val="20"/>
        </w:rPr>
        <w:t>, etc.</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Develop social abilities like respect, cooperation and team work playing games.</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spacing w:after="0" w:line="240" w:lineRule="auto"/>
        <w:rPr>
          <w:rFonts w:ascii="Verdana" w:hAnsi="Verdana"/>
          <w:b/>
          <w:bCs/>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Music and arts: movie; movie stars.</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write a summary, talk about the movies.</w:t>
      </w:r>
    </w:p>
    <w:p w:rsidR="00E64A73" w:rsidRPr="005F107B" w:rsidRDefault="00E64A73" w:rsidP="00452785">
      <w:pPr>
        <w:tabs>
          <w:tab w:val="left" w:pos="397"/>
        </w:tabs>
        <w:spacing w:after="0" w:line="240" w:lineRule="auto"/>
        <w:rPr>
          <w:rFonts w:ascii="Verdana" w:hAnsi="Verdana"/>
          <w:b/>
          <w:bCs/>
          <w:color w:val="365F91"/>
          <w:sz w:val="20"/>
          <w:szCs w:val="20"/>
          <w:u w:val="single"/>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BE4FDF">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w:t>
      </w:r>
      <w:r w:rsidRPr="005F107B">
        <w:rPr>
          <w:rFonts w:ascii="Verdana" w:hAnsi="Verdana"/>
          <w:i/>
          <w:sz w:val="20"/>
          <w:szCs w:val="20"/>
        </w:rPr>
        <w:t>Goodbye</w:t>
      </w:r>
      <w:r w:rsidRPr="005F107B">
        <w:rPr>
          <w:rFonts w:ascii="Verdana" w:hAnsi="Verdana"/>
          <w:sz w:val="20"/>
          <w:szCs w:val="20"/>
        </w:rPr>
        <w:t xml:space="preserve"> – pages </w:t>
      </w:r>
      <w:r w:rsidRPr="005F107B">
        <w:rPr>
          <w:rFonts w:ascii="Verdana" w:hAnsi="Verdana"/>
          <w:bCs/>
          <w:iCs/>
          <w:sz w:val="20"/>
          <w:szCs w:val="20"/>
        </w:rPr>
        <w:t>92-95</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BE4FDF">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Activity Book (</w:t>
      </w:r>
      <w:r w:rsidRPr="005F107B">
        <w:rPr>
          <w:rFonts w:ascii="Verdana" w:hAnsi="Verdana"/>
          <w:i/>
          <w:sz w:val="20"/>
          <w:szCs w:val="20"/>
        </w:rPr>
        <w:t>Welcome</w:t>
      </w:r>
      <w:r w:rsidRPr="005F107B">
        <w:rPr>
          <w:rFonts w:ascii="Verdana" w:hAnsi="Verdana"/>
          <w:sz w:val="20"/>
          <w:szCs w:val="20"/>
        </w:rPr>
        <w:t xml:space="preserve">- pages </w:t>
      </w:r>
      <w:r w:rsidRPr="005F107B">
        <w:rPr>
          <w:rFonts w:ascii="Verdana" w:hAnsi="Verdana"/>
          <w:bCs/>
          <w:iCs/>
          <w:sz w:val="20"/>
          <w:szCs w:val="20"/>
        </w:rPr>
        <w:t>88-91</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A762CC">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Story cards  (story dialogues). </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A762CC">
      <w:pPr>
        <w:numPr>
          <w:ilvl w:val="1"/>
          <w:numId w:val="37"/>
        </w:numPr>
        <w:tabs>
          <w:tab w:val="num" w:pos="360"/>
        </w:tabs>
        <w:spacing w:after="0" w:line="240" w:lineRule="auto"/>
        <w:ind w:hanging="2264"/>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BE4FDF">
      <w:pPr>
        <w:numPr>
          <w:ilvl w:val="1"/>
          <w:numId w:val="39"/>
        </w:numPr>
        <w:tabs>
          <w:tab w:val="clear" w:pos="2340"/>
          <w:tab w:val="num"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BE4FDF">
      <w:pPr>
        <w:numPr>
          <w:ilvl w:val="1"/>
          <w:numId w:val="39"/>
        </w:numPr>
        <w:tabs>
          <w:tab w:val="clear" w:pos="2340"/>
          <w:tab w:val="num" w:pos="360"/>
        </w:tabs>
        <w:spacing w:after="0" w:line="240" w:lineRule="auto"/>
        <w:ind w:left="540" w:hanging="540"/>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w:t>
      </w:r>
      <w:r w:rsidRPr="005F107B">
        <w:rPr>
          <w:rFonts w:ascii="Verdana" w:hAnsi="Verdana"/>
          <w:i/>
          <w:sz w:val="20"/>
          <w:szCs w:val="20"/>
        </w:rPr>
        <w:t>Goodbye</w:t>
      </w:r>
      <w:r w:rsidRPr="005F107B">
        <w:rPr>
          <w:rFonts w:ascii="Verdana" w:hAnsi="Verdana"/>
          <w:bCs/>
          <w:iCs/>
          <w:sz w:val="20"/>
          <w:szCs w:val="20"/>
        </w:rPr>
        <w:t>, pages 88-91</w:t>
      </w:r>
      <w:r w:rsidRPr="005F107B">
        <w:rPr>
          <w:rFonts w:ascii="Verdana" w:hAnsi="Verdana"/>
          <w:sz w:val="20"/>
          <w:szCs w:val="20"/>
        </w:rPr>
        <w:t>).</w:t>
      </w:r>
    </w:p>
    <w:p w:rsidR="00E64A73" w:rsidRPr="005F107B" w:rsidRDefault="00E64A73" w:rsidP="00452785">
      <w:pPr>
        <w:pStyle w:val="BodyText"/>
        <w:rPr>
          <w:rFonts w:ascii="Verdana" w:hAnsi="Verdana"/>
          <w:color w:val="auto"/>
          <w:sz w:val="20"/>
          <w:szCs w:val="20"/>
          <w:lang w:val="en-GB"/>
        </w:rPr>
      </w:pPr>
    </w:p>
    <w:p w:rsidR="00E64A73" w:rsidRPr="005F107B" w:rsidRDefault="00E64A73" w:rsidP="00452785">
      <w:pPr>
        <w:rPr>
          <w:rFonts w:ascii="Verdana" w:hAnsi="Verdana"/>
          <w:bCs/>
          <w:color w:val="548DD4"/>
          <w:sz w:val="20"/>
          <w:szCs w:val="20"/>
        </w:rPr>
      </w:pPr>
      <w:r w:rsidRPr="005F107B">
        <w:rPr>
          <w:rFonts w:ascii="Verdana" w:hAnsi="Verdana"/>
          <w:bCs/>
          <w:color w:val="548DD4"/>
          <w:sz w:val="20"/>
          <w:szCs w:val="20"/>
        </w:rPr>
        <w:br w:type="page"/>
      </w:r>
    </w:p>
    <w:p w:rsidR="00E64A73" w:rsidRPr="005F107B" w:rsidRDefault="00E64A73" w:rsidP="00452785">
      <w:pPr>
        <w:tabs>
          <w:tab w:val="left" w:pos="284"/>
        </w:tabs>
        <w:spacing w:after="0" w:line="240" w:lineRule="auto"/>
        <w:jc w:val="both"/>
        <w:rPr>
          <w:rFonts w:ascii="Verdana" w:hAnsi="Verdana"/>
          <w:bCs/>
          <w:color w:val="548DD4"/>
          <w:sz w:val="20"/>
          <w:szCs w:val="20"/>
        </w:rPr>
      </w:pPr>
    </w:p>
    <w:p w:rsidR="00E64A73" w:rsidRPr="005F107B" w:rsidRDefault="00E64A73" w:rsidP="00452785">
      <w:pPr>
        <w:spacing w:after="0"/>
        <w:ind w:left="-397"/>
        <w:rPr>
          <w:rFonts w:ascii="Verdana" w:hAnsi="Verdana"/>
          <w:b/>
          <w:bCs/>
          <w:i/>
          <w:color w:val="364395"/>
          <w:sz w:val="28"/>
          <w:szCs w:val="20"/>
        </w:rPr>
      </w:pPr>
      <w:r w:rsidRPr="005F107B">
        <w:rPr>
          <w:rFonts w:ascii="Verdana" w:hAnsi="Verdana"/>
          <w:b/>
          <w:bCs/>
          <w:i/>
          <w:color w:val="364395"/>
          <w:sz w:val="28"/>
          <w:szCs w:val="20"/>
        </w:rPr>
        <w:t>FESTIVALS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 OBJECTIVES</w:t>
      </w:r>
    </w:p>
    <w:p w:rsidR="00E64A73" w:rsidRPr="005F107B" w:rsidRDefault="00E64A73" w:rsidP="00452785">
      <w:pPr>
        <w:spacing w:after="0" w:line="240" w:lineRule="auto"/>
        <w:ind w:left="360"/>
        <w:rPr>
          <w:rFonts w:ascii="Verdana" w:hAnsi="Verdana"/>
          <w:bCs/>
          <w:sz w:val="20"/>
          <w:szCs w:val="20"/>
        </w:rPr>
      </w:pPr>
      <w:r w:rsidRPr="005F107B">
        <w:rPr>
          <w:rFonts w:ascii="Verdana" w:hAnsi="Verdana"/>
          <w:bCs/>
          <w:sz w:val="20"/>
          <w:szCs w:val="20"/>
        </w:rPr>
        <w:t xml:space="preserve">Appended </w:t>
      </w:r>
      <w:r>
        <w:rPr>
          <w:rFonts w:ascii="Verdana" w:hAnsi="Verdana"/>
          <w:bCs/>
          <w:sz w:val="20"/>
          <w:szCs w:val="20"/>
        </w:rPr>
        <w:t>about</w:t>
      </w:r>
      <w:r w:rsidRPr="005F107B">
        <w:rPr>
          <w:rFonts w:ascii="Verdana" w:hAnsi="Verdana"/>
          <w:bCs/>
          <w:sz w:val="20"/>
          <w:szCs w:val="20"/>
        </w:rPr>
        <w:t xml:space="preserve"> </w:t>
      </w:r>
      <w:r w:rsidRPr="005F107B">
        <w:rPr>
          <w:rFonts w:ascii="Verdana" w:hAnsi="Verdana"/>
          <w:bCs/>
          <w:i/>
          <w:sz w:val="20"/>
          <w:szCs w:val="20"/>
        </w:rPr>
        <w:t>Halloween</w:t>
      </w:r>
      <w:r w:rsidRPr="005F107B">
        <w:rPr>
          <w:rFonts w:ascii="Verdana" w:hAnsi="Verdana"/>
          <w:bCs/>
          <w:sz w:val="20"/>
          <w:szCs w:val="20"/>
        </w:rPr>
        <w:t xml:space="preserve">, Christmas, Holy Week, Mother’s Day, </w:t>
      </w:r>
      <w:r w:rsidRPr="005F107B">
        <w:rPr>
          <w:rFonts w:ascii="Verdana" w:hAnsi="Verdana"/>
          <w:bCs/>
          <w:i/>
          <w:sz w:val="20"/>
          <w:szCs w:val="20"/>
        </w:rPr>
        <w:t>Pancake day</w:t>
      </w:r>
      <w:r w:rsidRPr="005F107B">
        <w:rPr>
          <w:rFonts w:ascii="Verdana" w:hAnsi="Verdana"/>
          <w:bCs/>
          <w:sz w:val="20"/>
          <w:szCs w:val="20"/>
        </w:rPr>
        <w:t xml:space="preserve"> and Earth Day.</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Participate in oral communications: </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Using the vocabulary of the unit: review vocabulary.</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Saying truth or false.</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Answer questions.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Singing songs.</w:t>
      </w:r>
    </w:p>
    <w:p w:rsidR="00E64A73" w:rsidRPr="005F107B" w:rsidRDefault="00E64A73" w:rsidP="00452785">
      <w:pPr>
        <w:numPr>
          <w:ilvl w:val="0"/>
          <w:numId w:val="2"/>
        </w:numPr>
        <w:spacing w:after="0" w:line="240" w:lineRule="auto"/>
        <w:ind w:left="709" w:hanging="283"/>
        <w:rPr>
          <w:rFonts w:ascii="Verdana" w:hAnsi="Verdana"/>
          <w:i/>
          <w:sz w:val="20"/>
          <w:szCs w:val="20"/>
        </w:rPr>
      </w:pPr>
      <w:r w:rsidRPr="005F107B">
        <w:rPr>
          <w:rFonts w:ascii="Verdana" w:hAnsi="Verdana"/>
          <w:sz w:val="20"/>
          <w:szCs w:val="20"/>
        </w:rPr>
        <w:t>Repeating words and phrases.</w:t>
      </w:r>
    </w:p>
    <w:p w:rsidR="00E64A73" w:rsidRPr="005F107B" w:rsidRDefault="00E64A73" w:rsidP="00452785">
      <w:pPr>
        <w:spacing w:after="0" w:line="240" w:lineRule="auto"/>
        <w:ind w:left="397"/>
        <w:rPr>
          <w:rFonts w:ascii="Verdana" w:hAnsi="Verdana"/>
          <w:sz w:val="20"/>
          <w:szCs w:val="20"/>
        </w:rPr>
      </w:pPr>
      <w:r w:rsidRPr="005F107B">
        <w:rPr>
          <w:rFonts w:ascii="Verdana" w:hAnsi="Verdana"/>
          <w:sz w:val="20"/>
          <w:szCs w:val="20"/>
        </w:rPr>
        <w:t>Listen and understand oral challenges of progressing difficulty: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oral texts and identify vocabulary.</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and repeat words.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Listening and singing songs.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find parts of an illustration and repeat phrases.</w:t>
      </w:r>
    </w:p>
    <w:p w:rsidR="00E64A73" w:rsidRPr="005F107B" w:rsidRDefault="00E64A73" w:rsidP="00452785">
      <w:pPr>
        <w:numPr>
          <w:ilvl w:val="1"/>
          <w:numId w:val="3"/>
        </w:numPr>
        <w:tabs>
          <w:tab w:val="num" w:pos="709"/>
        </w:tabs>
        <w:spacing w:after="0" w:line="240" w:lineRule="auto"/>
        <w:ind w:left="709" w:hanging="283"/>
        <w:rPr>
          <w:rFonts w:ascii="Verdana" w:hAnsi="Verdana"/>
          <w:sz w:val="20"/>
          <w:szCs w:val="20"/>
        </w:rPr>
      </w:pPr>
      <w:r w:rsidRPr="005F107B">
        <w:rPr>
          <w:rFonts w:ascii="Verdana" w:hAnsi="Verdana"/>
          <w:sz w:val="20"/>
          <w:szCs w:val="20"/>
        </w:rPr>
        <w:t>Listen to a recording and identify a picture.</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Read and understand different texts: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Read and relate parts of a phrase.</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Read and understand a text about Mother’s Day.</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Read a text about </w:t>
      </w:r>
      <w:r w:rsidRPr="005F107B">
        <w:rPr>
          <w:rFonts w:ascii="Verdana" w:hAnsi="Verdana"/>
          <w:i/>
          <w:sz w:val="20"/>
          <w:szCs w:val="20"/>
        </w:rPr>
        <w:t>Pancake Day</w:t>
      </w:r>
      <w:r w:rsidRPr="005F107B">
        <w:rPr>
          <w:rFonts w:ascii="Verdana" w:hAnsi="Verdana"/>
          <w:sz w:val="20"/>
          <w:szCs w:val="20"/>
        </w:rPr>
        <w:t xml:space="preserve"> Answer questions.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Write phrases and small texts of daily situations following an example:</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Write questions and answers.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Complete texts about movie stars.</w:t>
      </w:r>
    </w:p>
    <w:p w:rsidR="00E64A73" w:rsidRPr="005F107B" w:rsidRDefault="00E64A73" w:rsidP="00452785">
      <w:pPr>
        <w:numPr>
          <w:ilvl w:val="0"/>
          <w:numId w:val="21"/>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 xml:space="preserve">Write a personal text using an oral text as a model.             </w:t>
      </w:r>
    </w:p>
    <w:p w:rsidR="00E64A73" w:rsidRPr="005F107B" w:rsidRDefault="00E64A73" w:rsidP="00452785">
      <w:pPr>
        <w:tabs>
          <w:tab w:val="left" w:pos="1800"/>
        </w:tabs>
        <w:spacing w:after="0" w:line="240" w:lineRule="auto"/>
        <w:rPr>
          <w:rFonts w:ascii="Verdana" w:hAnsi="Verdana"/>
          <w:b/>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Identify and use the key vocabulary of the unit: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Halloween</w:t>
      </w:r>
      <w:r w:rsidRPr="005F107B">
        <w:rPr>
          <w:rFonts w:ascii="Verdana" w:hAnsi="Verdana"/>
          <w:sz w:val="20"/>
          <w:szCs w:val="20"/>
        </w:rPr>
        <w:t>: (</w:t>
      </w:r>
      <w:r w:rsidRPr="005F107B">
        <w:rPr>
          <w:rFonts w:ascii="Verdana" w:hAnsi="Verdana"/>
          <w:i/>
          <w:sz w:val="20"/>
          <w:szCs w:val="20"/>
        </w:rPr>
        <w:t>moon, owl, skeleton, monster, bone, sky</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Christmas Day</w:t>
      </w:r>
      <w:r w:rsidRPr="005F107B">
        <w:rPr>
          <w:rFonts w:ascii="Verdana" w:hAnsi="Verdana"/>
          <w:sz w:val="20"/>
          <w:szCs w:val="20"/>
        </w:rPr>
        <w:t>: (</w:t>
      </w:r>
      <w:r w:rsidRPr="005F107B">
        <w:rPr>
          <w:rFonts w:ascii="Verdana" w:hAnsi="Verdana"/>
          <w:i/>
          <w:sz w:val="20"/>
          <w:szCs w:val="20"/>
        </w:rPr>
        <w:t>Christmas crackers, play with presents, Christmas lunch, open presents, snowball, snowman Christmas pudding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Easter</w:t>
      </w:r>
      <w:r w:rsidRPr="005F107B">
        <w:rPr>
          <w:rFonts w:ascii="Verdana" w:hAnsi="Verdana"/>
          <w:sz w:val="20"/>
          <w:szCs w:val="20"/>
        </w:rPr>
        <w:t>: (</w:t>
      </w:r>
      <w:r w:rsidRPr="005F107B">
        <w:rPr>
          <w:rFonts w:ascii="Verdana" w:hAnsi="Verdana"/>
          <w:i/>
          <w:sz w:val="20"/>
          <w:szCs w:val="20"/>
        </w:rPr>
        <w:t>Easter eggs, chocolate bunny, jelly beans, trail, hide</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Pancake Day</w:t>
      </w:r>
      <w:r w:rsidRPr="005F107B">
        <w:rPr>
          <w:rFonts w:ascii="Verdana" w:hAnsi="Verdana"/>
          <w:sz w:val="20"/>
          <w:szCs w:val="20"/>
        </w:rPr>
        <w:t>: (</w:t>
      </w:r>
      <w:r w:rsidRPr="005F107B">
        <w:rPr>
          <w:rFonts w:ascii="Verdana" w:hAnsi="Verdana"/>
          <w:i/>
          <w:sz w:val="20"/>
          <w:szCs w:val="20"/>
        </w:rPr>
        <w:t>toss, frying pan</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Earth Day</w:t>
      </w:r>
      <w:r w:rsidRPr="005F107B">
        <w:rPr>
          <w:rFonts w:ascii="Verdana" w:hAnsi="Verdana"/>
          <w:sz w:val="20"/>
          <w:szCs w:val="20"/>
        </w:rPr>
        <w:t>: (</w:t>
      </w:r>
      <w:r w:rsidRPr="005F107B">
        <w:rPr>
          <w:rFonts w:ascii="Verdana" w:hAnsi="Verdana"/>
          <w:i/>
          <w:sz w:val="20"/>
          <w:szCs w:val="20"/>
        </w:rPr>
        <w:t>Recycle plastic, reuse paper, don’t use plastic bags, recycle cans, Reuse glass bottles, Give old clothes to other people</w:t>
      </w:r>
      <w:r w:rsidRPr="005F107B">
        <w:rPr>
          <w:rFonts w:ascii="Verdana" w:hAnsi="Verdana"/>
          <w:sz w:val="20"/>
          <w:szCs w:val="20"/>
        </w:rPr>
        <w:t>).</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A762CC">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r w:rsidRPr="005F107B">
        <w:rPr>
          <w:rFonts w:ascii="Verdana" w:hAnsi="Verdana"/>
          <w:sz w:val="20"/>
          <w:szCs w:val="20"/>
        </w:rPr>
        <w:t xml:space="preserve"> Review language structures.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in the use of language structures.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4- Socio-cultural aspects and intercultural awareness  </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Recognize and learn basic forms of social interactions in a foreign language through class participation:</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Learn about festival sin other parts of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Collaborate in class through group and pairs activities.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the importance of playing and sharing with others.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Show a receptive attitude towards those who speak a different language than their own.  </w:t>
      </w:r>
    </w:p>
    <w:p w:rsidR="00E64A73" w:rsidRPr="005F107B" w:rsidRDefault="00E64A73" w:rsidP="00452785">
      <w:pPr>
        <w:numPr>
          <w:ilvl w:val="0"/>
          <w:numId w:val="5"/>
        </w:numPr>
        <w:spacing w:after="0" w:line="240" w:lineRule="auto"/>
        <w:rPr>
          <w:rFonts w:ascii="Verdana" w:hAnsi="Verdana"/>
          <w:sz w:val="20"/>
          <w:szCs w:val="20"/>
        </w:rPr>
      </w:pPr>
      <w:r w:rsidRPr="005F107B">
        <w:rPr>
          <w:rFonts w:ascii="Verdana" w:hAnsi="Verdana"/>
          <w:sz w:val="20"/>
          <w:szCs w:val="20"/>
        </w:rPr>
        <w:t xml:space="preserve">Identify customs and daily live aspects of another culture and foreign language speaking countries.  </w:t>
      </w:r>
    </w:p>
    <w:p w:rsidR="00E64A73" w:rsidRPr="005F107B" w:rsidRDefault="00E64A73" w:rsidP="00452785">
      <w:pPr>
        <w:spacing w:after="0" w:line="240" w:lineRule="auto"/>
        <w:jc w:val="both"/>
        <w:rPr>
          <w:rFonts w:ascii="Verdana" w:hAnsi="Verdana"/>
          <w:iCs/>
          <w:color w:val="365F91"/>
          <w:sz w:val="20"/>
          <w:szCs w:val="20"/>
        </w:rPr>
      </w:pPr>
    </w:p>
    <w:p w:rsidR="00E64A73" w:rsidRPr="005F107B" w:rsidRDefault="00E64A73" w:rsidP="00452785">
      <w:pPr>
        <w:spacing w:after="0" w:line="240" w:lineRule="auto"/>
        <w:jc w:val="both"/>
        <w:rPr>
          <w:rFonts w:ascii="Verdana" w:hAnsi="Verdana"/>
          <w:b/>
          <w:iCs/>
        </w:rPr>
      </w:pPr>
      <w:r w:rsidRPr="005F107B">
        <w:rPr>
          <w:rFonts w:ascii="Verdana" w:hAnsi="Verdana"/>
          <w:b/>
          <w:iCs/>
        </w:rPr>
        <w:t>BLOCK 5- Literacy Education</w:t>
      </w:r>
    </w:p>
    <w:p w:rsidR="00E64A73" w:rsidRPr="005F107B" w:rsidRDefault="00E64A73" w:rsidP="00452785">
      <w:pPr>
        <w:numPr>
          <w:ilvl w:val="0"/>
          <w:numId w:val="1"/>
        </w:numPr>
        <w:spacing w:after="0" w:line="240" w:lineRule="auto"/>
        <w:jc w:val="both"/>
        <w:rPr>
          <w:rFonts w:ascii="Verdana" w:hAnsi="Verdana"/>
          <w:sz w:val="20"/>
          <w:szCs w:val="20"/>
        </w:rPr>
      </w:pPr>
      <w:r w:rsidRPr="005F107B">
        <w:rPr>
          <w:rFonts w:ascii="Verdana" w:hAnsi="Verdana"/>
          <w:sz w:val="20"/>
          <w:szCs w:val="20"/>
        </w:rPr>
        <w:t>Enjoy literacy through reading texts of reference or of their own selection and immerse in other aspects of the arts as theatre, radio, TV, movies in order to understand the world around them and understand human nature, to develop linguistic abilities.</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 CONTENTS</w:t>
      </w: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BLOCK 1- Oral communication: listening and speaking</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Listens and understands oral messages of increasing difficulty, like instructions and explanations, oral interactions directed or recorder with audiovisual support in order to get global and specific information.</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Real and pretended oral interactions giving verbal and non-verbal responses that require choosing from a limited selection of possible answers, in contexts gradually less directed.</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Produce prior learned oral texts through active participation in class routines, representations, songs, chants and role play. </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Develop basic strategies to support comprehension and oral expression: through the use of visual and non-visual contexts and previous knowledge about a topic or situation transferred from the language they know to a foreign language.</w:t>
      </w:r>
    </w:p>
    <w:p w:rsidR="00E64A73" w:rsidRPr="005F107B" w:rsidRDefault="00E64A73" w:rsidP="00452785">
      <w:pPr>
        <w:numPr>
          <w:ilvl w:val="0"/>
          <w:numId w:val="27"/>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Value a foreign language as a mean of communication. </w:t>
      </w:r>
    </w:p>
    <w:p w:rsidR="00E64A73" w:rsidRPr="005F107B" w:rsidRDefault="00E64A73" w:rsidP="00452785">
      <w:pPr>
        <w:tabs>
          <w:tab w:val="left" w:pos="1800"/>
        </w:tabs>
        <w:spacing w:after="0" w:line="240" w:lineRule="auto"/>
        <w:rPr>
          <w:rFonts w:ascii="Verdana" w:hAnsi="Verdana"/>
          <w:sz w:val="20"/>
          <w:szCs w:val="20"/>
          <w:u w:val="single"/>
        </w:rPr>
      </w:pPr>
    </w:p>
    <w:p w:rsidR="00E64A73" w:rsidRPr="005F107B" w:rsidRDefault="00E64A73" w:rsidP="00452785">
      <w:pPr>
        <w:tabs>
          <w:tab w:val="left" w:pos="1800"/>
        </w:tabs>
        <w:spacing w:after="0" w:line="240" w:lineRule="auto"/>
        <w:rPr>
          <w:rFonts w:ascii="Verdana" w:hAnsi="Verdana"/>
          <w:b/>
        </w:rPr>
      </w:pPr>
      <w:r w:rsidRPr="005F107B">
        <w:rPr>
          <w:rFonts w:ascii="Verdana" w:hAnsi="Verdana"/>
          <w:b/>
        </w:rPr>
        <w:t xml:space="preserve">BLOCK 2- Written communication: reading and writing </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understand different texts, on paper or digital, accepting the linguistic competence of the students, to use global and specific information in the development of a task or just to enjoy reading.</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Guided use of reading strategies (using visual context elements and previous knowledge of the topic or a situation transferred from the languages they know). Identifying the most relevant information, inferring the meaning of the words and unknown expressions.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Read and write their own texts about daily situations close to their own experiences, like invitations, greeting cards, notes, brochures.</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Compositions based on models, of a variety of texts, using expressions and common phrases, to communicate and give information, or in different types of communication.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Use the new technologies of informations and communications to read, write and communicate information.</w:t>
      </w:r>
    </w:p>
    <w:p w:rsidR="00E64A73" w:rsidRPr="005F107B" w:rsidRDefault="00E64A73" w:rsidP="00452785">
      <w:pPr>
        <w:numPr>
          <w:ilvl w:val="0"/>
          <w:numId w:val="28"/>
        </w:numPr>
        <w:autoSpaceDE w:val="0"/>
        <w:autoSpaceDN w:val="0"/>
        <w:adjustRightInd w:val="0"/>
        <w:spacing w:after="0" w:line="240" w:lineRule="auto"/>
        <w:ind w:left="426" w:hanging="426"/>
        <w:rPr>
          <w:rFonts w:ascii="Verdana" w:hAnsi="Verdana"/>
          <w:sz w:val="20"/>
          <w:szCs w:val="20"/>
        </w:rPr>
      </w:pPr>
      <w:r w:rsidRPr="005F107B">
        <w:rPr>
          <w:rFonts w:ascii="Verdana" w:hAnsi="Verdana"/>
          <w:sz w:val="20"/>
          <w:szCs w:val="20"/>
        </w:rPr>
        <w:t xml:space="preserve">Interest for the care and presentation of written texts. </w:t>
      </w:r>
    </w:p>
    <w:p w:rsidR="00E64A73" w:rsidRPr="005F107B" w:rsidRDefault="00E64A73" w:rsidP="00452785">
      <w:pPr>
        <w:spacing w:after="0" w:line="240" w:lineRule="auto"/>
        <w:rPr>
          <w:rFonts w:ascii="Verdana" w:hAnsi="Verdana"/>
          <w:color w:val="365F91"/>
          <w:sz w:val="20"/>
          <w:szCs w:val="20"/>
          <w:u w:val="single"/>
        </w:rPr>
      </w:pPr>
    </w:p>
    <w:p w:rsidR="00E64A73" w:rsidRPr="005F107B" w:rsidRDefault="00E64A73" w:rsidP="00452785">
      <w:pPr>
        <w:spacing w:after="0" w:line="240" w:lineRule="auto"/>
        <w:rPr>
          <w:rFonts w:ascii="Verdana" w:hAnsi="Verdana"/>
          <w:b/>
        </w:rPr>
      </w:pPr>
      <w:r w:rsidRPr="005F107B">
        <w:rPr>
          <w:rFonts w:ascii="Verdana" w:hAnsi="Verdana"/>
          <w:b/>
        </w:rPr>
        <w:t>BLOCK 3 - Knowledge of the language</w:t>
      </w: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3.1 Linguistic competence</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Identify and use the key vocabulary of the unit: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Halloween</w:t>
      </w:r>
      <w:r w:rsidRPr="005F107B">
        <w:rPr>
          <w:rFonts w:ascii="Verdana" w:hAnsi="Verdana"/>
          <w:sz w:val="20"/>
          <w:szCs w:val="20"/>
        </w:rPr>
        <w:t>: (</w:t>
      </w:r>
      <w:r w:rsidRPr="005F107B">
        <w:rPr>
          <w:rFonts w:ascii="Verdana" w:hAnsi="Verdana"/>
          <w:i/>
          <w:sz w:val="20"/>
          <w:szCs w:val="20"/>
        </w:rPr>
        <w:t>moon, owl, skeleton, monster, bone, sky</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Christmas Day</w:t>
      </w:r>
      <w:r w:rsidRPr="005F107B">
        <w:rPr>
          <w:rFonts w:ascii="Verdana" w:hAnsi="Verdana"/>
          <w:sz w:val="20"/>
          <w:szCs w:val="20"/>
        </w:rPr>
        <w:t>: (</w:t>
      </w:r>
      <w:r w:rsidRPr="005F107B">
        <w:rPr>
          <w:rFonts w:ascii="Verdana" w:hAnsi="Verdana"/>
          <w:i/>
          <w:sz w:val="20"/>
          <w:szCs w:val="20"/>
        </w:rPr>
        <w:t>Christmas crackers, play with presents, Christmas lunch, open presents, snowball, snowman Christmas pudding</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Easter</w:t>
      </w:r>
      <w:r w:rsidRPr="005F107B">
        <w:rPr>
          <w:rFonts w:ascii="Verdana" w:hAnsi="Verdana"/>
          <w:sz w:val="20"/>
          <w:szCs w:val="20"/>
        </w:rPr>
        <w:t>: (</w:t>
      </w:r>
      <w:r w:rsidRPr="005F107B">
        <w:rPr>
          <w:rFonts w:ascii="Verdana" w:hAnsi="Verdana"/>
          <w:i/>
          <w:sz w:val="20"/>
          <w:szCs w:val="20"/>
        </w:rPr>
        <w:t>Easter eggs, chocolate bunny, jelly beans, trail, hide</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Pancake Day</w:t>
      </w:r>
      <w:r w:rsidRPr="005F107B">
        <w:rPr>
          <w:rFonts w:ascii="Verdana" w:hAnsi="Verdana"/>
          <w:sz w:val="20"/>
          <w:szCs w:val="20"/>
        </w:rPr>
        <w:t>: (</w:t>
      </w:r>
      <w:r w:rsidRPr="005F107B">
        <w:rPr>
          <w:rFonts w:ascii="Verdana" w:hAnsi="Verdana"/>
          <w:i/>
          <w:sz w:val="20"/>
          <w:szCs w:val="20"/>
        </w:rPr>
        <w:t>toss, frying pan</w:t>
      </w:r>
      <w:r w:rsidRPr="005F107B">
        <w:rPr>
          <w:rFonts w:ascii="Verdana" w:hAnsi="Verdana"/>
          <w:sz w:val="20"/>
          <w:szCs w:val="20"/>
        </w:rPr>
        <w:t>).</w:t>
      </w:r>
    </w:p>
    <w:p w:rsidR="00E64A73" w:rsidRPr="005F107B" w:rsidRDefault="00E64A73" w:rsidP="00452785">
      <w:pPr>
        <w:numPr>
          <w:ilvl w:val="0"/>
          <w:numId w:val="23"/>
        </w:numPr>
        <w:spacing w:after="0" w:line="240" w:lineRule="auto"/>
        <w:ind w:left="709" w:hanging="283"/>
        <w:rPr>
          <w:rFonts w:ascii="Verdana" w:hAnsi="Verdana"/>
          <w:i/>
          <w:sz w:val="20"/>
          <w:szCs w:val="20"/>
        </w:rPr>
      </w:pPr>
      <w:r w:rsidRPr="005F107B">
        <w:rPr>
          <w:rFonts w:ascii="Verdana" w:hAnsi="Verdana"/>
          <w:i/>
          <w:sz w:val="20"/>
          <w:szCs w:val="20"/>
        </w:rPr>
        <w:t>Earth Day</w:t>
      </w:r>
      <w:r w:rsidRPr="005F107B">
        <w:rPr>
          <w:rFonts w:ascii="Verdana" w:hAnsi="Verdana"/>
          <w:sz w:val="20"/>
          <w:szCs w:val="20"/>
        </w:rPr>
        <w:t>: (</w:t>
      </w:r>
      <w:r w:rsidRPr="005F107B">
        <w:rPr>
          <w:rFonts w:ascii="Verdana" w:hAnsi="Verdana"/>
          <w:i/>
          <w:sz w:val="20"/>
          <w:szCs w:val="20"/>
        </w:rPr>
        <w:t>Recycle plastic, reuse paper, don’t use plastic bags, recycle cans, Reuse glass bottles, Give old clothes to other people</w:t>
      </w:r>
      <w:r w:rsidRPr="005F107B">
        <w:rPr>
          <w:rFonts w:ascii="Verdana" w:hAnsi="Verdana"/>
          <w:sz w:val="20"/>
          <w:szCs w:val="20"/>
        </w:rPr>
        <w:t>).</w:t>
      </w:r>
    </w:p>
    <w:p w:rsidR="00E64A73" w:rsidRPr="005F107B" w:rsidRDefault="00E64A73" w:rsidP="00452785">
      <w:pPr>
        <w:numPr>
          <w:ilvl w:val="0"/>
          <w:numId w:val="24"/>
        </w:numPr>
        <w:tabs>
          <w:tab w:val="num" w:pos="360"/>
        </w:tabs>
        <w:spacing w:after="0" w:line="240" w:lineRule="auto"/>
        <w:ind w:hanging="1620"/>
        <w:rPr>
          <w:rFonts w:ascii="Verdana" w:hAnsi="Verdana"/>
          <w:sz w:val="20"/>
          <w:szCs w:val="20"/>
        </w:rPr>
      </w:pPr>
      <w:r w:rsidRPr="005F107B">
        <w:rPr>
          <w:rFonts w:ascii="Verdana" w:hAnsi="Verdana"/>
          <w:sz w:val="20"/>
          <w:szCs w:val="20"/>
        </w:rPr>
        <w:t>Understand and apply grammar concepts correctly:</w:t>
      </w:r>
    </w:p>
    <w:p w:rsidR="00E64A73" w:rsidRPr="005F107B" w:rsidRDefault="00E64A73" w:rsidP="00A762CC">
      <w:pPr>
        <w:numPr>
          <w:ilvl w:val="1"/>
          <w:numId w:val="24"/>
        </w:numPr>
        <w:tabs>
          <w:tab w:val="clear" w:pos="2264"/>
          <w:tab w:val="num" w:pos="720"/>
        </w:tabs>
        <w:spacing w:after="0" w:line="240" w:lineRule="auto"/>
        <w:ind w:left="709" w:hanging="283"/>
        <w:rPr>
          <w:rFonts w:ascii="Verdana" w:hAnsi="Verdana"/>
          <w:i/>
          <w:iCs/>
          <w:sz w:val="20"/>
          <w:szCs w:val="20"/>
        </w:rPr>
      </w:pPr>
      <w:r w:rsidRPr="005F107B">
        <w:rPr>
          <w:rFonts w:ascii="Verdana" w:hAnsi="Verdana"/>
          <w:b/>
          <w:sz w:val="20"/>
          <w:szCs w:val="20"/>
        </w:rPr>
        <w:t xml:space="preserve">Language structures: </w:t>
      </w:r>
      <w:r w:rsidRPr="005F107B">
        <w:rPr>
          <w:rFonts w:ascii="Verdana" w:hAnsi="Verdana"/>
          <w:sz w:val="20"/>
          <w:szCs w:val="20"/>
        </w:rPr>
        <w:t xml:space="preserve"> Review language structures.</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Familiarize with the use of basic strategies for the production of texts based in a model: choose the recipient, purpose and content. </w:t>
      </w:r>
    </w:p>
    <w:p w:rsidR="00E64A73" w:rsidRPr="005F107B" w:rsidRDefault="00E64A73" w:rsidP="00452785">
      <w:pPr>
        <w:numPr>
          <w:ilvl w:val="1"/>
          <w:numId w:val="29"/>
        </w:numPr>
        <w:tabs>
          <w:tab w:val="left" w:pos="360"/>
        </w:tabs>
        <w:spacing w:after="0" w:line="240" w:lineRule="auto"/>
        <w:ind w:left="360"/>
        <w:rPr>
          <w:rFonts w:ascii="Verdana" w:hAnsi="Verdana"/>
          <w:sz w:val="20"/>
          <w:szCs w:val="20"/>
        </w:rPr>
      </w:pPr>
      <w:r w:rsidRPr="005F107B">
        <w:rPr>
          <w:rFonts w:ascii="Verdana" w:hAnsi="Verdana"/>
          <w:sz w:val="20"/>
          <w:szCs w:val="20"/>
        </w:rPr>
        <w:t xml:space="preserve">Interest in the use of a foreign language in a variety of situations. </w:t>
      </w:r>
    </w:p>
    <w:p w:rsidR="00E64A73" w:rsidRPr="005F107B" w:rsidRDefault="00E64A73" w:rsidP="00452785">
      <w:pPr>
        <w:tabs>
          <w:tab w:val="left" w:pos="360"/>
        </w:tabs>
        <w:spacing w:after="0" w:line="240" w:lineRule="auto"/>
        <w:ind w:left="360"/>
        <w:rPr>
          <w:rFonts w:ascii="Verdana" w:hAnsi="Verdana"/>
          <w:sz w:val="20"/>
          <w:szCs w:val="20"/>
        </w:rPr>
      </w:pPr>
    </w:p>
    <w:p w:rsidR="00E64A73" w:rsidRPr="005F107B" w:rsidRDefault="00E64A73" w:rsidP="00452785">
      <w:pPr>
        <w:spacing w:after="0" w:line="240" w:lineRule="auto"/>
        <w:rPr>
          <w:rFonts w:ascii="Verdana" w:hAnsi="Verdana"/>
          <w:b/>
          <w:sz w:val="20"/>
          <w:szCs w:val="20"/>
        </w:rPr>
      </w:pPr>
      <w:r w:rsidRPr="005F107B">
        <w:rPr>
          <w:rFonts w:ascii="Verdana" w:hAnsi="Verdana"/>
          <w:b/>
          <w:sz w:val="20"/>
          <w:szCs w:val="20"/>
        </w:rPr>
        <w:t xml:space="preserve">3.2 Reflexions about learning </w:t>
      </w:r>
    </w:p>
    <w:p w:rsidR="00E64A73" w:rsidRPr="005F107B" w:rsidRDefault="00E64A73" w:rsidP="00452785">
      <w:pPr>
        <w:numPr>
          <w:ilvl w:val="0"/>
          <w:numId w:val="1"/>
        </w:numPr>
        <w:tabs>
          <w:tab w:val="left" w:pos="397"/>
        </w:tabs>
        <w:spacing w:after="0" w:line="240" w:lineRule="auto"/>
        <w:rPr>
          <w:rFonts w:ascii="Verdana" w:hAnsi="Verdana"/>
          <w:sz w:val="20"/>
          <w:szCs w:val="20"/>
        </w:rPr>
      </w:pPr>
      <w:r w:rsidRPr="005F107B">
        <w:rPr>
          <w:rFonts w:ascii="Verdana" w:hAnsi="Verdana"/>
          <w:sz w:val="20"/>
          <w:szCs w:val="20"/>
        </w:rPr>
        <w:t xml:space="preserve">Develop useful learning strategies. </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Use prior knowledge.</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Identify the rules in the use of language structures.</w:t>
      </w:r>
    </w:p>
    <w:p w:rsidR="00E64A73" w:rsidRPr="005F107B" w:rsidRDefault="00E64A73" w:rsidP="00452785">
      <w:pPr>
        <w:numPr>
          <w:ilvl w:val="0"/>
          <w:numId w:val="25"/>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Cooperative learning: Working in pairs or small groups.</w:t>
      </w:r>
    </w:p>
    <w:p w:rsidR="00E64A73" w:rsidRPr="005F107B" w:rsidRDefault="00E64A73" w:rsidP="00452785">
      <w:pPr>
        <w:tabs>
          <w:tab w:val="left" w:pos="1800"/>
        </w:tabs>
        <w:spacing w:after="0" w:line="240" w:lineRule="auto"/>
        <w:jc w:val="both"/>
        <w:rPr>
          <w:rFonts w:ascii="Verdana" w:hAnsi="Verdana"/>
          <w:color w:val="365F91"/>
          <w:sz w:val="20"/>
          <w:szCs w:val="20"/>
        </w:rPr>
      </w:pPr>
    </w:p>
    <w:p w:rsidR="00E64A73" w:rsidRPr="005F107B" w:rsidRDefault="00E64A73" w:rsidP="00452785">
      <w:pPr>
        <w:spacing w:after="0" w:line="240" w:lineRule="auto"/>
        <w:rPr>
          <w:rFonts w:ascii="Verdana" w:hAnsi="Verdana"/>
          <w:b/>
        </w:rPr>
      </w:pPr>
      <w:r w:rsidRPr="005F107B">
        <w:rPr>
          <w:rFonts w:ascii="Verdana" w:hAnsi="Verdana"/>
          <w:b/>
        </w:rPr>
        <w:t>BLOCK 4- Socio-cultural aspects and intercultural awareness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 xml:space="preserve">Recognize and learn basic forms of social interactions in a foreign language.  </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Learn about festival sin other parts of the world.</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Collaborate in class through group and pairs activities.</w:t>
      </w:r>
    </w:p>
    <w:p w:rsidR="00E64A73" w:rsidRPr="005F107B" w:rsidRDefault="00E64A73" w:rsidP="00452785">
      <w:pPr>
        <w:numPr>
          <w:ilvl w:val="0"/>
          <w:numId w:val="26"/>
        </w:numPr>
        <w:tabs>
          <w:tab w:val="clear" w:pos="284"/>
          <w:tab w:val="num" w:pos="709"/>
        </w:tabs>
        <w:spacing w:after="0" w:line="240" w:lineRule="auto"/>
        <w:ind w:firstLine="142"/>
        <w:rPr>
          <w:rFonts w:ascii="Verdana" w:hAnsi="Verdana"/>
          <w:sz w:val="20"/>
          <w:szCs w:val="20"/>
        </w:rPr>
      </w:pPr>
      <w:r w:rsidRPr="005F107B">
        <w:rPr>
          <w:rFonts w:ascii="Verdana" w:hAnsi="Verdana"/>
          <w:sz w:val="20"/>
          <w:szCs w:val="20"/>
        </w:rPr>
        <w:t>Become aware of the importance of playing and sharing with others.</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Show a receptive attitude towards those who speak a different language than their own.</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Interdisciplinary contents: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 xml:space="preserve">Sciences: respecting the planet. Recycling. </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Social Sciences: Learn about festivals from other countries.</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write about themselves, relate people with their names.</w:t>
      </w:r>
    </w:p>
    <w:p w:rsidR="00E64A73" w:rsidRPr="005F107B" w:rsidRDefault="00E64A73" w:rsidP="00452785">
      <w:pPr>
        <w:spacing w:after="0" w:line="240" w:lineRule="auto"/>
        <w:rPr>
          <w:rFonts w:ascii="Verdana" w:hAnsi="Verdana"/>
          <w:b/>
        </w:rPr>
      </w:pPr>
    </w:p>
    <w:p w:rsidR="00E64A73" w:rsidRPr="005F107B" w:rsidRDefault="00E64A73" w:rsidP="00452785">
      <w:pPr>
        <w:spacing w:after="0" w:line="240" w:lineRule="auto"/>
        <w:rPr>
          <w:rFonts w:ascii="Verdana" w:hAnsi="Verdana"/>
          <w:b/>
        </w:rPr>
      </w:pPr>
      <w:r w:rsidRPr="005F107B">
        <w:rPr>
          <w:rFonts w:ascii="Verdana" w:hAnsi="Verdana"/>
          <w:b/>
        </w:rPr>
        <w:t xml:space="preserve">BLOCK 5- Literacy Education  </w:t>
      </w:r>
    </w:p>
    <w:p w:rsidR="00E64A73" w:rsidRPr="005F107B" w:rsidRDefault="00E64A73" w:rsidP="00452785">
      <w:pPr>
        <w:tabs>
          <w:tab w:val="left" w:pos="2340"/>
        </w:tabs>
        <w:spacing w:after="0" w:line="240" w:lineRule="auto"/>
        <w:jc w:val="both"/>
        <w:rPr>
          <w:rFonts w:ascii="Verdana" w:hAnsi="Verdana"/>
          <w:b/>
          <w:sz w:val="20"/>
          <w:szCs w:val="20"/>
        </w:rPr>
      </w:pPr>
      <w:r w:rsidRPr="005F107B">
        <w:rPr>
          <w:rFonts w:ascii="Verdana" w:hAnsi="Verdana"/>
          <w:b/>
          <w:sz w:val="20"/>
          <w:szCs w:val="20"/>
        </w:rPr>
        <w:t>Literacy genders: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“Villancicos”; Christmas Carols.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Easter.</w:t>
      </w:r>
    </w:p>
    <w:p w:rsidR="00E64A73" w:rsidRPr="005F107B" w:rsidRDefault="00E64A73" w:rsidP="00452785">
      <w:pPr>
        <w:tabs>
          <w:tab w:val="left" w:pos="2340"/>
          <w:tab w:val="left" w:pos="3960"/>
        </w:tabs>
        <w:spacing w:after="0" w:line="240" w:lineRule="auto"/>
        <w:jc w:val="both"/>
        <w:rPr>
          <w:rFonts w:ascii="Verdana" w:hAnsi="Verdana"/>
          <w:b/>
          <w:bCs/>
          <w:sz w:val="20"/>
          <w:szCs w:val="20"/>
        </w:rPr>
      </w:pPr>
      <w:r w:rsidRPr="005F107B">
        <w:rPr>
          <w:rFonts w:ascii="Verdana" w:hAnsi="Verdana"/>
          <w:b/>
          <w:bCs/>
          <w:sz w:val="20"/>
          <w:szCs w:val="20"/>
        </w:rPr>
        <w:t xml:space="preserve">Oral and written texts production: </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“Villancicos”; Christmas Carols.</w:t>
      </w:r>
    </w:p>
    <w:p w:rsidR="00E64A73" w:rsidRPr="005F107B" w:rsidRDefault="00E64A73" w:rsidP="00452785">
      <w:pPr>
        <w:numPr>
          <w:ilvl w:val="0"/>
          <w:numId w:val="31"/>
        </w:numPr>
        <w:tabs>
          <w:tab w:val="left" w:pos="284"/>
        </w:tabs>
        <w:spacing w:after="0" w:line="240" w:lineRule="auto"/>
        <w:ind w:hanging="720"/>
        <w:jc w:val="both"/>
        <w:rPr>
          <w:rFonts w:ascii="Verdana" w:hAnsi="Verdana"/>
          <w:bCs/>
          <w:sz w:val="20"/>
          <w:szCs w:val="20"/>
        </w:rPr>
      </w:pPr>
      <w:r w:rsidRPr="005F107B">
        <w:rPr>
          <w:rFonts w:ascii="Verdana" w:hAnsi="Verdana"/>
          <w:bCs/>
          <w:sz w:val="20"/>
          <w:szCs w:val="20"/>
        </w:rPr>
        <w:t>A song about: Easter.</w:t>
      </w:r>
    </w:p>
    <w:p w:rsidR="00E64A73" w:rsidRPr="005F107B" w:rsidRDefault="00E64A73" w:rsidP="00452785">
      <w:pPr>
        <w:spacing w:before="360" w:after="120" w:line="240" w:lineRule="auto"/>
        <w:ind w:left="-397"/>
        <w:rPr>
          <w:rFonts w:ascii="Verdana" w:hAnsi="Verdana"/>
          <w:b/>
          <w:bCs/>
          <w:color w:val="364395"/>
          <w:sz w:val="24"/>
          <w:szCs w:val="20"/>
        </w:rPr>
      </w:pPr>
      <w:r w:rsidRPr="005F107B">
        <w:rPr>
          <w:rFonts w:ascii="Verdana" w:hAnsi="Verdana"/>
          <w:b/>
          <w:bCs/>
          <w:color w:val="364395"/>
          <w:sz w:val="24"/>
          <w:szCs w:val="20"/>
        </w:rPr>
        <w:t>III. BASIC COMPETENCES</w:t>
      </w:r>
    </w:p>
    <w:p w:rsidR="00E64A73" w:rsidRPr="005F107B" w:rsidRDefault="00E64A73" w:rsidP="00452785">
      <w:pPr>
        <w:spacing w:after="0" w:line="240" w:lineRule="auto"/>
        <w:rPr>
          <w:rFonts w:ascii="Verdana" w:hAnsi="Verdana"/>
          <w:b/>
          <w:bCs/>
        </w:rPr>
      </w:pPr>
      <w:r w:rsidRPr="005F107B">
        <w:rPr>
          <w:rFonts w:ascii="Verdana" w:hAnsi="Verdana"/>
          <w:b/>
          <w:bCs/>
        </w:rPr>
        <w:t>Linguistic communication</w:t>
      </w:r>
    </w:p>
    <w:p w:rsidR="00E64A73" w:rsidRPr="005F107B" w:rsidRDefault="00E64A73" w:rsidP="00452785">
      <w:pPr>
        <w:pStyle w:val="BodyText3"/>
        <w:rPr>
          <w:rFonts w:ascii="Verdana" w:hAnsi="Verdana"/>
          <w:sz w:val="20"/>
          <w:szCs w:val="20"/>
          <w:lang w:val="en-GB"/>
        </w:rPr>
      </w:pPr>
      <w:r w:rsidRPr="005F107B">
        <w:rPr>
          <w:rFonts w:ascii="Verdana" w:hAnsi="Verdana"/>
          <w:sz w:val="20"/>
          <w:szCs w:val="20"/>
          <w:lang w:val="en-GB"/>
        </w:rPr>
        <w:t>All the sections and activities of the unit contribute to the development of linguistic competence in communication, especially in the activities: (lessons 1 -10)</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sz w:val="20"/>
          <w:szCs w:val="20"/>
        </w:rPr>
        <w:t>Ask and answer questions.</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Listen and point and repeat</w:t>
      </w:r>
      <w:r w:rsidRPr="005F107B">
        <w:rPr>
          <w:rFonts w:ascii="Verdana" w:hAnsi="Verdana"/>
          <w:sz w:val="20"/>
          <w:szCs w:val="20"/>
        </w:rPr>
        <w:t xml:space="preserve"> (PB), ask </w:t>
      </w:r>
      <w:r w:rsidRPr="005F107B">
        <w:rPr>
          <w:rFonts w:ascii="Verdana" w:hAnsi="Verdana"/>
          <w:i/>
          <w:sz w:val="20"/>
          <w:szCs w:val="20"/>
        </w:rPr>
        <w:t>and answer</w:t>
      </w:r>
      <w:r w:rsidRPr="005F107B">
        <w:rPr>
          <w:rFonts w:ascii="Verdana" w:hAnsi="Verdana"/>
          <w:sz w:val="20"/>
          <w:szCs w:val="20"/>
        </w:rPr>
        <w:t xml:space="preserve"> (PB), </w:t>
      </w:r>
      <w:r w:rsidRPr="005F107B">
        <w:rPr>
          <w:rFonts w:ascii="Verdana" w:hAnsi="Verdana"/>
          <w:i/>
          <w:sz w:val="20"/>
          <w:szCs w:val="20"/>
        </w:rPr>
        <w:t>Listen and sing</w:t>
      </w:r>
      <w:r w:rsidRPr="005F107B">
        <w:rPr>
          <w:rFonts w:ascii="Verdana" w:hAnsi="Verdana"/>
          <w:sz w:val="20"/>
          <w:szCs w:val="20"/>
        </w:rPr>
        <w:t xml:space="preserve"> (PB),  </w:t>
      </w:r>
      <w:r w:rsidRPr="005F107B">
        <w:rPr>
          <w:rFonts w:ascii="Verdana" w:hAnsi="Verdana"/>
          <w:i/>
          <w:sz w:val="20"/>
          <w:szCs w:val="20"/>
        </w:rPr>
        <w:t>Listen and say</w:t>
      </w:r>
      <w:r w:rsidRPr="005F107B">
        <w:rPr>
          <w:rFonts w:ascii="Verdana" w:hAnsi="Verdana"/>
          <w:sz w:val="20"/>
          <w:szCs w:val="20"/>
        </w:rPr>
        <w:t xml:space="preserve"> (PB)</w:t>
      </w:r>
    </w:p>
    <w:p w:rsidR="00E64A73" w:rsidRPr="005F107B" w:rsidRDefault="00E64A73" w:rsidP="00452785">
      <w:pPr>
        <w:numPr>
          <w:ilvl w:val="0"/>
          <w:numId w:val="1"/>
        </w:numPr>
        <w:spacing w:after="0" w:line="240" w:lineRule="auto"/>
        <w:rPr>
          <w:rFonts w:ascii="Verdana" w:hAnsi="Verdana"/>
          <w:sz w:val="20"/>
          <w:szCs w:val="20"/>
        </w:rPr>
      </w:pPr>
      <w:r w:rsidRPr="005F107B">
        <w:rPr>
          <w:rFonts w:ascii="Verdana" w:hAnsi="Verdana"/>
          <w:i/>
          <w:sz w:val="20"/>
          <w:szCs w:val="20"/>
        </w:rPr>
        <w:t xml:space="preserve">Ask and answer </w:t>
      </w:r>
      <w:r w:rsidRPr="005F107B">
        <w:rPr>
          <w:rFonts w:ascii="Verdana" w:hAnsi="Verdana"/>
          <w:sz w:val="20"/>
          <w:szCs w:val="20"/>
        </w:rPr>
        <w:t xml:space="preserve">(PB), </w:t>
      </w:r>
      <w:r w:rsidRPr="005F107B">
        <w:rPr>
          <w:rFonts w:ascii="Verdana" w:hAnsi="Verdana"/>
          <w:i/>
          <w:sz w:val="20"/>
          <w:szCs w:val="20"/>
        </w:rPr>
        <w:t xml:space="preserve">Sing and do the actions </w:t>
      </w:r>
      <w:r w:rsidRPr="005F107B">
        <w:rPr>
          <w:rFonts w:ascii="Verdana" w:hAnsi="Verdana"/>
          <w:sz w:val="20"/>
          <w:szCs w:val="20"/>
        </w:rPr>
        <w:t xml:space="preserve">(PB), </w:t>
      </w:r>
      <w:r w:rsidRPr="005F107B">
        <w:rPr>
          <w:rFonts w:ascii="Verdana" w:hAnsi="Verdana"/>
          <w:i/>
          <w:sz w:val="20"/>
          <w:szCs w:val="20"/>
        </w:rPr>
        <w:t xml:space="preserve">Look and play </w:t>
      </w:r>
      <w:r w:rsidRPr="005F107B">
        <w:rPr>
          <w:rFonts w:ascii="Verdana" w:hAnsi="Verdana"/>
          <w:sz w:val="20"/>
          <w:szCs w:val="20"/>
        </w:rPr>
        <w:t xml:space="preserve">(PB), </w:t>
      </w:r>
      <w:r w:rsidRPr="005F107B">
        <w:rPr>
          <w:rFonts w:ascii="Verdana" w:hAnsi="Verdana"/>
          <w:i/>
          <w:sz w:val="20"/>
          <w:szCs w:val="20"/>
        </w:rPr>
        <w:t xml:space="preserve">Listen then play </w:t>
      </w:r>
      <w:r w:rsidRPr="005F107B">
        <w:rPr>
          <w:rFonts w:ascii="Verdana" w:hAnsi="Verdana"/>
          <w:sz w:val="20"/>
          <w:szCs w:val="20"/>
        </w:rPr>
        <w:t>(PB).</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Civic and social competence</w:t>
      </w:r>
    </w:p>
    <w:p w:rsidR="00E64A73" w:rsidRPr="005F107B" w:rsidRDefault="00E64A73" w:rsidP="00452785">
      <w:pPr>
        <w:numPr>
          <w:ilvl w:val="0"/>
          <w:numId w:val="13"/>
        </w:numPr>
        <w:spacing w:after="0" w:line="240" w:lineRule="auto"/>
        <w:rPr>
          <w:rFonts w:ascii="Verdana" w:hAnsi="Verdana"/>
          <w:sz w:val="20"/>
          <w:szCs w:val="20"/>
        </w:rPr>
      </w:pPr>
      <w:r w:rsidRPr="005F107B">
        <w:rPr>
          <w:rFonts w:ascii="Verdana" w:hAnsi="Verdana"/>
          <w:sz w:val="20"/>
          <w:szCs w:val="20"/>
        </w:rPr>
        <w:t xml:space="preserve">This competence is developing through the knowledge of the interdisciplinary sections related to the theme of the unit.  </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Learning about their peers and classroom collaboration.</w:t>
      </w:r>
    </w:p>
    <w:p w:rsidR="00E64A73" w:rsidRPr="005F107B" w:rsidRDefault="00E64A73" w:rsidP="00452785">
      <w:pPr>
        <w:numPr>
          <w:ilvl w:val="0"/>
          <w:numId w:val="20"/>
        </w:numPr>
        <w:spacing w:after="0" w:line="240" w:lineRule="auto"/>
        <w:ind w:firstLine="66"/>
        <w:rPr>
          <w:rFonts w:ascii="Verdana" w:hAnsi="Verdana"/>
          <w:sz w:val="20"/>
          <w:szCs w:val="20"/>
        </w:rPr>
      </w:pPr>
      <w:r w:rsidRPr="005F107B">
        <w:rPr>
          <w:rFonts w:ascii="Verdana" w:hAnsi="Verdana"/>
          <w:sz w:val="20"/>
          <w:szCs w:val="20"/>
        </w:rPr>
        <w:t>Family celebrations; Mother’s Day.</w:t>
      </w:r>
    </w:p>
    <w:p w:rsidR="00E64A73" w:rsidRPr="005F107B" w:rsidRDefault="00E64A73" w:rsidP="00452785">
      <w:pPr>
        <w:numPr>
          <w:ilvl w:val="0"/>
          <w:numId w:val="4"/>
        </w:numPr>
        <w:tabs>
          <w:tab w:val="left" w:pos="397"/>
        </w:tabs>
        <w:spacing w:after="0" w:line="240" w:lineRule="auto"/>
        <w:rPr>
          <w:rFonts w:ascii="Verdana" w:hAnsi="Verdana"/>
          <w:sz w:val="20"/>
          <w:szCs w:val="20"/>
        </w:rPr>
      </w:pPr>
      <w:r w:rsidRPr="005F107B">
        <w:rPr>
          <w:rFonts w:ascii="Verdana" w:hAnsi="Verdana"/>
          <w:sz w:val="20"/>
          <w:szCs w:val="20"/>
        </w:rPr>
        <w:t>This competence is develop through exercising the abilities and essential skills of communication such as:</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Participating in classroom dialogues with full understanding. (Ask </w:t>
      </w:r>
      <w:r w:rsidRPr="005F107B">
        <w:rPr>
          <w:rFonts w:ascii="Verdana" w:hAnsi="Verdana"/>
          <w:i/>
          <w:sz w:val="20"/>
          <w:szCs w:val="20"/>
        </w:rPr>
        <w:t>and answer</w:t>
      </w:r>
      <w:r w:rsidRPr="005F107B">
        <w:rPr>
          <w:rFonts w:ascii="Verdana" w:hAnsi="Verdana"/>
          <w:sz w:val="20"/>
          <w:szCs w:val="20"/>
        </w:rPr>
        <w:t>)</w:t>
      </w:r>
    </w:p>
    <w:p w:rsidR="00E64A73" w:rsidRPr="005F107B" w:rsidRDefault="00E64A73" w:rsidP="00452785">
      <w:pPr>
        <w:numPr>
          <w:ilvl w:val="0"/>
          <w:numId w:val="8"/>
        </w:numPr>
        <w:tabs>
          <w:tab w:val="clear" w:pos="284"/>
          <w:tab w:val="num" w:pos="720"/>
        </w:tabs>
        <w:spacing w:after="0" w:line="240" w:lineRule="auto"/>
        <w:ind w:left="720" w:hanging="360"/>
        <w:rPr>
          <w:rFonts w:ascii="Verdana" w:hAnsi="Verdana"/>
          <w:sz w:val="20"/>
          <w:szCs w:val="20"/>
        </w:rPr>
      </w:pPr>
      <w:r w:rsidRPr="005F107B">
        <w:rPr>
          <w:rFonts w:ascii="Verdana" w:hAnsi="Verdana"/>
          <w:sz w:val="20"/>
          <w:szCs w:val="20"/>
        </w:rPr>
        <w:t xml:space="preserve">Socialize and participate in classroom activities, playing, building and accepting classroom rules, working in pairs and in groups: All games proposed and the Optional Activities in the TG. </w:t>
      </w:r>
    </w:p>
    <w:p w:rsidR="00E64A73" w:rsidRPr="005F107B" w:rsidRDefault="00E64A73" w:rsidP="00452785">
      <w:pPr>
        <w:spacing w:after="0" w:line="240" w:lineRule="auto"/>
        <w:ind w:left="360"/>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Artistic and cultural competence</w:t>
      </w:r>
    </w:p>
    <w:p w:rsidR="00E64A73" w:rsidRPr="005F107B" w:rsidRDefault="00E64A73" w:rsidP="00452785">
      <w:pPr>
        <w:pStyle w:val="BodyText2"/>
        <w:rPr>
          <w:rFonts w:ascii="Verdana" w:hAnsi="Verdana"/>
          <w:color w:val="auto"/>
          <w:sz w:val="20"/>
          <w:szCs w:val="20"/>
          <w:lang w:val="en-GB"/>
        </w:rPr>
      </w:pPr>
      <w:r w:rsidRPr="005F107B">
        <w:rPr>
          <w:rFonts w:ascii="Verdana" w:hAnsi="Verdana"/>
          <w:color w:val="auto"/>
          <w:sz w:val="20"/>
          <w:szCs w:val="20"/>
          <w:lang w:val="en-GB"/>
        </w:rPr>
        <w:t xml:space="preserve">This competence is developing in the unit through activities such as: </w:t>
      </w:r>
    </w:p>
    <w:p w:rsidR="00E64A73" w:rsidRPr="005F107B" w:rsidRDefault="00E64A73" w:rsidP="00452785">
      <w:pPr>
        <w:numPr>
          <w:ilvl w:val="0"/>
          <w:numId w:val="9"/>
        </w:numPr>
        <w:tabs>
          <w:tab w:val="left" w:pos="397"/>
        </w:tabs>
        <w:spacing w:after="0" w:line="240" w:lineRule="auto"/>
        <w:rPr>
          <w:rFonts w:ascii="Verdana" w:hAnsi="Verdana"/>
          <w:sz w:val="20"/>
          <w:szCs w:val="20"/>
        </w:rPr>
      </w:pPr>
      <w:r w:rsidRPr="005F107B">
        <w:rPr>
          <w:rFonts w:ascii="Verdana" w:hAnsi="Verdana"/>
          <w:sz w:val="20"/>
          <w:szCs w:val="20"/>
        </w:rPr>
        <w:t xml:space="preserve">Immerse in the language, traditions and culture of an English speaking country.   </w:t>
      </w:r>
    </w:p>
    <w:p w:rsidR="00E64A73" w:rsidRPr="005F107B" w:rsidRDefault="00E64A73" w:rsidP="00452785">
      <w:pPr>
        <w:spacing w:after="0" w:line="240" w:lineRule="auto"/>
        <w:rPr>
          <w:rFonts w:ascii="Verdana" w:hAnsi="Verdana"/>
          <w:sz w:val="20"/>
          <w:szCs w:val="20"/>
        </w:rPr>
      </w:pPr>
    </w:p>
    <w:p w:rsidR="00E64A73" w:rsidRPr="005F107B" w:rsidRDefault="00E64A73" w:rsidP="00452785">
      <w:pPr>
        <w:spacing w:after="0" w:line="240" w:lineRule="auto"/>
        <w:rPr>
          <w:rFonts w:ascii="Verdana" w:hAnsi="Verdana"/>
          <w:b/>
          <w:bCs/>
        </w:rPr>
      </w:pPr>
      <w:r w:rsidRPr="005F107B">
        <w:rPr>
          <w:rFonts w:ascii="Verdana" w:hAnsi="Verdana"/>
          <w:b/>
          <w:bCs/>
        </w:rPr>
        <w:t>Learning to learn competence</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10"/>
        </w:numPr>
        <w:tabs>
          <w:tab w:val="left" w:pos="397"/>
        </w:tabs>
        <w:spacing w:after="0" w:line="240" w:lineRule="auto"/>
        <w:rPr>
          <w:rFonts w:ascii="Verdana" w:hAnsi="Verdana"/>
          <w:sz w:val="20"/>
          <w:szCs w:val="20"/>
        </w:rPr>
      </w:pPr>
      <w:r w:rsidRPr="005F107B">
        <w:rPr>
          <w:rFonts w:ascii="Verdana" w:hAnsi="Verdana"/>
          <w:sz w:val="20"/>
          <w:szCs w:val="20"/>
        </w:rPr>
        <w:t>Learn and use good techniques and learning practices.</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bCs/>
          <w:iCs/>
          <w:sz w:val="20"/>
          <w:szCs w:val="20"/>
        </w:rPr>
        <w:t xml:space="preserve">Get started in the use of a set of strategies, resources and working techniques for reasoning and critical thinking. </w:t>
      </w:r>
    </w:p>
    <w:p w:rsidR="00E64A73" w:rsidRPr="005F107B" w:rsidRDefault="00E64A73" w:rsidP="00452785">
      <w:pPr>
        <w:numPr>
          <w:ilvl w:val="0"/>
          <w:numId w:val="10"/>
        </w:numPr>
        <w:spacing w:after="0" w:line="240" w:lineRule="auto"/>
        <w:rPr>
          <w:rFonts w:ascii="Verdana" w:hAnsi="Verdana"/>
          <w:sz w:val="20"/>
          <w:szCs w:val="20"/>
        </w:rPr>
      </w:pPr>
      <w:r w:rsidRPr="005F107B">
        <w:rPr>
          <w:rFonts w:ascii="Verdana" w:hAnsi="Verdana"/>
          <w:sz w:val="20"/>
          <w:szCs w:val="20"/>
        </w:rPr>
        <w:t>Develop their own capacities completing activities on their own (AB, pages 92 to 95) while familiarizing with reading and writing.</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w:t>
      </w:r>
      <w:r w:rsidRPr="005F107B">
        <w:rPr>
          <w:rFonts w:ascii="Verdana" w:hAnsi="Verdana"/>
          <w:i/>
          <w:sz w:val="20"/>
          <w:szCs w:val="20"/>
        </w:rPr>
        <w:t>Activity Book</w:t>
      </w:r>
      <w:r w:rsidRPr="005F107B">
        <w:rPr>
          <w:rFonts w:ascii="Verdana" w:hAnsi="Verdana"/>
          <w:sz w:val="20"/>
          <w:szCs w:val="20"/>
        </w:rPr>
        <w:t>, etc.</w:t>
      </w:r>
    </w:p>
    <w:p w:rsidR="00E64A73" w:rsidRPr="005F107B" w:rsidRDefault="00E64A73" w:rsidP="00452785">
      <w:pPr>
        <w:numPr>
          <w:ilvl w:val="0"/>
          <w:numId w:val="10"/>
        </w:numPr>
        <w:tabs>
          <w:tab w:val="left" w:pos="397"/>
        </w:tabs>
        <w:spacing w:after="0" w:line="240" w:lineRule="auto"/>
        <w:jc w:val="both"/>
        <w:rPr>
          <w:rFonts w:ascii="Verdana" w:hAnsi="Verdana"/>
          <w:sz w:val="20"/>
          <w:szCs w:val="20"/>
        </w:rPr>
      </w:pPr>
      <w:r w:rsidRPr="005F107B">
        <w:rPr>
          <w:rFonts w:ascii="Verdana" w:hAnsi="Verdana"/>
          <w:sz w:val="20"/>
          <w:szCs w:val="20"/>
        </w:rPr>
        <w:t xml:space="preserve">Reflect on what they have learned and how they have learned them: Exercises for  </w:t>
      </w:r>
      <w:smartTag w:uri="urn:schemas-microsoft-com:office:smarttags" w:element="place">
        <w:smartTag w:uri="urn:schemas-microsoft-com:office:smarttags" w:element="State">
          <w:r w:rsidRPr="005F107B">
            <w:rPr>
              <w:rFonts w:ascii="Verdana" w:hAnsi="Verdana"/>
              <w:sz w:val="20"/>
              <w:szCs w:val="20"/>
            </w:rPr>
            <w:t>del</w:t>
          </w:r>
        </w:smartTag>
      </w:smartTag>
      <w:r w:rsidRPr="005F107B">
        <w:rPr>
          <w:rFonts w:ascii="Verdana" w:hAnsi="Verdana"/>
          <w:sz w:val="20"/>
          <w:szCs w:val="20"/>
        </w:rPr>
        <w:t xml:space="preserve"> </w:t>
      </w:r>
      <w:r w:rsidRPr="005F107B">
        <w:rPr>
          <w:rFonts w:ascii="Verdana" w:hAnsi="Verdana"/>
          <w:i/>
          <w:sz w:val="20"/>
          <w:szCs w:val="20"/>
        </w:rPr>
        <w:t>Activity Book</w:t>
      </w:r>
      <w:r w:rsidRPr="005F107B">
        <w:rPr>
          <w:rFonts w:ascii="Verdana" w:hAnsi="Verdana"/>
          <w:sz w:val="20"/>
          <w:szCs w:val="20"/>
        </w:rPr>
        <w:t>.</w:t>
      </w:r>
    </w:p>
    <w:p w:rsidR="00E64A73" w:rsidRPr="005F107B" w:rsidRDefault="00E64A73" w:rsidP="00452785">
      <w:pPr>
        <w:spacing w:after="0" w:line="240" w:lineRule="auto"/>
        <w:rPr>
          <w:rFonts w:ascii="Verdana" w:hAnsi="Verdana"/>
          <w:b/>
          <w:bCs/>
          <w:color w:val="365F91"/>
          <w:sz w:val="20"/>
          <w:szCs w:val="20"/>
          <w:u w:val="single"/>
        </w:rPr>
      </w:pPr>
    </w:p>
    <w:p w:rsidR="00E64A73" w:rsidRPr="005F107B" w:rsidRDefault="00E64A73" w:rsidP="00452785">
      <w:pPr>
        <w:spacing w:after="0" w:line="240" w:lineRule="auto"/>
        <w:rPr>
          <w:rFonts w:ascii="Verdana" w:hAnsi="Verdana"/>
          <w:b/>
          <w:bCs/>
        </w:rPr>
      </w:pPr>
      <w:r w:rsidRPr="005F107B">
        <w:rPr>
          <w:rFonts w:ascii="Verdana" w:hAnsi="Verdana"/>
          <w:b/>
          <w:bCs/>
        </w:rPr>
        <w:t xml:space="preserve">Autonomy and personal initiative   </w:t>
      </w:r>
    </w:p>
    <w:p w:rsidR="00E64A73" w:rsidRPr="005F107B" w:rsidRDefault="00E64A73" w:rsidP="00452785">
      <w:pPr>
        <w:spacing w:after="0" w:line="240" w:lineRule="auto"/>
        <w:rPr>
          <w:rFonts w:ascii="Verdana" w:hAnsi="Verdana"/>
          <w:b/>
          <w:bCs/>
          <w:sz w:val="20"/>
          <w:szCs w:val="20"/>
          <w:u w:val="single"/>
        </w:rPr>
      </w:pPr>
      <w:r w:rsidRPr="005F107B">
        <w:rPr>
          <w:rFonts w:ascii="Verdana" w:hAnsi="Verdana"/>
          <w:sz w:val="20"/>
          <w:szCs w:val="20"/>
        </w:rPr>
        <w:t xml:space="preserve">This competence is developing in the unit through activities such as: </w:t>
      </w:r>
    </w:p>
    <w:p w:rsidR="00E64A73" w:rsidRPr="005F107B" w:rsidRDefault="00E64A73" w:rsidP="00452785">
      <w:pPr>
        <w:numPr>
          <w:ilvl w:val="0"/>
          <w:numId w:val="32"/>
        </w:numPr>
        <w:spacing w:after="0" w:line="240" w:lineRule="auto"/>
        <w:rPr>
          <w:rFonts w:ascii="Verdana" w:hAnsi="Verdana"/>
          <w:sz w:val="20"/>
          <w:szCs w:val="20"/>
        </w:rPr>
      </w:pPr>
      <w:r w:rsidRPr="005F107B">
        <w:rPr>
          <w:rFonts w:ascii="Verdana" w:hAnsi="Verdana"/>
          <w:sz w:val="20"/>
          <w:szCs w:val="20"/>
        </w:rPr>
        <w:t xml:space="preserve">Be responsible with class activities and tasks proposed band the unit, organize personal work as a strategy for learning (AB, </w:t>
      </w:r>
      <w:r w:rsidRPr="005F107B">
        <w:rPr>
          <w:rFonts w:ascii="Verdana" w:hAnsi="Verdana"/>
          <w:i/>
          <w:sz w:val="20"/>
          <w:szCs w:val="20"/>
        </w:rPr>
        <w:t>Festivals</w:t>
      </w:r>
      <w:r w:rsidRPr="005F107B">
        <w:rPr>
          <w:rFonts w:ascii="Verdana" w:hAnsi="Verdana"/>
          <w:sz w:val="20"/>
          <w:szCs w:val="20"/>
        </w:rPr>
        <w:t xml:space="preserve"> pages 92-95). </w:t>
      </w:r>
    </w:p>
    <w:p w:rsidR="00E64A73" w:rsidRPr="005F107B" w:rsidRDefault="00E64A73" w:rsidP="00452785">
      <w:pPr>
        <w:numPr>
          <w:ilvl w:val="0"/>
          <w:numId w:val="10"/>
        </w:numPr>
        <w:spacing w:after="0" w:line="240" w:lineRule="auto"/>
        <w:jc w:val="both"/>
        <w:rPr>
          <w:rFonts w:ascii="Verdana" w:hAnsi="Verdana"/>
          <w:sz w:val="20"/>
          <w:szCs w:val="20"/>
        </w:rPr>
      </w:pPr>
      <w:r w:rsidRPr="005F107B">
        <w:rPr>
          <w:rFonts w:ascii="Verdana" w:hAnsi="Verdana"/>
          <w:sz w:val="20"/>
          <w:szCs w:val="20"/>
        </w:rPr>
        <w:t xml:space="preserve">Use the reference materials of the unit: reference bar at the bottom of each page, </w:t>
      </w:r>
      <w:r w:rsidRPr="005F107B">
        <w:rPr>
          <w:rFonts w:ascii="Verdana" w:hAnsi="Verdana"/>
          <w:i/>
          <w:sz w:val="20"/>
          <w:szCs w:val="20"/>
        </w:rPr>
        <w:t>Activity Book</w:t>
      </w:r>
      <w:r w:rsidRPr="005F107B">
        <w:rPr>
          <w:rFonts w:ascii="Verdana" w:hAnsi="Verdana"/>
          <w:sz w:val="20"/>
          <w:szCs w:val="20"/>
        </w:rPr>
        <w:t>, etc.</w:t>
      </w:r>
    </w:p>
    <w:p w:rsidR="00E64A73" w:rsidRPr="005F107B" w:rsidRDefault="00E64A73" w:rsidP="00452785">
      <w:pPr>
        <w:numPr>
          <w:ilvl w:val="0"/>
          <w:numId w:val="32"/>
        </w:numPr>
        <w:spacing w:after="0" w:line="240" w:lineRule="auto"/>
        <w:jc w:val="both"/>
        <w:rPr>
          <w:rFonts w:ascii="Verdana" w:hAnsi="Verdana"/>
          <w:b/>
          <w:bCs/>
          <w:caps/>
          <w:sz w:val="20"/>
          <w:szCs w:val="20"/>
        </w:rPr>
      </w:pPr>
      <w:r w:rsidRPr="005F107B">
        <w:rPr>
          <w:rFonts w:ascii="Verdana" w:hAnsi="Verdana"/>
          <w:sz w:val="20"/>
          <w:szCs w:val="20"/>
        </w:rPr>
        <w:t>Develop social abilities like respect, cooperation and team work playing games.</w:t>
      </w:r>
    </w:p>
    <w:p w:rsidR="00E64A73" w:rsidRPr="005F107B" w:rsidRDefault="00E64A73" w:rsidP="00452785">
      <w:pPr>
        <w:numPr>
          <w:ilvl w:val="0"/>
          <w:numId w:val="32"/>
        </w:numPr>
        <w:spacing w:after="0" w:line="240" w:lineRule="auto"/>
        <w:rPr>
          <w:rFonts w:ascii="Verdana" w:hAnsi="Verdana"/>
          <w:b/>
          <w:bCs/>
          <w:caps/>
          <w:sz w:val="20"/>
          <w:szCs w:val="20"/>
        </w:rPr>
      </w:pPr>
      <w:r w:rsidRPr="005F107B">
        <w:rPr>
          <w:rFonts w:ascii="Verdana" w:hAnsi="Verdana"/>
          <w:sz w:val="20"/>
          <w:szCs w:val="20"/>
        </w:rPr>
        <w:t xml:space="preserve">Getting use to complete work that include planning, brainstorm ideas, acting, and developing personal qualities like initiative, self-improvement, and perseverance: etc. </w:t>
      </w:r>
    </w:p>
    <w:p w:rsidR="00E64A73" w:rsidRPr="005F107B" w:rsidRDefault="00E64A73" w:rsidP="00452785">
      <w:pPr>
        <w:spacing w:after="0" w:line="240" w:lineRule="auto"/>
        <w:rPr>
          <w:rFonts w:ascii="Verdana" w:hAnsi="Verdana"/>
          <w:b/>
          <w:bCs/>
          <w:sz w:val="20"/>
          <w:szCs w:val="20"/>
          <w:u w:val="single"/>
        </w:rPr>
      </w:pPr>
    </w:p>
    <w:p w:rsidR="00E64A73" w:rsidRPr="005F107B" w:rsidRDefault="00E64A73" w:rsidP="00452785">
      <w:pPr>
        <w:spacing w:after="0" w:line="240" w:lineRule="auto"/>
        <w:rPr>
          <w:rFonts w:ascii="Verdana" w:hAnsi="Verdana"/>
          <w:b/>
          <w:bCs/>
          <w:caps/>
        </w:rPr>
      </w:pPr>
      <w:r w:rsidRPr="005F107B">
        <w:rPr>
          <w:rFonts w:ascii="Verdana" w:hAnsi="Verdana"/>
          <w:b/>
          <w:bCs/>
        </w:rPr>
        <w:t>Interaction with the physical world competence</w:t>
      </w:r>
    </w:p>
    <w:p w:rsidR="00E64A73" w:rsidRPr="005F107B" w:rsidRDefault="00E64A73" w:rsidP="00452785">
      <w:pPr>
        <w:pStyle w:val="BodyText"/>
        <w:rPr>
          <w:rFonts w:ascii="Verdana" w:hAnsi="Verdana"/>
          <w:color w:val="auto"/>
          <w:sz w:val="20"/>
          <w:szCs w:val="20"/>
          <w:lang w:val="en-GB"/>
        </w:rPr>
      </w:pPr>
      <w:r w:rsidRPr="005F107B">
        <w:rPr>
          <w:rFonts w:ascii="Verdana" w:hAnsi="Verdana"/>
          <w:color w:val="auto"/>
          <w:sz w:val="20"/>
          <w:szCs w:val="20"/>
          <w:lang w:val="en-GB"/>
        </w:rPr>
        <w:t xml:space="preserve">Part of this competence is the adequate perception of the physical space in their lives and human activity, and the ability to interact in it. </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Cross-curricular material and cultural sections:</w:t>
      </w:r>
    </w:p>
    <w:p w:rsidR="00E64A73" w:rsidRPr="005F107B" w:rsidRDefault="00E64A73" w:rsidP="00452785">
      <w:pPr>
        <w:numPr>
          <w:ilvl w:val="0"/>
          <w:numId w:val="30"/>
        </w:numPr>
        <w:tabs>
          <w:tab w:val="clear" w:pos="284"/>
          <w:tab w:val="num" w:pos="709"/>
        </w:tabs>
        <w:spacing w:after="0" w:line="240" w:lineRule="auto"/>
        <w:ind w:left="709" w:hanging="425"/>
        <w:rPr>
          <w:rFonts w:ascii="Verdana" w:hAnsi="Verdana"/>
          <w:sz w:val="20"/>
          <w:szCs w:val="20"/>
        </w:rPr>
      </w:pPr>
      <w:r w:rsidRPr="005F107B">
        <w:rPr>
          <w:rFonts w:ascii="Verdana" w:hAnsi="Verdana"/>
          <w:sz w:val="20"/>
          <w:szCs w:val="20"/>
        </w:rPr>
        <w:t>Ecology; recycling.</w:t>
      </w:r>
    </w:p>
    <w:p w:rsidR="00E64A73" w:rsidRPr="005F107B" w:rsidRDefault="00E64A73" w:rsidP="00452785">
      <w:pPr>
        <w:numPr>
          <w:ilvl w:val="0"/>
          <w:numId w:val="30"/>
        </w:numPr>
        <w:spacing w:after="0" w:line="240" w:lineRule="auto"/>
        <w:ind w:left="709" w:hanging="425"/>
        <w:rPr>
          <w:rFonts w:ascii="Verdana" w:hAnsi="Verdana"/>
          <w:sz w:val="20"/>
          <w:szCs w:val="20"/>
        </w:rPr>
      </w:pPr>
      <w:r w:rsidRPr="005F107B">
        <w:rPr>
          <w:rFonts w:ascii="Verdana" w:hAnsi="Verdana"/>
          <w:sz w:val="20"/>
          <w:szCs w:val="20"/>
        </w:rPr>
        <w:t>Skills of communication: write a summary, talk about the movies.</w:t>
      </w:r>
    </w:p>
    <w:p w:rsidR="00E64A73" w:rsidRPr="005F107B" w:rsidRDefault="00E64A73" w:rsidP="00452785">
      <w:pPr>
        <w:tabs>
          <w:tab w:val="left" w:pos="397"/>
        </w:tabs>
        <w:spacing w:after="0" w:line="240" w:lineRule="auto"/>
        <w:rPr>
          <w:rFonts w:ascii="Verdana" w:hAnsi="Verdana"/>
          <w:b/>
          <w:bCs/>
          <w:color w:val="365F91"/>
          <w:sz w:val="20"/>
          <w:szCs w:val="20"/>
          <w:u w:val="single"/>
        </w:rPr>
      </w:pPr>
    </w:p>
    <w:p w:rsidR="00E64A73" w:rsidRPr="005F107B" w:rsidRDefault="00E64A73" w:rsidP="00452785">
      <w:pPr>
        <w:tabs>
          <w:tab w:val="left" w:pos="397"/>
        </w:tabs>
        <w:spacing w:after="0" w:line="240" w:lineRule="auto"/>
        <w:rPr>
          <w:rFonts w:ascii="Verdana" w:hAnsi="Verdana"/>
          <w:b/>
          <w:bCs/>
        </w:rPr>
      </w:pPr>
      <w:r w:rsidRPr="005F107B">
        <w:rPr>
          <w:rFonts w:ascii="Verdana" w:hAnsi="Verdana"/>
          <w:b/>
          <w:bCs/>
        </w:rPr>
        <w:t>Emotional competence</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 xml:space="preserve">This competence is about the abilities to recognize and control emotions, to read other people different states of mind and feelings, in order to establish positive relations with others and to be a happy human being that responds adequately to personal, academic and social challenges.  This competence is reached when the pupil is able to approach any activity taking risks and assuming responsibility establishing positive relations with others.  This implies the development of self esteem and trusting owns possibilities.  </w:t>
      </w:r>
    </w:p>
    <w:p w:rsidR="00E64A73" w:rsidRPr="005F107B" w:rsidRDefault="00E64A73" w:rsidP="00452785">
      <w:pPr>
        <w:numPr>
          <w:ilvl w:val="0"/>
          <w:numId w:val="8"/>
        </w:numPr>
        <w:spacing w:after="0" w:line="240" w:lineRule="auto"/>
        <w:rPr>
          <w:rFonts w:ascii="Verdana" w:hAnsi="Verdana"/>
          <w:sz w:val="20"/>
          <w:szCs w:val="20"/>
        </w:rPr>
      </w:pPr>
      <w:r w:rsidRPr="005F107B">
        <w:rPr>
          <w:rFonts w:ascii="Verdana" w:hAnsi="Verdana"/>
          <w:sz w:val="20"/>
          <w:szCs w:val="20"/>
        </w:rPr>
        <w:t xml:space="preserve">Using plastic language to express feelings and emotions. Optional activities in the TG. </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 xml:space="preserve">IV. ATTENTION TO DIVERSITY </w:t>
      </w:r>
    </w:p>
    <w:p w:rsidR="00E64A73" w:rsidRPr="005F107B" w:rsidRDefault="00E64A73" w:rsidP="00452785">
      <w:pPr>
        <w:spacing w:before="180" w:after="60" w:line="240" w:lineRule="auto"/>
        <w:rPr>
          <w:rFonts w:ascii="Verdana" w:hAnsi="Verdana"/>
          <w:bCs/>
          <w:color w:val="364395"/>
          <w:sz w:val="24"/>
          <w:szCs w:val="20"/>
        </w:rPr>
      </w:pPr>
      <w:r w:rsidRPr="005F107B">
        <w:rPr>
          <w:rFonts w:ascii="Verdana" w:hAnsi="Verdana"/>
          <w:bCs/>
          <w:color w:val="364395"/>
          <w:sz w:val="24"/>
          <w:szCs w:val="20"/>
        </w:rPr>
        <w:t>Extra-practice and extension activities</w:t>
      </w:r>
    </w:p>
    <w:p w:rsidR="00E64A73" w:rsidRPr="005F107B" w:rsidRDefault="00E64A73" w:rsidP="00BE4FDF">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Pupils Book</w:t>
      </w:r>
      <w:r w:rsidRPr="005F107B">
        <w:rPr>
          <w:rFonts w:ascii="Verdana" w:hAnsi="Verdana"/>
          <w:sz w:val="20"/>
          <w:szCs w:val="20"/>
        </w:rPr>
        <w:t xml:space="preserve"> (</w:t>
      </w:r>
      <w:r w:rsidRPr="005F107B">
        <w:rPr>
          <w:rFonts w:ascii="Verdana" w:hAnsi="Verdana"/>
          <w:i/>
          <w:sz w:val="20"/>
          <w:szCs w:val="20"/>
        </w:rPr>
        <w:t>Festivals</w:t>
      </w:r>
      <w:r w:rsidRPr="005F107B">
        <w:rPr>
          <w:rFonts w:ascii="Verdana" w:hAnsi="Verdana"/>
          <w:sz w:val="20"/>
          <w:szCs w:val="20"/>
        </w:rPr>
        <w:t xml:space="preserve"> – pages </w:t>
      </w:r>
      <w:r w:rsidRPr="005F107B">
        <w:rPr>
          <w:rFonts w:ascii="Verdana" w:hAnsi="Verdana"/>
          <w:bCs/>
          <w:iCs/>
          <w:sz w:val="20"/>
          <w:szCs w:val="20"/>
        </w:rPr>
        <w:t>96-103</w:t>
      </w:r>
      <w:r w:rsidRPr="005F107B">
        <w:rPr>
          <w:rFonts w:ascii="Verdana" w:hAnsi="Verdana"/>
          <w:sz w:val="20"/>
          <w:szCs w:val="20"/>
        </w:rPr>
        <w:t>)</w:t>
      </w:r>
    </w:p>
    <w:p w:rsidR="00E64A73" w:rsidRPr="005F107B" w:rsidRDefault="00E64A73" w:rsidP="00452785">
      <w:pPr>
        <w:numPr>
          <w:ilvl w:val="1"/>
          <w:numId w:val="34"/>
        </w:numPr>
        <w:tabs>
          <w:tab w:val="num" w:pos="720"/>
        </w:tabs>
        <w:spacing w:after="0" w:line="240" w:lineRule="auto"/>
        <w:ind w:hanging="1904"/>
        <w:rPr>
          <w:rFonts w:ascii="Verdana" w:hAnsi="Verdana"/>
          <w:sz w:val="20"/>
          <w:szCs w:val="20"/>
        </w:rPr>
      </w:pPr>
      <w:r w:rsidRPr="005F107B">
        <w:rPr>
          <w:rFonts w:ascii="Verdana" w:hAnsi="Verdana"/>
          <w:sz w:val="20"/>
          <w:szCs w:val="20"/>
        </w:rPr>
        <w:t>Reference bar at the bottom of each page.</w:t>
      </w:r>
    </w:p>
    <w:p w:rsidR="00E64A73" w:rsidRPr="005F107B" w:rsidRDefault="00E64A73" w:rsidP="00BE4FDF">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sz w:val="20"/>
          <w:szCs w:val="20"/>
        </w:rPr>
        <w:t>Activity Book (</w:t>
      </w:r>
      <w:r w:rsidRPr="005F107B">
        <w:rPr>
          <w:rFonts w:ascii="Verdana" w:hAnsi="Verdana"/>
          <w:i/>
          <w:sz w:val="20"/>
          <w:szCs w:val="20"/>
        </w:rPr>
        <w:t>Festivals</w:t>
      </w:r>
      <w:r w:rsidRPr="005F107B">
        <w:rPr>
          <w:rFonts w:ascii="Verdana" w:hAnsi="Verdana"/>
          <w:sz w:val="20"/>
          <w:szCs w:val="20"/>
        </w:rPr>
        <w:t xml:space="preserve">- pages </w:t>
      </w:r>
      <w:r w:rsidRPr="005F107B">
        <w:rPr>
          <w:rFonts w:ascii="Verdana" w:hAnsi="Verdana"/>
          <w:bCs/>
          <w:iCs/>
          <w:sz w:val="20"/>
          <w:szCs w:val="20"/>
        </w:rPr>
        <w:t>92-95</w:t>
      </w:r>
      <w:r w:rsidRPr="005F107B">
        <w:rPr>
          <w:rFonts w:ascii="Verdana" w:hAnsi="Verdana"/>
          <w:sz w:val="20"/>
          <w:szCs w:val="20"/>
        </w:rPr>
        <w:t>).</w:t>
      </w:r>
    </w:p>
    <w:p w:rsidR="00E64A73" w:rsidRPr="005F107B" w:rsidRDefault="00E64A73" w:rsidP="00452785">
      <w:pPr>
        <w:numPr>
          <w:ilvl w:val="1"/>
          <w:numId w:val="35"/>
        </w:numPr>
        <w:tabs>
          <w:tab w:val="num" w:pos="720"/>
        </w:tabs>
        <w:spacing w:after="0" w:line="240" w:lineRule="auto"/>
        <w:ind w:hanging="1904"/>
        <w:rPr>
          <w:rFonts w:ascii="Verdana" w:hAnsi="Verdana"/>
          <w:sz w:val="20"/>
          <w:szCs w:val="20"/>
        </w:rPr>
      </w:pPr>
      <w:smartTag w:uri="urn:schemas-microsoft-com:office:smarttags" w:element="place">
        <w:smartTag w:uri="urn:schemas-microsoft-com:office:smarttags" w:element="City">
          <w:r w:rsidRPr="005F107B">
            <w:rPr>
              <w:rFonts w:ascii="Verdana" w:hAnsi="Verdana"/>
              <w:sz w:val="20"/>
              <w:szCs w:val="20"/>
            </w:rPr>
            <w:t>Reading</w:t>
          </w:r>
        </w:smartTag>
      </w:smartTag>
      <w:r w:rsidRPr="005F107B">
        <w:rPr>
          <w:rFonts w:ascii="Verdana" w:hAnsi="Verdana"/>
          <w:sz w:val="20"/>
          <w:szCs w:val="20"/>
        </w:rPr>
        <w:t xml:space="preserve"> and writing activities. </w:t>
      </w:r>
    </w:p>
    <w:p w:rsidR="00E64A73" w:rsidRPr="005F107B" w:rsidRDefault="00E64A73" w:rsidP="00452785">
      <w:pPr>
        <w:numPr>
          <w:ilvl w:val="1"/>
          <w:numId w:val="33"/>
        </w:numPr>
        <w:tabs>
          <w:tab w:val="num" w:pos="360"/>
        </w:tabs>
        <w:spacing w:after="0" w:line="240" w:lineRule="auto"/>
        <w:ind w:left="426" w:hanging="426"/>
        <w:rPr>
          <w:rFonts w:ascii="Verdana" w:hAnsi="Verdana"/>
          <w:sz w:val="20"/>
          <w:szCs w:val="20"/>
        </w:rPr>
      </w:pPr>
      <w:r w:rsidRPr="005F107B">
        <w:rPr>
          <w:rFonts w:ascii="Verdana" w:hAnsi="Verdana"/>
          <w:i/>
          <w:sz w:val="20"/>
          <w:szCs w:val="20"/>
        </w:rPr>
        <w:t xml:space="preserve">Digital Activity Book (All AB activities and additional exercises and interactive games).  </w:t>
      </w:r>
    </w:p>
    <w:p w:rsidR="00E64A73" w:rsidRPr="005F107B" w:rsidRDefault="00E64A73" w:rsidP="00A762CC">
      <w:pPr>
        <w:numPr>
          <w:ilvl w:val="1"/>
          <w:numId w:val="33"/>
        </w:numPr>
        <w:tabs>
          <w:tab w:val="clear" w:pos="2340"/>
          <w:tab w:val="num" w:pos="360"/>
        </w:tabs>
        <w:spacing w:after="0" w:line="240" w:lineRule="auto"/>
        <w:ind w:left="360"/>
        <w:rPr>
          <w:rFonts w:ascii="Verdana" w:hAnsi="Verdana"/>
          <w:sz w:val="20"/>
          <w:szCs w:val="20"/>
        </w:rPr>
      </w:pPr>
      <w:r w:rsidRPr="005F107B">
        <w:rPr>
          <w:rFonts w:ascii="Verdana" w:hAnsi="Verdana"/>
          <w:i/>
          <w:sz w:val="20"/>
          <w:szCs w:val="20"/>
        </w:rPr>
        <w:t>Active Book</w:t>
      </w:r>
      <w:r w:rsidRPr="005F107B">
        <w:rPr>
          <w:rFonts w:ascii="Verdana" w:hAnsi="Verdana"/>
          <w:sz w:val="20"/>
          <w:szCs w:val="20"/>
        </w:rPr>
        <w:t>; activities and interactive games to practice the language.</w:t>
      </w:r>
    </w:p>
    <w:p w:rsidR="00E64A73" w:rsidRPr="005F107B" w:rsidRDefault="00E64A73" w:rsidP="00452785">
      <w:pPr>
        <w:numPr>
          <w:ilvl w:val="1"/>
          <w:numId w:val="36"/>
        </w:numPr>
        <w:tabs>
          <w:tab w:val="num" w:pos="720"/>
        </w:tabs>
        <w:spacing w:after="0" w:line="240" w:lineRule="auto"/>
        <w:ind w:hanging="1838"/>
        <w:rPr>
          <w:rFonts w:ascii="Verdana" w:hAnsi="Verdana"/>
          <w:sz w:val="20"/>
          <w:szCs w:val="20"/>
        </w:rPr>
      </w:pPr>
      <w:r w:rsidRPr="005F107B">
        <w:rPr>
          <w:rFonts w:ascii="Verdana" w:hAnsi="Verdana"/>
          <w:i/>
          <w:sz w:val="20"/>
          <w:szCs w:val="20"/>
        </w:rPr>
        <w:t>Flashcards, Word cards, story cards, phonics cards, posters, videos.</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 xml:space="preserve">Flashcards and Word cards </w:t>
      </w:r>
      <w:r w:rsidRPr="005F107B">
        <w:rPr>
          <w:rFonts w:ascii="Verdana" w:hAnsi="Verdana"/>
          <w:sz w:val="20"/>
          <w:szCs w:val="20"/>
        </w:rPr>
        <w:t>(colours, actions).</w:t>
      </w:r>
    </w:p>
    <w:p w:rsidR="00E64A73" w:rsidRPr="005F107B" w:rsidRDefault="00E64A73" w:rsidP="00452785">
      <w:pPr>
        <w:numPr>
          <w:ilvl w:val="1"/>
          <w:numId w:val="33"/>
        </w:numPr>
        <w:tabs>
          <w:tab w:val="num" w:pos="360"/>
        </w:tabs>
        <w:spacing w:after="0" w:line="240" w:lineRule="auto"/>
        <w:ind w:hanging="2340"/>
        <w:rPr>
          <w:rFonts w:ascii="Verdana" w:hAnsi="Verdana"/>
          <w:i/>
          <w:sz w:val="20"/>
          <w:szCs w:val="20"/>
        </w:rPr>
      </w:pPr>
      <w:r w:rsidRPr="005F107B">
        <w:rPr>
          <w:rFonts w:ascii="Verdana" w:hAnsi="Verdana"/>
          <w:i/>
          <w:sz w:val="20"/>
          <w:szCs w:val="20"/>
        </w:rPr>
        <w:t>Phonics cards</w:t>
      </w:r>
    </w:p>
    <w:p w:rsidR="00E64A73" w:rsidRPr="005F107B" w:rsidRDefault="00E64A73" w:rsidP="00452785">
      <w:pPr>
        <w:numPr>
          <w:ilvl w:val="1"/>
          <w:numId w:val="33"/>
        </w:numPr>
        <w:tabs>
          <w:tab w:val="num" w:pos="426"/>
        </w:tabs>
        <w:spacing w:after="0" w:line="240" w:lineRule="auto"/>
        <w:ind w:left="426" w:hanging="426"/>
        <w:rPr>
          <w:rFonts w:ascii="Verdana" w:hAnsi="Verdana"/>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r w:rsidRPr="005F107B">
        <w:rPr>
          <w:rFonts w:ascii="Verdana" w:hAnsi="Verdana"/>
          <w:sz w:val="20"/>
          <w:szCs w:val="20"/>
        </w:rPr>
        <w:t xml:space="preserve"> (activities and exercises with the characters of the course following their adventure and communicating with them (“</w:t>
      </w:r>
      <w:r w:rsidRPr="005F107B">
        <w:rPr>
          <w:rFonts w:ascii="Verdana" w:hAnsi="Verdana"/>
          <w:i/>
          <w:sz w:val="20"/>
          <w:szCs w:val="20"/>
        </w:rPr>
        <w:t>closed-chat”)</w:t>
      </w:r>
    </w:p>
    <w:p w:rsidR="00E64A73" w:rsidRPr="005F107B" w:rsidRDefault="00E64A73" w:rsidP="00452785">
      <w:pPr>
        <w:numPr>
          <w:ilvl w:val="1"/>
          <w:numId w:val="33"/>
        </w:numPr>
        <w:tabs>
          <w:tab w:val="num" w:pos="360"/>
        </w:tabs>
        <w:spacing w:after="0" w:line="240" w:lineRule="auto"/>
        <w:ind w:hanging="2340"/>
        <w:rPr>
          <w:rFonts w:ascii="Verdana" w:hAnsi="Verdana"/>
          <w:sz w:val="20"/>
          <w:szCs w:val="20"/>
        </w:rPr>
      </w:pPr>
      <w:r w:rsidRPr="005F107B">
        <w:rPr>
          <w:rFonts w:ascii="Verdana" w:hAnsi="Verdana"/>
          <w:i/>
          <w:sz w:val="20"/>
          <w:szCs w:val="20"/>
        </w:rPr>
        <w:t>Teacher’s Resource Materials</w:t>
      </w:r>
      <w:r w:rsidRPr="005F107B">
        <w:rPr>
          <w:rFonts w:ascii="Verdana" w:hAnsi="Verdana"/>
          <w:sz w:val="20"/>
          <w:szCs w:val="20"/>
        </w:rPr>
        <w:t xml:space="preserve">: </w:t>
      </w:r>
    </w:p>
    <w:p w:rsidR="00E64A73" w:rsidRPr="005F107B" w:rsidRDefault="00E64A73" w:rsidP="00452785">
      <w:pPr>
        <w:numPr>
          <w:ilvl w:val="1"/>
          <w:numId w:val="37"/>
        </w:numPr>
        <w:tabs>
          <w:tab w:val="num" w:pos="709"/>
        </w:tabs>
        <w:spacing w:after="0" w:line="240" w:lineRule="auto"/>
        <w:ind w:hanging="1838"/>
        <w:rPr>
          <w:rFonts w:ascii="Verdana" w:hAnsi="Verdana"/>
          <w:i/>
          <w:sz w:val="20"/>
          <w:szCs w:val="20"/>
        </w:rPr>
      </w:pPr>
      <w:r w:rsidRPr="005F107B">
        <w:rPr>
          <w:rFonts w:ascii="Verdana" w:hAnsi="Verdana"/>
          <w:i/>
          <w:sz w:val="20"/>
          <w:szCs w:val="20"/>
        </w:rPr>
        <w:t xml:space="preserve">Teacher’s Book </w:t>
      </w:r>
    </w:p>
    <w:p w:rsidR="00E64A73" w:rsidRPr="005F107B" w:rsidRDefault="00E64A73" w:rsidP="00452785">
      <w:pPr>
        <w:numPr>
          <w:ilvl w:val="1"/>
          <w:numId w:val="38"/>
        </w:numPr>
        <w:tabs>
          <w:tab w:val="num" w:pos="720"/>
        </w:tabs>
        <w:spacing w:after="0" w:line="240" w:lineRule="auto"/>
        <w:ind w:left="1134" w:hanging="708"/>
        <w:rPr>
          <w:rFonts w:ascii="Verdana" w:hAnsi="Verdana"/>
          <w:i/>
          <w:sz w:val="20"/>
          <w:szCs w:val="20"/>
        </w:rPr>
      </w:pPr>
      <w:r w:rsidRPr="005F107B">
        <w:rPr>
          <w:rFonts w:ascii="Verdana" w:hAnsi="Verdana"/>
          <w:i/>
          <w:sz w:val="20"/>
          <w:szCs w:val="20"/>
        </w:rPr>
        <w:t>Games bank</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 xml:space="preserve">Printable worksheets  </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i/>
          <w:sz w:val="20"/>
          <w:szCs w:val="20"/>
        </w:rPr>
        <w:t>Worksheets for the portfolio</w:t>
      </w:r>
    </w:p>
    <w:p w:rsidR="00E64A73" w:rsidRPr="005F107B" w:rsidRDefault="00E64A73" w:rsidP="00452785">
      <w:pPr>
        <w:numPr>
          <w:ilvl w:val="1"/>
          <w:numId w:val="38"/>
        </w:numPr>
        <w:tabs>
          <w:tab w:val="num" w:pos="720"/>
        </w:tabs>
        <w:spacing w:after="0" w:line="240" w:lineRule="auto"/>
        <w:ind w:left="1134" w:hanging="708"/>
        <w:rPr>
          <w:rFonts w:ascii="Verdana" w:hAnsi="Verdana"/>
          <w:sz w:val="20"/>
          <w:szCs w:val="20"/>
        </w:rPr>
      </w:pPr>
      <w:r w:rsidRPr="005F107B">
        <w:rPr>
          <w:rFonts w:ascii="Verdana" w:hAnsi="Verdana"/>
          <w:sz w:val="20"/>
          <w:szCs w:val="20"/>
        </w:rPr>
        <w:t>Extra-practice and extension activities (for early finishers)</w:t>
      </w:r>
    </w:p>
    <w:p w:rsidR="00E64A73" w:rsidRPr="005F107B" w:rsidRDefault="00E64A73" w:rsidP="00A762CC">
      <w:pPr>
        <w:numPr>
          <w:ilvl w:val="1"/>
          <w:numId w:val="39"/>
        </w:numPr>
        <w:tabs>
          <w:tab w:val="left" w:pos="360"/>
        </w:tabs>
        <w:spacing w:after="0" w:line="240" w:lineRule="auto"/>
        <w:ind w:left="709" w:hanging="709"/>
        <w:rPr>
          <w:rFonts w:ascii="Verdana" w:hAnsi="Verdana"/>
          <w:sz w:val="20"/>
          <w:szCs w:val="20"/>
        </w:rPr>
      </w:pPr>
      <w:r w:rsidRPr="005F107B">
        <w:rPr>
          <w:rFonts w:ascii="Verdana" w:hAnsi="Verdana"/>
          <w:i/>
          <w:sz w:val="20"/>
          <w:szCs w:val="20"/>
        </w:rPr>
        <w:t xml:space="preserve">Test Booklet (Test to assess knowledge, progress test, and practice test).  </w:t>
      </w:r>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 xml:space="preserve">Online </w:t>
      </w:r>
      <w:smartTag w:uri="urn:schemas-microsoft-com:office:smarttags" w:element="place">
        <w:r w:rsidRPr="005F107B">
          <w:rPr>
            <w:rFonts w:ascii="Verdana" w:hAnsi="Verdana"/>
            <w:i/>
            <w:sz w:val="20"/>
            <w:szCs w:val="20"/>
          </w:rPr>
          <w:t>Island</w:t>
        </w:r>
      </w:smartTag>
    </w:p>
    <w:p w:rsidR="00E64A73" w:rsidRPr="005F107B" w:rsidRDefault="00E64A73" w:rsidP="00A762CC">
      <w:pPr>
        <w:numPr>
          <w:ilvl w:val="1"/>
          <w:numId w:val="39"/>
        </w:numPr>
        <w:tabs>
          <w:tab w:val="clear" w:pos="2340"/>
          <w:tab w:val="num" w:pos="360"/>
        </w:tabs>
        <w:spacing w:after="0" w:line="240" w:lineRule="auto"/>
        <w:ind w:left="709" w:hanging="709"/>
        <w:rPr>
          <w:rFonts w:ascii="Verdana" w:hAnsi="Verdana"/>
          <w:i/>
          <w:sz w:val="20"/>
          <w:szCs w:val="20"/>
        </w:rPr>
      </w:pPr>
      <w:r w:rsidRPr="005F107B">
        <w:rPr>
          <w:rFonts w:ascii="Verdana" w:hAnsi="Verdana"/>
          <w:i/>
          <w:sz w:val="20"/>
          <w:szCs w:val="20"/>
        </w:rPr>
        <w:t>Audio CD’s</w:t>
      </w:r>
    </w:p>
    <w:p w:rsidR="00E64A73" w:rsidRPr="005F107B" w:rsidRDefault="00E64A73" w:rsidP="00A762CC">
      <w:pPr>
        <w:numPr>
          <w:ilvl w:val="1"/>
          <w:numId w:val="39"/>
        </w:numPr>
        <w:tabs>
          <w:tab w:val="clear" w:pos="2340"/>
          <w:tab w:val="num" w:pos="360"/>
        </w:tabs>
        <w:spacing w:after="0" w:line="240" w:lineRule="auto"/>
        <w:ind w:left="540" w:hanging="540"/>
        <w:rPr>
          <w:rFonts w:ascii="Verdana" w:hAnsi="Verdana"/>
          <w:sz w:val="20"/>
          <w:szCs w:val="20"/>
        </w:rPr>
      </w:pPr>
      <w:r w:rsidRPr="005F107B">
        <w:rPr>
          <w:rFonts w:ascii="Verdana" w:hAnsi="Verdana"/>
          <w:i/>
          <w:sz w:val="20"/>
          <w:szCs w:val="20"/>
        </w:rPr>
        <w:t>Active Teach</w:t>
      </w:r>
      <w:r w:rsidRPr="005F107B">
        <w:rPr>
          <w:rFonts w:ascii="Verdana" w:hAnsi="Verdana"/>
          <w:sz w:val="20"/>
          <w:szCs w:val="20"/>
        </w:rPr>
        <w:t xml:space="preserve">, activities and interactive games to practice the language in any Whiteboard (IWB) </w:t>
      </w:r>
      <w:r w:rsidRPr="005F107B">
        <w:rPr>
          <w:rFonts w:ascii="Verdana" w:hAnsi="Verdana"/>
          <w:i/>
          <w:sz w:val="20"/>
          <w:szCs w:val="20"/>
        </w:rPr>
        <w:t>Interactive</w:t>
      </w:r>
      <w:r w:rsidRPr="005F107B">
        <w:rPr>
          <w:rFonts w:ascii="Verdana" w:hAnsi="Verdana"/>
          <w:sz w:val="20"/>
          <w:szCs w:val="20"/>
        </w:rPr>
        <w:t>.</w:t>
      </w:r>
    </w:p>
    <w:p w:rsidR="00E64A73" w:rsidRPr="005F107B" w:rsidRDefault="00E64A73" w:rsidP="00452785">
      <w:pPr>
        <w:spacing w:before="360" w:after="120" w:line="240" w:lineRule="auto"/>
        <w:ind w:left="-397"/>
        <w:rPr>
          <w:rFonts w:ascii="Verdana" w:hAnsi="Verdana"/>
          <w:b/>
          <w:bCs/>
          <w:caps/>
          <w:color w:val="364395"/>
          <w:sz w:val="24"/>
          <w:szCs w:val="20"/>
        </w:rPr>
      </w:pPr>
      <w:r w:rsidRPr="005F107B">
        <w:rPr>
          <w:rFonts w:ascii="Verdana" w:hAnsi="Verdana"/>
          <w:b/>
          <w:bCs/>
          <w:caps/>
          <w:color w:val="364395"/>
          <w:sz w:val="24"/>
          <w:szCs w:val="20"/>
        </w:rPr>
        <w:t>V. EVALUATION</w:t>
      </w:r>
    </w:p>
    <w:p w:rsidR="00E64A73" w:rsidRPr="005F107B" w:rsidRDefault="00E64A73" w:rsidP="00452785">
      <w:pPr>
        <w:spacing w:after="0" w:line="240" w:lineRule="auto"/>
        <w:rPr>
          <w:rFonts w:ascii="Verdana" w:hAnsi="Verdana"/>
          <w:b/>
          <w:bCs/>
          <w:sz w:val="20"/>
          <w:szCs w:val="20"/>
        </w:rPr>
      </w:pPr>
      <w:r w:rsidRPr="005F107B">
        <w:rPr>
          <w:rFonts w:ascii="Verdana" w:hAnsi="Verdana"/>
          <w:b/>
          <w:bCs/>
          <w:sz w:val="20"/>
          <w:szCs w:val="20"/>
        </w:rPr>
        <w:t>Formative evaluation</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Constant supervision of the progress in the classroom</w:t>
      </w:r>
    </w:p>
    <w:p w:rsidR="00E64A73" w:rsidRPr="005F107B" w:rsidRDefault="00E64A73" w:rsidP="00452785">
      <w:pPr>
        <w:spacing w:after="0" w:line="240" w:lineRule="auto"/>
        <w:rPr>
          <w:rFonts w:ascii="Verdana" w:hAnsi="Verdana"/>
          <w:sz w:val="20"/>
          <w:szCs w:val="20"/>
        </w:rPr>
      </w:pPr>
      <w:r w:rsidRPr="005F107B">
        <w:rPr>
          <w:rFonts w:ascii="Verdana" w:hAnsi="Verdana"/>
          <w:sz w:val="20"/>
          <w:szCs w:val="20"/>
        </w:rPr>
        <w:t>Completing the AB exercises (</w:t>
      </w:r>
      <w:r w:rsidRPr="005F107B">
        <w:rPr>
          <w:rFonts w:ascii="Verdana" w:hAnsi="Verdana"/>
          <w:i/>
          <w:sz w:val="20"/>
          <w:szCs w:val="20"/>
        </w:rPr>
        <w:t>Festivals</w:t>
      </w:r>
      <w:r w:rsidRPr="005F107B">
        <w:rPr>
          <w:rFonts w:ascii="Verdana" w:hAnsi="Verdana"/>
          <w:bCs/>
          <w:iCs/>
          <w:sz w:val="20"/>
          <w:szCs w:val="20"/>
        </w:rPr>
        <w:t>, pages 92-95</w:t>
      </w:r>
      <w:r w:rsidRPr="005F107B">
        <w:rPr>
          <w:rFonts w:ascii="Verdana" w:hAnsi="Verdana"/>
          <w:sz w:val="20"/>
          <w:szCs w:val="20"/>
        </w:rPr>
        <w:t>).</w:t>
      </w:r>
    </w:p>
    <w:p w:rsidR="00E64A73" w:rsidRPr="005F107B" w:rsidRDefault="00E64A73"/>
    <w:sectPr w:rsidR="00E64A73" w:rsidRPr="005F107B" w:rsidSect="00A876EF">
      <w:headerReference w:type="default" r:id="rId7"/>
      <w:footerReference w:type="even" r:id="rId8"/>
      <w:footerReference w:type="default" r:id="rId9"/>
      <w:pgSz w:w="11906" w:h="16838"/>
      <w:pgMar w:top="1440" w:right="1701"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73" w:rsidRDefault="00E64A73" w:rsidP="00FF42C6">
      <w:pPr>
        <w:spacing w:after="0" w:line="240" w:lineRule="auto"/>
      </w:pPr>
      <w:r>
        <w:separator/>
      </w:r>
    </w:p>
  </w:endnote>
  <w:endnote w:type="continuationSeparator" w:id="1">
    <w:p w:rsidR="00E64A73" w:rsidRDefault="00E64A73" w:rsidP="00FF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73" w:rsidRDefault="00E64A73" w:rsidP="00437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A73" w:rsidRDefault="00E64A73" w:rsidP="00A762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73" w:rsidRDefault="00E64A73" w:rsidP="00437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4A73" w:rsidRPr="00D32663" w:rsidRDefault="00E64A73" w:rsidP="00A762CC">
    <w:pPr>
      <w:pStyle w:val="Footer"/>
      <w:ind w:right="360"/>
      <w:rPr>
        <w:rFonts w:ascii="Verdana" w:hAnsi="Verdana"/>
        <w:i/>
        <w:sz w:val="18"/>
        <w:szCs w:val="18"/>
      </w:rPr>
    </w:pPr>
    <w:r>
      <w:rPr>
        <w:rFonts w:ascii="Verdana" w:hAnsi="Verdana"/>
        <w:i/>
        <w:sz w:val="18"/>
        <w:szCs w:val="18"/>
      </w:rPr>
      <w:t>Teaching</w:t>
    </w:r>
    <w:r w:rsidRPr="00D32663">
      <w:rPr>
        <w:rFonts w:ascii="Verdana" w:hAnsi="Verdana"/>
        <w:i/>
        <w:sz w:val="18"/>
        <w:szCs w:val="18"/>
      </w:rPr>
      <w:t xml:space="preserve"> Programme - </w:t>
    </w:r>
    <w:smartTag w:uri="urn:schemas-microsoft-com:office:smarttags" w:element="place">
      <w:r w:rsidRPr="00D32663">
        <w:rPr>
          <w:rFonts w:ascii="Verdana" w:hAnsi="Verdana"/>
          <w:i/>
          <w:sz w:val="18"/>
          <w:szCs w:val="18"/>
        </w:rPr>
        <w:t>Island</w:t>
      </w:r>
    </w:smartTag>
    <w:r w:rsidRPr="00D32663">
      <w:rPr>
        <w:rFonts w:ascii="Verdana" w:hAnsi="Verdana"/>
        <w:i/>
        <w:sz w:val="18"/>
        <w:szCs w:val="18"/>
      </w:rPr>
      <w:t xml:space="preserve"> 4</w:t>
    </w:r>
  </w:p>
  <w:p w:rsidR="00E64A73" w:rsidRPr="00F76B36" w:rsidRDefault="00E64A73">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73" w:rsidRDefault="00E64A73" w:rsidP="00FF42C6">
      <w:pPr>
        <w:spacing w:after="0" w:line="240" w:lineRule="auto"/>
      </w:pPr>
      <w:r>
        <w:separator/>
      </w:r>
    </w:p>
  </w:footnote>
  <w:footnote w:type="continuationSeparator" w:id="1">
    <w:p w:rsidR="00E64A73" w:rsidRDefault="00E64A73" w:rsidP="00FF4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73" w:rsidRDefault="00E64A73">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15pt;margin-top:-19.15pt;width:560.15pt;height:39.5pt;z-index:251660288">
          <v:imagedata r:id="rId1" o:title=""/>
        </v:shape>
      </w:pict>
    </w:r>
  </w:p>
  <w:p w:rsidR="00E64A73" w:rsidRDefault="00E64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397"/>
        </w:tabs>
        <w:ind w:left="397" w:hanging="397"/>
      </w:pPr>
      <w:rPr>
        <w:rFonts w:ascii="Wingdings" w:hAnsi="Wingdings"/>
      </w:rPr>
    </w:lvl>
  </w:abstractNum>
  <w:abstractNum w:abstractNumId="1">
    <w:nsid w:val="0000000D"/>
    <w:multiLevelType w:val="singleLevel"/>
    <w:tmpl w:val="0000000D"/>
    <w:lvl w:ilvl="0">
      <w:start w:val="1"/>
      <w:numFmt w:val="bullet"/>
      <w:lvlText w:val=""/>
      <w:lvlJc w:val="left"/>
      <w:pPr>
        <w:tabs>
          <w:tab w:val="num" w:pos="397"/>
        </w:tabs>
        <w:ind w:left="397" w:hanging="397"/>
      </w:pPr>
      <w:rPr>
        <w:rFonts w:ascii="Wingdings" w:hAnsi="Wingdings"/>
      </w:rPr>
    </w:lvl>
  </w:abstractNum>
  <w:abstractNum w:abstractNumId="2">
    <w:nsid w:val="0000000F"/>
    <w:multiLevelType w:val="singleLevel"/>
    <w:tmpl w:val="0000000F"/>
    <w:lvl w:ilvl="0">
      <w:start w:val="1"/>
      <w:numFmt w:val="bullet"/>
      <w:lvlText w:val=""/>
      <w:lvlJc w:val="left"/>
      <w:pPr>
        <w:tabs>
          <w:tab w:val="num" w:pos="397"/>
        </w:tabs>
        <w:ind w:left="397" w:hanging="397"/>
      </w:pPr>
      <w:rPr>
        <w:rFonts w:ascii="Wingdings" w:hAnsi="Wingdings"/>
      </w:rPr>
    </w:lvl>
  </w:abstractNum>
  <w:abstractNum w:abstractNumId="3">
    <w:nsid w:val="00000010"/>
    <w:multiLevelType w:val="singleLevel"/>
    <w:tmpl w:val="00000010"/>
    <w:lvl w:ilvl="0">
      <w:start w:val="1"/>
      <w:numFmt w:val="bullet"/>
      <w:lvlText w:val=""/>
      <w:lvlJc w:val="left"/>
      <w:pPr>
        <w:tabs>
          <w:tab w:val="num" w:pos="397"/>
        </w:tabs>
        <w:ind w:left="397" w:hanging="397"/>
      </w:pPr>
      <w:rPr>
        <w:rFonts w:ascii="Wingdings" w:hAnsi="Wingdings"/>
      </w:rPr>
    </w:lvl>
  </w:abstractNum>
  <w:abstractNum w:abstractNumId="4">
    <w:nsid w:val="00000015"/>
    <w:multiLevelType w:val="singleLevel"/>
    <w:tmpl w:val="00000015"/>
    <w:lvl w:ilvl="0">
      <w:start w:val="1"/>
      <w:numFmt w:val="bullet"/>
      <w:lvlText w:val=""/>
      <w:lvlJc w:val="left"/>
      <w:pPr>
        <w:tabs>
          <w:tab w:val="num" w:pos="397"/>
        </w:tabs>
        <w:ind w:left="397" w:hanging="397"/>
      </w:pPr>
      <w:rPr>
        <w:rFonts w:ascii="Wingdings" w:hAnsi="Wingdings"/>
      </w:rPr>
    </w:lvl>
  </w:abstractNum>
  <w:abstractNum w:abstractNumId="5">
    <w:nsid w:val="01275595"/>
    <w:multiLevelType w:val="hybridMultilevel"/>
    <w:tmpl w:val="DCA8A2BC"/>
    <w:lvl w:ilvl="0" w:tplc="17244280">
      <w:start w:val="1"/>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01891A17"/>
    <w:multiLevelType w:val="hybridMultilevel"/>
    <w:tmpl w:val="13A4012A"/>
    <w:lvl w:ilvl="0" w:tplc="E2F0BBBE">
      <w:start w:val="1"/>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3ED426E"/>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2340"/>
        </w:tabs>
        <w:ind w:left="2340" w:hanging="360"/>
      </w:pPr>
      <w:rPr>
        <w:rFonts w:ascii="Wingdings" w:hAnsi="Wingdings"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04B54ACD"/>
    <w:multiLevelType w:val="hybridMultilevel"/>
    <w:tmpl w:val="BCDA7022"/>
    <w:lvl w:ilvl="0" w:tplc="E2F0BBBE">
      <w:start w:val="1"/>
      <w:numFmt w:val="bullet"/>
      <w:lvlText w:val="-"/>
      <w:lvlJc w:val="left"/>
      <w:pPr>
        <w:tabs>
          <w:tab w:val="num" w:pos="1077"/>
        </w:tabs>
        <w:ind w:left="1247" w:hanging="167"/>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9">
    <w:nsid w:val="08A01C18"/>
    <w:multiLevelType w:val="hybridMultilevel"/>
    <w:tmpl w:val="18189E3E"/>
    <w:lvl w:ilvl="0" w:tplc="E2F0BBBE">
      <w:start w:val="1"/>
      <w:numFmt w:val="bullet"/>
      <w:lvlText w:val="-"/>
      <w:lvlJc w:val="left"/>
      <w:pPr>
        <w:tabs>
          <w:tab w:val="num" w:pos="2157"/>
        </w:tabs>
        <w:ind w:left="2327" w:hanging="167"/>
      </w:pPr>
      <w:rPr>
        <w:rFonts w:ascii="Times New Roman" w:eastAsia="Times New Roman" w:hAnsi="Times New Roman" w:hint="default"/>
      </w:rPr>
    </w:lvl>
    <w:lvl w:ilvl="1" w:tplc="E2F0BBBE">
      <w:start w:val="1"/>
      <w:numFmt w:val="bullet"/>
      <w:lvlText w:val="-"/>
      <w:lvlJc w:val="left"/>
      <w:pPr>
        <w:tabs>
          <w:tab w:val="num" w:pos="1077"/>
        </w:tabs>
        <w:ind w:left="1247" w:hanging="167"/>
      </w:pPr>
      <w:rPr>
        <w:rFonts w:ascii="Times New Roman" w:eastAsia="Times New Roman" w:hAnsi="Times New Roman" w:hint="default"/>
      </w:rPr>
    </w:lvl>
    <w:lvl w:ilvl="2" w:tplc="040A0005">
      <w:start w:val="1"/>
      <w:numFmt w:val="bullet"/>
      <w:lvlText w:val=""/>
      <w:lvlJc w:val="left"/>
      <w:pPr>
        <w:tabs>
          <w:tab w:val="num" w:pos="3240"/>
        </w:tabs>
        <w:ind w:left="3240" w:hanging="360"/>
      </w:pPr>
      <w:rPr>
        <w:rFonts w:ascii="Wingdings" w:hAnsi="Wingdings" w:hint="default"/>
      </w:rPr>
    </w:lvl>
    <w:lvl w:ilvl="3" w:tplc="040A0001">
      <w:start w:val="1"/>
      <w:numFmt w:val="bullet"/>
      <w:lvlText w:val=""/>
      <w:lvlJc w:val="left"/>
      <w:pPr>
        <w:tabs>
          <w:tab w:val="num" w:pos="3960"/>
        </w:tabs>
        <w:ind w:left="3960" w:hanging="360"/>
      </w:pPr>
      <w:rPr>
        <w:rFonts w:ascii="Symbol" w:hAnsi="Symbol" w:hint="default"/>
      </w:rPr>
    </w:lvl>
    <w:lvl w:ilvl="4" w:tplc="040A0003">
      <w:start w:val="1"/>
      <w:numFmt w:val="bullet"/>
      <w:lvlText w:val="o"/>
      <w:lvlJc w:val="left"/>
      <w:pPr>
        <w:tabs>
          <w:tab w:val="num" w:pos="4680"/>
        </w:tabs>
        <w:ind w:left="4680" w:hanging="360"/>
      </w:pPr>
      <w:rPr>
        <w:rFonts w:ascii="Courier New" w:hAnsi="Courier New" w:hint="default"/>
      </w:rPr>
    </w:lvl>
    <w:lvl w:ilvl="5" w:tplc="040A0005">
      <w:start w:val="1"/>
      <w:numFmt w:val="bullet"/>
      <w:lvlText w:val=""/>
      <w:lvlJc w:val="left"/>
      <w:pPr>
        <w:tabs>
          <w:tab w:val="num" w:pos="5400"/>
        </w:tabs>
        <w:ind w:left="5400" w:hanging="360"/>
      </w:pPr>
      <w:rPr>
        <w:rFonts w:ascii="Wingdings" w:hAnsi="Wingdings" w:hint="default"/>
      </w:rPr>
    </w:lvl>
    <w:lvl w:ilvl="6" w:tplc="040A0001">
      <w:start w:val="1"/>
      <w:numFmt w:val="bullet"/>
      <w:lvlText w:val=""/>
      <w:lvlJc w:val="left"/>
      <w:pPr>
        <w:tabs>
          <w:tab w:val="num" w:pos="6120"/>
        </w:tabs>
        <w:ind w:left="6120" w:hanging="360"/>
      </w:pPr>
      <w:rPr>
        <w:rFonts w:ascii="Symbol" w:hAnsi="Symbol" w:hint="default"/>
      </w:rPr>
    </w:lvl>
    <w:lvl w:ilvl="7" w:tplc="040A0003">
      <w:start w:val="1"/>
      <w:numFmt w:val="bullet"/>
      <w:lvlText w:val="o"/>
      <w:lvlJc w:val="left"/>
      <w:pPr>
        <w:tabs>
          <w:tab w:val="num" w:pos="6840"/>
        </w:tabs>
        <w:ind w:left="6840" w:hanging="360"/>
      </w:pPr>
      <w:rPr>
        <w:rFonts w:ascii="Courier New" w:hAnsi="Courier New" w:hint="default"/>
      </w:rPr>
    </w:lvl>
    <w:lvl w:ilvl="8" w:tplc="040A0005">
      <w:start w:val="1"/>
      <w:numFmt w:val="bullet"/>
      <w:lvlText w:val=""/>
      <w:lvlJc w:val="left"/>
      <w:pPr>
        <w:tabs>
          <w:tab w:val="num" w:pos="7560"/>
        </w:tabs>
        <w:ind w:left="7560" w:hanging="360"/>
      </w:pPr>
      <w:rPr>
        <w:rFonts w:ascii="Wingdings" w:hAnsi="Wingdings" w:hint="default"/>
      </w:rPr>
    </w:lvl>
  </w:abstractNum>
  <w:abstractNum w:abstractNumId="10">
    <w:nsid w:val="09676F3B"/>
    <w:multiLevelType w:val="hybridMultilevel"/>
    <w:tmpl w:val="14F8C5FC"/>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5">
      <w:start w:val="1"/>
      <w:numFmt w:val="bullet"/>
      <w:lvlText w:val=""/>
      <w:lvlJc w:val="left"/>
      <w:pPr>
        <w:tabs>
          <w:tab w:val="num" w:pos="2264"/>
        </w:tabs>
        <w:ind w:left="2264" w:hanging="284"/>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C50135C"/>
    <w:multiLevelType w:val="hybridMultilevel"/>
    <w:tmpl w:val="DA5CAD02"/>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2340"/>
        </w:tabs>
        <w:ind w:left="23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172F2578"/>
    <w:multiLevelType w:val="hybridMultilevel"/>
    <w:tmpl w:val="6B003C8E"/>
    <w:lvl w:ilvl="0" w:tplc="17244280">
      <w:start w:val="1"/>
      <w:numFmt w:val="bullet"/>
      <w:lvlText w:val="-"/>
      <w:lvlJc w:val="left"/>
      <w:pPr>
        <w:tabs>
          <w:tab w:val="num" w:pos="397"/>
        </w:tabs>
        <w:ind w:left="397" w:hanging="397"/>
      </w:pPr>
      <w:rPr>
        <w:rFonts w:ascii="Times New Roman" w:eastAsia="Times New Roman" w:hAnsi="Times New Roman"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3">
    <w:nsid w:val="178622FC"/>
    <w:multiLevelType w:val="hybridMultilevel"/>
    <w:tmpl w:val="8646CF84"/>
    <w:lvl w:ilvl="0" w:tplc="1BA27198">
      <w:start w:val="1"/>
      <w:numFmt w:val="bullet"/>
      <w:lvlText w:val=""/>
      <w:lvlJc w:val="left"/>
      <w:pPr>
        <w:tabs>
          <w:tab w:val="num" w:pos="397"/>
        </w:tabs>
        <w:ind w:left="397" w:hanging="397"/>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nsid w:val="1AC818B8"/>
    <w:multiLevelType w:val="hybridMultilevel"/>
    <w:tmpl w:val="62106CD4"/>
    <w:lvl w:ilvl="0" w:tplc="5EB49B1C">
      <w:start w:val="1"/>
      <w:numFmt w:val="bullet"/>
      <w:lvlText w:val=""/>
      <w:lvlJc w:val="left"/>
      <w:pPr>
        <w:tabs>
          <w:tab w:val="num" w:pos="397"/>
        </w:tabs>
        <w:ind w:left="397" w:hanging="397"/>
      </w:pPr>
      <w:rPr>
        <w:rFonts w:ascii="Wingdings" w:hAnsi="Wingdings" w:hint="default"/>
      </w:rPr>
    </w:lvl>
    <w:lvl w:ilvl="1" w:tplc="E2F0BBBE">
      <w:start w:val="1"/>
      <w:numFmt w:val="bullet"/>
      <w:lvlText w:val="-"/>
      <w:lvlJc w:val="left"/>
      <w:pPr>
        <w:tabs>
          <w:tab w:val="num" w:pos="1077"/>
        </w:tabs>
        <w:ind w:left="1247" w:hanging="167"/>
      </w:pPr>
      <w:rPr>
        <w:rFonts w:ascii="Times New Roman" w:eastAsia="Times New Roman" w:hAnsi="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5">
    <w:nsid w:val="1B0667FB"/>
    <w:multiLevelType w:val="hybridMultilevel"/>
    <w:tmpl w:val="F420FEAA"/>
    <w:lvl w:ilvl="0" w:tplc="0C0A0005">
      <w:start w:val="1"/>
      <w:numFmt w:val="bullet"/>
      <w:lvlText w:val=""/>
      <w:lvlJc w:val="left"/>
      <w:pPr>
        <w:tabs>
          <w:tab w:val="num" w:pos="360"/>
        </w:tabs>
        <w:ind w:left="36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F360A3F"/>
    <w:multiLevelType w:val="hybridMultilevel"/>
    <w:tmpl w:val="977E3458"/>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252B2B40"/>
    <w:multiLevelType w:val="hybridMultilevel"/>
    <w:tmpl w:val="BCDCF56E"/>
    <w:lvl w:ilvl="0" w:tplc="0C0A0005">
      <w:start w:val="1"/>
      <w:numFmt w:val="bullet"/>
      <w:lvlText w:val=""/>
      <w:lvlJc w:val="left"/>
      <w:pPr>
        <w:tabs>
          <w:tab w:val="num" w:pos="284"/>
        </w:tabs>
        <w:ind w:left="284" w:hanging="284"/>
      </w:pPr>
      <w:rPr>
        <w:rFonts w:ascii="Wingdings" w:hAnsi="Wingdings"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270F2F86"/>
    <w:multiLevelType w:val="hybridMultilevel"/>
    <w:tmpl w:val="E4228078"/>
    <w:lvl w:ilvl="0" w:tplc="0C0A0005">
      <w:start w:val="1"/>
      <w:numFmt w:val="bullet"/>
      <w:lvlText w:val=""/>
      <w:lvlJc w:val="left"/>
      <w:pPr>
        <w:tabs>
          <w:tab w:val="num" w:pos="1620"/>
        </w:tabs>
        <w:ind w:left="1620" w:hanging="360"/>
      </w:pPr>
      <w:rPr>
        <w:rFonts w:ascii="Wingdings" w:hAnsi="Wingdings"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nsid w:val="28CE1E50"/>
    <w:multiLevelType w:val="hybridMultilevel"/>
    <w:tmpl w:val="F420FEAA"/>
    <w:lvl w:ilvl="0" w:tplc="0C0A0005">
      <w:start w:val="1"/>
      <w:numFmt w:val="bullet"/>
      <w:lvlText w:val=""/>
      <w:lvlJc w:val="left"/>
      <w:pPr>
        <w:tabs>
          <w:tab w:val="num" w:pos="360"/>
        </w:tabs>
        <w:ind w:left="36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29973289"/>
    <w:multiLevelType w:val="hybridMultilevel"/>
    <w:tmpl w:val="F420FEAA"/>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5">
      <w:start w:val="1"/>
      <w:numFmt w:val="bullet"/>
      <w:lvlText w:val=""/>
      <w:lvlJc w:val="left"/>
      <w:pPr>
        <w:tabs>
          <w:tab w:val="num" w:pos="2340"/>
        </w:tabs>
        <w:ind w:left="23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2BFD34B3"/>
    <w:multiLevelType w:val="hybridMultilevel"/>
    <w:tmpl w:val="F2462ABC"/>
    <w:lvl w:ilvl="0" w:tplc="5EB49B1C">
      <w:start w:val="1"/>
      <w:numFmt w:val="bullet"/>
      <w:lvlText w:val=""/>
      <w:lvlJc w:val="left"/>
      <w:pPr>
        <w:tabs>
          <w:tab w:val="num" w:pos="397"/>
        </w:tabs>
        <w:ind w:left="397" w:hanging="397"/>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2">
    <w:nsid w:val="2EC910D2"/>
    <w:multiLevelType w:val="hybridMultilevel"/>
    <w:tmpl w:val="FBB86ED8"/>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
    <w:nsid w:val="314D1C08"/>
    <w:multiLevelType w:val="hybridMultilevel"/>
    <w:tmpl w:val="481CDC3A"/>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34956705"/>
    <w:multiLevelType w:val="hybridMultilevel"/>
    <w:tmpl w:val="F22E92F6"/>
    <w:lvl w:ilvl="0" w:tplc="E2F0BBBE">
      <w:start w:val="1"/>
      <w:numFmt w:val="bullet"/>
      <w:lvlText w:val="-"/>
      <w:lvlJc w:val="left"/>
      <w:pPr>
        <w:tabs>
          <w:tab w:val="num" w:pos="720"/>
        </w:tabs>
        <w:ind w:left="720" w:hanging="360"/>
      </w:pPr>
      <w:rPr>
        <w:rFonts w:ascii="Times New Roman" w:eastAsia="Times New Roman" w:hAnsi="Times New Roman"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8139F2"/>
    <w:multiLevelType w:val="hybridMultilevel"/>
    <w:tmpl w:val="5B3A18B4"/>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ind w:left="2340" w:hanging="360"/>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6">
    <w:nsid w:val="3FDC10C6"/>
    <w:multiLevelType w:val="hybridMultilevel"/>
    <w:tmpl w:val="6C6CE6AC"/>
    <w:lvl w:ilvl="0" w:tplc="17244280">
      <w:start w:val="1"/>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nsid w:val="4076331A"/>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nsid w:val="44C75166"/>
    <w:multiLevelType w:val="hybridMultilevel"/>
    <w:tmpl w:val="1FB48366"/>
    <w:lvl w:ilvl="0" w:tplc="17244280">
      <w:start w:val="1"/>
      <w:numFmt w:val="bullet"/>
      <w:lvlText w:val="-"/>
      <w:lvlJc w:val="left"/>
      <w:pPr>
        <w:tabs>
          <w:tab w:val="num" w:pos="397"/>
        </w:tabs>
        <w:ind w:left="397" w:hanging="397"/>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9">
    <w:nsid w:val="5065774B"/>
    <w:multiLevelType w:val="hybridMultilevel"/>
    <w:tmpl w:val="715C7770"/>
    <w:lvl w:ilvl="0" w:tplc="17244280">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1C6685B"/>
    <w:multiLevelType w:val="hybridMultilevel"/>
    <w:tmpl w:val="6C324B10"/>
    <w:lvl w:ilvl="0" w:tplc="17244280">
      <w:start w:val="1"/>
      <w:numFmt w:val="bullet"/>
      <w:lvlText w:val="-"/>
      <w:lvlJc w:val="left"/>
      <w:pPr>
        <w:ind w:left="36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nsid w:val="562D5526"/>
    <w:multiLevelType w:val="hybridMultilevel"/>
    <w:tmpl w:val="D5907EDC"/>
    <w:lvl w:ilvl="0" w:tplc="E2F0BBBE">
      <w:start w:val="1"/>
      <w:numFmt w:val="bullet"/>
      <w:lvlText w:val="-"/>
      <w:lvlJc w:val="left"/>
      <w:pPr>
        <w:tabs>
          <w:tab w:val="num" w:pos="360"/>
        </w:tabs>
        <w:ind w:left="360" w:hanging="360"/>
      </w:pPr>
      <w:rPr>
        <w:rFonts w:ascii="Times New Roman" w:eastAsia="Times New Roman" w:hAnsi="Times New Roman"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59207BB0"/>
    <w:multiLevelType w:val="hybridMultilevel"/>
    <w:tmpl w:val="F420FEAA"/>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5A681272"/>
    <w:multiLevelType w:val="hybridMultilevel"/>
    <w:tmpl w:val="CC428222"/>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4">
    <w:nsid w:val="5BD65B8C"/>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nsid w:val="5E90154D"/>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6">
    <w:nsid w:val="5F1149D2"/>
    <w:multiLevelType w:val="hybridMultilevel"/>
    <w:tmpl w:val="8E4698B8"/>
    <w:lvl w:ilvl="0" w:tplc="E2F0BBBE">
      <w:start w:val="1"/>
      <w:numFmt w:val="bullet"/>
      <w:lvlText w:val="-"/>
      <w:lvlJc w:val="left"/>
      <w:pPr>
        <w:tabs>
          <w:tab w:val="num" w:pos="2157"/>
        </w:tabs>
        <w:ind w:left="2327" w:hanging="167"/>
      </w:pPr>
      <w:rPr>
        <w:rFonts w:ascii="Times New Roman" w:eastAsia="Times New Roman" w:hAnsi="Times New Roman" w:hint="default"/>
      </w:rPr>
    </w:lvl>
    <w:lvl w:ilvl="1" w:tplc="0C0A0005">
      <w:start w:val="1"/>
      <w:numFmt w:val="bullet"/>
      <w:lvlText w:val=""/>
      <w:lvlJc w:val="left"/>
      <w:pPr>
        <w:tabs>
          <w:tab w:val="num" w:pos="1077"/>
        </w:tabs>
        <w:ind w:left="1247" w:hanging="167"/>
      </w:pPr>
      <w:rPr>
        <w:rFonts w:ascii="Wingdings" w:hAnsi="Wingdings" w:hint="default"/>
      </w:rPr>
    </w:lvl>
    <w:lvl w:ilvl="2" w:tplc="040A0005">
      <w:start w:val="1"/>
      <w:numFmt w:val="bullet"/>
      <w:lvlText w:val=""/>
      <w:lvlJc w:val="left"/>
      <w:pPr>
        <w:tabs>
          <w:tab w:val="num" w:pos="3240"/>
        </w:tabs>
        <w:ind w:left="3240" w:hanging="360"/>
      </w:pPr>
      <w:rPr>
        <w:rFonts w:ascii="Wingdings" w:hAnsi="Wingdings" w:hint="default"/>
      </w:rPr>
    </w:lvl>
    <w:lvl w:ilvl="3" w:tplc="040A0001">
      <w:start w:val="1"/>
      <w:numFmt w:val="bullet"/>
      <w:lvlText w:val=""/>
      <w:lvlJc w:val="left"/>
      <w:pPr>
        <w:tabs>
          <w:tab w:val="num" w:pos="3960"/>
        </w:tabs>
        <w:ind w:left="3960" w:hanging="360"/>
      </w:pPr>
      <w:rPr>
        <w:rFonts w:ascii="Symbol" w:hAnsi="Symbol" w:hint="default"/>
      </w:rPr>
    </w:lvl>
    <w:lvl w:ilvl="4" w:tplc="040A0003">
      <w:start w:val="1"/>
      <w:numFmt w:val="bullet"/>
      <w:lvlText w:val="o"/>
      <w:lvlJc w:val="left"/>
      <w:pPr>
        <w:tabs>
          <w:tab w:val="num" w:pos="4680"/>
        </w:tabs>
        <w:ind w:left="4680" w:hanging="360"/>
      </w:pPr>
      <w:rPr>
        <w:rFonts w:ascii="Courier New" w:hAnsi="Courier New" w:hint="default"/>
      </w:rPr>
    </w:lvl>
    <w:lvl w:ilvl="5" w:tplc="040A0005">
      <w:start w:val="1"/>
      <w:numFmt w:val="bullet"/>
      <w:lvlText w:val=""/>
      <w:lvlJc w:val="left"/>
      <w:pPr>
        <w:tabs>
          <w:tab w:val="num" w:pos="5400"/>
        </w:tabs>
        <w:ind w:left="5400" w:hanging="360"/>
      </w:pPr>
      <w:rPr>
        <w:rFonts w:ascii="Wingdings" w:hAnsi="Wingdings" w:hint="default"/>
      </w:rPr>
    </w:lvl>
    <w:lvl w:ilvl="6" w:tplc="040A0001">
      <w:start w:val="1"/>
      <w:numFmt w:val="bullet"/>
      <w:lvlText w:val=""/>
      <w:lvlJc w:val="left"/>
      <w:pPr>
        <w:tabs>
          <w:tab w:val="num" w:pos="6120"/>
        </w:tabs>
        <w:ind w:left="6120" w:hanging="360"/>
      </w:pPr>
      <w:rPr>
        <w:rFonts w:ascii="Symbol" w:hAnsi="Symbol" w:hint="default"/>
      </w:rPr>
    </w:lvl>
    <w:lvl w:ilvl="7" w:tplc="040A0003">
      <w:start w:val="1"/>
      <w:numFmt w:val="bullet"/>
      <w:lvlText w:val="o"/>
      <w:lvlJc w:val="left"/>
      <w:pPr>
        <w:tabs>
          <w:tab w:val="num" w:pos="6840"/>
        </w:tabs>
        <w:ind w:left="6840" w:hanging="360"/>
      </w:pPr>
      <w:rPr>
        <w:rFonts w:ascii="Courier New" w:hAnsi="Courier New" w:hint="default"/>
      </w:rPr>
    </w:lvl>
    <w:lvl w:ilvl="8" w:tplc="040A0005">
      <w:start w:val="1"/>
      <w:numFmt w:val="bullet"/>
      <w:lvlText w:val=""/>
      <w:lvlJc w:val="left"/>
      <w:pPr>
        <w:tabs>
          <w:tab w:val="num" w:pos="7560"/>
        </w:tabs>
        <w:ind w:left="7560" w:hanging="360"/>
      </w:pPr>
      <w:rPr>
        <w:rFonts w:ascii="Wingdings" w:hAnsi="Wingdings" w:hint="default"/>
      </w:rPr>
    </w:lvl>
  </w:abstractNum>
  <w:abstractNum w:abstractNumId="37">
    <w:nsid w:val="601B45ED"/>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nsid w:val="61553F58"/>
    <w:multiLevelType w:val="hybridMultilevel"/>
    <w:tmpl w:val="97901BAE"/>
    <w:lvl w:ilvl="0" w:tplc="E2F0BBBE">
      <w:start w:val="1"/>
      <w:numFmt w:val="bullet"/>
      <w:lvlText w:val="-"/>
      <w:lvlJc w:val="left"/>
      <w:pPr>
        <w:tabs>
          <w:tab w:val="num" w:pos="-3"/>
        </w:tabs>
        <w:ind w:left="167" w:hanging="167"/>
      </w:pPr>
      <w:rPr>
        <w:rFonts w:ascii="Times New Roman" w:eastAsia="Times New Roman" w:hAnsi="Times New Roman" w:hint="default"/>
      </w:rPr>
    </w:lvl>
    <w:lvl w:ilvl="1" w:tplc="040A0003">
      <w:start w:val="1"/>
      <w:numFmt w:val="bullet"/>
      <w:lvlText w:val="o"/>
      <w:lvlJc w:val="left"/>
      <w:pPr>
        <w:tabs>
          <w:tab w:val="num" w:pos="360"/>
        </w:tabs>
        <w:ind w:left="360" w:hanging="360"/>
      </w:pPr>
      <w:rPr>
        <w:rFonts w:ascii="Courier New" w:hAnsi="Courier New" w:hint="default"/>
      </w:rPr>
    </w:lvl>
    <w:lvl w:ilvl="2" w:tplc="040A0005">
      <w:start w:val="1"/>
      <w:numFmt w:val="bullet"/>
      <w:lvlText w:val=""/>
      <w:lvlJc w:val="left"/>
      <w:pPr>
        <w:tabs>
          <w:tab w:val="num" w:pos="1080"/>
        </w:tabs>
        <w:ind w:left="1080" w:hanging="360"/>
      </w:pPr>
      <w:rPr>
        <w:rFonts w:ascii="Wingdings" w:hAnsi="Wingdings" w:hint="default"/>
      </w:rPr>
    </w:lvl>
    <w:lvl w:ilvl="3" w:tplc="040A0001">
      <w:start w:val="1"/>
      <w:numFmt w:val="bullet"/>
      <w:lvlText w:val=""/>
      <w:lvlJc w:val="left"/>
      <w:pPr>
        <w:tabs>
          <w:tab w:val="num" w:pos="1800"/>
        </w:tabs>
        <w:ind w:left="1800" w:hanging="360"/>
      </w:pPr>
      <w:rPr>
        <w:rFonts w:ascii="Symbol" w:hAnsi="Symbol" w:hint="default"/>
      </w:rPr>
    </w:lvl>
    <w:lvl w:ilvl="4" w:tplc="040A0003">
      <w:start w:val="1"/>
      <w:numFmt w:val="bullet"/>
      <w:lvlText w:val="o"/>
      <w:lvlJc w:val="left"/>
      <w:pPr>
        <w:tabs>
          <w:tab w:val="num" w:pos="2520"/>
        </w:tabs>
        <w:ind w:left="2520" w:hanging="360"/>
      </w:pPr>
      <w:rPr>
        <w:rFonts w:ascii="Courier New" w:hAnsi="Courier New" w:hint="default"/>
      </w:rPr>
    </w:lvl>
    <w:lvl w:ilvl="5" w:tplc="040A0005">
      <w:start w:val="1"/>
      <w:numFmt w:val="bullet"/>
      <w:lvlText w:val=""/>
      <w:lvlJc w:val="left"/>
      <w:pPr>
        <w:tabs>
          <w:tab w:val="num" w:pos="3240"/>
        </w:tabs>
        <w:ind w:left="3240" w:hanging="360"/>
      </w:pPr>
      <w:rPr>
        <w:rFonts w:ascii="Wingdings" w:hAnsi="Wingdings" w:hint="default"/>
      </w:rPr>
    </w:lvl>
    <w:lvl w:ilvl="6" w:tplc="040A0001">
      <w:start w:val="1"/>
      <w:numFmt w:val="bullet"/>
      <w:lvlText w:val=""/>
      <w:lvlJc w:val="left"/>
      <w:pPr>
        <w:tabs>
          <w:tab w:val="num" w:pos="3960"/>
        </w:tabs>
        <w:ind w:left="3960" w:hanging="360"/>
      </w:pPr>
      <w:rPr>
        <w:rFonts w:ascii="Symbol" w:hAnsi="Symbol" w:hint="default"/>
      </w:rPr>
    </w:lvl>
    <w:lvl w:ilvl="7" w:tplc="040A0003">
      <w:start w:val="1"/>
      <w:numFmt w:val="bullet"/>
      <w:lvlText w:val="o"/>
      <w:lvlJc w:val="left"/>
      <w:pPr>
        <w:tabs>
          <w:tab w:val="num" w:pos="4680"/>
        </w:tabs>
        <w:ind w:left="4680" w:hanging="360"/>
      </w:pPr>
      <w:rPr>
        <w:rFonts w:ascii="Courier New" w:hAnsi="Courier New" w:hint="default"/>
      </w:rPr>
    </w:lvl>
    <w:lvl w:ilvl="8" w:tplc="040A0005">
      <w:start w:val="1"/>
      <w:numFmt w:val="bullet"/>
      <w:lvlText w:val=""/>
      <w:lvlJc w:val="left"/>
      <w:pPr>
        <w:tabs>
          <w:tab w:val="num" w:pos="5400"/>
        </w:tabs>
        <w:ind w:left="5400" w:hanging="360"/>
      </w:pPr>
      <w:rPr>
        <w:rFonts w:ascii="Wingdings" w:hAnsi="Wingdings" w:hint="default"/>
      </w:rPr>
    </w:lvl>
  </w:abstractNum>
  <w:abstractNum w:abstractNumId="39">
    <w:nsid w:val="654A0541"/>
    <w:multiLevelType w:val="hybridMultilevel"/>
    <w:tmpl w:val="5A2E2710"/>
    <w:lvl w:ilvl="0" w:tplc="E2F0BBBE">
      <w:start w:val="1"/>
      <w:numFmt w:val="bullet"/>
      <w:lvlText w:val="-"/>
      <w:lvlJc w:val="left"/>
      <w:pPr>
        <w:ind w:left="36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0">
    <w:nsid w:val="6C6525D6"/>
    <w:multiLevelType w:val="hybridMultilevel"/>
    <w:tmpl w:val="63483EF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2264"/>
        </w:tabs>
        <w:ind w:left="2264" w:hanging="284"/>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1">
    <w:nsid w:val="6C7919B5"/>
    <w:multiLevelType w:val="hybridMultilevel"/>
    <w:tmpl w:val="E4228078"/>
    <w:lvl w:ilvl="0" w:tplc="17244280">
      <w:start w:val="1"/>
      <w:numFmt w:val="bullet"/>
      <w:lvlText w:val="-"/>
      <w:lvlJc w:val="left"/>
      <w:pPr>
        <w:tabs>
          <w:tab w:val="num" w:pos="1544"/>
        </w:tabs>
        <w:ind w:left="1544" w:hanging="284"/>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2">
    <w:nsid w:val="6FB7213C"/>
    <w:multiLevelType w:val="hybridMultilevel"/>
    <w:tmpl w:val="E4228078"/>
    <w:lvl w:ilvl="0" w:tplc="0C0A0005">
      <w:start w:val="1"/>
      <w:numFmt w:val="bullet"/>
      <w:lvlText w:val=""/>
      <w:lvlJc w:val="left"/>
      <w:pPr>
        <w:tabs>
          <w:tab w:val="num" w:pos="1620"/>
        </w:tabs>
        <w:ind w:left="1620" w:hanging="360"/>
      </w:pPr>
      <w:rPr>
        <w:rFonts w:ascii="Wingdings" w:hAnsi="Wingdings" w:hint="default"/>
      </w:rPr>
    </w:lvl>
    <w:lvl w:ilvl="1" w:tplc="0C0A0005">
      <w:start w:val="1"/>
      <w:numFmt w:val="bullet"/>
      <w:lvlText w:val=""/>
      <w:lvlJc w:val="left"/>
      <w:pPr>
        <w:tabs>
          <w:tab w:val="num" w:pos="2340"/>
        </w:tabs>
        <w:ind w:left="2340" w:hanging="360"/>
      </w:pPr>
      <w:rPr>
        <w:rFonts w:ascii="Wingdings" w:hAnsi="Wingdings"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3">
    <w:nsid w:val="700C5851"/>
    <w:multiLevelType w:val="hybridMultilevel"/>
    <w:tmpl w:val="74AA20EC"/>
    <w:lvl w:ilvl="0" w:tplc="5EB49B1C">
      <w:start w:val="1"/>
      <w:numFmt w:val="bullet"/>
      <w:lvlText w:val=""/>
      <w:lvlJc w:val="left"/>
      <w:pPr>
        <w:tabs>
          <w:tab w:val="num" w:pos="397"/>
        </w:tabs>
        <w:ind w:left="397" w:hanging="397"/>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44">
    <w:nsid w:val="70567651"/>
    <w:multiLevelType w:val="multilevel"/>
    <w:tmpl w:val="97901BAE"/>
    <w:lvl w:ilvl="0">
      <w:start w:val="1"/>
      <w:numFmt w:val="bullet"/>
      <w:lvlText w:val="-"/>
      <w:lvlJc w:val="left"/>
      <w:pPr>
        <w:tabs>
          <w:tab w:val="num" w:pos="-3"/>
        </w:tabs>
        <w:ind w:left="167" w:hanging="167"/>
      </w:pPr>
      <w:rPr>
        <w:rFonts w:ascii="Times New Roman" w:eastAsia="Times New Roman" w:hAnsi="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5">
    <w:nsid w:val="719F2E7B"/>
    <w:multiLevelType w:val="hybridMultilevel"/>
    <w:tmpl w:val="BBCADD42"/>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nsid w:val="74861C78"/>
    <w:multiLevelType w:val="hybridMultilevel"/>
    <w:tmpl w:val="AC92F0C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nsid w:val="756A4466"/>
    <w:multiLevelType w:val="hybridMultilevel"/>
    <w:tmpl w:val="7F58CD30"/>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8">
    <w:nsid w:val="75D24CC0"/>
    <w:multiLevelType w:val="hybridMultilevel"/>
    <w:tmpl w:val="2E6A17A4"/>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9">
    <w:nsid w:val="79FE482C"/>
    <w:multiLevelType w:val="hybridMultilevel"/>
    <w:tmpl w:val="F378E08A"/>
    <w:lvl w:ilvl="0" w:tplc="17244280">
      <w:start w:val="1"/>
      <w:numFmt w:val="bullet"/>
      <w:lvlText w:val="-"/>
      <w:lvlJc w:val="left"/>
      <w:pPr>
        <w:ind w:left="36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2"/>
  </w:num>
  <w:num w:numId="2">
    <w:abstractNumId w:val="38"/>
  </w:num>
  <w:num w:numId="3">
    <w:abstractNumId w:val="9"/>
  </w:num>
  <w:num w:numId="4">
    <w:abstractNumId w:val="0"/>
  </w:num>
  <w:num w:numId="5">
    <w:abstractNumId w:val="21"/>
  </w:num>
  <w:num w:numId="6">
    <w:abstractNumId w:val="20"/>
  </w:num>
  <w:num w:numId="7">
    <w:abstractNumId w:val="17"/>
  </w:num>
  <w:num w:numId="8">
    <w:abstractNumId w:val="32"/>
  </w:num>
  <w:num w:numId="9">
    <w:abstractNumId w:val="4"/>
  </w:num>
  <w:num w:numId="10">
    <w:abstractNumId w:val="1"/>
  </w:num>
  <w:num w:numId="11">
    <w:abstractNumId w:val="8"/>
  </w:num>
  <w:num w:numId="12">
    <w:abstractNumId w:val="13"/>
  </w:num>
  <w:num w:numId="13">
    <w:abstractNumId w:val="19"/>
  </w:num>
  <w:num w:numId="14">
    <w:abstractNumId w:val="15"/>
  </w:num>
  <w:num w:numId="15">
    <w:abstractNumId w:val="14"/>
  </w:num>
  <w:num w:numId="16">
    <w:abstractNumId w:val="3"/>
  </w:num>
  <w:num w:numId="17">
    <w:abstractNumId w:val="36"/>
  </w:num>
  <w:num w:numId="18">
    <w:abstractNumId w:val="28"/>
  </w:num>
  <w:num w:numId="19">
    <w:abstractNumId w:val="10"/>
  </w:num>
  <w:num w:numId="20">
    <w:abstractNumId w:val="3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6"/>
  </w:num>
  <w:num w:numId="52">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785"/>
    <w:rsid w:val="00022CFE"/>
    <w:rsid w:val="000325C6"/>
    <w:rsid w:val="000462A1"/>
    <w:rsid w:val="0007299B"/>
    <w:rsid w:val="00084D1B"/>
    <w:rsid w:val="0008763A"/>
    <w:rsid w:val="000A44F1"/>
    <w:rsid w:val="000E549F"/>
    <w:rsid w:val="001176AF"/>
    <w:rsid w:val="00155EF5"/>
    <w:rsid w:val="00163480"/>
    <w:rsid w:val="00183262"/>
    <w:rsid w:val="001A47F1"/>
    <w:rsid w:val="001B0D13"/>
    <w:rsid w:val="001E72A1"/>
    <w:rsid w:val="00200D0E"/>
    <w:rsid w:val="00253F28"/>
    <w:rsid w:val="00261F1E"/>
    <w:rsid w:val="00274696"/>
    <w:rsid w:val="00292E37"/>
    <w:rsid w:val="002A6AC7"/>
    <w:rsid w:val="002B5F16"/>
    <w:rsid w:val="002F7271"/>
    <w:rsid w:val="00305A58"/>
    <w:rsid w:val="0033255B"/>
    <w:rsid w:val="00363438"/>
    <w:rsid w:val="003942DC"/>
    <w:rsid w:val="003B5BF1"/>
    <w:rsid w:val="003C1843"/>
    <w:rsid w:val="003C1BB8"/>
    <w:rsid w:val="003E7707"/>
    <w:rsid w:val="00425E9C"/>
    <w:rsid w:val="004377D8"/>
    <w:rsid w:val="00437F32"/>
    <w:rsid w:val="00452785"/>
    <w:rsid w:val="004816DE"/>
    <w:rsid w:val="004C5BF8"/>
    <w:rsid w:val="004E03B9"/>
    <w:rsid w:val="004E3199"/>
    <w:rsid w:val="004F75E5"/>
    <w:rsid w:val="005013A0"/>
    <w:rsid w:val="00526375"/>
    <w:rsid w:val="005263E9"/>
    <w:rsid w:val="00533AD3"/>
    <w:rsid w:val="00574B81"/>
    <w:rsid w:val="00582C00"/>
    <w:rsid w:val="00593688"/>
    <w:rsid w:val="005A07C1"/>
    <w:rsid w:val="005C018E"/>
    <w:rsid w:val="005F0141"/>
    <w:rsid w:val="005F107B"/>
    <w:rsid w:val="005F4E7D"/>
    <w:rsid w:val="0060733D"/>
    <w:rsid w:val="006127DE"/>
    <w:rsid w:val="00612FC0"/>
    <w:rsid w:val="006564C5"/>
    <w:rsid w:val="0066071F"/>
    <w:rsid w:val="0067418B"/>
    <w:rsid w:val="00685EED"/>
    <w:rsid w:val="006A30AE"/>
    <w:rsid w:val="006B1620"/>
    <w:rsid w:val="006B4631"/>
    <w:rsid w:val="006B65FF"/>
    <w:rsid w:val="006B7B6C"/>
    <w:rsid w:val="006E3C8B"/>
    <w:rsid w:val="006F1106"/>
    <w:rsid w:val="00784ECE"/>
    <w:rsid w:val="007A06B6"/>
    <w:rsid w:val="007B476C"/>
    <w:rsid w:val="007E2399"/>
    <w:rsid w:val="007E4876"/>
    <w:rsid w:val="007F196A"/>
    <w:rsid w:val="00816437"/>
    <w:rsid w:val="00842A30"/>
    <w:rsid w:val="0088427D"/>
    <w:rsid w:val="008D2039"/>
    <w:rsid w:val="009310CA"/>
    <w:rsid w:val="009332C9"/>
    <w:rsid w:val="009703DD"/>
    <w:rsid w:val="009734F4"/>
    <w:rsid w:val="00976EE4"/>
    <w:rsid w:val="00984395"/>
    <w:rsid w:val="00984EEF"/>
    <w:rsid w:val="009C4A27"/>
    <w:rsid w:val="009C6938"/>
    <w:rsid w:val="009D2BDE"/>
    <w:rsid w:val="00A05A49"/>
    <w:rsid w:val="00A168A0"/>
    <w:rsid w:val="00A21732"/>
    <w:rsid w:val="00A349A5"/>
    <w:rsid w:val="00A5646A"/>
    <w:rsid w:val="00A62C99"/>
    <w:rsid w:val="00A762CC"/>
    <w:rsid w:val="00A76548"/>
    <w:rsid w:val="00A876EF"/>
    <w:rsid w:val="00A94D71"/>
    <w:rsid w:val="00AB0827"/>
    <w:rsid w:val="00AC21B8"/>
    <w:rsid w:val="00AD6CA7"/>
    <w:rsid w:val="00AE6FBA"/>
    <w:rsid w:val="00AE7CCF"/>
    <w:rsid w:val="00B169D8"/>
    <w:rsid w:val="00B278CA"/>
    <w:rsid w:val="00B313F4"/>
    <w:rsid w:val="00B74636"/>
    <w:rsid w:val="00B8259E"/>
    <w:rsid w:val="00BB4640"/>
    <w:rsid w:val="00BB56ED"/>
    <w:rsid w:val="00BC1875"/>
    <w:rsid w:val="00BD0C8D"/>
    <w:rsid w:val="00BD1D75"/>
    <w:rsid w:val="00BE4FDF"/>
    <w:rsid w:val="00C81C57"/>
    <w:rsid w:val="00CC251D"/>
    <w:rsid w:val="00CD76D6"/>
    <w:rsid w:val="00CE0E20"/>
    <w:rsid w:val="00CE11C7"/>
    <w:rsid w:val="00CE2952"/>
    <w:rsid w:val="00CF5D39"/>
    <w:rsid w:val="00D03069"/>
    <w:rsid w:val="00D32663"/>
    <w:rsid w:val="00D534DB"/>
    <w:rsid w:val="00D56198"/>
    <w:rsid w:val="00D95BE5"/>
    <w:rsid w:val="00DB4380"/>
    <w:rsid w:val="00DB7179"/>
    <w:rsid w:val="00DE351B"/>
    <w:rsid w:val="00DF7D72"/>
    <w:rsid w:val="00E64A73"/>
    <w:rsid w:val="00E71A10"/>
    <w:rsid w:val="00E82659"/>
    <w:rsid w:val="00E86973"/>
    <w:rsid w:val="00EA3C2F"/>
    <w:rsid w:val="00ED1184"/>
    <w:rsid w:val="00EE1F0F"/>
    <w:rsid w:val="00EF455E"/>
    <w:rsid w:val="00F76B36"/>
    <w:rsid w:val="00F9278C"/>
    <w:rsid w:val="00FE5803"/>
    <w:rsid w:val="00FF42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2785"/>
    <w:pPr>
      <w:spacing w:after="200" w:line="276" w:lineRule="auto"/>
    </w:pPr>
    <w:rPr>
      <w:rFonts w:eastAsia="Times New Roman"/>
      <w:lang w:val="en-GB"/>
    </w:rPr>
  </w:style>
  <w:style w:type="paragraph" w:styleId="Heading1">
    <w:name w:val="heading 1"/>
    <w:basedOn w:val="Normal"/>
    <w:next w:val="Normal"/>
    <w:link w:val="Heading1Char"/>
    <w:uiPriority w:val="99"/>
    <w:qFormat/>
    <w:rsid w:val="0045278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52785"/>
    <w:pPr>
      <w:keepNext/>
      <w:suppressAutoHyphens/>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45278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5278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52785"/>
    <w:pPr>
      <w:keepNext/>
      <w:tabs>
        <w:tab w:val="left" w:pos="0"/>
      </w:tabs>
      <w:spacing w:after="0" w:line="240" w:lineRule="auto"/>
      <w:jc w:val="both"/>
      <w:outlineLvl w:val="4"/>
    </w:pPr>
    <w:rPr>
      <w:rFonts w:ascii="Times New Roman" w:hAnsi="Times New Roman" w:cs="Arial"/>
      <w:b/>
      <w:bCs/>
      <w:color w:val="3366FF"/>
      <w:lang w:val="es-ES_tradnl"/>
    </w:rPr>
  </w:style>
  <w:style w:type="paragraph" w:styleId="Heading6">
    <w:name w:val="heading 6"/>
    <w:basedOn w:val="Normal"/>
    <w:next w:val="Normal"/>
    <w:link w:val="Heading6Char"/>
    <w:uiPriority w:val="99"/>
    <w:qFormat/>
    <w:rsid w:val="00452785"/>
    <w:pPr>
      <w:keepNext/>
      <w:spacing w:after="0" w:line="240" w:lineRule="auto"/>
      <w:outlineLvl w:val="5"/>
    </w:pPr>
    <w:rPr>
      <w:rFonts w:ascii="Times New Roman" w:hAnsi="Times New Roman"/>
      <w:b/>
      <w:bCs/>
      <w:caps/>
      <w:color w:val="008000"/>
    </w:rPr>
  </w:style>
  <w:style w:type="paragraph" w:styleId="Heading7">
    <w:name w:val="heading 7"/>
    <w:basedOn w:val="Normal"/>
    <w:next w:val="Normal"/>
    <w:link w:val="Heading7Char"/>
    <w:uiPriority w:val="99"/>
    <w:qFormat/>
    <w:rsid w:val="0045278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52785"/>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5278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785"/>
    <w:rPr>
      <w:rFonts w:ascii="Cambria" w:hAnsi="Cambria" w:cs="Times New Roman"/>
      <w:b/>
      <w:bCs/>
      <w:color w:val="365F91"/>
      <w:sz w:val="28"/>
      <w:szCs w:val="28"/>
      <w:lang w:val="es-ES" w:eastAsia="es-ES"/>
    </w:rPr>
  </w:style>
  <w:style w:type="character" w:customStyle="1" w:styleId="Heading2Char">
    <w:name w:val="Heading 2 Char"/>
    <w:basedOn w:val="DefaultParagraphFont"/>
    <w:link w:val="Heading2"/>
    <w:uiPriority w:val="99"/>
    <w:locked/>
    <w:rsid w:val="00452785"/>
    <w:rPr>
      <w:rFonts w:ascii="Arial" w:hAnsi="Arial" w:cs="Arial"/>
      <w:b/>
      <w:bCs/>
      <w:i/>
      <w:iCs/>
      <w:sz w:val="28"/>
      <w:szCs w:val="28"/>
      <w:lang w:val="es-ES" w:eastAsia="ar-SA" w:bidi="ar-SA"/>
    </w:rPr>
  </w:style>
  <w:style w:type="character" w:customStyle="1" w:styleId="Heading3Char">
    <w:name w:val="Heading 3 Char"/>
    <w:basedOn w:val="DefaultParagraphFont"/>
    <w:link w:val="Heading3"/>
    <w:uiPriority w:val="99"/>
    <w:locked/>
    <w:rsid w:val="00452785"/>
    <w:rPr>
      <w:rFonts w:ascii="Cambria" w:hAnsi="Cambria" w:cs="Times New Roman"/>
      <w:b/>
      <w:bCs/>
      <w:color w:val="4F81BD"/>
      <w:lang w:val="es-ES" w:eastAsia="es-ES"/>
    </w:rPr>
  </w:style>
  <w:style w:type="character" w:customStyle="1" w:styleId="Heading4Char">
    <w:name w:val="Heading 4 Char"/>
    <w:basedOn w:val="DefaultParagraphFont"/>
    <w:link w:val="Heading4"/>
    <w:uiPriority w:val="99"/>
    <w:locked/>
    <w:rsid w:val="00452785"/>
    <w:rPr>
      <w:rFonts w:ascii="Cambria" w:hAnsi="Cambria" w:cs="Times New Roman"/>
      <w:b/>
      <w:bCs/>
      <w:i/>
      <w:iCs/>
      <w:color w:val="4F81BD"/>
      <w:lang w:val="es-ES" w:eastAsia="es-ES"/>
    </w:rPr>
  </w:style>
  <w:style w:type="character" w:customStyle="1" w:styleId="Heading5Char">
    <w:name w:val="Heading 5 Char"/>
    <w:basedOn w:val="DefaultParagraphFont"/>
    <w:link w:val="Heading5"/>
    <w:uiPriority w:val="99"/>
    <w:locked/>
    <w:rsid w:val="00452785"/>
    <w:rPr>
      <w:rFonts w:ascii="Times New Roman" w:hAnsi="Times New Roman" w:cs="Arial"/>
      <w:b/>
      <w:bCs/>
      <w:color w:val="3366FF"/>
      <w:lang w:val="es-ES_tradnl" w:eastAsia="es-ES"/>
    </w:rPr>
  </w:style>
  <w:style w:type="character" w:customStyle="1" w:styleId="Heading6Char">
    <w:name w:val="Heading 6 Char"/>
    <w:basedOn w:val="DefaultParagraphFont"/>
    <w:link w:val="Heading6"/>
    <w:uiPriority w:val="99"/>
    <w:locked/>
    <w:rsid w:val="00452785"/>
    <w:rPr>
      <w:rFonts w:ascii="Times New Roman" w:hAnsi="Times New Roman" w:cs="Times New Roman"/>
      <w:b/>
      <w:bCs/>
      <w:caps/>
      <w:color w:val="008000"/>
      <w:lang w:val="es-ES" w:eastAsia="es-ES"/>
    </w:rPr>
  </w:style>
  <w:style w:type="character" w:customStyle="1" w:styleId="Heading7Char">
    <w:name w:val="Heading 7 Char"/>
    <w:basedOn w:val="DefaultParagraphFont"/>
    <w:link w:val="Heading7"/>
    <w:uiPriority w:val="99"/>
    <w:locked/>
    <w:rsid w:val="00452785"/>
    <w:rPr>
      <w:rFonts w:ascii="Cambria" w:hAnsi="Cambria" w:cs="Times New Roman"/>
      <w:i/>
      <w:iCs/>
      <w:color w:val="404040"/>
      <w:lang w:val="es-ES" w:eastAsia="es-ES"/>
    </w:rPr>
  </w:style>
  <w:style w:type="character" w:customStyle="1" w:styleId="Heading8Char">
    <w:name w:val="Heading 8 Char"/>
    <w:basedOn w:val="DefaultParagraphFont"/>
    <w:link w:val="Heading8"/>
    <w:uiPriority w:val="99"/>
    <w:locked/>
    <w:rsid w:val="00452785"/>
    <w:rPr>
      <w:rFonts w:ascii="Cambria" w:hAnsi="Cambria" w:cs="Times New Roman"/>
      <w:color w:val="404040"/>
      <w:sz w:val="20"/>
      <w:szCs w:val="20"/>
      <w:lang w:val="es-ES" w:eastAsia="es-ES"/>
    </w:rPr>
  </w:style>
  <w:style w:type="character" w:customStyle="1" w:styleId="Heading9Char">
    <w:name w:val="Heading 9 Char"/>
    <w:basedOn w:val="DefaultParagraphFont"/>
    <w:link w:val="Heading9"/>
    <w:uiPriority w:val="99"/>
    <w:locked/>
    <w:rsid w:val="00452785"/>
    <w:rPr>
      <w:rFonts w:ascii="Cambria" w:hAnsi="Cambria" w:cs="Times New Roman"/>
      <w:i/>
      <w:iCs/>
      <w:color w:val="404040"/>
      <w:sz w:val="20"/>
      <w:szCs w:val="20"/>
      <w:lang w:val="es-ES" w:eastAsia="es-ES"/>
    </w:rPr>
  </w:style>
  <w:style w:type="paragraph" w:styleId="Header">
    <w:name w:val="header"/>
    <w:basedOn w:val="Normal"/>
    <w:link w:val="HeaderChar"/>
    <w:uiPriority w:val="99"/>
    <w:rsid w:val="0045278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52785"/>
    <w:rPr>
      <w:rFonts w:ascii="Calibri" w:hAnsi="Calibri" w:cs="Times New Roman"/>
      <w:lang w:val="es-ES" w:eastAsia="es-ES"/>
    </w:rPr>
  </w:style>
  <w:style w:type="paragraph" w:styleId="Footer">
    <w:name w:val="footer"/>
    <w:basedOn w:val="Normal"/>
    <w:link w:val="FooterChar"/>
    <w:uiPriority w:val="99"/>
    <w:rsid w:val="0045278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52785"/>
    <w:rPr>
      <w:rFonts w:ascii="Calibri" w:hAnsi="Calibri" w:cs="Times New Roman"/>
      <w:lang w:val="es-ES" w:eastAsia="es-ES"/>
    </w:rPr>
  </w:style>
  <w:style w:type="paragraph" w:styleId="BalloonText">
    <w:name w:val="Balloon Text"/>
    <w:basedOn w:val="Normal"/>
    <w:link w:val="BalloonTextChar"/>
    <w:uiPriority w:val="99"/>
    <w:semiHidden/>
    <w:rsid w:val="0045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85"/>
    <w:rPr>
      <w:rFonts w:ascii="Tahoma" w:hAnsi="Tahoma" w:cs="Tahoma"/>
      <w:sz w:val="16"/>
      <w:szCs w:val="16"/>
      <w:lang w:val="es-ES" w:eastAsia="es-ES"/>
    </w:rPr>
  </w:style>
  <w:style w:type="paragraph" w:styleId="ListParagraph">
    <w:name w:val="List Paragraph"/>
    <w:basedOn w:val="Normal"/>
    <w:uiPriority w:val="99"/>
    <w:qFormat/>
    <w:rsid w:val="00452785"/>
    <w:pPr>
      <w:ind w:left="720"/>
      <w:contextualSpacing/>
    </w:pPr>
  </w:style>
  <w:style w:type="character" w:styleId="Hyperlink">
    <w:name w:val="Hyperlink"/>
    <w:basedOn w:val="DefaultParagraphFont"/>
    <w:uiPriority w:val="99"/>
    <w:semiHidden/>
    <w:rsid w:val="00452785"/>
    <w:rPr>
      <w:rFonts w:cs="Times New Roman"/>
      <w:color w:val="0000FF"/>
      <w:u w:val="single"/>
    </w:rPr>
  </w:style>
  <w:style w:type="paragraph" w:styleId="BodyText">
    <w:name w:val="Body Text"/>
    <w:basedOn w:val="Normal"/>
    <w:link w:val="BodyTextChar"/>
    <w:uiPriority w:val="99"/>
    <w:semiHidden/>
    <w:rsid w:val="00452785"/>
    <w:pPr>
      <w:spacing w:after="0" w:line="240" w:lineRule="auto"/>
    </w:pPr>
    <w:rPr>
      <w:rFonts w:ascii="Times New Roman" w:hAnsi="Times New Roman"/>
      <w:color w:val="000000"/>
      <w:lang w:val="es-ES_tradnl"/>
    </w:rPr>
  </w:style>
  <w:style w:type="character" w:customStyle="1" w:styleId="BodyTextChar">
    <w:name w:val="Body Text Char"/>
    <w:basedOn w:val="DefaultParagraphFont"/>
    <w:link w:val="BodyText"/>
    <w:uiPriority w:val="99"/>
    <w:semiHidden/>
    <w:locked/>
    <w:rsid w:val="00452785"/>
    <w:rPr>
      <w:rFonts w:ascii="Times New Roman" w:hAnsi="Times New Roman" w:cs="Times New Roman"/>
      <w:color w:val="000000"/>
      <w:lang w:val="es-ES_tradnl" w:eastAsia="es-ES"/>
    </w:rPr>
  </w:style>
  <w:style w:type="paragraph" w:customStyle="1" w:styleId="textotab">
    <w:name w:val="texto tab"/>
    <w:basedOn w:val="Normal"/>
    <w:uiPriority w:val="99"/>
    <w:semiHidden/>
    <w:rsid w:val="00452785"/>
    <w:pPr>
      <w:suppressAutoHyphens/>
      <w:spacing w:after="0" w:line="240" w:lineRule="auto"/>
      <w:ind w:left="708" w:firstLine="1"/>
    </w:pPr>
    <w:rPr>
      <w:rFonts w:ascii="Times New Roman" w:hAnsi="Times New Roman"/>
      <w:sz w:val="24"/>
      <w:szCs w:val="20"/>
      <w:lang w:eastAsia="ar-SA"/>
    </w:rPr>
  </w:style>
  <w:style w:type="paragraph" w:customStyle="1" w:styleId="Contenidoseccin">
    <w:name w:val="Contenido sección"/>
    <w:basedOn w:val="Normal"/>
    <w:uiPriority w:val="99"/>
    <w:rsid w:val="00452785"/>
    <w:pPr>
      <w:suppressAutoHyphens/>
      <w:spacing w:after="0" w:line="240" w:lineRule="auto"/>
    </w:pPr>
    <w:rPr>
      <w:rFonts w:ascii="Times New Roman" w:hAnsi="Times New Roman"/>
      <w:sz w:val="24"/>
      <w:szCs w:val="20"/>
      <w:lang w:eastAsia="ar-SA"/>
    </w:rPr>
  </w:style>
  <w:style w:type="paragraph" w:customStyle="1" w:styleId="Bloque11">
    <w:name w:val="Bloque 1.1"/>
    <w:basedOn w:val="Normal"/>
    <w:uiPriority w:val="99"/>
    <w:rsid w:val="00452785"/>
    <w:pPr>
      <w:suppressAutoHyphens/>
      <w:spacing w:after="0" w:line="240" w:lineRule="auto"/>
      <w:ind w:left="360" w:hanging="76"/>
    </w:pPr>
    <w:rPr>
      <w:rFonts w:ascii="Times New Roman" w:hAnsi="Times New Roman"/>
      <w:b/>
      <w:bCs/>
      <w:sz w:val="24"/>
      <w:szCs w:val="20"/>
      <w:lang w:eastAsia="ar-SA"/>
    </w:rPr>
  </w:style>
  <w:style w:type="paragraph" w:styleId="BodyText2">
    <w:name w:val="Body Text 2"/>
    <w:basedOn w:val="Normal"/>
    <w:link w:val="BodyText2Char"/>
    <w:uiPriority w:val="99"/>
    <w:semiHidden/>
    <w:rsid w:val="00452785"/>
    <w:pPr>
      <w:spacing w:after="0" w:line="240" w:lineRule="auto"/>
    </w:pPr>
    <w:rPr>
      <w:rFonts w:ascii="Times New Roman" w:hAnsi="Times New Roman"/>
      <w:color w:val="FF0000"/>
      <w:lang w:val="es-ES_tradnl"/>
    </w:rPr>
  </w:style>
  <w:style w:type="character" w:customStyle="1" w:styleId="BodyText2Char">
    <w:name w:val="Body Text 2 Char"/>
    <w:basedOn w:val="DefaultParagraphFont"/>
    <w:link w:val="BodyText2"/>
    <w:uiPriority w:val="99"/>
    <w:semiHidden/>
    <w:locked/>
    <w:rsid w:val="00452785"/>
    <w:rPr>
      <w:rFonts w:ascii="Times New Roman" w:hAnsi="Times New Roman" w:cs="Times New Roman"/>
      <w:color w:val="FF0000"/>
      <w:lang w:val="es-ES_tradnl" w:eastAsia="es-ES"/>
    </w:rPr>
  </w:style>
  <w:style w:type="paragraph" w:styleId="BodyText3">
    <w:name w:val="Body Text 3"/>
    <w:basedOn w:val="Normal"/>
    <w:link w:val="BodyText3Char"/>
    <w:uiPriority w:val="99"/>
    <w:semiHidden/>
    <w:rsid w:val="00452785"/>
    <w:pPr>
      <w:spacing w:after="0" w:line="240" w:lineRule="auto"/>
    </w:pPr>
    <w:rPr>
      <w:rFonts w:ascii="Times New Roman" w:hAnsi="Times New Roman"/>
      <w:lang w:val="es-ES_tradnl"/>
    </w:rPr>
  </w:style>
  <w:style w:type="character" w:customStyle="1" w:styleId="BodyText3Char">
    <w:name w:val="Body Text 3 Char"/>
    <w:basedOn w:val="DefaultParagraphFont"/>
    <w:link w:val="BodyText3"/>
    <w:uiPriority w:val="99"/>
    <w:semiHidden/>
    <w:locked/>
    <w:rsid w:val="00452785"/>
    <w:rPr>
      <w:rFonts w:ascii="Times New Roman" w:hAnsi="Times New Roman" w:cs="Times New Roman"/>
      <w:lang w:val="es-ES_tradnl" w:eastAsia="es-ES"/>
    </w:rPr>
  </w:style>
  <w:style w:type="paragraph" w:styleId="BodyTextIndent">
    <w:name w:val="Body Text Indent"/>
    <w:basedOn w:val="Normal"/>
    <w:link w:val="BodyTextIndentChar"/>
    <w:uiPriority w:val="99"/>
    <w:semiHidden/>
    <w:rsid w:val="00452785"/>
    <w:pPr>
      <w:spacing w:after="0" w:line="240" w:lineRule="auto"/>
      <w:ind w:left="1080"/>
    </w:pPr>
    <w:rPr>
      <w:rFonts w:ascii="Times New Roman" w:hAnsi="Times New Roman"/>
      <w:i/>
      <w:iCs/>
      <w:color w:val="FF0000"/>
      <w:lang w:val="en-US"/>
    </w:rPr>
  </w:style>
  <w:style w:type="character" w:customStyle="1" w:styleId="BodyTextIndentChar">
    <w:name w:val="Body Text Indent Char"/>
    <w:basedOn w:val="DefaultParagraphFont"/>
    <w:link w:val="BodyTextIndent"/>
    <w:uiPriority w:val="99"/>
    <w:semiHidden/>
    <w:locked/>
    <w:rsid w:val="00452785"/>
    <w:rPr>
      <w:rFonts w:ascii="Times New Roman" w:hAnsi="Times New Roman" w:cs="Times New Roman"/>
      <w:i/>
      <w:iCs/>
      <w:color w:val="FF0000"/>
      <w:lang w:val="en-US" w:eastAsia="es-ES"/>
    </w:rPr>
  </w:style>
  <w:style w:type="paragraph" w:styleId="BodyTextIndent2">
    <w:name w:val="Body Text Indent 2"/>
    <w:basedOn w:val="Normal"/>
    <w:link w:val="BodyTextIndent2Char"/>
    <w:uiPriority w:val="99"/>
    <w:semiHidden/>
    <w:rsid w:val="00452785"/>
    <w:pPr>
      <w:spacing w:after="0" w:line="240" w:lineRule="auto"/>
      <w:ind w:left="360"/>
    </w:pPr>
    <w:rPr>
      <w:rFonts w:ascii="Times New Roman" w:hAnsi="Times New Roman"/>
      <w:i/>
      <w:iCs/>
      <w:lang w:val="en-US"/>
    </w:rPr>
  </w:style>
  <w:style w:type="character" w:customStyle="1" w:styleId="BodyTextIndent2Char">
    <w:name w:val="Body Text Indent 2 Char"/>
    <w:basedOn w:val="DefaultParagraphFont"/>
    <w:link w:val="BodyTextIndent2"/>
    <w:uiPriority w:val="99"/>
    <w:semiHidden/>
    <w:locked/>
    <w:rsid w:val="00452785"/>
    <w:rPr>
      <w:rFonts w:ascii="Times New Roman" w:hAnsi="Times New Roman" w:cs="Times New Roman"/>
      <w:i/>
      <w:iCs/>
      <w:lang w:val="en-US" w:eastAsia="es-ES"/>
    </w:rPr>
  </w:style>
  <w:style w:type="character" w:styleId="PageNumber">
    <w:name w:val="page number"/>
    <w:basedOn w:val="DefaultParagraphFont"/>
    <w:uiPriority w:val="99"/>
    <w:semiHidden/>
    <w:rsid w:val="00452785"/>
    <w:rPr>
      <w:rFonts w:cs="Times New Roman"/>
    </w:rPr>
  </w:style>
  <w:style w:type="paragraph" w:customStyle="1" w:styleId="Prrafodelista">
    <w:name w:val="Párrafo de lista"/>
    <w:basedOn w:val="Normal"/>
    <w:uiPriority w:val="99"/>
    <w:rsid w:val="00452785"/>
    <w:pPr>
      <w:ind w:left="720"/>
      <w:contextualSpacing/>
    </w:pPr>
  </w:style>
  <w:style w:type="character" w:styleId="FollowedHyperlink">
    <w:name w:val="FollowedHyperlink"/>
    <w:basedOn w:val="DefaultParagraphFont"/>
    <w:uiPriority w:val="99"/>
    <w:semiHidden/>
    <w:rsid w:val="004527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81</Pages>
  <Words>30727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Programme</dc:title>
  <dc:subject/>
  <dc:creator>Rocio</dc:creator>
  <cp:keywords/>
  <dc:description/>
  <cp:lastModifiedBy>andrsanc</cp:lastModifiedBy>
  <cp:revision>6</cp:revision>
  <dcterms:created xsi:type="dcterms:W3CDTF">2012-06-29T08:33:00Z</dcterms:created>
  <dcterms:modified xsi:type="dcterms:W3CDTF">2012-06-29T11:48:00Z</dcterms:modified>
</cp:coreProperties>
</file>