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138" w:rsidRPr="00940A0D" w:rsidRDefault="003C0138" w:rsidP="00B02BA2">
      <w:pPr>
        <w:tabs>
          <w:tab w:val="left" w:pos="3422"/>
        </w:tabs>
        <w:jc w:val="both"/>
        <w:rPr>
          <w:rFonts w:ascii="Verdana" w:hAnsi="Verdana"/>
          <w:sz w:val="48"/>
          <w:szCs w:val="48"/>
        </w:rPr>
      </w:pPr>
      <w:r>
        <w:rPr>
          <w:rFonts w:ascii="Verdana" w:hAnsi="Verdana"/>
          <w:sz w:val="48"/>
          <w:szCs w:val="48"/>
        </w:rPr>
        <w:tab/>
      </w:r>
    </w:p>
    <w:p w:rsidR="003C0138" w:rsidRPr="00940A0D" w:rsidRDefault="003C0138" w:rsidP="00B02BA2">
      <w:pPr>
        <w:jc w:val="center"/>
        <w:rPr>
          <w:rFonts w:ascii="Verdana" w:hAnsi="Verdana"/>
          <w:sz w:val="48"/>
          <w:szCs w:val="48"/>
        </w:rPr>
      </w:pPr>
    </w:p>
    <w:p w:rsidR="003C0138" w:rsidRPr="00903D42" w:rsidRDefault="003C0138" w:rsidP="00B02BA2">
      <w:pPr>
        <w:jc w:val="center"/>
        <w:rPr>
          <w:rFonts w:ascii="Verdana" w:hAnsi="Verdana"/>
          <w:b/>
          <w:color w:val="364395"/>
          <w:sz w:val="48"/>
          <w:szCs w:val="48"/>
        </w:rPr>
      </w:pPr>
      <w:r w:rsidRPr="00903D42">
        <w:rPr>
          <w:rFonts w:ascii="Verdana" w:hAnsi="Verdana"/>
          <w:b/>
          <w:color w:val="364395"/>
          <w:sz w:val="48"/>
          <w:szCs w:val="48"/>
        </w:rPr>
        <w:t>CASTILLA-LA MANCHA</w:t>
      </w:r>
    </w:p>
    <w:p w:rsidR="003C0138" w:rsidRDefault="003C0138" w:rsidP="00B02BA2">
      <w:pPr>
        <w:jc w:val="center"/>
        <w:rPr>
          <w:rFonts w:ascii="Verdana" w:hAnsi="Verdana"/>
          <w:b/>
          <w:sz w:val="48"/>
          <w:szCs w:val="48"/>
        </w:rPr>
      </w:pPr>
    </w:p>
    <w:p w:rsidR="003C0138" w:rsidRPr="00A6547B" w:rsidRDefault="003C0138" w:rsidP="00B02BA2">
      <w:pPr>
        <w:jc w:val="center"/>
        <w:rPr>
          <w:rFonts w:ascii="Verdana" w:hAnsi="Verdana"/>
          <w:b/>
          <w:sz w:val="48"/>
          <w:szCs w:val="48"/>
        </w:rPr>
      </w:pPr>
      <w:bookmarkStart w:id="0" w:name="_GoBack"/>
      <w:bookmarkEnd w:id="0"/>
    </w:p>
    <w:p w:rsidR="003C0138" w:rsidRPr="00940A0D" w:rsidRDefault="003C0138" w:rsidP="00B02BA2">
      <w:pPr>
        <w:jc w:val="center"/>
        <w:rPr>
          <w:rFonts w:ascii="Verdana" w:hAnsi="Verdana"/>
          <w:b/>
          <w:bCs/>
          <w:sz w:val="48"/>
          <w:szCs w:val="48"/>
        </w:rPr>
      </w:pPr>
      <w:r w:rsidRPr="00940A0D">
        <w:rPr>
          <w:rFonts w:ascii="Verdana" w:hAnsi="Verdana"/>
          <w:b/>
          <w:bCs/>
          <w:sz w:val="48"/>
          <w:szCs w:val="48"/>
        </w:rPr>
        <w:t>PROGRAMACIÓN GENERAL</w:t>
      </w:r>
    </w:p>
    <w:p w:rsidR="003C0138" w:rsidRPr="00940A0D" w:rsidRDefault="003C0138" w:rsidP="00B02BA2">
      <w:pPr>
        <w:keepNext/>
        <w:jc w:val="center"/>
        <w:outlineLvl w:val="2"/>
        <w:rPr>
          <w:rFonts w:ascii="Verdana" w:hAnsi="Verdana"/>
          <w:b/>
          <w:bCs/>
          <w:iCs/>
          <w:sz w:val="48"/>
          <w:szCs w:val="48"/>
          <w:lang w:val="es-ES_tradnl"/>
        </w:rPr>
      </w:pPr>
      <w:r w:rsidRPr="00A201B0">
        <w:rPr>
          <w:rFonts w:ascii="Verdana" w:hAnsi="Verdana"/>
          <w:b/>
          <w:bCs/>
          <w:i/>
          <w:iCs/>
          <w:sz w:val="48"/>
          <w:szCs w:val="48"/>
          <w:lang w:val="es-ES_tradnl"/>
        </w:rPr>
        <w:t>Island</w:t>
      </w:r>
      <w:r w:rsidRPr="00940A0D">
        <w:rPr>
          <w:rFonts w:ascii="Verdana" w:hAnsi="Verdana"/>
          <w:b/>
          <w:bCs/>
          <w:iCs/>
          <w:sz w:val="48"/>
          <w:szCs w:val="48"/>
          <w:lang w:val="es-ES_tradnl"/>
        </w:rPr>
        <w:t xml:space="preserve"> 4</w:t>
      </w:r>
    </w:p>
    <w:p w:rsidR="003C0138" w:rsidRPr="00940A0D" w:rsidRDefault="003C0138" w:rsidP="00B02BA2">
      <w:pPr>
        <w:keepNext/>
        <w:jc w:val="center"/>
        <w:outlineLvl w:val="2"/>
        <w:rPr>
          <w:rFonts w:ascii="Verdana" w:hAnsi="Verdana"/>
          <w:b/>
          <w:bCs/>
          <w:iCs/>
          <w:sz w:val="48"/>
          <w:szCs w:val="48"/>
          <w:lang w:val="es-ES_tradnl"/>
        </w:rPr>
      </w:pPr>
    </w:p>
    <w:p w:rsidR="003C0138" w:rsidRPr="00940A0D" w:rsidRDefault="003C0138" w:rsidP="00B02BA2">
      <w:pPr>
        <w:jc w:val="center"/>
        <w:outlineLvl w:val="6"/>
        <w:rPr>
          <w:rFonts w:ascii="Verdana" w:hAnsi="Verdana"/>
          <w:b/>
          <w:bCs/>
          <w:sz w:val="48"/>
          <w:szCs w:val="48"/>
          <w:lang w:val="es-ES_tradnl"/>
        </w:rPr>
      </w:pPr>
      <w:r w:rsidRPr="00940A0D">
        <w:rPr>
          <w:rFonts w:ascii="Verdana" w:hAnsi="Verdana"/>
          <w:b/>
          <w:bCs/>
          <w:sz w:val="48"/>
          <w:szCs w:val="48"/>
          <w:lang w:val="es-ES_tradnl"/>
        </w:rPr>
        <w:t>Educación Primaria Obligatoria</w:t>
      </w:r>
    </w:p>
    <w:p w:rsidR="003C0138" w:rsidRPr="00940A0D" w:rsidRDefault="003C0138" w:rsidP="00B02BA2">
      <w:pPr>
        <w:jc w:val="center"/>
        <w:outlineLvl w:val="6"/>
        <w:rPr>
          <w:rFonts w:ascii="Verdana" w:hAnsi="Verdana"/>
          <w:b/>
          <w:bCs/>
          <w:sz w:val="48"/>
          <w:szCs w:val="48"/>
          <w:lang w:val="es-ES_tradnl"/>
        </w:rPr>
      </w:pPr>
      <w:r w:rsidRPr="00940A0D">
        <w:rPr>
          <w:rFonts w:ascii="Verdana" w:hAnsi="Verdana"/>
          <w:b/>
          <w:bCs/>
          <w:sz w:val="48"/>
          <w:szCs w:val="48"/>
          <w:lang w:val="es-ES_tradnl"/>
        </w:rPr>
        <w:t xml:space="preserve">Cuarto curso </w:t>
      </w:r>
    </w:p>
    <w:p w:rsidR="003C0138" w:rsidRPr="00940A0D" w:rsidRDefault="003C0138" w:rsidP="00B02BA2">
      <w:pPr>
        <w:jc w:val="center"/>
        <w:outlineLvl w:val="6"/>
        <w:rPr>
          <w:rFonts w:ascii="Verdana" w:hAnsi="Verdana"/>
          <w:b/>
          <w:bCs/>
          <w:sz w:val="48"/>
          <w:szCs w:val="48"/>
          <w:lang w:val="es-ES_tradnl"/>
        </w:rPr>
      </w:pPr>
      <w:r w:rsidRPr="00940A0D">
        <w:rPr>
          <w:rFonts w:ascii="Verdana" w:hAnsi="Verdana"/>
          <w:b/>
          <w:bCs/>
          <w:sz w:val="48"/>
          <w:szCs w:val="48"/>
          <w:lang w:val="es-ES_tradnl"/>
        </w:rPr>
        <w:t>Segundo ciclo</w:t>
      </w:r>
    </w:p>
    <w:p w:rsidR="003C0138" w:rsidRPr="00940A0D" w:rsidRDefault="003C0138" w:rsidP="00B02BA2">
      <w:pPr>
        <w:jc w:val="center"/>
        <w:outlineLvl w:val="6"/>
        <w:rPr>
          <w:rFonts w:ascii="Verdana" w:hAnsi="Verdana"/>
          <w:b/>
          <w:sz w:val="48"/>
          <w:szCs w:val="48"/>
        </w:rPr>
      </w:pPr>
      <w:r w:rsidRPr="00940A0D">
        <w:rPr>
          <w:rFonts w:ascii="Verdana" w:hAnsi="Verdana"/>
          <w:b/>
          <w:bCs/>
          <w:sz w:val="48"/>
          <w:szCs w:val="48"/>
        </w:rPr>
        <w:t>__________________</w:t>
      </w:r>
      <w:r w:rsidRPr="00940A0D">
        <w:rPr>
          <w:rFonts w:ascii="Verdana" w:hAnsi="Verdana"/>
          <w:b/>
          <w:sz w:val="48"/>
          <w:szCs w:val="48"/>
        </w:rPr>
        <w:br/>
      </w:r>
      <w:r w:rsidRPr="00940A0D">
        <w:rPr>
          <w:rFonts w:ascii="Verdana" w:hAnsi="Verdana"/>
          <w:b/>
          <w:sz w:val="48"/>
          <w:szCs w:val="48"/>
        </w:rPr>
        <w:br/>
        <w:t>Área de Lenguas Extranjeras</w:t>
      </w:r>
    </w:p>
    <w:p w:rsidR="003C0138" w:rsidRPr="00940A0D" w:rsidRDefault="003C0138" w:rsidP="00B02BA2">
      <w:pPr>
        <w:jc w:val="center"/>
        <w:outlineLvl w:val="6"/>
        <w:rPr>
          <w:rFonts w:ascii="Verdana" w:hAnsi="Verdana"/>
          <w:b/>
          <w:sz w:val="48"/>
          <w:szCs w:val="48"/>
        </w:rPr>
      </w:pPr>
      <w:r w:rsidRPr="00940A0D">
        <w:rPr>
          <w:rFonts w:ascii="Verdana" w:hAnsi="Verdana"/>
          <w:b/>
          <w:sz w:val="48"/>
          <w:szCs w:val="48"/>
        </w:rPr>
        <w:t>Inglés</w:t>
      </w:r>
    </w:p>
    <w:p w:rsidR="003C0138" w:rsidRPr="00940A0D" w:rsidRDefault="003C0138" w:rsidP="00B02BA2">
      <w:pPr>
        <w:outlineLvl w:val="6"/>
        <w:rPr>
          <w:rFonts w:ascii="Verdana" w:hAnsi="Verdana"/>
          <w:b/>
          <w:sz w:val="48"/>
          <w:szCs w:val="48"/>
        </w:rPr>
      </w:pPr>
    </w:p>
    <w:p w:rsidR="003C0138" w:rsidRPr="00940A0D" w:rsidRDefault="003C0138" w:rsidP="00940A0D">
      <w:pPr>
        <w:pStyle w:val="Heading7"/>
        <w:keepNext/>
        <w:suppressAutoHyphens w:val="0"/>
        <w:spacing w:before="0" w:after="0"/>
        <w:rPr>
          <w:rFonts w:ascii="Verdana" w:hAnsi="Verdana" w:cs="Arial"/>
          <w:b/>
          <w:bCs/>
          <w:sz w:val="20"/>
          <w:szCs w:val="20"/>
          <w:lang w:eastAsia="es-ES"/>
        </w:rPr>
      </w:pPr>
    </w:p>
    <w:p w:rsidR="003C0138" w:rsidRPr="003B1488" w:rsidRDefault="003C0138" w:rsidP="00940A0D">
      <w:pPr>
        <w:tabs>
          <w:tab w:val="left" w:pos="0"/>
        </w:tabs>
        <w:spacing w:after="0" w:line="240" w:lineRule="auto"/>
        <w:ind w:left="-397"/>
        <w:rPr>
          <w:rFonts w:ascii="Verdana" w:hAnsi="Verdana"/>
          <w:b/>
          <w:bCs/>
          <w:color w:val="364395"/>
          <w:sz w:val="28"/>
          <w:szCs w:val="20"/>
        </w:rPr>
      </w:pPr>
      <w:r w:rsidRPr="003B1488">
        <w:rPr>
          <w:rFonts w:ascii="Verdana" w:hAnsi="Verdana"/>
          <w:b/>
          <w:bCs/>
          <w:color w:val="364395"/>
          <w:sz w:val="28"/>
          <w:szCs w:val="20"/>
        </w:rPr>
        <w:t xml:space="preserve">Unidad </w:t>
      </w:r>
      <w:r w:rsidRPr="003B1488">
        <w:rPr>
          <w:rFonts w:ascii="Verdana" w:hAnsi="Verdana"/>
          <w:b/>
          <w:bCs/>
          <w:i/>
          <w:color w:val="364395"/>
          <w:sz w:val="28"/>
          <w:szCs w:val="20"/>
        </w:rPr>
        <w:t>WELCOME</w:t>
      </w:r>
    </w:p>
    <w:p w:rsidR="003C0138" w:rsidRPr="003B1488" w:rsidRDefault="003C0138" w:rsidP="00CC4834">
      <w:pPr>
        <w:spacing w:before="360" w:after="120" w:line="240" w:lineRule="auto"/>
        <w:ind w:left="-397"/>
        <w:rPr>
          <w:rFonts w:ascii="Verdana" w:hAnsi="Verdana"/>
          <w:b/>
          <w:bCs/>
          <w:color w:val="364395"/>
          <w:sz w:val="24"/>
          <w:szCs w:val="20"/>
          <w:lang w:val="es-ES_tradnl"/>
        </w:rPr>
      </w:pPr>
      <w:r w:rsidRPr="003B1488">
        <w:rPr>
          <w:rFonts w:ascii="Verdana" w:hAnsi="Verdana"/>
          <w:b/>
          <w:bCs/>
          <w:color w:val="364395"/>
          <w:sz w:val="24"/>
          <w:szCs w:val="20"/>
          <w:lang w:val="es-ES_tradnl"/>
        </w:rPr>
        <w:t xml:space="preserve">I. OBJETIVOS </w:t>
      </w:r>
      <w:r w:rsidRPr="00903D42">
        <w:rPr>
          <w:rFonts w:ascii="Verdana" w:hAnsi="Verdana"/>
          <w:b/>
          <w:bCs/>
          <w:color w:val="364395"/>
          <w:sz w:val="24"/>
          <w:szCs w:val="20"/>
          <w:lang w:val="es-ES_tradnl"/>
        </w:rPr>
        <w:t>DIDÁCTICOS</w:t>
      </w:r>
    </w:p>
    <w:p w:rsidR="003C0138" w:rsidRPr="00CC4834" w:rsidRDefault="003C0138" w:rsidP="00940A0D">
      <w:pPr>
        <w:tabs>
          <w:tab w:val="left" w:pos="1800"/>
        </w:tabs>
        <w:spacing w:after="0" w:line="240" w:lineRule="auto"/>
        <w:rPr>
          <w:rFonts w:ascii="Verdana" w:hAnsi="Verdana"/>
          <w:b/>
          <w:szCs w:val="20"/>
        </w:rPr>
      </w:pPr>
      <w:r w:rsidRPr="00CC4834">
        <w:rPr>
          <w:rFonts w:ascii="Verdana" w:hAnsi="Verdana"/>
          <w:b/>
          <w:szCs w:val="20"/>
        </w:rPr>
        <w:t>BLOQUE 1- Comunicación oral: escuchar, hablar y conversar</w:t>
      </w:r>
    </w:p>
    <w:p w:rsidR="003C0138" w:rsidRPr="00145315" w:rsidRDefault="003C0138" w:rsidP="00940A0D">
      <w:pPr>
        <w:numPr>
          <w:ilvl w:val="0"/>
          <w:numId w:val="3"/>
        </w:numPr>
        <w:tabs>
          <w:tab w:val="left" w:pos="397"/>
        </w:tabs>
        <w:spacing w:after="0" w:line="240" w:lineRule="auto"/>
        <w:rPr>
          <w:rFonts w:ascii="Verdana" w:hAnsi="Verdana"/>
          <w:sz w:val="20"/>
          <w:szCs w:val="20"/>
        </w:rPr>
      </w:pPr>
      <w:r w:rsidRPr="00145315">
        <w:rPr>
          <w:rFonts w:ascii="Verdana" w:hAnsi="Verdana"/>
          <w:sz w:val="20"/>
          <w:szCs w:val="20"/>
        </w:rPr>
        <w:t>Participar en comunicaciones orales:</w:t>
      </w:r>
    </w:p>
    <w:p w:rsidR="003C0138" w:rsidRPr="00145315" w:rsidRDefault="003C0138" w:rsidP="00940A0D">
      <w:pPr>
        <w:spacing w:after="0" w:line="240" w:lineRule="auto"/>
        <w:ind w:left="397"/>
        <w:rPr>
          <w:rFonts w:ascii="Verdana" w:hAnsi="Verdana"/>
          <w:sz w:val="20"/>
          <w:szCs w:val="20"/>
        </w:rPr>
      </w:pPr>
      <w:r w:rsidRPr="00145315">
        <w:rPr>
          <w:rFonts w:ascii="Verdana" w:hAnsi="Verdana"/>
          <w:sz w:val="20"/>
          <w:szCs w:val="20"/>
        </w:rPr>
        <w:t>Utilizando el vocabulario de la uni</w:t>
      </w:r>
      <w:r>
        <w:rPr>
          <w:rFonts w:ascii="Verdana" w:hAnsi="Verdana"/>
          <w:sz w:val="20"/>
          <w:szCs w:val="20"/>
        </w:rPr>
        <w:t>dad: repaso de vocabulario</w:t>
      </w:r>
      <w:r w:rsidRPr="00145315">
        <w:rPr>
          <w:rFonts w:ascii="Verdana" w:hAnsi="Verdana"/>
          <w:sz w:val="20"/>
          <w:szCs w:val="20"/>
        </w:rPr>
        <w:t>.</w:t>
      </w:r>
    </w:p>
    <w:p w:rsidR="003C0138" w:rsidRPr="007142A6" w:rsidRDefault="003C0138" w:rsidP="00940A0D">
      <w:pPr>
        <w:numPr>
          <w:ilvl w:val="0"/>
          <w:numId w:val="12"/>
        </w:numPr>
        <w:spacing w:after="0" w:line="240" w:lineRule="auto"/>
        <w:ind w:left="709" w:hanging="283"/>
        <w:rPr>
          <w:rFonts w:ascii="Verdana" w:hAnsi="Verdana"/>
          <w:i/>
          <w:sz w:val="20"/>
          <w:szCs w:val="20"/>
        </w:rPr>
      </w:pPr>
      <w:r>
        <w:rPr>
          <w:rFonts w:ascii="Verdana" w:hAnsi="Verdana"/>
          <w:sz w:val="20"/>
          <w:szCs w:val="20"/>
        </w:rPr>
        <w:t>Presentándose y presentando a los compañeros</w:t>
      </w:r>
      <w:r w:rsidRPr="00145315">
        <w:rPr>
          <w:rFonts w:ascii="Verdana" w:hAnsi="Verdana"/>
          <w:sz w:val="20"/>
          <w:szCs w:val="20"/>
        </w:rPr>
        <w:t>.</w:t>
      </w:r>
    </w:p>
    <w:p w:rsidR="003C0138" w:rsidRPr="007142A6" w:rsidRDefault="003C0138" w:rsidP="00940A0D">
      <w:pPr>
        <w:numPr>
          <w:ilvl w:val="0"/>
          <w:numId w:val="12"/>
        </w:numPr>
        <w:spacing w:after="0" w:line="240" w:lineRule="auto"/>
        <w:ind w:left="709" w:hanging="283"/>
        <w:rPr>
          <w:rFonts w:ascii="Verdana" w:hAnsi="Verdana"/>
          <w:i/>
          <w:sz w:val="20"/>
          <w:szCs w:val="20"/>
        </w:rPr>
      </w:pPr>
      <w:r>
        <w:rPr>
          <w:rFonts w:ascii="Verdana" w:hAnsi="Verdana"/>
          <w:sz w:val="20"/>
          <w:szCs w:val="20"/>
        </w:rPr>
        <w:t xml:space="preserve">Diciendo un </w:t>
      </w:r>
      <w:r w:rsidRPr="00B336C0">
        <w:rPr>
          <w:rFonts w:ascii="Verdana" w:hAnsi="Verdana"/>
          <w:i/>
          <w:sz w:val="20"/>
          <w:szCs w:val="20"/>
        </w:rPr>
        <w:t>chant</w:t>
      </w:r>
      <w:r>
        <w:rPr>
          <w:rFonts w:ascii="Verdana" w:hAnsi="Verdana"/>
          <w:sz w:val="20"/>
          <w:szCs w:val="20"/>
        </w:rPr>
        <w:t>.</w:t>
      </w:r>
    </w:p>
    <w:p w:rsidR="003C0138" w:rsidRPr="007142A6" w:rsidRDefault="003C0138" w:rsidP="00940A0D">
      <w:pPr>
        <w:numPr>
          <w:ilvl w:val="0"/>
          <w:numId w:val="12"/>
        </w:numPr>
        <w:spacing w:after="0" w:line="240" w:lineRule="auto"/>
        <w:ind w:left="709" w:hanging="283"/>
        <w:rPr>
          <w:rFonts w:ascii="Verdana" w:hAnsi="Verdana"/>
          <w:i/>
          <w:sz w:val="20"/>
          <w:szCs w:val="20"/>
        </w:rPr>
      </w:pPr>
      <w:r>
        <w:rPr>
          <w:rFonts w:ascii="Verdana" w:hAnsi="Verdana"/>
          <w:sz w:val="20"/>
          <w:szCs w:val="20"/>
        </w:rPr>
        <w:t>Preguntando sobre los nombres de los compañeros.</w:t>
      </w:r>
    </w:p>
    <w:p w:rsidR="003C0138" w:rsidRPr="007142A6" w:rsidRDefault="003C0138" w:rsidP="00940A0D">
      <w:pPr>
        <w:numPr>
          <w:ilvl w:val="0"/>
          <w:numId w:val="12"/>
        </w:numPr>
        <w:spacing w:after="0" w:line="240" w:lineRule="auto"/>
        <w:ind w:left="709" w:hanging="283"/>
        <w:rPr>
          <w:rFonts w:ascii="Verdana" w:hAnsi="Verdana"/>
          <w:i/>
          <w:sz w:val="20"/>
          <w:szCs w:val="20"/>
        </w:rPr>
      </w:pPr>
      <w:r>
        <w:rPr>
          <w:rFonts w:ascii="Verdana" w:hAnsi="Verdana"/>
          <w:sz w:val="20"/>
          <w:szCs w:val="20"/>
        </w:rPr>
        <w:t>Describiendo la ropa que uno lleva puesta.</w:t>
      </w:r>
    </w:p>
    <w:p w:rsidR="003C0138" w:rsidRPr="00202E76" w:rsidRDefault="003C0138" w:rsidP="00202E76">
      <w:pPr>
        <w:numPr>
          <w:ilvl w:val="0"/>
          <w:numId w:val="12"/>
        </w:numPr>
        <w:spacing w:after="0" w:line="240" w:lineRule="auto"/>
        <w:ind w:left="709" w:hanging="283"/>
        <w:rPr>
          <w:rFonts w:ascii="Verdana" w:hAnsi="Verdana"/>
          <w:i/>
          <w:sz w:val="20"/>
          <w:szCs w:val="20"/>
        </w:rPr>
      </w:pPr>
      <w:r>
        <w:rPr>
          <w:rFonts w:ascii="Verdana" w:hAnsi="Verdana"/>
          <w:sz w:val="20"/>
          <w:szCs w:val="20"/>
        </w:rPr>
        <w:t>Diciendo los comparativos de unos adjetivos</w:t>
      </w:r>
    </w:p>
    <w:p w:rsidR="003C0138" w:rsidRPr="00145315" w:rsidRDefault="003C0138" w:rsidP="005270E3">
      <w:pPr>
        <w:numPr>
          <w:ilvl w:val="0"/>
          <w:numId w:val="50"/>
        </w:numPr>
        <w:spacing w:after="0" w:line="240" w:lineRule="auto"/>
        <w:ind w:left="426" w:hanging="426"/>
        <w:rPr>
          <w:rFonts w:ascii="Verdana" w:hAnsi="Verdana"/>
          <w:sz w:val="20"/>
          <w:szCs w:val="20"/>
          <w:lang w:val="es-ES_tradnl"/>
        </w:rPr>
      </w:pPr>
      <w:r w:rsidRPr="00145315">
        <w:rPr>
          <w:rFonts w:ascii="Verdana" w:hAnsi="Verdana"/>
          <w:sz w:val="20"/>
          <w:szCs w:val="20"/>
        </w:rPr>
        <w:t>Escuchar y comprender mensajes orale</w:t>
      </w:r>
      <w:r>
        <w:rPr>
          <w:rFonts w:ascii="Verdana" w:hAnsi="Verdana"/>
          <w:sz w:val="20"/>
          <w:szCs w:val="20"/>
        </w:rPr>
        <w:t>s de progresiva complejidad:</w:t>
      </w:r>
    </w:p>
    <w:p w:rsidR="003C0138" w:rsidRDefault="003C0138" w:rsidP="00940A0D">
      <w:pPr>
        <w:numPr>
          <w:ilvl w:val="1"/>
          <w:numId w:val="8"/>
        </w:numPr>
        <w:tabs>
          <w:tab w:val="clear" w:pos="1077"/>
          <w:tab w:val="num" w:pos="709"/>
        </w:tabs>
        <w:spacing w:after="0" w:line="240" w:lineRule="auto"/>
        <w:ind w:left="709" w:hanging="283"/>
        <w:rPr>
          <w:rFonts w:ascii="Verdana" w:hAnsi="Verdana"/>
          <w:sz w:val="20"/>
          <w:szCs w:val="20"/>
          <w:lang w:val="es-ES_tradnl"/>
        </w:rPr>
      </w:pPr>
      <w:r>
        <w:rPr>
          <w:rFonts w:ascii="Verdana" w:hAnsi="Verdana"/>
          <w:sz w:val="20"/>
          <w:szCs w:val="20"/>
          <w:lang w:val="es-ES_tradnl"/>
        </w:rPr>
        <w:t xml:space="preserve">Identificando vocabulario de repaso </w:t>
      </w:r>
      <w:r w:rsidRPr="00145315">
        <w:rPr>
          <w:rFonts w:ascii="Verdana" w:hAnsi="Verdana"/>
          <w:sz w:val="20"/>
          <w:szCs w:val="20"/>
          <w:lang w:val="es-ES_tradnl"/>
        </w:rPr>
        <w:t>en textos orales.</w:t>
      </w:r>
    </w:p>
    <w:p w:rsidR="003C0138" w:rsidRDefault="003C0138" w:rsidP="00940A0D">
      <w:pPr>
        <w:numPr>
          <w:ilvl w:val="1"/>
          <w:numId w:val="8"/>
        </w:numPr>
        <w:tabs>
          <w:tab w:val="clear" w:pos="1077"/>
          <w:tab w:val="num" w:pos="709"/>
        </w:tabs>
        <w:spacing w:after="0" w:line="240" w:lineRule="auto"/>
        <w:ind w:left="709" w:hanging="283"/>
        <w:rPr>
          <w:rFonts w:ascii="Verdana" w:hAnsi="Verdana"/>
          <w:sz w:val="20"/>
          <w:szCs w:val="20"/>
          <w:lang w:val="es-ES_tradnl"/>
        </w:rPr>
      </w:pPr>
      <w:r>
        <w:rPr>
          <w:rFonts w:ascii="Verdana" w:hAnsi="Verdana"/>
          <w:sz w:val="20"/>
          <w:szCs w:val="20"/>
          <w:lang w:val="es-ES_tradnl"/>
        </w:rPr>
        <w:t>Escuchando una historia y relacionándola con unos personajes.</w:t>
      </w:r>
    </w:p>
    <w:p w:rsidR="003C0138" w:rsidRDefault="003C0138" w:rsidP="00940A0D">
      <w:pPr>
        <w:numPr>
          <w:ilvl w:val="1"/>
          <w:numId w:val="8"/>
        </w:numPr>
        <w:tabs>
          <w:tab w:val="clear" w:pos="1077"/>
          <w:tab w:val="num" w:pos="709"/>
        </w:tabs>
        <w:spacing w:after="0" w:line="240" w:lineRule="auto"/>
        <w:ind w:left="709" w:hanging="283"/>
        <w:rPr>
          <w:rFonts w:ascii="Verdana" w:hAnsi="Verdana"/>
          <w:sz w:val="20"/>
          <w:szCs w:val="20"/>
          <w:lang w:val="es-ES_tradnl"/>
        </w:rPr>
      </w:pPr>
      <w:r>
        <w:rPr>
          <w:rFonts w:ascii="Verdana" w:hAnsi="Verdana"/>
          <w:sz w:val="20"/>
          <w:szCs w:val="20"/>
          <w:lang w:val="es-ES_tradnl"/>
        </w:rPr>
        <w:t>Escuchando una grabación y localizando la posición de unos personajes en una ilustración.</w:t>
      </w:r>
    </w:p>
    <w:p w:rsidR="003C0138" w:rsidRDefault="003C0138" w:rsidP="00940A0D">
      <w:pPr>
        <w:numPr>
          <w:ilvl w:val="1"/>
          <w:numId w:val="8"/>
        </w:numPr>
        <w:tabs>
          <w:tab w:val="clear" w:pos="1077"/>
          <w:tab w:val="num" w:pos="709"/>
        </w:tabs>
        <w:spacing w:after="0" w:line="240" w:lineRule="auto"/>
        <w:ind w:left="709" w:hanging="283"/>
        <w:rPr>
          <w:rFonts w:ascii="Verdana" w:hAnsi="Verdana"/>
          <w:sz w:val="20"/>
          <w:szCs w:val="20"/>
          <w:lang w:val="es-ES_tradnl"/>
        </w:rPr>
      </w:pPr>
      <w:r>
        <w:rPr>
          <w:rFonts w:ascii="Verdana" w:hAnsi="Verdana"/>
          <w:sz w:val="20"/>
          <w:szCs w:val="20"/>
          <w:lang w:val="es-ES_tradnl"/>
        </w:rPr>
        <w:t xml:space="preserve">Escuchando y repitiendo un </w:t>
      </w:r>
      <w:r w:rsidRPr="00B336C0">
        <w:rPr>
          <w:rFonts w:ascii="Verdana" w:hAnsi="Verdana"/>
          <w:i/>
          <w:sz w:val="20"/>
          <w:szCs w:val="20"/>
          <w:lang w:val="es-ES_tradnl"/>
        </w:rPr>
        <w:t>chant</w:t>
      </w:r>
      <w:r>
        <w:rPr>
          <w:rFonts w:ascii="Verdana" w:hAnsi="Verdana"/>
          <w:sz w:val="20"/>
          <w:szCs w:val="20"/>
          <w:lang w:val="es-ES_tradnl"/>
        </w:rPr>
        <w:t>.</w:t>
      </w:r>
    </w:p>
    <w:p w:rsidR="003C0138" w:rsidRDefault="003C0138" w:rsidP="00940A0D">
      <w:pPr>
        <w:numPr>
          <w:ilvl w:val="1"/>
          <w:numId w:val="8"/>
        </w:numPr>
        <w:tabs>
          <w:tab w:val="clear" w:pos="1077"/>
          <w:tab w:val="num" w:pos="709"/>
        </w:tabs>
        <w:spacing w:after="0" w:line="240" w:lineRule="auto"/>
        <w:ind w:left="709" w:hanging="283"/>
        <w:rPr>
          <w:rFonts w:ascii="Verdana" w:hAnsi="Verdana"/>
          <w:sz w:val="20"/>
          <w:szCs w:val="20"/>
          <w:lang w:val="es-ES_tradnl"/>
        </w:rPr>
      </w:pPr>
      <w:r>
        <w:rPr>
          <w:rFonts w:ascii="Verdana" w:hAnsi="Verdana"/>
          <w:sz w:val="20"/>
          <w:szCs w:val="20"/>
          <w:lang w:val="es-ES_tradnl"/>
        </w:rPr>
        <w:t>Escuchando y repitiendo los números.</w:t>
      </w:r>
    </w:p>
    <w:p w:rsidR="003C0138" w:rsidRDefault="003C0138" w:rsidP="00940A0D">
      <w:pPr>
        <w:numPr>
          <w:ilvl w:val="1"/>
          <w:numId w:val="8"/>
        </w:numPr>
        <w:tabs>
          <w:tab w:val="clear" w:pos="1077"/>
          <w:tab w:val="num" w:pos="709"/>
        </w:tabs>
        <w:spacing w:after="0" w:line="240" w:lineRule="auto"/>
        <w:ind w:left="709" w:hanging="283"/>
        <w:rPr>
          <w:rFonts w:ascii="Verdana" w:hAnsi="Verdana"/>
          <w:sz w:val="20"/>
          <w:szCs w:val="20"/>
          <w:lang w:val="es-ES_tradnl"/>
        </w:rPr>
      </w:pPr>
      <w:r>
        <w:rPr>
          <w:rFonts w:ascii="Verdana" w:hAnsi="Verdana"/>
          <w:sz w:val="20"/>
          <w:szCs w:val="20"/>
          <w:lang w:val="es-ES_tradnl"/>
        </w:rPr>
        <w:t>Escuchando y repitiendo los adjetivos comparativos.</w:t>
      </w:r>
    </w:p>
    <w:p w:rsidR="003C0138" w:rsidRPr="00145315" w:rsidRDefault="003C0138" w:rsidP="00202E76">
      <w:pPr>
        <w:spacing w:after="0" w:line="240" w:lineRule="auto"/>
        <w:ind w:left="709"/>
        <w:rPr>
          <w:rFonts w:ascii="Verdana" w:hAnsi="Verdana"/>
          <w:sz w:val="20"/>
          <w:szCs w:val="20"/>
          <w:lang w:val="es-ES_tradnl"/>
        </w:rPr>
      </w:pPr>
    </w:p>
    <w:p w:rsidR="003C0138" w:rsidRPr="00CC4834" w:rsidRDefault="003C0138" w:rsidP="00940A0D">
      <w:pPr>
        <w:tabs>
          <w:tab w:val="left" w:pos="1800"/>
        </w:tabs>
        <w:spacing w:after="0" w:line="240" w:lineRule="auto"/>
        <w:rPr>
          <w:rFonts w:ascii="Verdana" w:hAnsi="Verdana"/>
          <w:b/>
        </w:rPr>
      </w:pPr>
      <w:r w:rsidRPr="00CC4834">
        <w:rPr>
          <w:rFonts w:ascii="Verdana" w:hAnsi="Verdana"/>
          <w:b/>
        </w:rPr>
        <w:t xml:space="preserve">BLOQUE 2- Comunicación escrita: leer y escribir </w:t>
      </w:r>
    </w:p>
    <w:p w:rsidR="003C0138" w:rsidRPr="00145315" w:rsidRDefault="003C0138" w:rsidP="00940A0D">
      <w:pPr>
        <w:numPr>
          <w:ilvl w:val="0"/>
          <w:numId w:val="3"/>
        </w:numPr>
        <w:tabs>
          <w:tab w:val="left" w:pos="397"/>
        </w:tabs>
        <w:spacing w:after="0" w:line="240" w:lineRule="auto"/>
        <w:rPr>
          <w:rFonts w:ascii="Verdana" w:hAnsi="Verdana"/>
          <w:sz w:val="20"/>
          <w:szCs w:val="20"/>
        </w:rPr>
      </w:pPr>
      <w:r w:rsidRPr="00145315">
        <w:rPr>
          <w:rFonts w:ascii="Verdana" w:hAnsi="Verdana"/>
          <w:sz w:val="20"/>
          <w:szCs w:val="20"/>
        </w:rPr>
        <w:t>Leer y c</w:t>
      </w:r>
      <w:r>
        <w:rPr>
          <w:rFonts w:ascii="Verdana" w:hAnsi="Verdana"/>
          <w:sz w:val="20"/>
          <w:szCs w:val="20"/>
        </w:rPr>
        <w:t>omprender diferentes textos:</w:t>
      </w:r>
    </w:p>
    <w:p w:rsidR="003C0138" w:rsidRPr="00B336C0" w:rsidRDefault="003C0138" w:rsidP="005270E3">
      <w:pPr>
        <w:numPr>
          <w:ilvl w:val="0"/>
          <w:numId w:val="19"/>
        </w:numPr>
        <w:tabs>
          <w:tab w:val="clear" w:pos="284"/>
          <w:tab w:val="num" w:pos="709"/>
        </w:tabs>
        <w:spacing w:after="0" w:line="240" w:lineRule="auto"/>
        <w:ind w:firstLine="142"/>
        <w:rPr>
          <w:rFonts w:ascii="Verdana" w:hAnsi="Verdana"/>
          <w:sz w:val="20"/>
          <w:szCs w:val="20"/>
        </w:rPr>
      </w:pPr>
      <w:r w:rsidRPr="00145315">
        <w:rPr>
          <w:rFonts w:ascii="Verdana" w:hAnsi="Verdana"/>
          <w:sz w:val="20"/>
          <w:szCs w:val="20"/>
        </w:rPr>
        <w:t>Enten</w:t>
      </w:r>
      <w:r>
        <w:rPr>
          <w:rFonts w:ascii="Verdana" w:hAnsi="Verdana"/>
          <w:sz w:val="20"/>
          <w:szCs w:val="20"/>
        </w:rPr>
        <w:t>diendo información en una historieta.</w:t>
      </w:r>
    </w:p>
    <w:p w:rsidR="003C0138" w:rsidRPr="00B336C0" w:rsidRDefault="003C0138" w:rsidP="005270E3">
      <w:pPr>
        <w:numPr>
          <w:ilvl w:val="0"/>
          <w:numId w:val="19"/>
        </w:numPr>
        <w:tabs>
          <w:tab w:val="clear" w:pos="284"/>
          <w:tab w:val="num" w:pos="709"/>
        </w:tabs>
        <w:spacing w:after="0" w:line="240" w:lineRule="auto"/>
        <w:ind w:firstLine="142"/>
        <w:rPr>
          <w:rFonts w:ascii="Verdana" w:hAnsi="Verdana"/>
          <w:sz w:val="20"/>
          <w:szCs w:val="20"/>
        </w:rPr>
      </w:pPr>
      <w:r w:rsidRPr="00145315">
        <w:rPr>
          <w:rFonts w:ascii="Verdana" w:hAnsi="Verdana"/>
          <w:sz w:val="20"/>
          <w:szCs w:val="20"/>
        </w:rPr>
        <w:t xml:space="preserve">Entendiendo información general y específica en una historieta de viñetas.              </w:t>
      </w:r>
    </w:p>
    <w:p w:rsidR="003C0138" w:rsidRPr="00145315" w:rsidRDefault="003C0138" w:rsidP="00940A0D">
      <w:pPr>
        <w:numPr>
          <w:ilvl w:val="0"/>
          <w:numId w:val="3"/>
        </w:numPr>
        <w:tabs>
          <w:tab w:val="left" w:pos="397"/>
        </w:tabs>
        <w:spacing w:after="0" w:line="240" w:lineRule="auto"/>
        <w:rPr>
          <w:rFonts w:ascii="Verdana" w:hAnsi="Verdana"/>
          <w:sz w:val="20"/>
          <w:szCs w:val="20"/>
        </w:rPr>
      </w:pPr>
      <w:r w:rsidRPr="00145315">
        <w:rPr>
          <w:rFonts w:ascii="Verdana" w:hAnsi="Verdana"/>
          <w:sz w:val="20"/>
          <w:szCs w:val="20"/>
        </w:rPr>
        <w:t>Escribir textos propios de situaciones cotid</w:t>
      </w:r>
      <w:r>
        <w:rPr>
          <w:rFonts w:ascii="Verdana" w:hAnsi="Verdana"/>
          <w:sz w:val="20"/>
          <w:szCs w:val="20"/>
        </w:rPr>
        <w:t>ianas y a partir de modelos:</w:t>
      </w:r>
    </w:p>
    <w:p w:rsidR="003C0138" w:rsidRPr="00145315" w:rsidRDefault="003C0138" w:rsidP="005270E3">
      <w:pPr>
        <w:numPr>
          <w:ilvl w:val="0"/>
          <w:numId w:val="20"/>
        </w:numPr>
        <w:tabs>
          <w:tab w:val="clear" w:pos="284"/>
          <w:tab w:val="num" w:pos="709"/>
        </w:tabs>
        <w:spacing w:after="0" w:line="240" w:lineRule="auto"/>
        <w:ind w:firstLine="142"/>
        <w:rPr>
          <w:rFonts w:ascii="Verdana" w:hAnsi="Verdana"/>
          <w:sz w:val="20"/>
          <w:szCs w:val="20"/>
        </w:rPr>
      </w:pPr>
      <w:r w:rsidRPr="00145315">
        <w:rPr>
          <w:rFonts w:ascii="Verdana" w:hAnsi="Verdana"/>
          <w:sz w:val="20"/>
          <w:szCs w:val="20"/>
        </w:rPr>
        <w:t>palabras del v</w:t>
      </w:r>
      <w:r>
        <w:rPr>
          <w:rFonts w:ascii="Verdana" w:hAnsi="Verdana"/>
          <w:sz w:val="20"/>
          <w:szCs w:val="20"/>
        </w:rPr>
        <w:t>ocabulario clave de la unidad: vocabulario de repaso</w:t>
      </w:r>
      <w:r w:rsidRPr="00145315">
        <w:rPr>
          <w:rFonts w:ascii="Verdana" w:hAnsi="Verdana"/>
          <w:sz w:val="20"/>
          <w:szCs w:val="20"/>
        </w:rPr>
        <w:t>.</w:t>
      </w:r>
    </w:p>
    <w:p w:rsidR="003C0138" w:rsidRPr="00145315" w:rsidRDefault="003C0138" w:rsidP="005270E3">
      <w:pPr>
        <w:numPr>
          <w:ilvl w:val="0"/>
          <w:numId w:val="20"/>
        </w:numPr>
        <w:tabs>
          <w:tab w:val="clear" w:pos="284"/>
          <w:tab w:val="num" w:pos="709"/>
        </w:tabs>
        <w:spacing w:after="0" w:line="240" w:lineRule="auto"/>
        <w:ind w:firstLine="142"/>
        <w:rPr>
          <w:rFonts w:ascii="Verdana" w:hAnsi="Verdana"/>
          <w:sz w:val="20"/>
          <w:szCs w:val="20"/>
        </w:rPr>
      </w:pPr>
      <w:r>
        <w:rPr>
          <w:rFonts w:ascii="Verdana" w:hAnsi="Verdana"/>
          <w:sz w:val="20"/>
          <w:szCs w:val="20"/>
        </w:rPr>
        <w:t>escribir los nombres de los personajes de una historieta</w:t>
      </w:r>
      <w:r w:rsidRPr="00145315">
        <w:rPr>
          <w:rFonts w:ascii="Verdana" w:hAnsi="Verdana"/>
          <w:sz w:val="20"/>
          <w:szCs w:val="20"/>
        </w:rPr>
        <w:t>.</w:t>
      </w:r>
    </w:p>
    <w:p w:rsidR="003C0138" w:rsidRPr="00145315" w:rsidRDefault="003C0138" w:rsidP="005270E3">
      <w:pPr>
        <w:numPr>
          <w:ilvl w:val="0"/>
          <w:numId w:val="20"/>
        </w:numPr>
        <w:tabs>
          <w:tab w:val="clear" w:pos="284"/>
          <w:tab w:val="num" w:pos="709"/>
        </w:tabs>
        <w:spacing w:after="0" w:line="240" w:lineRule="auto"/>
        <w:ind w:firstLine="142"/>
        <w:rPr>
          <w:rFonts w:ascii="Verdana" w:hAnsi="Verdana"/>
          <w:sz w:val="20"/>
          <w:szCs w:val="20"/>
        </w:rPr>
      </w:pPr>
      <w:r w:rsidRPr="00145315">
        <w:rPr>
          <w:rFonts w:ascii="Verdana" w:hAnsi="Verdana"/>
          <w:sz w:val="20"/>
          <w:szCs w:val="20"/>
        </w:rPr>
        <w:t xml:space="preserve">responder preguntas por escrito.                     </w:t>
      </w:r>
    </w:p>
    <w:p w:rsidR="003C0138" w:rsidRPr="00145315" w:rsidRDefault="003C0138" w:rsidP="005270E3">
      <w:pPr>
        <w:numPr>
          <w:ilvl w:val="0"/>
          <w:numId w:val="20"/>
        </w:numPr>
        <w:tabs>
          <w:tab w:val="clear" w:pos="284"/>
          <w:tab w:val="num" w:pos="709"/>
        </w:tabs>
        <w:spacing w:after="0" w:line="240" w:lineRule="auto"/>
        <w:ind w:firstLine="142"/>
        <w:rPr>
          <w:rFonts w:ascii="Verdana" w:hAnsi="Verdana"/>
          <w:sz w:val="20"/>
          <w:szCs w:val="20"/>
        </w:rPr>
      </w:pPr>
      <w:r>
        <w:rPr>
          <w:rFonts w:ascii="Verdana" w:hAnsi="Verdana"/>
          <w:sz w:val="20"/>
          <w:szCs w:val="20"/>
        </w:rPr>
        <w:t>escribir frases describiendo el propio atuendo</w:t>
      </w:r>
      <w:r w:rsidRPr="00145315">
        <w:rPr>
          <w:rFonts w:ascii="Verdana" w:hAnsi="Verdana"/>
          <w:sz w:val="20"/>
          <w:szCs w:val="20"/>
        </w:rPr>
        <w:t>.</w:t>
      </w:r>
    </w:p>
    <w:p w:rsidR="003C0138" w:rsidRPr="00145315" w:rsidRDefault="003C0138" w:rsidP="005270E3">
      <w:pPr>
        <w:numPr>
          <w:ilvl w:val="0"/>
          <w:numId w:val="20"/>
        </w:numPr>
        <w:tabs>
          <w:tab w:val="clear" w:pos="284"/>
          <w:tab w:val="num" w:pos="709"/>
        </w:tabs>
        <w:spacing w:after="0" w:line="240" w:lineRule="auto"/>
        <w:ind w:firstLine="142"/>
        <w:rPr>
          <w:rFonts w:ascii="Verdana" w:hAnsi="Verdana"/>
          <w:sz w:val="20"/>
          <w:szCs w:val="20"/>
        </w:rPr>
      </w:pPr>
      <w:r>
        <w:rPr>
          <w:rFonts w:ascii="Verdana" w:hAnsi="Verdana"/>
          <w:sz w:val="20"/>
          <w:szCs w:val="20"/>
        </w:rPr>
        <w:t>completar un  texto con nombres de estrellas del cine.</w:t>
      </w:r>
    </w:p>
    <w:p w:rsidR="003C0138" w:rsidRDefault="003C0138" w:rsidP="005270E3">
      <w:pPr>
        <w:numPr>
          <w:ilvl w:val="0"/>
          <w:numId w:val="20"/>
        </w:numPr>
        <w:tabs>
          <w:tab w:val="clear" w:pos="284"/>
          <w:tab w:val="num" w:pos="709"/>
        </w:tabs>
        <w:spacing w:after="0" w:line="240" w:lineRule="auto"/>
        <w:ind w:firstLine="142"/>
        <w:rPr>
          <w:rFonts w:ascii="Verdana" w:hAnsi="Verdana"/>
          <w:sz w:val="20"/>
          <w:szCs w:val="20"/>
        </w:rPr>
      </w:pPr>
      <w:r>
        <w:rPr>
          <w:rFonts w:ascii="Verdana" w:hAnsi="Verdana"/>
          <w:sz w:val="20"/>
          <w:szCs w:val="20"/>
        </w:rPr>
        <w:t>Escribir números.</w:t>
      </w:r>
    </w:p>
    <w:p w:rsidR="003C0138" w:rsidRPr="00145315" w:rsidRDefault="003C0138" w:rsidP="00202E76">
      <w:pPr>
        <w:spacing w:after="0" w:line="240" w:lineRule="auto"/>
        <w:ind w:left="426"/>
        <w:rPr>
          <w:rFonts w:ascii="Verdana" w:hAnsi="Verdana"/>
          <w:sz w:val="20"/>
          <w:szCs w:val="20"/>
        </w:rPr>
      </w:pPr>
    </w:p>
    <w:p w:rsidR="003C0138" w:rsidRPr="00CC4834" w:rsidRDefault="003C0138" w:rsidP="00940A0D">
      <w:pPr>
        <w:pStyle w:val="Heading1"/>
        <w:rPr>
          <w:rFonts w:ascii="Verdana" w:hAnsi="Verdana"/>
          <w:b/>
          <w:color w:val="auto"/>
          <w:u w:val="none"/>
        </w:rPr>
      </w:pPr>
      <w:r w:rsidRPr="00CC4834">
        <w:rPr>
          <w:rFonts w:ascii="Verdana" w:hAnsi="Verdana"/>
          <w:b/>
          <w:color w:val="auto"/>
          <w:u w:val="none"/>
        </w:rPr>
        <w:t>BLOQUE 3 – Conocimiento de la lengua</w:t>
      </w:r>
    </w:p>
    <w:p w:rsidR="003C0138" w:rsidRPr="00CA1274" w:rsidRDefault="003C0138" w:rsidP="00B11892">
      <w:pPr>
        <w:numPr>
          <w:ilvl w:val="0"/>
          <w:numId w:val="3"/>
        </w:numPr>
        <w:tabs>
          <w:tab w:val="left" w:pos="397"/>
        </w:tabs>
        <w:spacing w:after="0" w:line="240" w:lineRule="auto"/>
        <w:rPr>
          <w:rFonts w:ascii="Verdana" w:hAnsi="Verdana"/>
          <w:sz w:val="20"/>
          <w:szCs w:val="20"/>
        </w:rPr>
      </w:pPr>
      <w:r w:rsidRPr="00145315">
        <w:rPr>
          <w:rFonts w:ascii="Verdana" w:hAnsi="Verdana"/>
          <w:sz w:val="20"/>
          <w:szCs w:val="20"/>
        </w:rPr>
        <w:t xml:space="preserve">Identificar y usar el </w:t>
      </w:r>
      <w:r w:rsidRPr="00CC4834">
        <w:rPr>
          <w:rFonts w:ascii="Verdana" w:hAnsi="Verdana"/>
          <w:bCs/>
          <w:sz w:val="20"/>
          <w:szCs w:val="20"/>
        </w:rPr>
        <w:t>vocabulario</w:t>
      </w:r>
      <w:r>
        <w:rPr>
          <w:rFonts w:ascii="Verdana" w:hAnsi="Verdana"/>
          <w:sz w:val="20"/>
          <w:szCs w:val="20"/>
        </w:rPr>
        <w:t xml:space="preserve"> de la unidad: </w:t>
      </w:r>
    </w:p>
    <w:p w:rsidR="003C0138" w:rsidRPr="00145315" w:rsidRDefault="003C0138" w:rsidP="005270E3">
      <w:pPr>
        <w:numPr>
          <w:ilvl w:val="0"/>
          <w:numId w:val="38"/>
        </w:numPr>
        <w:spacing w:after="0" w:line="240" w:lineRule="auto"/>
        <w:ind w:left="709" w:hanging="283"/>
        <w:rPr>
          <w:rFonts w:ascii="Verdana" w:hAnsi="Verdana"/>
          <w:b/>
          <w:i/>
          <w:sz w:val="20"/>
          <w:szCs w:val="20"/>
          <w:lang w:val="en-US"/>
        </w:rPr>
      </w:pPr>
      <w:r w:rsidRPr="00CA1274">
        <w:rPr>
          <w:rFonts w:ascii="Verdana" w:hAnsi="Verdana"/>
          <w:b/>
          <w:sz w:val="20"/>
          <w:szCs w:val="20"/>
        </w:rPr>
        <w:t>Repaso</w:t>
      </w:r>
      <w:r w:rsidRPr="00145315">
        <w:rPr>
          <w:rFonts w:ascii="Verdana" w:hAnsi="Verdana"/>
          <w:b/>
          <w:sz w:val="20"/>
          <w:szCs w:val="20"/>
          <w:lang w:val="en-US"/>
        </w:rPr>
        <w:t>:</w:t>
      </w:r>
    </w:p>
    <w:p w:rsidR="003C0138" w:rsidRDefault="003C0138" w:rsidP="00940A0D">
      <w:pPr>
        <w:spacing w:after="0" w:line="240" w:lineRule="auto"/>
        <w:ind w:left="709"/>
        <w:rPr>
          <w:rFonts w:ascii="Verdana" w:hAnsi="Verdana"/>
          <w:i/>
          <w:sz w:val="20"/>
          <w:szCs w:val="20"/>
          <w:lang w:val="en-US"/>
        </w:rPr>
      </w:pPr>
      <w:r>
        <w:rPr>
          <w:rFonts w:ascii="Verdana" w:hAnsi="Verdana"/>
          <w:i/>
          <w:sz w:val="20"/>
          <w:szCs w:val="20"/>
          <w:lang w:val="en-US"/>
        </w:rPr>
        <w:t>(In the) morning, afternoon, evening, (at) night, bigger, smaller, older younger, taller, shorter, faster, cleverer.</w:t>
      </w:r>
    </w:p>
    <w:p w:rsidR="003C0138" w:rsidRPr="005F1357" w:rsidRDefault="003C0138" w:rsidP="00940A0D">
      <w:pPr>
        <w:spacing w:after="0" w:line="240" w:lineRule="auto"/>
        <w:ind w:left="709"/>
        <w:rPr>
          <w:rFonts w:ascii="Verdana" w:hAnsi="Verdana"/>
          <w:i/>
          <w:sz w:val="20"/>
          <w:szCs w:val="20"/>
        </w:rPr>
      </w:pPr>
      <w:r w:rsidRPr="005F1357">
        <w:rPr>
          <w:rFonts w:ascii="Verdana" w:hAnsi="Verdana"/>
          <w:sz w:val="20"/>
          <w:szCs w:val="20"/>
        </w:rPr>
        <w:t>Adjetivos de descripción física.</w:t>
      </w:r>
    </w:p>
    <w:p w:rsidR="003C0138" w:rsidRPr="005F1357" w:rsidRDefault="003C0138" w:rsidP="00940A0D">
      <w:pPr>
        <w:spacing w:after="0" w:line="240" w:lineRule="auto"/>
        <w:ind w:left="709"/>
        <w:rPr>
          <w:rFonts w:ascii="Verdana" w:hAnsi="Verdana"/>
          <w:sz w:val="20"/>
          <w:szCs w:val="20"/>
        </w:rPr>
      </w:pPr>
      <w:r w:rsidRPr="005F1357">
        <w:rPr>
          <w:rFonts w:ascii="Verdana" w:hAnsi="Verdana"/>
          <w:sz w:val="20"/>
          <w:szCs w:val="20"/>
        </w:rPr>
        <w:t>Los números del 1 al 50.</w:t>
      </w:r>
    </w:p>
    <w:p w:rsidR="003C0138" w:rsidRPr="004322E1" w:rsidRDefault="003C0138" w:rsidP="004322E1">
      <w:pPr>
        <w:spacing w:after="0" w:line="240" w:lineRule="auto"/>
        <w:ind w:left="709"/>
        <w:rPr>
          <w:rFonts w:ascii="Verdana" w:hAnsi="Verdana"/>
          <w:sz w:val="20"/>
          <w:szCs w:val="20"/>
          <w:lang w:val="en-US"/>
        </w:rPr>
      </w:pPr>
      <w:r>
        <w:rPr>
          <w:rFonts w:ascii="Verdana" w:hAnsi="Verdana"/>
          <w:sz w:val="20"/>
          <w:szCs w:val="20"/>
          <w:lang w:val="en-US"/>
        </w:rPr>
        <w:t>Comparativos.</w:t>
      </w:r>
    </w:p>
    <w:p w:rsidR="003C0138" w:rsidRPr="00145315" w:rsidRDefault="003C0138" w:rsidP="005270E3">
      <w:pPr>
        <w:numPr>
          <w:ilvl w:val="0"/>
          <w:numId w:val="16"/>
        </w:numPr>
        <w:tabs>
          <w:tab w:val="clear" w:pos="1620"/>
          <w:tab w:val="num" w:pos="360"/>
        </w:tabs>
        <w:spacing w:after="0" w:line="240" w:lineRule="auto"/>
        <w:ind w:hanging="1620"/>
        <w:rPr>
          <w:rFonts w:ascii="Verdana" w:hAnsi="Verdana"/>
          <w:sz w:val="20"/>
          <w:szCs w:val="20"/>
          <w:lang w:val="es-ES_tradnl"/>
        </w:rPr>
      </w:pPr>
      <w:r w:rsidRPr="00145315">
        <w:rPr>
          <w:rFonts w:ascii="Verdana" w:hAnsi="Verdana"/>
          <w:sz w:val="20"/>
          <w:szCs w:val="20"/>
          <w:lang w:val="es-ES_tradnl"/>
        </w:rPr>
        <w:t xml:space="preserve">Entender y aplicar correctamente </w:t>
      </w:r>
      <w:r w:rsidRPr="00CC4834">
        <w:rPr>
          <w:rFonts w:ascii="Verdana" w:hAnsi="Verdana"/>
          <w:bCs/>
          <w:sz w:val="20"/>
          <w:szCs w:val="20"/>
          <w:lang w:val="es-ES_tradnl"/>
        </w:rPr>
        <w:t>aspectos gramaticales</w:t>
      </w:r>
      <w:r w:rsidRPr="00145315">
        <w:rPr>
          <w:rFonts w:ascii="Verdana" w:hAnsi="Verdana"/>
          <w:sz w:val="20"/>
          <w:szCs w:val="20"/>
          <w:lang w:val="es-ES_tradnl"/>
        </w:rPr>
        <w:t>:</w:t>
      </w:r>
    </w:p>
    <w:p w:rsidR="003C0138" w:rsidRPr="00145315" w:rsidRDefault="003C0138" w:rsidP="005270E3">
      <w:pPr>
        <w:numPr>
          <w:ilvl w:val="1"/>
          <w:numId w:val="16"/>
        </w:numPr>
        <w:tabs>
          <w:tab w:val="clear" w:pos="2264"/>
        </w:tabs>
        <w:spacing w:after="0" w:line="240" w:lineRule="auto"/>
        <w:ind w:left="709" w:hanging="283"/>
        <w:rPr>
          <w:rFonts w:ascii="Verdana" w:hAnsi="Verdana"/>
          <w:i/>
          <w:iCs/>
          <w:sz w:val="20"/>
          <w:szCs w:val="20"/>
          <w:lang w:val="en-US"/>
        </w:rPr>
      </w:pPr>
      <w:r w:rsidRPr="00145315">
        <w:rPr>
          <w:rFonts w:ascii="Verdana" w:hAnsi="Verdana"/>
          <w:b/>
          <w:sz w:val="20"/>
          <w:szCs w:val="20"/>
          <w:lang w:val="en-US"/>
        </w:rPr>
        <w:t>Estructuras</w:t>
      </w:r>
      <w:r w:rsidRPr="00145315">
        <w:rPr>
          <w:rFonts w:ascii="Verdana" w:hAnsi="Verdana"/>
          <w:sz w:val="20"/>
          <w:szCs w:val="20"/>
          <w:lang w:val="en-US"/>
        </w:rPr>
        <w:t>:</w:t>
      </w:r>
    </w:p>
    <w:p w:rsidR="003C0138" w:rsidRPr="00CA1274" w:rsidRDefault="003C0138" w:rsidP="00202E76">
      <w:pPr>
        <w:spacing w:after="0" w:line="240" w:lineRule="auto"/>
        <w:ind w:left="709"/>
        <w:rPr>
          <w:rFonts w:ascii="Verdana" w:hAnsi="Verdana"/>
          <w:i/>
          <w:sz w:val="20"/>
          <w:szCs w:val="20"/>
          <w:lang w:val="en-GB"/>
        </w:rPr>
      </w:pPr>
      <w:r w:rsidRPr="00CA1274">
        <w:rPr>
          <w:rFonts w:ascii="Verdana" w:hAnsi="Verdana"/>
          <w:i/>
          <w:sz w:val="20"/>
          <w:szCs w:val="20"/>
          <w:lang w:val="en-GB"/>
        </w:rPr>
        <w:t>Hello. My name’s Sally. I’m ten and I like football. This is my brother, Jack. Do you like films? Yes, I do/No, I don’t. He/she likes films. What’s your favourite number? My favourite number is fifty. I’m younger and faster than Madley.</w:t>
      </w:r>
    </w:p>
    <w:p w:rsidR="003C0138" w:rsidRPr="00145315" w:rsidRDefault="003C0138" w:rsidP="00940A0D">
      <w:pPr>
        <w:numPr>
          <w:ilvl w:val="0"/>
          <w:numId w:val="3"/>
        </w:numPr>
        <w:tabs>
          <w:tab w:val="left" w:pos="397"/>
        </w:tabs>
        <w:spacing w:after="0" w:line="240" w:lineRule="auto"/>
        <w:rPr>
          <w:rFonts w:ascii="Verdana" w:hAnsi="Verdana"/>
          <w:sz w:val="20"/>
          <w:szCs w:val="20"/>
        </w:rPr>
      </w:pPr>
      <w:r w:rsidRPr="00145315">
        <w:rPr>
          <w:rFonts w:ascii="Verdana" w:hAnsi="Verdana"/>
          <w:sz w:val="20"/>
          <w:szCs w:val="20"/>
        </w:rPr>
        <w:t>Desarrollar estrategias útiles de a</w:t>
      </w:r>
      <w:r>
        <w:rPr>
          <w:rFonts w:ascii="Verdana" w:hAnsi="Verdana"/>
          <w:sz w:val="20"/>
          <w:szCs w:val="20"/>
        </w:rPr>
        <w:t xml:space="preserve">prendizaje. </w:t>
      </w:r>
    </w:p>
    <w:p w:rsidR="003C0138" w:rsidRPr="0082685A" w:rsidRDefault="003C0138" w:rsidP="005270E3">
      <w:pPr>
        <w:numPr>
          <w:ilvl w:val="0"/>
          <w:numId w:val="14"/>
        </w:numPr>
        <w:tabs>
          <w:tab w:val="clear" w:pos="284"/>
          <w:tab w:val="num" w:pos="709"/>
        </w:tabs>
        <w:spacing w:after="0" w:line="240" w:lineRule="auto"/>
        <w:ind w:firstLine="142"/>
        <w:rPr>
          <w:rFonts w:ascii="Verdana" w:hAnsi="Verdana"/>
          <w:sz w:val="20"/>
          <w:szCs w:val="20"/>
        </w:rPr>
      </w:pPr>
      <w:r w:rsidRPr="00145315">
        <w:rPr>
          <w:rFonts w:ascii="Verdana" w:hAnsi="Verdana"/>
          <w:sz w:val="20"/>
          <w:szCs w:val="20"/>
        </w:rPr>
        <w:t>Utilizar conocimientos previos.</w:t>
      </w:r>
    </w:p>
    <w:p w:rsidR="003C0138" w:rsidRPr="00145315" w:rsidRDefault="003C0138" w:rsidP="005270E3">
      <w:pPr>
        <w:numPr>
          <w:ilvl w:val="0"/>
          <w:numId w:val="14"/>
        </w:numPr>
        <w:tabs>
          <w:tab w:val="clear" w:pos="284"/>
          <w:tab w:val="num" w:pos="709"/>
        </w:tabs>
        <w:spacing w:after="0" w:line="240" w:lineRule="auto"/>
        <w:ind w:firstLine="142"/>
        <w:rPr>
          <w:rFonts w:ascii="Verdana" w:hAnsi="Verdana"/>
          <w:sz w:val="20"/>
          <w:szCs w:val="20"/>
        </w:rPr>
      </w:pPr>
      <w:r w:rsidRPr="00145315">
        <w:rPr>
          <w:rFonts w:ascii="Verdana" w:hAnsi="Verdana"/>
          <w:sz w:val="20"/>
          <w:szCs w:val="20"/>
        </w:rPr>
        <w:t>Identificar las reglas en el uso de las estructuras.</w:t>
      </w:r>
    </w:p>
    <w:p w:rsidR="003C0138" w:rsidRDefault="003C0138" w:rsidP="005270E3">
      <w:pPr>
        <w:numPr>
          <w:ilvl w:val="0"/>
          <w:numId w:val="14"/>
        </w:numPr>
        <w:tabs>
          <w:tab w:val="clear" w:pos="284"/>
          <w:tab w:val="num" w:pos="709"/>
        </w:tabs>
        <w:spacing w:after="0" w:line="240" w:lineRule="auto"/>
        <w:ind w:firstLine="142"/>
        <w:rPr>
          <w:rFonts w:ascii="Verdana" w:hAnsi="Verdana"/>
          <w:sz w:val="20"/>
          <w:szCs w:val="20"/>
        </w:rPr>
      </w:pPr>
      <w:r w:rsidRPr="00145315">
        <w:rPr>
          <w:rFonts w:ascii="Verdana" w:hAnsi="Verdana"/>
          <w:sz w:val="20"/>
          <w:szCs w:val="20"/>
        </w:rPr>
        <w:t>Aprendizaje colaborativo: trabajar en parejas o grupos.</w:t>
      </w:r>
    </w:p>
    <w:p w:rsidR="003C0138" w:rsidRPr="00145315" w:rsidRDefault="003C0138" w:rsidP="00202E76">
      <w:pPr>
        <w:spacing w:after="0" w:line="240" w:lineRule="auto"/>
        <w:ind w:left="426"/>
        <w:rPr>
          <w:rFonts w:ascii="Verdana" w:hAnsi="Verdana"/>
          <w:sz w:val="20"/>
          <w:szCs w:val="20"/>
        </w:rPr>
      </w:pPr>
    </w:p>
    <w:p w:rsidR="003C0138" w:rsidRPr="00CC4834" w:rsidRDefault="003C0138" w:rsidP="00940A0D">
      <w:pPr>
        <w:spacing w:after="0" w:line="240" w:lineRule="auto"/>
        <w:rPr>
          <w:rFonts w:ascii="Verdana" w:hAnsi="Verdana"/>
          <w:b/>
        </w:rPr>
      </w:pPr>
      <w:r w:rsidRPr="00CC4834">
        <w:rPr>
          <w:rFonts w:ascii="Verdana" w:hAnsi="Verdana"/>
          <w:b/>
        </w:rPr>
        <w:t xml:space="preserve">BLOQUE 4 – Aspectos socio-culturales y conciencia intercultural  </w:t>
      </w:r>
    </w:p>
    <w:p w:rsidR="003C0138" w:rsidRPr="00145315" w:rsidRDefault="003C0138" w:rsidP="00940A0D">
      <w:pPr>
        <w:numPr>
          <w:ilvl w:val="0"/>
          <w:numId w:val="1"/>
        </w:numPr>
        <w:tabs>
          <w:tab w:val="left" w:pos="397"/>
        </w:tabs>
        <w:spacing w:after="0" w:line="240" w:lineRule="auto"/>
        <w:rPr>
          <w:rFonts w:ascii="Verdana" w:hAnsi="Verdana"/>
          <w:sz w:val="20"/>
          <w:szCs w:val="20"/>
        </w:rPr>
      </w:pPr>
      <w:r w:rsidRPr="00145315">
        <w:rPr>
          <w:rFonts w:ascii="Verdana" w:hAnsi="Verdana"/>
          <w:sz w:val="20"/>
          <w:szCs w:val="20"/>
        </w:rPr>
        <w:t>Aprender formas básicas de relación social en lengua extranjera, participando en las diferentes actividades de aula:</w:t>
      </w:r>
    </w:p>
    <w:p w:rsidR="003C0138" w:rsidRDefault="003C0138" w:rsidP="005270E3">
      <w:pPr>
        <w:numPr>
          <w:ilvl w:val="0"/>
          <w:numId w:val="15"/>
        </w:numPr>
        <w:tabs>
          <w:tab w:val="clear" w:pos="284"/>
          <w:tab w:val="num" w:pos="709"/>
        </w:tabs>
        <w:spacing w:after="0" w:line="240" w:lineRule="auto"/>
        <w:ind w:firstLine="142"/>
        <w:rPr>
          <w:rFonts w:ascii="Verdana" w:hAnsi="Verdana"/>
          <w:sz w:val="20"/>
          <w:szCs w:val="20"/>
        </w:rPr>
      </w:pPr>
      <w:r>
        <w:rPr>
          <w:rFonts w:ascii="Verdana" w:hAnsi="Verdana"/>
          <w:sz w:val="20"/>
          <w:szCs w:val="20"/>
        </w:rPr>
        <w:t>Conocerse y presentarse.</w:t>
      </w:r>
    </w:p>
    <w:p w:rsidR="003C0138" w:rsidRPr="0082685A" w:rsidRDefault="003C0138" w:rsidP="005270E3">
      <w:pPr>
        <w:numPr>
          <w:ilvl w:val="0"/>
          <w:numId w:val="15"/>
        </w:numPr>
        <w:tabs>
          <w:tab w:val="clear" w:pos="284"/>
          <w:tab w:val="num" w:pos="709"/>
        </w:tabs>
        <w:spacing w:after="0" w:line="240" w:lineRule="auto"/>
        <w:ind w:firstLine="142"/>
        <w:rPr>
          <w:rFonts w:ascii="Verdana" w:hAnsi="Verdana"/>
          <w:sz w:val="20"/>
          <w:szCs w:val="20"/>
        </w:rPr>
      </w:pPr>
      <w:r>
        <w:rPr>
          <w:rFonts w:ascii="Verdana" w:hAnsi="Verdana"/>
          <w:sz w:val="20"/>
          <w:szCs w:val="20"/>
        </w:rPr>
        <w:t>Colaborar en clase mediante actividades en grupo y por parejas</w:t>
      </w:r>
    </w:p>
    <w:p w:rsidR="003C0138" w:rsidRPr="00145315" w:rsidRDefault="003C0138" w:rsidP="005270E3">
      <w:pPr>
        <w:numPr>
          <w:ilvl w:val="0"/>
          <w:numId w:val="15"/>
        </w:numPr>
        <w:tabs>
          <w:tab w:val="clear" w:pos="284"/>
          <w:tab w:val="num" w:pos="709"/>
        </w:tabs>
        <w:spacing w:after="0" w:line="240" w:lineRule="auto"/>
        <w:ind w:firstLine="142"/>
        <w:rPr>
          <w:rFonts w:ascii="Verdana" w:hAnsi="Verdana"/>
          <w:sz w:val="20"/>
          <w:szCs w:val="20"/>
        </w:rPr>
      </w:pPr>
      <w:r w:rsidRPr="00145315">
        <w:rPr>
          <w:rFonts w:ascii="Verdana" w:hAnsi="Verdana"/>
          <w:sz w:val="20"/>
          <w:szCs w:val="20"/>
        </w:rPr>
        <w:t>Ser consciente de la importancia de jugar y compartir con los demás.</w:t>
      </w:r>
    </w:p>
    <w:p w:rsidR="003C0138" w:rsidRPr="00145315" w:rsidRDefault="003C0138" w:rsidP="00940A0D">
      <w:pPr>
        <w:numPr>
          <w:ilvl w:val="0"/>
          <w:numId w:val="1"/>
        </w:numPr>
        <w:tabs>
          <w:tab w:val="left" w:pos="397"/>
        </w:tabs>
        <w:spacing w:after="0" w:line="240" w:lineRule="auto"/>
        <w:rPr>
          <w:rFonts w:ascii="Verdana" w:hAnsi="Verdana"/>
          <w:sz w:val="20"/>
          <w:szCs w:val="20"/>
        </w:rPr>
      </w:pPr>
      <w:r w:rsidRPr="00145315">
        <w:rPr>
          <w:rFonts w:ascii="Verdana" w:hAnsi="Verdana"/>
          <w:sz w:val="20"/>
          <w:szCs w:val="20"/>
        </w:rPr>
        <w:t>Mostrar una actitud receptiva hacia las personas que hablan otra lengua y tienen una cultura diferente a la propia.</w:t>
      </w:r>
    </w:p>
    <w:p w:rsidR="003C0138" w:rsidRPr="00145315" w:rsidRDefault="003C0138" w:rsidP="00940A0D">
      <w:pPr>
        <w:numPr>
          <w:ilvl w:val="0"/>
          <w:numId w:val="11"/>
        </w:numPr>
        <w:spacing w:after="0" w:line="240" w:lineRule="auto"/>
        <w:rPr>
          <w:rFonts w:ascii="Verdana" w:hAnsi="Verdana"/>
          <w:sz w:val="20"/>
          <w:szCs w:val="20"/>
          <w:lang w:val="es-ES_tradnl"/>
        </w:rPr>
      </w:pPr>
      <w:r w:rsidRPr="00145315">
        <w:rPr>
          <w:rFonts w:ascii="Verdana" w:hAnsi="Verdana"/>
          <w:sz w:val="20"/>
          <w:szCs w:val="20"/>
          <w:lang w:val="es-ES_tradnl"/>
        </w:rPr>
        <w:t>Identificación de costumbres y rasgos de la vida cotidiana propios de otros países y culturas donde se habla la lengua extranjera.</w:t>
      </w:r>
    </w:p>
    <w:p w:rsidR="003C0138" w:rsidRPr="003B1488" w:rsidRDefault="003C0138" w:rsidP="00CC4834">
      <w:pPr>
        <w:spacing w:before="360" w:after="120" w:line="240" w:lineRule="auto"/>
        <w:ind w:left="-397"/>
        <w:rPr>
          <w:rFonts w:ascii="Verdana" w:hAnsi="Verdana"/>
          <w:b/>
          <w:bCs/>
          <w:color w:val="364395"/>
          <w:sz w:val="24"/>
          <w:szCs w:val="20"/>
        </w:rPr>
      </w:pPr>
      <w:r w:rsidRPr="003B1488">
        <w:rPr>
          <w:rFonts w:ascii="Verdana" w:hAnsi="Verdana"/>
          <w:b/>
          <w:bCs/>
          <w:color w:val="364395"/>
          <w:sz w:val="24"/>
          <w:szCs w:val="20"/>
        </w:rPr>
        <w:t xml:space="preserve">II. CONTENIDOS </w:t>
      </w:r>
    </w:p>
    <w:p w:rsidR="003C0138" w:rsidRPr="00CC4834" w:rsidRDefault="003C0138" w:rsidP="00940A0D">
      <w:pPr>
        <w:tabs>
          <w:tab w:val="left" w:pos="1800"/>
        </w:tabs>
        <w:spacing w:after="0" w:line="240" w:lineRule="auto"/>
        <w:rPr>
          <w:rFonts w:ascii="Verdana" w:hAnsi="Verdana"/>
          <w:b/>
        </w:rPr>
      </w:pPr>
      <w:r w:rsidRPr="00CC4834">
        <w:rPr>
          <w:rFonts w:ascii="Verdana" w:hAnsi="Verdana"/>
          <w:b/>
        </w:rPr>
        <w:t>BLOQUE 1- Comunicación oral: escuchar, hablar y conversar</w:t>
      </w:r>
    </w:p>
    <w:p w:rsidR="003C0138" w:rsidRPr="00145315" w:rsidRDefault="003C0138" w:rsidP="005270E3">
      <w:pPr>
        <w:numPr>
          <w:ilvl w:val="0"/>
          <w:numId w:val="40"/>
        </w:numPr>
        <w:autoSpaceDE w:val="0"/>
        <w:autoSpaceDN w:val="0"/>
        <w:adjustRightInd w:val="0"/>
        <w:spacing w:after="0" w:line="240" w:lineRule="auto"/>
        <w:ind w:left="426" w:hanging="426"/>
        <w:rPr>
          <w:rFonts w:ascii="Verdana" w:hAnsi="Verdana"/>
          <w:sz w:val="20"/>
          <w:szCs w:val="20"/>
        </w:rPr>
      </w:pPr>
      <w:r w:rsidRPr="00145315">
        <w:rPr>
          <w:rFonts w:ascii="Verdana" w:hAnsi="Verdana"/>
          <w:sz w:val="20"/>
          <w:szCs w:val="20"/>
        </w:rPr>
        <w:t>Escucha y comprensión de mensajes orales de progresiva complejidad, como instrucciones o explicaciones, interacciones orales dirigidas o grabaciones en soporte audiovisual e informático para extraer información global y alguna específica.</w:t>
      </w:r>
    </w:p>
    <w:p w:rsidR="003C0138" w:rsidRPr="00145315" w:rsidRDefault="003C0138" w:rsidP="005270E3">
      <w:pPr>
        <w:numPr>
          <w:ilvl w:val="0"/>
          <w:numId w:val="40"/>
        </w:numPr>
        <w:autoSpaceDE w:val="0"/>
        <w:autoSpaceDN w:val="0"/>
        <w:adjustRightInd w:val="0"/>
        <w:spacing w:after="0" w:line="240" w:lineRule="auto"/>
        <w:ind w:left="426" w:hanging="426"/>
        <w:rPr>
          <w:rFonts w:ascii="Verdana" w:hAnsi="Verdana"/>
          <w:sz w:val="20"/>
          <w:szCs w:val="20"/>
        </w:rPr>
      </w:pPr>
      <w:r w:rsidRPr="00145315">
        <w:rPr>
          <w:rFonts w:ascii="Verdana" w:hAnsi="Verdana"/>
          <w:sz w:val="20"/>
          <w:szCs w:val="20"/>
        </w:rPr>
        <w:t>Interacción oral en situaciones reales o simuladas dando respuestas verbales y no verbales que exijan elección entre un repertorio limitado de posibilidades, en contextos progresivamente menos dirigidos.</w:t>
      </w:r>
    </w:p>
    <w:p w:rsidR="003C0138" w:rsidRPr="00145315" w:rsidRDefault="003C0138" w:rsidP="005270E3">
      <w:pPr>
        <w:numPr>
          <w:ilvl w:val="0"/>
          <w:numId w:val="40"/>
        </w:numPr>
        <w:autoSpaceDE w:val="0"/>
        <w:autoSpaceDN w:val="0"/>
        <w:adjustRightInd w:val="0"/>
        <w:spacing w:after="0" w:line="240" w:lineRule="auto"/>
        <w:ind w:left="426" w:hanging="426"/>
        <w:rPr>
          <w:rFonts w:ascii="Verdana" w:hAnsi="Verdana"/>
          <w:sz w:val="20"/>
          <w:szCs w:val="20"/>
        </w:rPr>
      </w:pPr>
      <w:r w:rsidRPr="00145315">
        <w:rPr>
          <w:rFonts w:ascii="Verdana" w:hAnsi="Verdana"/>
          <w:sz w:val="20"/>
          <w:szCs w:val="20"/>
        </w:rPr>
        <w:t>Producción de textos orales conocidos previamente mediante la participación activa en representaciones, canciones, recitados, dramatizaciones, interacciones dirigidas… o bien preparados mediante un trabajo previo con ayudas y modelos, mostrando interés por expresarse oralmente en actividades individuales y de grupo.</w:t>
      </w:r>
    </w:p>
    <w:p w:rsidR="003C0138" w:rsidRPr="00145315" w:rsidRDefault="003C0138" w:rsidP="005270E3">
      <w:pPr>
        <w:numPr>
          <w:ilvl w:val="0"/>
          <w:numId w:val="40"/>
        </w:numPr>
        <w:autoSpaceDE w:val="0"/>
        <w:autoSpaceDN w:val="0"/>
        <w:adjustRightInd w:val="0"/>
        <w:spacing w:after="0" w:line="240" w:lineRule="auto"/>
        <w:ind w:left="426" w:hanging="426"/>
        <w:rPr>
          <w:rFonts w:ascii="Verdana" w:hAnsi="Verdana"/>
          <w:sz w:val="20"/>
          <w:szCs w:val="20"/>
        </w:rPr>
      </w:pPr>
      <w:r w:rsidRPr="00145315">
        <w:rPr>
          <w:rFonts w:ascii="Verdana" w:hAnsi="Verdana"/>
          <w:sz w:val="20"/>
          <w:szCs w:val="20"/>
        </w:rPr>
        <w:t>Desarrollo de estrategias básicas para apoyar la comprensión y expresión oral: uso del contexto visual y no verbal y de los conocimientos previos sobre el tema o la situación transferidos desde las lenguas que conoce a la lengua extranjera.</w:t>
      </w:r>
    </w:p>
    <w:p w:rsidR="003C0138" w:rsidRPr="00145315" w:rsidRDefault="003C0138" w:rsidP="005270E3">
      <w:pPr>
        <w:numPr>
          <w:ilvl w:val="0"/>
          <w:numId w:val="40"/>
        </w:numPr>
        <w:autoSpaceDE w:val="0"/>
        <w:autoSpaceDN w:val="0"/>
        <w:adjustRightInd w:val="0"/>
        <w:spacing w:after="0" w:line="240" w:lineRule="auto"/>
        <w:ind w:left="426" w:hanging="426"/>
        <w:rPr>
          <w:rFonts w:ascii="Verdana" w:hAnsi="Verdana"/>
          <w:sz w:val="20"/>
          <w:szCs w:val="20"/>
        </w:rPr>
      </w:pPr>
      <w:r w:rsidRPr="00145315">
        <w:rPr>
          <w:rFonts w:ascii="Verdana" w:hAnsi="Verdana"/>
          <w:sz w:val="20"/>
          <w:szCs w:val="20"/>
        </w:rPr>
        <w:t>Valoración de la lengua extranjera como instrumento para comunicarse.</w:t>
      </w:r>
    </w:p>
    <w:p w:rsidR="003C0138" w:rsidRPr="00145315" w:rsidRDefault="003C0138" w:rsidP="00940A0D">
      <w:pPr>
        <w:tabs>
          <w:tab w:val="left" w:pos="1800"/>
        </w:tabs>
        <w:spacing w:after="0" w:line="240" w:lineRule="auto"/>
        <w:rPr>
          <w:rFonts w:ascii="Verdana" w:hAnsi="Verdana"/>
          <w:sz w:val="20"/>
          <w:szCs w:val="20"/>
          <w:u w:val="single"/>
        </w:rPr>
      </w:pPr>
    </w:p>
    <w:p w:rsidR="003C0138" w:rsidRPr="00CC4834" w:rsidRDefault="003C0138" w:rsidP="00F35B8B">
      <w:pPr>
        <w:spacing w:after="0" w:line="240" w:lineRule="auto"/>
        <w:rPr>
          <w:rFonts w:ascii="Verdana" w:hAnsi="Verdana"/>
          <w:b/>
        </w:rPr>
      </w:pPr>
      <w:r w:rsidRPr="00CC4834">
        <w:rPr>
          <w:rFonts w:ascii="Verdana" w:hAnsi="Verdana"/>
          <w:b/>
        </w:rPr>
        <w:t xml:space="preserve">BLOQUE 2- Comunicación escrita: leer y escribir </w:t>
      </w:r>
    </w:p>
    <w:p w:rsidR="003C0138" w:rsidRPr="00017207" w:rsidRDefault="003C0138" w:rsidP="005270E3">
      <w:pPr>
        <w:numPr>
          <w:ilvl w:val="0"/>
          <w:numId w:val="41"/>
        </w:numPr>
        <w:autoSpaceDE w:val="0"/>
        <w:autoSpaceDN w:val="0"/>
        <w:adjustRightInd w:val="0"/>
        <w:spacing w:after="0" w:line="240" w:lineRule="auto"/>
        <w:ind w:left="426" w:hanging="426"/>
        <w:rPr>
          <w:rFonts w:ascii="Verdana" w:hAnsi="Verdana"/>
          <w:sz w:val="20"/>
          <w:szCs w:val="20"/>
        </w:rPr>
      </w:pPr>
      <w:r w:rsidRPr="00017207">
        <w:rPr>
          <w:rFonts w:ascii="Verdana" w:hAnsi="Verdana"/>
          <w:sz w:val="20"/>
          <w:szCs w:val="20"/>
        </w:rPr>
        <w:t>Lectura y comprensión de diferentes textos, en soporte papel y digital, adaptados a la competencia lingüística del alumnado, para utilizar información global y específica, en el desarrollo de una tarea o para disfrutar de la lectura.</w:t>
      </w:r>
    </w:p>
    <w:p w:rsidR="003C0138" w:rsidRPr="00017207" w:rsidRDefault="003C0138" w:rsidP="005270E3">
      <w:pPr>
        <w:numPr>
          <w:ilvl w:val="0"/>
          <w:numId w:val="41"/>
        </w:numPr>
        <w:autoSpaceDE w:val="0"/>
        <w:autoSpaceDN w:val="0"/>
        <w:adjustRightInd w:val="0"/>
        <w:spacing w:after="0" w:line="240" w:lineRule="auto"/>
        <w:ind w:left="426" w:hanging="426"/>
        <w:rPr>
          <w:rFonts w:ascii="Verdana" w:hAnsi="Verdana"/>
          <w:sz w:val="20"/>
          <w:szCs w:val="20"/>
        </w:rPr>
      </w:pPr>
      <w:r w:rsidRPr="00017207">
        <w:rPr>
          <w:rFonts w:ascii="Verdana" w:hAnsi="Verdana"/>
          <w:sz w:val="20"/>
          <w:szCs w:val="20"/>
        </w:rPr>
        <w:t>Uso guiado de estrategias de lectura (utilización de los elementos del contexto visual y de los conocimientos previos sobre el tema o la situación transferidos desde las lenguas que conoce), identificando la información más importante, deduciendo el significado de palabras y expresiones no conocidas.</w:t>
      </w:r>
    </w:p>
    <w:p w:rsidR="003C0138" w:rsidRPr="00017207" w:rsidRDefault="003C0138" w:rsidP="005270E3">
      <w:pPr>
        <w:numPr>
          <w:ilvl w:val="0"/>
          <w:numId w:val="41"/>
        </w:numPr>
        <w:autoSpaceDE w:val="0"/>
        <w:autoSpaceDN w:val="0"/>
        <w:adjustRightInd w:val="0"/>
        <w:spacing w:after="0" w:line="240" w:lineRule="auto"/>
        <w:ind w:left="426" w:hanging="426"/>
        <w:rPr>
          <w:rFonts w:ascii="Verdana" w:hAnsi="Verdana"/>
          <w:sz w:val="20"/>
          <w:szCs w:val="20"/>
        </w:rPr>
      </w:pPr>
      <w:r w:rsidRPr="00017207">
        <w:rPr>
          <w:rFonts w:ascii="Verdana" w:hAnsi="Verdana"/>
          <w:sz w:val="20"/>
          <w:szCs w:val="20"/>
        </w:rPr>
        <w:t>Lectura y escritura de textos propios de situaciones cotidianas próximas a la experiencia como invitaciones, felicitaciones, notas, avisos, folletos…</w:t>
      </w:r>
    </w:p>
    <w:p w:rsidR="003C0138" w:rsidRPr="00017207" w:rsidRDefault="003C0138" w:rsidP="005270E3">
      <w:pPr>
        <w:numPr>
          <w:ilvl w:val="0"/>
          <w:numId w:val="41"/>
        </w:numPr>
        <w:autoSpaceDE w:val="0"/>
        <w:autoSpaceDN w:val="0"/>
        <w:adjustRightInd w:val="0"/>
        <w:spacing w:after="0" w:line="240" w:lineRule="auto"/>
        <w:ind w:left="426" w:hanging="426"/>
        <w:rPr>
          <w:rFonts w:ascii="Verdana" w:hAnsi="Verdana"/>
          <w:sz w:val="20"/>
          <w:szCs w:val="20"/>
        </w:rPr>
      </w:pPr>
      <w:r w:rsidRPr="00017207">
        <w:rPr>
          <w:rFonts w:ascii="Verdana" w:hAnsi="Verdana"/>
          <w:sz w:val="20"/>
          <w:szCs w:val="20"/>
        </w:rPr>
        <w:t>Composición a partir de modelos, de diferentes textos sencillos, utilizando expresiones y frases muy conocidas oralmente, para transmitir información, o con diversas intenciones comunicativas.</w:t>
      </w:r>
    </w:p>
    <w:p w:rsidR="003C0138" w:rsidRPr="00017207" w:rsidRDefault="003C0138" w:rsidP="005270E3">
      <w:pPr>
        <w:numPr>
          <w:ilvl w:val="0"/>
          <w:numId w:val="41"/>
        </w:numPr>
        <w:autoSpaceDE w:val="0"/>
        <w:autoSpaceDN w:val="0"/>
        <w:adjustRightInd w:val="0"/>
        <w:spacing w:after="0" w:line="240" w:lineRule="auto"/>
        <w:ind w:left="426" w:hanging="426"/>
        <w:rPr>
          <w:rFonts w:ascii="Verdana" w:hAnsi="Verdana"/>
          <w:sz w:val="20"/>
          <w:szCs w:val="20"/>
        </w:rPr>
      </w:pPr>
      <w:r w:rsidRPr="00017207">
        <w:rPr>
          <w:rFonts w:ascii="Verdana" w:hAnsi="Verdana"/>
          <w:sz w:val="20"/>
          <w:szCs w:val="20"/>
        </w:rPr>
        <w:t>Utilización de las tecnologías de la información y la comunicación para leer, escribir y transmitir información.</w:t>
      </w:r>
    </w:p>
    <w:p w:rsidR="003C0138" w:rsidRPr="00017207" w:rsidRDefault="003C0138" w:rsidP="005270E3">
      <w:pPr>
        <w:numPr>
          <w:ilvl w:val="0"/>
          <w:numId w:val="41"/>
        </w:numPr>
        <w:autoSpaceDE w:val="0"/>
        <w:autoSpaceDN w:val="0"/>
        <w:adjustRightInd w:val="0"/>
        <w:spacing w:after="0" w:line="240" w:lineRule="auto"/>
        <w:ind w:left="426" w:hanging="426"/>
        <w:rPr>
          <w:rFonts w:ascii="Verdana" w:hAnsi="Verdana"/>
          <w:sz w:val="20"/>
          <w:szCs w:val="20"/>
        </w:rPr>
      </w:pPr>
      <w:r w:rsidRPr="00017207">
        <w:rPr>
          <w:rFonts w:ascii="Verdana" w:hAnsi="Verdana"/>
          <w:sz w:val="20"/>
          <w:szCs w:val="20"/>
        </w:rPr>
        <w:t>Interés por el cuidado y la presentación de los textos escritos.</w:t>
      </w:r>
    </w:p>
    <w:p w:rsidR="003C0138" w:rsidRPr="00145315" w:rsidRDefault="003C0138" w:rsidP="00940A0D">
      <w:pPr>
        <w:spacing w:after="0" w:line="240" w:lineRule="auto"/>
        <w:rPr>
          <w:rFonts w:ascii="Verdana" w:hAnsi="Verdana"/>
          <w:color w:val="365F91"/>
          <w:sz w:val="20"/>
          <w:szCs w:val="20"/>
          <w:u w:val="single"/>
        </w:rPr>
      </w:pPr>
    </w:p>
    <w:p w:rsidR="003C0138" w:rsidRPr="00CC4834" w:rsidRDefault="003C0138" w:rsidP="00940A0D">
      <w:pPr>
        <w:spacing w:after="0" w:line="240" w:lineRule="auto"/>
        <w:rPr>
          <w:rFonts w:ascii="Verdana" w:hAnsi="Verdana"/>
          <w:b/>
        </w:rPr>
      </w:pPr>
      <w:r w:rsidRPr="00CC4834">
        <w:rPr>
          <w:rFonts w:ascii="Verdana" w:hAnsi="Verdana"/>
          <w:b/>
        </w:rPr>
        <w:t>BLOQUE 3 – Conocimiento de la lengua</w:t>
      </w:r>
    </w:p>
    <w:p w:rsidR="003C0138" w:rsidRPr="00CC4834" w:rsidRDefault="003C0138" w:rsidP="00940A0D">
      <w:pPr>
        <w:spacing w:after="0" w:line="240" w:lineRule="auto"/>
        <w:rPr>
          <w:rFonts w:ascii="Verdana" w:hAnsi="Verdana"/>
          <w:b/>
          <w:sz w:val="20"/>
          <w:szCs w:val="20"/>
        </w:rPr>
      </w:pPr>
      <w:r w:rsidRPr="00CC4834">
        <w:rPr>
          <w:rFonts w:ascii="Verdana" w:hAnsi="Verdana"/>
          <w:b/>
          <w:sz w:val="20"/>
          <w:szCs w:val="20"/>
        </w:rPr>
        <w:t>3.1 Conocimientos lingüísticos</w:t>
      </w:r>
    </w:p>
    <w:p w:rsidR="003C0138" w:rsidRPr="00145315" w:rsidRDefault="003C0138" w:rsidP="00940A0D">
      <w:pPr>
        <w:numPr>
          <w:ilvl w:val="0"/>
          <w:numId w:val="3"/>
        </w:numPr>
        <w:tabs>
          <w:tab w:val="left" w:pos="397"/>
        </w:tabs>
        <w:spacing w:after="0" w:line="240" w:lineRule="auto"/>
        <w:rPr>
          <w:rFonts w:ascii="Verdana" w:hAnsi="Verdana"/>
          <w:sz w:val="20"/>
          <w:szCs w:val="20"/>
        </w:rPr>
      </w:pPr>
      <w:r w:rsidRPr="00145315">
        <w:rPr>
          <w:rFonts w:ascii="Verdana" w:hAnsi="Verdana"/>
          <w:sz w:val="20"/>
          <w:szCs w:val="20"/>
        </w:rPr>
        <w:t xml:space="preserve">Identificar y usar el </w:t>
      </w:r>
      <w:r w:rsidRPr="00CC4834">
        <w:rPr>
          <w:rFonts w:ascii="Verdana" w:hAnsi="Verdana"/>
          <w:bCs/>
          <w:sz w:val="20"/>
          <w:szCs w:val="20"/>
        </w:rPr>
        <w:t>vocabulario</w:t>
      </w:r>
      <w:r w:rsidRPr="00145315">
        <w:rPr>
          <w:rFonts w:ascii="Verdana" w:hAnsi="Verdana"/>
          <w:sz w:val="20"/>
          <w:szCs w:val="20"/>
        </w:rPr>
        <w:t xml:space="preserve"> de la unidad: </w:t>
      </w:r>
    </w:p>
    <w:p w:rsidR="003C0138" w:rsidRPr="00145315" w:rsidRDefault="003C0138" w:rsidP="005270E3">
      <w:pPr>
        <w:numPr>
          <w:ilvl w:val="0"/>
          <w:numId w:val="38"/>
        </w:numPr>
        <w:spacing w:after="0" w:line="240" w:lineRule="auto"/>
        <w:ind w:left="709" w:hanging="283"/>
        <w:rPr>
          <w:rFonts w:ascii="Verdana" w:hAnsi="Verdana"/>
          <w:b/>
          <w:i/>
          <w:sz w:val="20"/>
          <w:szCs w:val="20"/>
          <w:lang w:val="en-US"/>
        </w:rPr>
      </w:pPr>
      <w:r w:rsidRPr="00145315">
        <w:rPr>
          <w:rFonts w:ascii="Verdana" w:hAnsi="Verdana"/>
          <w:b/>
          <w:sz w:val="20"/>
          <w:szCs w:val="20"/>
          <w:lang w:val="en-US"/>
        </w:rPr>
        <w:t>Repaso:</w:t>
      </w:r>
    </w:p>
    <w:p w:rsidR="003C0138" w:rsidRDefault="003C0138" w:rsidP="004322E1">
      <w:pPr>
        <w:spacing w:after="0" w:line="240" w:lineRule="auto"/>
        <w:ind w:left="709"/>
        <w:rPr>
          <w:rFonts w:ascii="Verdana" w:hAnsi="Verdana"/>
          <w:i/>
          <w:sz w:val="20"/>
          <w:szCs w:val="20"/>
          <w:lang w:val="en-US"/>
        </w:rPr>
      </w:pPr>
      <w:r>
        <w:rPr>
          <w:rFonts w:ascii="Verdana" w:hAnsi="Verdana"/>
          <w:i/>
          <w:sz w:val="20"/>
          <w:szCs w:val="20"/>
          <w:lang w:val="en-US"/>
        </w:rPr>
        <w:t>(In the) morning, afternoon, evening, (at) night, bigger, smaller, older younger, taller, shorter, faster, cleverer.</w:t>
      </w:r>
    </w:p>
    <w:p w:rsidR="003C0138" w:rsidRPr="004322E1" w:rsidRDefault="003C0138" w:rsidP="004322E1">
      <w:pPr>
        <w:spacing w:after="0" w:line="240" w:lineRule="auto"/>
        <w:ind w:left="709"/>
        <w:rPr>
          <w:rFonts w:ascii="Verdana" w:hAnsi="Verdana"/>
          <w:i/>
          <w:sz w:val="20"/>
          <w:szCs w:val="20"/>
        </w:rPr>
      </w:pPr>
      <w:r w:rsidRPr="004322E1">
        <w:rPr>
          <w:rFonts w:ascii="Verdana" w:hAnsi="Verdana"/>
          <w:sz w:val="20"/>
          <w:szCs w:val="20"/>
        </w:rPr>
        <w:t>Adjetivos de descripción física.</w:t>
      </w:r>
    </w:p>
    <w:p w:rsidR="003C0138" w:rsidRPr="004322E1" w:rsidRDefault="003C0138" w:rsidP="004322E1">
      <w:pPr>
        <w:spacing w:after="0" w:line="240" w:lineRule="auto"/>
        <w:ind w:left="709"/>
        <w:rPr>
          <w:rFonts w:ascii="Verdana" w:hAnsi="Verdana"/>
          <w:sz w:val="20"/>
          <w:szCs w:val="20"/>
        </w:rPr>
      </w:pPr>
      <w:r w:rsidRPr="004322E1">
        <w:rPr>
          <w:rFonts w:ascii="Verdana" w:hAnsi="Verdana"/>
          <w:sz w:val="20"/>
          <w:szCs w:val="20"/>
        </w:rPr>
        <w:t>Los números del 1 al 50.</w:t>
      </w:r>
    </w:p>
    <w:p w:rsidR="003C0138" w:rsidRPr="004322E1" w:rsidRDefault="003C0138" w:rsidP="004322E1">
      <w:pPr>
        <w:spacing w:after="0" w:line="240" w:lineRule="auto"/>
        <w:ind w:left="709"/>
        <w:rPr>
          <w:rFonts w:ascii="Verdana" w:hAnsi="Verdana"/>
          <w:sz w:val="20"/>
          <w:szCs w:val="20"/>
          <w:lang w:val="en-US"/>
        </w:rPr>
      </w:pPr>
      <w:r>
        <w:rPr>
          <w:rFonts w:ascii="Verdana" w:hAnsi="Verdana"/>
          <w:sz w:val="20"/>
          <w:szCs w:val="20"/>
          <w:lang w:val="en-US"/>
        </w:rPr>
        <w:t>Comparativos.</w:t>
      </w:r>
    </w:p>
    <w:p w:rsidR="003C0138" w:rsidRPr="00145315" w:rsidRDefault="003C0138" w:rsidP="005270E3">
      <w:pPr>
        <w:numPr>
          <w:ilvl w:val="0"/>
          <w:numId w:val="16"/>
        </w:numPr>
        <w:tabs>
          <w:tab w:val="clear" w:pos="1620"/>
          <w:tab w:val="num" w:pos="360"/>
        </w:tabs>
        <w:spacing w:after="0" w:line="240" w:lineRule="auto"/>
        <w:ind w:hanging="1620"/>
        <w:rPr>
          <w:rFonts w:ascii="Verdana" w:hAnsi="Verdana"/>
          <w:sz w:val="20"/>
          <w:szCs w:val="20"/>
          <w:lang w:val="es-ES_tradnl"/>
        </w:rPr>
      </w:pPr>
      <w:r w:rsidRPr="00145315">
        <w:rPr>
          <w:rFonts w:ascii="Verdana" w:hAnsi="Verdana"/>
          <w:sz w:val="20"/>
          <w:szCs w:val="20"/>
          <w:lang w:val="es-ES_tradnl"/>
        </w:rPr>
        <w:t xml:space="preserve">Entender y aplicar correctamente </w:t>
      </w:r>
      <w:r w:rsidRPr="00CC4834">
        <w:rPr>
          <w:rFonts w:ascii="Verdana" w:hAnsi="Verdana"/>
          <w:bCs/>
          <w:sz w:val="20"/>
          <w:szCs w:val="20"/>
          <w:lang w:val="es-ES_tradnl"/>
        </w:rPr>
        <w:t>aspectos gramaticales</w:t>
      </w:r>
      <w:r w:rsidRPr="00145315">
        <w:rPr>
          <w:rFonts w:ascii="Verdana" w:hAnsi="Verdana"/>
          <w:sz w:val="20"/>
          <w:szCs w:val="20"/>
          <w:lang w:val="es-ES_tradnl"/>
        </w:rPr>
        <w:t>:</w:t>
      </w:r>
    </w:p>
    <w:p w:rsidR="003C0138" w:rsidRPr="00145315" w:rsidRDefault="003C0138" w:rsidP="005270E3">
      <w:pPr>
        <w:numPr>
          <w:ilvl w:val="1"/>
          <w:numId w:val="16"/>
        </w:numPr>
        <w:tabs>
          <w:tab w:val="clear" w:pos="2264"/>
        </w:tabs>
        <w:spacing w:after="0" w:line="240" w:lineRule="auto"/>
        <w:ind w:left="709" w:hanging="283"/>
        <w:rPr>
          <w:rFonts w:ascii="Verdana" w:hAnsi="Verdana"/>
          <w:i/>
          <w:iCs/>
          <w:sz w:val="20"/>
          <w:szCs w:val="20"/>
          <w:lang w:val="en-US"/>
        </w:rPr>
      </w:pPr>
      <w:r w:rsidRPr="00145315">
        <w:rPr>
          <w:rFonts w:ascii="Verdana" w:hAnsi="Verdana"/>
          <w:b/>
          <w:sz w:val="20"/>
          <w:szCs w:val="20"/>
          <w:lang w:val="en-US"/>
        </w:rPr>
        <w:t>Estructuras</w:t>
      </w:r>
      <w:r w:rsidRPr="00145315">
        <w:rPr>
          <w:rFonts w:ascii="Verdana" w:hAnsi="Verdana"/>
          <w:sz w:val="20"/>
          <w:szCs w:val="20"/>
          <w:lang w:val="en-US"/>
        </w:rPr>
        <w:t>:</w:t>
      </w:r>
    </w:p>
    <w:p w:rsidR="003C0138" w:rsidRPr="00CA1274" w:rsidRDefault="003C0138" w:rsidP="004322E1">
      <w:pPr>
        <w:spacing w:after="0" w:line="240" w:lineRule="auto"/>
        <w:ind w:left="709"/>
        <w:rPr>
          <w:rFonts w:ascii="Verdana" w:hAnsi="Verdana"/>
          <w:i/>
          <w:sz w:val="20"/>
          <w:szCs w:val="20"/>
          <w:lang w:val="en-GB"/>
        </w:rPr>
      </w:pPr>
      <w:r w:rsidRPr="00CA1274">
        <w:rPr>
          <w:rFonts w:ascii="Verdana" w:hAnsi="Verdana"/>
          <w:i/>
          <w:sz w:val="20"/>
          <w:szCs w:val="20"/>
          <w:lang w:val="en-GB"/>
        </w:rPr>
        <w:t>Hello. My name’s Sally. I’m ten and I like football. This is my brother, Jack. Do you like films? Yes, I do/No, I don’t. He/she likes films. What’s your favourite number? My favourite number is fifty. I’m younger and faster than Madley.</w:t>
      </w:r>
    </w:p>
    <w:p w:rsidR="003C0138" w:rsidRPr="00145315" w:rsidRDefault="003C0138" w:rsidP="005270E3">
      <w:pPr>
        <w:numPr>
          <w:ilvl w:val="1"/>
          <w:numId w:val="21"/>
        </w:numPr>
        <w:tabs>
          <w:tab w:val="clear" w:pos="2340"/>
          <w:tab w:val="left" w:pos="360"/>
        </w:tabs>
        <w:spacing w:after="0" w:line="240" w:lineRule="auto"/>
        <w:ind w:left="360"/>
        <w:rPr>
          <w:rFonts w:ascii="Verdana" w:hAnsi="Verdana"/>
          <w:sz w:val="20"/>
          <w:szCs w:val="20"/>
          <w:lang w:val="es-ES_tradnl"/>
        </w:rPr>
      </w:pPr>
      <w:r w:rsidRPr="00145315">
        <w:rPr>
          <w:rFonts w:ascii="Verdana" w:hAnsi="Verdana"/>
          <w:sz w:val="20"/>
          <w:szCs w:val="20"/>
          <w:lang w:val="es-ES_tradnl"/>
        </w:rPr>
        <w:t>Familiarización con el uso de estrategias básicas de la producción de textos a partir de un modelo: selección del destinatario, propósito y contenido.</w:t>
      </w:r>
    </w:p>
    <w:p w:rsidR="003C0138" w:rsidRPr="00202E76" w:rsidRDefault="003C0138" w:rsidP="005270E3">
      <w:pPr>
        <w:numPr>
          <w:ilvl w:val="1"/>
          <w:numId w:val="21"/>
        </w:numPr>
        <w:tabs>
          <w:tab w:val="clear" w:pos="2340"/>
          <w:tab w:val="left" w:pos="360"/>
        </w:tabs>
        <w:spacing w:after="0" w:line="240" w:lineRule="auto"/>
        <w:ind w:left="360"/>
        <w:rPr>
          <w:rFonts w:ascii="Verdana" w:hAnsi="Verdana"/>
          <w:sz w:val="20"/>
          <w:szCs w:val="20"/>
          <w:lang w:val="es-ES_tradnl"/>
        </w:rPr>
      </w:pPr>
      <w:r w:rsidRPr="00145315">
        <w:rPr>
          <w:rFonts w:ascii="Verdana" w:hAnsi="Verdana"/>
          <w:sz w:val="20"/>
          <w:szCs w:val="20"/>
          <w:lang w:val="es-ES_tradnl"/>
        </w:rPr>
        <w:t>Interés por utilizar la lengua extranjera en situaciones variadas.</w:t>
      </w:r>
    </w:p>
    <w:p w:rsidR="003C0138" w:rsidRDefault="003C0138" w:rsidP="00940A0D">
      <w:pPr>
        <w:spacing w:after="0" w:line="240" w:lineRule="auto"/>
        <w:rPr>
          <w:rFonts w:ascii="Verdana" w:hAnsi="Verdana"/>
          <w:sz w:val="20"/>
          <w:szCs w:val="20"/>
          <w:u w:val="single"/>
        </w:rPr>
      </w:pPr>
    </w:p>
    <w:p w:rsidR="003C0138" w:rsidRPr="00CC4834" w:rsidRDefault="003C0138" w:rsidP="00940A0D">
      <w:pPr>
        <w:spacing w:after="0" w:line="240" w:lineRule="auto"/>
        <w:rPr>
          <w:rFonts w:ascii="Verdana" w:hAnsi="Verdana"/>
          <w:b/>
          <w:sz w:val="20"/>
          <w:szCs w:val="20"/>
        </w:rPr>
      </w:pPr>
      <w:r w:rsidRPr="00CC4834">
        <w:rPr>
          <w:rFonts w:ascii="Verdana" w:hAnsi="Verdana"/>
          <w:b/>
          <w:sz w:val="20"/>
          <w:szCs w:val="20"/>
        </w:rPr>
        <w:t xml:space="preserve">3.2 Reflexiones sobre el aprendizaje </w:t>
      </w:r>
    </w:p>
    <w:p w:rsidR="003C0138" w:rsidRPr="00145315" w:rsidRDefault="003C0138" w:rsidP="00940A0D">
      <w:pPr>
        <w:numPr>
          <w:ilvl w:val="0"/>
          <w:numId w:val="3"/>
        </w:numPr>
        <w:tabs>
          <w:tab w:val="left" w:pos="397"/>
        </w:tabs>
        <w:spacing w:after="0" w:line="240" w:lineRule="auto"/>
        <w:rPr>
          <w:rFonts w:ascii="Verdana" w:hAnsi="Verdana"/>
          <w:sz w:val="20"/>
          <w:szCs w:val="20"/>
        </w:rPr>
      </w:pPr>
      <w:r w:rsidRPr="00145315">
        <w:rPr>
          <w:rFonts w:ascii="Verdana" w:hAnsi="Verdana"/>
          <w:sz w:val="20"/>
          <w:szCs w:val="20"/>
        </w:rPr>
        <w:t xml:space="preserve">Desarrollar estrategias útiles de aprendizaje. </w:t>
      </w:r>
    </w:p>
    <w:p w:rsidR="003C0138" w:rsidRPr="0082685A" w:rsidRDefault="003C0138" w:rsidP="005270E3">
      <w:pPr>
        <w:numPr>
          <w:ilvl w:val="0"/>
          <w:numId w:val="14"/>
        </w:numPr>
        <w:tabs>
          <w:tab w:val="clear" w:pos="284"/>
          <w:tab w:val="num" w:pos="709"/>
        </w:tabs>
        <w:spacing w:after="0" w:line="240" w:lineRule="auto"/>
        <w:ind w:firstLine="142"/>
        <w:rPr>
          <w:rFonts w:ascii="Verdana" w:hAnsi="Verdana"/>
          <w:sz w:val="20"/>
          <w:szCs w:val="20"/>
        </w:rPr>
      </w:pPr>
      <w:r w:rsidRPr="00145315">
        <w:rPr>
          <w:rFonts w:ascii="Verdana" w:hAnsi="Verdana"/>
          <w:sz w:val="20"/>
          <w:szCs w:val="20"/>
        </w:rPr>
        <w:t>Utilizar conocimientos previos.</w:t>
      </w:r>
    </w:p>
    <w:p w:rsidR="003C0138" w:rsidRPr="00145315" w:rsidRDefault="003C0138" w:rsidP="005270E3">
      <w:pPr>
        <w:numPr>
          <w:ilvl w:val="0"/>
          <w:numId w:val="14"/>
        </w:numPr>
        <w:tabs>
          <w:tab w:val="clear" w:pos="284"/>
          <w:tab w:val="num" w:pos="709"/>
        </w:tabs>
        <w:spacing w:after="0" w:line="240" w:lineRule="auto"/>
        <w:ind w:firstLine="142"/>
        <w:rPr>
          <w:rFonts w:ascii="Verdana" w:hAnsi="Verdana"/>
          <w:sz w:val="20"/>
          <w:szCs w:val="20"/>
        </w:rPr>
      </w:pPr>
      <w:r w:rsidRPr="00145315">
        <w:rPr>
          <w:rFonts w:ascii="Verdana" w:hAnsi="Verdana"/>
          <w:sz w:val="20"/>
          <w:szCs w:val="20"/>
        </w:rPr>
        <w:t>Identificar las reglas en el uso de las estructuras.</w:t>
      </w:r>
    </w:p>
    <w:p w:rsidR="003C0138" w:rsidRPr="00145315" w:rsidRDefault="003C0138" w:rsidP="005270E3">
      <w:pPr>
        <w:numPr>
          <w:ilvl w:val="0"/>
          <w:numId w:val="14"/>
        </w:numPr>
        <w:tabs>
          <w:tab w:val="clear" w:pos="284"/>
          <w:tab w:val="num" w:pos="709"/>
        </w:tabs>
        <w:spacing w:after="0" w:line="240" w:lineRule="auto"/>
        <w:ind w:firstLine="142"/>
        <w:rPr>
          <w:rFonts w:ascii="Verdana" w:hAnsi="Verdana"/>
          <w:sz w:val="20"/>
          <w:szCs w:val="20"/>
        </w:rPr>
      </w:pPr>
      <w:r w:rsidRPr="00145315">
        <w:rPr>
          <w:rFonts w:ascii="Verdana" w:hAnsi="Verdana"/>
          <w:sz w:val="20"/>
          <w:szCs w:val="20"/>
        </w:rPr>
        <w:t>Aprendizaje colaborativo: trabajar en parejas o grupos.</w:t>
      </w:r>
    </w:p>
    <w:p w:rsidR="003C0138" w:rsidRPr="00145315" w:rsidRDefault="003C0138" w:rsidP="00940A0D">
      <w:pPr>
        <w:tabs>
          <w:tab w:val="left" w:pos="1800"/>
        </w:tabs>
        <w:spacing w:after="0" w:line="240" w:lineRule="auto"/>
        <w:jc w:val="both"/>
        <w:rPr>
          <w:rFonts w:ascii="Verdana" w:hAnsi="Verdana"/>
          <w:color w:val="365F91"/>
          <w:sz w:val="20"/>
          <w:szCs w:val="20"/>
        </w:rPr>
      </w:pPr>
    </w:p>
    <w:p w:rsidR="003C0138" w:rsidRPr="00CC4834" w:rsidRDefault="003C0138" w:rsidP="00940A0D">
      <w:pPr>
        <w:pStyle w:val="Heading3"/>
        <w:rPr>
          <w:rFonts w:ascii="Verdana" w:hAnsi="Verdana"/>
          <w:b/>
          <w:color w:val="auto"/>
          <w:u w:val="none"/>
        </w:rPr>
      </w:pPr>
      <w:r w:rsidRPr="00CC4834">
        <w:rPr>
          <w:rFonts w:ascii="Verdana" w:hAnsi="Verdana"/>
          <w:b/>
          <w:color w:val="auto"/>
          <w:u w:val="none"/>
        </w:rPr>
        <w:t>BLOQUE 4 – Aspectos socio-culturales y conciencia intercultural</w:t>
      </w:r>
    </w:p>
    <w:p w:rsidR="003C0138" w:rsidRPr="00145315" w:rsidRDefault="003C0138" w:rsidP="00940A0D">
      <w:pPr>
        <w:numPr>
          <w:ilvl w:val="0"/>
          <w:numId w:val="1"/>
        </w:numPr>
        <w:tabs>
          <w:tab w:val="left" w:pos="397"/>
        </w:tabs>
        <w:spacing w:after="0" w:line="240" w:lineRule="auto"/>
        <w:rPr>
          <w:rFonts w:ascii="Verdana" w:hAnsi="Verdana"/>
          <w:sz w:val="20"/>
          <w:szCs w:val="20"/>
        </w:rPr>
      </w:pPr>
      <w:r w:rsidRPr="00145315">
        <w:rPr>
          <w:rFonts w:ascii="Verdana" w:hAnsi="Verdana"/>
          <w:sz w:val="20"/>
          <w:szCs w:val="20"/>
        </w:rPr>
        <w:t>Reconocimiento y aprendizaje de formas básicas de relación social en lengua extranjera.</w:t>
      </w:r>
    </w:p>
    <w:p w:rsidR="003C0138" w:rsidRDefault="003C0138" w:rsidP="005270E3">
      <w:pPr>
        <w:numPr>
          <w:ilvl w:val="0"/>
          <w:numId w:val="15"/>
        </w:numPr>
        <w:tabs>
          <w:tab w:val="clear" w:pos="284"/>
          <w:tab w:val="num" w:pos="709"/>
        </w:tabs>
        <w:spacing w:after="0" w:line="240" w:lineRule="auto"/>
        <w:ind w:firstLine="142"/>
        <w:rPr>
          <w:rFonts w:ascii="Verdana" w:hAnsi="Verdana"/>
          <w:sz w:val="20"/>
          <w:szCs w:val="20"/>
        </w:rPr>
      </w:pPr>
      <w:r>
        <w:rPr>
          <w:rFonts w:ascii="Verdana" w:hAnsi="Verdana"/>
          <w:sz w:val="20"/>
          <w:szCs w:val="20"/>
        </w:rPr>
        <w:t>Conocerse y presentarse.</w:t>
      </w:r>
    </w:p>
    <w:p w:rsidR="003C0138" w:rsidRPr="0082685A" w:rsidRDefault="003C0138" w:rsidP="005270E3">
      <w:pPr>
        <w:numPr>
          <w:ilvl w:val="0"/>
          <w:numId w:val="15"/>
        </w:numPr>
        <w:tabs>
          <w:tab w:val="clear" w:pos="284"/>
          <w:tab w:val="num" w:pos="709"/>
        </w:tabs>
        <w:spacing w:after="0" w:line="240" w:lineRule="auto"/>
        <w:ind w:firstLine="142"/>
        <w:rPr>
          <w:rFonts w:ascii="Verdana" w:hAnsi="Verdana"/>
          <w:sz w:val="20"/>
          <w:szCs w:val="20"/>
        </w:rPr>
      </w:pPr>
      <w:r>
        <w:rPr>
          <w:rFonts w:ascii="Verdana" w:hAnsi="Verdana"/>
          <w:sz w:val="20"/>
          <w:szCs w:val="20"/>
        </w:rPr>
        <w:t>Colaborar en clase mediante actividades en grupo y por parejas</w:t>
      </w:r>
    </w:p>
    <w:p w:rsidR="003C0138" w:rsidRPr="00145315" w:rsidRDefault="003C0138" w:rsidP="005270E3">
      <w:pPr>
        <w:numPr>
          <w:ilvl w:val="0"/>
          <w:numId w:val="15"/>
        </w:numPr>
        <w:tabs>
          <w:tab w:val="clear" w:pos="284"/>
          <w:tab w:val="num" w:pos="709"/>
        </w:tabs>
        <w:spacing w:after="0" w:line="240" w:lineRule="auto"/>
        <w:ind w:firstLine="142"/>
        <w:rPr>
          <w:rFonts w:ascii="Verdana" w:hAnsi="Verdana"/>
          <w:sz w:val="20"/>
          <w:szCs w:val="20"/>
        </w:rPr>
      </w:pPr>
      <w:r w:rsidRPr="00145315">
        <w:rPr>
          <w:rFonts w:ascii="Verdana" w:hAnsi="Verdana"/>
          <w:sz w:val="20"/>
          <w:szCs w:val="20"/>
        </w:rPr>
        <w:t>Ser consciente de la importancia de jugar y compartir con los demás.</w:t>
      </w:r>
    </w:p>
    <w:p w:rsidR="003C0138" w:rsidRPr="00145315" w:rsidRDefault="003C0138" w:rsidP="00940A0D">
      <w:pPr>
        <w:numPr>
          <w:ilvl w:val="0"/>
          <w:numId w:val="1"/>
        </w:numPr>
        <w:tabs>
          <w:tab w:val="left" w:pos="397"/>
        </w:tabs>
        <w:spacing w:after="0" w:line="240" w:lineRule="auto"/>
        <w:rPr>
          <w:rFonts w:ascii="Verdana" w:hAnsi="Verdana"/>
          <w:sz w:val="20"/>
          <w:szCs w:val="20"/>
        </w:rPr>
      </w:pPr>
      <w:r w:rsidRPr="00145315">
        <w:rPr>
          <w:rFonts w:ascii="Verdana" w:hAnsi="Verdana"/>
          <w:sz w:val="20"/>
          <w:szCs w:val="20"/>
        </w:rPr>
        <w:t>Actitud receptiva hacia las personas que hablan otra lengua y tienen una cultura diferente a la propia.</w:t>
      </w:r>
    </w:p>
    <w:p w:rsidR="003C0138" w:rsidRPr="00145315" w:rsidRDefault="003C0138" w:rsidP="00940A0D">
      <w:pPr>
        <w:numPr>
          <w:ilvl w:val="0"/>
          <w:numId w:val="1"/>
        </w:numPr>
        <w:tabs>
          <w:tab w:val="left" w:pos="397"/>
        </w:tabs>
        <w:spacing w:after="0" w:line="240" w:lineRule="auto"/>
        <w:rPr>
          <w:rFonts w:ascii="Verdana" w:hAnsi="Verdana"/>
          <w:sz w:val="20"/>
          <w:szCs w:val="20"/>
        </w:rPr>
      </w:pPr>
      <w:r w:rsidRPr="00CC4834">
        <w:rPr>
          <w:rFonts w:ascii="Verdana" w:hAnsi="Verdana"/>
          <w:sz w:val="20"/>
          <w:szCs w:val="20"/>
        </w:rPr>
        <w:t>Contenidos interdisciplinares</w:t>
      </w:r>
      <w:r>
        <w:rPr>
          <w:rFonts w:ascii="Verdana" w:hAnsi="Verdana"/>
          <w:sz w:val="20"/>
          <w:szCs w:val="20"/>
        </w:rPr>
        <w:t xml:space="preserve">: </w:t>
      </w:r>
    </w:p>
    <w:p w:rsidR="003C0138" w:rsidRPr="00145315" w:rsidRDefault="003C0138" w:rsidP="005270E3">
      <w:pPr>
        <w:numPr>
          <w:ilvl w:val="0"/>
          <w:numId w:val="18"/>
        </w:numPr>
        <w:tabs>
          <w:tab w:val="clear" w:pos="284"/>
          <w:tab w:val="num" w:pos="709"/>
        </w:tabs>
        <w:spacing w:after="0" w:line="240" w:lineRule="auto"/>
        <w:ind w:left="709" w:hanging="425"/>
        <w:rPr>
          <w:rFonts w:ascii="Verdana" w:hAnsi="Verdana"/>
          <w:sz w:val="20"/>
          <w:szCs w:val="20"/>
        </w:rPr>
      </w:pPr>
      <w:r w:rsidRPr="00145315">
        <w:rPr>
          <w:rFonts w:ascii="Verdana" w:hAnsi="Verdana"/>
          <w:sz w:val="20"/>
          <w:szCs w:val="20"/>
        </w:rPr>
        <w:t xml:space="preserve">Ciencias naturales: el mundo que nos rodea. </w:t>
      </w:r>
    </w:p>
    <w:p w:rsidR="003C0138" w:rsidRPr="00145315" w:rsidRDefault="003C0138" w:rsidP="005270E3">
      <w:pPr>
        <w:numPr>
          <w:ilvl w:val="0"/>
          <w:numId w:val="18"/>
        </w:numPr>
        <w:tabs>
          <w:tab w:val="clear" w:pos="284"/>
          <w:tab w:val="num" w:pos="709"/>
        </w:tabs>
        <w:spacing w:after="0" w:line="240" w:lineRule="auto"/>
        <w:ind w:left="709" w:hanging="425"/>
        <w:rPr>
          <w:rFonts w:ascii="Verdana" w:hAnsi="Verdana"/>
          <w:sz w:val="20"/>
          <w:szCs w:val="20"/>
        </w:rPr>
      </w:pPr>
      <w:r w:rsidRPr="00145315">
        <w:rPr>
          <w:rFonts w:ascii="Verdana" w:hAnsi="Verdana"/>
          <w:sz w:val="20"/>
          <w:szCs w:val="20"/>
        </w:rPr>
        <w:t xml:space="preserve">Arte y música: canción y </w:t>
      </w:r>
      <w:r w:rsidRPr="00145315">
        <w:rPr>
          <w:rFonts w:ascii="Verdana" w:hAnsi="Verdana"/>
          <w:i/>
          <w:sz w:val="20"/>
          <w:szCs w:val="20"/>
        </w:rPr>
        <w:t>chant</w:t>
      </w:r>
      <w:r w:rsidRPr="00145315">
        <w:rPr>
          <w:rFonts w:ascii="Verdana" w:hAnsi="Verdana"/>
          <w:sz w:val="20"/>
          <w:szCs w:val="20"/>
        </w:rPr>
        <w:t>.</w:t>
      </w:r>
    </w:p>
    <w:p w:rsidR="003C0138" w:rsidRPr="00145315" w:rsidRDefault="003C0138" w:rsidP="005270E3">
      <w:pPr>
        <w:numPr>
          <w:ilvl w:val="0"/>
          <w:numId w:val="18"/>
        </w:numPr>
        <w:tabs>
          <w:tab w:val="clear" w:pos="284"/>
          <w:tab w:val="num" w:pos="709"/>
        </w:tabs>
        <w:spacing w:after="0" w:line="240" w:lineRule="auto"/>
        <w:ind w:left="709" w:hanging="425"/>
        <w:rPr>
          <w:rFonts w:ascii="Verdana" w:hAnsi="Verdana"/>
          <w:sz w:val="20"/>
          <w:szCs w:val="20"/>
        </w:rPr>
      </w:pPr>
      <w:r w:rsidRPr="00145315">
        <w:rPr>
          <w:rFonts w:ascii="Verdana" w:hAnsi="Verdana"/>
          <w:sz w:val="20"/>
          <w:szCs w:val="20"/>
        </w:rPr>
        <w:t>Habilidades lingüísticas: leer una historia, representar una historia, contar una historia.</w:t>
      </w:r>
    </w:p>
    <w:p w:rsidR="003C0138" w:rsidRPr="00145315" w:rsidRDefault="003C0138" w:rsidP="005270E3">
      <w:pPr>
        <w:numPr>
          <w:ilvl w:val="0"/>
          <w:numId w:val="18"/>
        </w:numPr>
        <w:tabs>
          <w:tab w:val="clear" w:pos="284"/>
        </w:tabs>
        <w:spacing w:after="0" w:line="240" w:lineRule="auto"/>
        <w:ind w:left="709" w:hanging="425"/>
        <w:rPr>
          <w:rFonts w:ascii="Verdana" w:hAnsi="Verdana"/>
          <w:color w:val="365F91"/>
          <w:sz w:val="20"/>
          <w:szCs w:val="20"/>
        </w:rPr>
      </w:pPr>
      <w:r w:rsidRPr="00145315">
        <w:rPr>
          <w:rFonts w:ascii="Verdana" w:hAnsi="Verdana"/>
          <w:sz w:val="20"/>
          <w:szCs w:val="20"/>
        </w:rPr>
        <w:t xml:space="preserve">Destrezas comunicativas: </w:t>
      </w:r>
      <w:r>
        <w:rPr>
          <w:rFonts w:ascii="Verdana" w:hAnsi="Verdana"/>
          <w:sz w:val="20"/>
          <w:szCs w:val="20"/>
        </w:rPr>
        <w:t>describir el propio atuendo, relacionar personas con nombres.</w:t>
      </w:r>
    </w:p>
    <w:p w:rsidR="003C0138" w:rsidRPr="003B1488" w:rsidRDefault="003C0138" w:rsidP="00CC4834">
      <w:pPr>
        <w:spacing w:before="360" w:after="120" w:line="240" w:lineRule="auto"/>
        <w:ind w:left="-397"/>
        <w:rPr>
          <w:rFonts w:ascii="Verdana" w:hAnsi="Verdana"/>
          <w:b/>
          <w:bCs/>
          <w:color w:val="364395"/>
          <w:sz w:val="24"/>
          <w:szCs w:val="20"/>
        </w:rPr>
      </w:pPr>
      <w:r w:rsidRPr="003B1488">
        <w:rPr>
          <w:rFonts w:ascii="Verdana" w:hAnsi="Verdana"/>
          <w:b/>
          <w:bCs/>
          <w:color w:val="364395"/>
          <w:sz w:val="24"/>
          <w:szCs w:val="20"/>
        </w:rPr>
        <w:t>III. COMPETENCIAS BÁSICAS</w:t>
      </w:r>
    </w:p>
    <w:p w:rsidR="003C0138" w:rsidRPr="00CC4834" w:rsidRDefault="003C0138" w:rsidP="00940A0D">
      <w:pPr>
        <w:spacing w:after="0" w:line="240" w:lineRule="auto"/>
        <w:rPr>
          <w:rFonts w:ascii="Verdana" w:hAnsi="Verdana"/>
          <w:b/>
          <w:bCs/>
        </w:rPr>
      </w:pPr>
      <w:r w:rsidRPr="00CC4834">
        <w:rPr>
          <w:rFonts w:ascii="Verdana" w:hAnsi="Verdana"/>
          <w:b/>
          <w:bCs/>
        </w:rPr>
        <w:t>Comunicación lingüística</w:t>
      </w:r>
    </w:p>
    <w:p w:rsidR="003C0138" w:rsidRPr="00145315" w:rsidRDefault="003C0138" w:rsidP="00940A0D">
      <w:pPr>
        <w:pStyle w:val="BodyText3"/>
        <w:rPr>
          <w:rFonts w:ascii="Verdana" w:hAnsi="Verdana"/>
          <w:lang w:val="es-ES"/>
        </w:rPr>
      </w:pPr>
      <w:r w:rsidRPr="00145315">
        <w:rPr>
          <w:rFonts w:ascii="Verdana" w:hAnsi="Verdana"/>
          <w:lang w:val="es-ES"/>
        </w:rPr>
        <w:t>Todas las secciones y actividades de la unidad contribuyen al desarrollo de la competencia lingüística en comunicación, especialmente las actividades:</w:t>
      </w:r>
    </w:p>
    <w:p w:rsidR="003C0138" w:rsidRPr="00145315" w:rsidRDefault="003C0138" w:rsidP="00940A0D">
      <w:pPr>
        <w:numPr>
          <w:ilvl w:val="0"/>
          <w:numId w:val="3"/>
        </w:numPr>
        <w:spacing w:after="0" w:line="240" w:lineRule="auto"/>
        <w:rPr>
          <w:rFonts w:ascii="Verdana" w:hAnsi="Verdana"/>
          <w:sz w:val="20"/>
          <w:szCs w:val="20"/>
        </w:rPr>
      </w:pPr>
      <w:r>
        <w:rPr>
          <w:rFonts w:ascii="Verdana" w:hAnsi="Verdana"/>
          <w:sz w:val="20"/>
          <w:szCs w:val="20"/>
        </w:rPr>
        <w:t>Describir la apariencia física de personas</w:t>
      </w:r>
    </w:p>
    <w:p w:rsidR="003C0138" w:rsidRPr="00145315" w:rsidRDefault="003C0138" w:rsidP="00940A0D">
      <w:pPr>
        <w:numPr>
          <w:ilvl w:val="0"/>
          <w:numId w:val="3"/>
        </w:numPr>
        <w:spacing w:after="0" w:line="240" w:lineRule="auto"/>
        <w:rPr>
          <w:rFonts w:ascii="Verdana" w:hAnsi="Verdana"/>
          <w:sz w:val="20"/>
          <w:szCs w:val="20"/>
          <w:lang w:val="en-US"/>
        </w:rPr>
      </w:pPr>
      <w:r w:rsidRPr="00145315">
        <w:rPr>
          <w:rFonts w:ascii="Verdana" w:hAnsi="Verdana"/>
          <w:i/>
          <w:sz w:val="20"/>
          <w:szCs w:val="20"/>
          <w:lang w:val="en-US"/>
        </w:rPr>
        <w:t>Listen and point and repeat</w:t>
      </w:r>
      <w:r w:rsidRPr="00145315">
        <w:rPr>
          <w:rFonts w:ascii="Verdana" w:hAnsi="Verdana"/>
          <w:sz w:val="20"/>
          <w:szCs w:val="20"/>
          <w:lang w:val="en-US"/>
        </w:rPr>
        <w:t xml:space="preserve"> (PB), </w:t>
      </w:r>
      <w:r w:rsidRPr="00145315">
        <w:rPr>
          <w:rFonts w:ascii="Verdana" w:hAnsi="Verdana"/>
          <w:i/>
          <w:sz w:val="20"/>
          <w:szCs w:val="20"/>
          <w:lang w:val="en-US"/>
        </w:rPr>
        <w:t>Listen and chant</w:t>
      </w:r>
      <w:r w:rsidRPr="00145315">
        <w:rPr>
          <w:rFonts w:ascii="Verdana" w:hAnsi="Verdana"/>
          <w:sz w:val="20"/>
          <w:szCs w:val="20"/>
          <w:lang w:val="en-US"/>
        </w:rPr>
        <w:t xml:space="preserve">, </w:t>
      </w:r>
      <w:r w:rsidRPr="00145315">
        <w:rPr>
          <w:rFonts w:ascii="Verdana" w:hAnsi="Verdana"/>
          <w:i/>
          <w:sz w:val="20"/>
          <w:szCs w:val="20"/>
          <w:lang w:val="en-US"/>
        </w:rPr>
        <w:t>Ask and answer</w:t>
      </w:r>
      <w:r w:rsidRPr="00145315">
        <w:rPr>
          <w:rFonts w:ascii="Verdana" w:hAnsi="Verdana"/>
          <w:sz w:val="20"/>
          <w:szCs w:val="20"/>
          <w:lang w:val="en-US"/>
        </w:rPr>
        <w:t xml:space="preserve"> (PB), </w:t>
      </w:r>
      <w:r w:rsidRPr="00145315">
        <w:rPr>
          <w:rFonts w:ascii="Verdana" w:hAnsi="Verdana"/>
          <w:i/>
          <w:sz w:val="20"/>
          <w:szCs w:val="20"/>
          <w:lang w:val="en-US"/>
        </w:rPr>
        <w:t>Listen and sing</w:t>
      </w:r>
      <w:r w:rsidRPr="00145315">
        <w:rPr>
          <w:rFonts w:ascii="Verdana" w:hAnsi="Verdana"/>
          <w:sz w:val="20"/>
          <w:szCs w:val="20"/>
          <w:lang w:val="en-US"/>
        </w:rPr>
        <w:t xml:space="preserve"> (PB), </w:t>
      </w:r>
      <w:r w:rsidRPr="00145315">
        <w:rPr>
          <w:rFonts w:ascii="Verdana" w:hAnsi="Verdana"/>
          <w:i/>
          <w:sz w:val="20"/>
          <w:szCs w:val="20"/>
          <w:lang w:val="en-US"/>
        </w:rPr>
        <w:t>Listen to the story</w:t>
      </w:r>
      <w:r w:rsidRPr="00145315">
        <w:rPr>
          <w:rFonts w:ascii="Verdana" w:hAnsi="Verdana"/>
          <w:sz w:val="20"/>
          <w:szCs w:val="20"/>
          <w:lang w:val="en-US"/>
        </w:rPr>
        <w:t xml:space="preserve">. </w:t>
      </w:r>
      <w:r w:rsidRPr="00145315">
        <w:rPr>
          <w:rFonts w:ascii="Verdana" w:hAnsi="Verdana"/>
          <w:i/>
          <w:sz w:val="20"/>
          <w:szCs w:val="20"/>
          <w:lang w:val="en-US"/>
        </w:rPr>
        <w:t>Listen and say</w:t>
      </w:r>
      <w:r w:rsidRPr="00145315">
        <w:rPr>
          <w:rFonts w:ascii="Verdana" w:hAnsi="Verdana"/>
          <w:sz w:val="20"/>
          <w:szCs w:val="20"/>
          <w:lang w:val="en-US"/>
        </w:rPr>
        <w:t xml:space="preserve"> (PB)</w:t>
      </w:r>
    </w:p>
    <w:p w:rsidR="003C0138" w:rsidRPr="00B15EBC" w:rsidRDefault="003C0138" w:rsidP="00B15EBC">
      <w:pPr>
        <w:numPr>
          <w:ilvl w:val="0"/>
          <w:numId w:val="3"/>
        </w:numPr>
        <w:spacing w:after="0" w:line="240" w:lineRule="auto"/>
        <w:rPr>
          <w:rFonts w:ascii="Verdana" w:hAnsi="Verdana"/>
          <w:sz w:val="20"/>
          <w:szCs w:val="20"/>
          <w:lang w:val="en-US"/>
        </w:rPr>
      </w:pPr>
      <w:r w:rsidRPr="00145315">
        <w:rPr>
          <w:rFonts w:ascii="Verdana" w:hAnsi="Verdana"/>
          <w:i/>
          <w:sz w:val="20"/>
          <w:szCs w:val="20"/>
          <w:lang w:val="en-US"/>
        </w:rPr>
        <w:t xml:space="preserve">Ask and answer </w:t>
      </w:r>
      <w:r w:rsidRPr="00145315">
        <w:rPr>
          <w:rFonts w:ascii="Verdana" w:hAnsi="Verdana"/>
          <w:sz w:val="20"/>
          <w:szCs w:val="20"/>
          <w:lang w:val="en-US"/>
        </w:rPr>
        <w:t xml:space="preserve">(PB), </w:t>
      </w:r>
      <w:r w:rsidRPr="00145315">
        <w:rPr>
          <w:rFonts w:ascii="Verdana" w:hAnsi="Verdana"/>
          <w:i/>
          <w:sz w:val="20"/>
          <w:szCs w:val="20"/>
          <w:lang w:val="en-US"/>
        </w:rPr>
        <w:t xml:space="preserve">Sing and do the actions </w:t>
      </w:r>
      <w:r w:rsidRPr="00145315">
        <w:rPr>
          <w:rFonts w:ascii="Verdana" w:hAnsi="Verdana"/>
          <w:sz w:val="20"/>
          <w:szCs w:val="20"/>
          <w:lang w:val="en-US"/>
        </w:rPr>
        <w:t xml:space="preserve">(PB), </w:t>
      </w:r>
      <w:r w:rsidRPr="00145315">
        <w:rPr>
          <w:rFonts w:ascii="Verdana" w:hAnsi="Verdana"/>
          <w:i/>
          <w:sz w:val="20"/>
          <w:szCs w:val="20"/>
          <w:lang w:val="en-US"/>
        </w:rPr>
        <w:t xml:space="preserve">Look and play </w:t>
      </w:r>
      <w:r w:rsidRPr="00145315">
        <w:rPr>
          <w:rFonts w:ascii="Verdana" w:hAnsi="Verdana"/>
          <w:sz w:val="20"/>
          <w:szCs w:val="20"/>
          <w:lang w:val="en-US"/>
        </w:rPr>
        <w:t xml:space="preserve">(PB). </w:t>
      </w:r>
      <w:r w:rsidRPr="00145315">
        <w:rPr>
          <w:rFonts w:ascii="Verdana" w:hAnsi="Verdana"/>
          <w:i/>
          <w:sz w:val="20"/>
          <w:szCs w:val="20"/>
          <w:lang w:val="en-US"/>
        </w:rPr>
        <w:t xml:space="preserve">Listen then play </w:t>
      </w:r>
      <w:r w:rsidRPr="00145315">
        <w:rPr>
          <w:rFonts w:ascii="Verdana" w:hAnsi="Verdana"/>
          <w:sz w:val="20"/>
          <w:szCs w:val="20"/>
          <w:lang w:val="en-US"/>
        </w:rPr>
        <w:t>(PB)</w:t>
      </w:r>
      <w:r>
        <w:rPr>
          <w:rFonts w:ascii="Verdana" w:hAnsi="Verdana"/>
          <w:sz w:val="20"/>
          <w:szCs w:val="20"/>
          <w:lang w:val="en-US"/>
        </w:rPr>
        <w:t>.</w:t>
      </w:r>
    </w:p>
    <w:p w:rsidR="003C0138" w:rsidRDefault="003C0138" w:rsidP="00940A0D">
      <w:pPr>
        <w:spacing w:after="0" w:line="240" w:lineRule="auto"/>
        <w:rPr>
          <w:rFonts w:ascii="Verdana" w:hAnsi="Verdana"/>
          <w:b/>
          <w:bCs/>
          <w:sz w:val="20"/>
          <w:szCs w:val="20"/>
          <w:u w:val="single"/>
        </w:rPr>
      </w:pPr>
    </w:p>
    <w:p w:rsidR="003C0138" w:rsidRPr="00CC4834" w:rsidRDefault="003C0138" w:rsidP="00940A0D">
      <w:pPr>
        <w:spacing w:after="0" w:line="240" w:lineRule="auto"/>
        <w:rPr>
          <w:rFonts w:ascii="Verdana" w:hAnsi="Verdana"/>
          <w:b/>
          <w:bCs/>
        </w:rPr>
      </w:pPr>
      <w:r w:rsidRPr="00CC4834">
        <w:rPr>
          <w:rFonts w:ascii="Verdana" w:hAnsi="Verdana"/>
          <w:b/>
          <w:bCs/>
        </w:rPr>
        <w:t>Competencia social y ciudadana</w:t>
      </w:r>
    </w:p>
    <w:p w:rsidR="003C0138" w:rsidRPr="00145315" w:rsidRDefault="003C0138" w:rsidP="005270E3">
      <w:pPr>
        <w:numPr>
          <w:ilvl w:val="0"/>
          <w:numId w:val="29"/>
        </w:numPr>
        <w:spacing w:after="0" w:line="240" w:lineRule="auto"/>
        <w:rPr>
          <w:rFonts w:ascii="Verdana" w:hAnsi="Verdana"/>
          <w:sz w:val="20"/>
          <w:szCs w:val="20"/>
        </w:rPr>
      </w:pPr>
      <w:r w:rsidRPr="00145315">
        <w:rPr>
          <w:rFonts w:ascii="Verdana" w:hAnsi="Verdana"/>
          <w:sz w:val="20"/>
          <w:szCs w:val="20"/>
        </w:rPr>
        <w:t>Esta competencia se desarrolla mediante el conocimiento de secciones interdisciplinarias relacionadas con el tema de la unidad.</w:t>
      </w:r>
    </w:p>
    <w:p w:rsidR="003C0138" w:rsidRPr="000A5A95" w:rsidRDefault="003C0138" w:rsidP="005270E3">
      <w:pPr>
        <w:numPr>
          <w:ilvl w:val="0"/>
          <w:numId w:val="48"/>
        </w:numPr>
        <w:spacing w:after="0" w:line="240" w:lineRule="auto"/>
        <w:ind w:firstLine="66"/>
        <w:rPr>
          <w:rFonts w:ascii="Verdana" w:hAnsi="Verdana"/>
          <w:sz w:val="20"/>
          <w:szCs w:val="20"/>
          <w:lang w:val="es-ES_tradnl"/>
        </w:rPr>
      </w:pPr>
      <w:r w:rsidRPr="000A5A95">
        <w:rPr>
          <w:rFonts w:ascii="Verdana" w:hAnsi="Verdana"/>
          <w:sz w:val="20"/>
          <w:szCs w:val="20"/>
          <w:lang w:val="es-ES_tradnl"/>
        </w:rPr>
        <w:t>Conocimiento de los demás compañeros</w:t>
      </w:r>
      <w:r>
        <w:rPr>
          <w:rFonts w:ascii="Verdana" w:hAnsi="Verdana"/>
          <w:sz w:val="20"/>
          <w:szCs w:val="20"/>
          <w:lang w:val="es-ES_tradnl"/>
        </w:rPr>
        <w:t xml:space="preserve"> y  colaboración en el aula.</w:t>
      </w:r>
    </w:p>
    <w:p w:rsidR="003C0138" w:rsidRPr="00145315" w:rsidRDefault="003C0138" w:rsidP="00940A0D">
      <w:pPr>
        <w:numPr>
          <w:ilvl w:val="0"/>
          <w:numId w:val="1"/>
        </w:numPr>
        <w:tabs>
          <w:tab w:val="left" w:pos="397"/>
        </w:tabs>
        <w:spacing w:after="0" w:line="240" w:lineRule="auto"/>
        <w:rPr>
          <w:rFonts w:ascii="Verdana" w:hAnsi="Verdana"/>
          <w:sz w:val="20"/>
          <w:szCs w:val="20"/>
        </w:rPr>
      </w:pPr>
      <w:r w:rsidRPr="00145315">
        <w:rPr>
          <w:rFonts w:ascii="Verdana" w:hAnsi="Verdana"/>
          <w:sz w:val="20"/>
          <w:szCs w:val="20"/>
        </w:rPr>
        <w:t>Esta competencia se desarrolla a través de trabajar las habilidades y destrezas esenciales de comunicación como:</w:t>
      </w:r>
    </w:p>
    <w:p w:rsidR="003C0138" w:rsidRPr="00CC4834" w:rsidRDefault="003C0138" w:rsidP="00940A0D">
      <w:pPr>
        <w:numPr>
          <w:ilvl w:val="0"/>
          <w:numId w:val="9"/>
        </w:numPr>
        <w:tabs>
          <w:tab w:val="clear" w:pos="284"/>
          <w:tab w:val="num" w:pos="720"/>
        </w:tabs>
        <w:spacing w:after="0" w:line="240" w:lineRule="auto"/>
        <w:ind w:left="720" w:hanging="360"/>
        <w:rPr>
          <w:rFonts w:ascii="Verdana" w:hAnsi="Verdana"/>
          <w:sz w:val="20"/>
          <w:szCs w:val="20"/>
        </w:rPr>
      </w:pPr>
      <w:r w:rsidRPr="00CC4834">
        <w:rPr>
          <w:rFonts w:ascii="Verdana" w:hAnsi="Verdana"/>
          <w:sz w:val="20"/>
          <w:szCs w:val="20"/>
        </w:rPr>
        <w:t>Diálogos e intercambios comunicativos y comprensión de lo que estos transmiten (</w:t>
      </w:r>
      <w:r w:rsidRPr="00CC4834">
        <w:rPr>
          <w:rFonts w:ascii="Verdana" w:hAnsi="Verdana"/>
          <w:i/>
          <w:sz w:val="20"/>
          <w:szCs w:val="20"/>
        </w:rPr>
        <w:t>Ask and answer</w:t>
      </w:r>
      <w:r w:rsidRPr="00CC4834">
        <w:rPr>
          <w:rFonts w:ascii="Verdana" w:hAnsi="Verdana"/>
          <w:sz w:val="20"/>
          <w:szCs w:val="20"/>
        </w:rPr>
        <w:t>)</w:t>
      </w:r>
    </w:p>
    <w:p w:rsidR="003C0138" w:rsidRPr="00145315" w:rsidRDefault="003C0138" w:rsidP="00940A0D">
      <w:pPr>
        <w:numPr>
          <w:ilvl w:val="0"/>
          <w:numId w:val="9"/>
        </w:numPr>
        <w:tabs>
          <w:tab w:val="clear" w:pos="284"/>
          <w:tab w:val="num" w:pos="720"/>
        </w:tabs>
        <w:spacing w:after="0" w:line="240" w:lineRule="auto"/>
        <w:ind w:left="720" w:hanging="360"/>
        <w:rPr>
          <w:rFonts w:ascii="Verdana" w:hAnsi="Verdana"/>
          <w:sz w:val="20"/>
          <w:szCs w:val="20"/>
        </w:rPr>
      </w:pPr>
      <w:r w:rsidRPr="00CC4834">
        <w:rPr>
          <w:rFonts w:ascii="Verdana" w:hAnsi="Verdana"/>
          <w:sz w:val="20"/>
          <w:szCs w:val="20"/>
        </w:rPr>
        <w:t>Participar</w:t>
      </w:r>
      <w:r w:rsidRPr="00145315">
        <w:rPr>
          <w:rFonts w:ascii="Verdana" w:hAnsi="Verdana"/>
          <w:sz w:val="20"/>
          <w:szCs w:val="20"/>
        </w:rPr>
        <w:t xml:space="preserve"> en las actividades del aula, jugando, construyendo y aceptando normas de convivencia, tanto en pareja como en grupo: Todos los juegos propuestos en las </w:t>
      </w:r>
      <w:r w:rsidRPr="00145315">
        <w:rPr>
          <w:rFonts w:ascii="Verdana" w:hAnsi="Verdana"/>
          <w:i/>
          <w:sz w:val="20"/>
          <w:szCs w:val="20"/>
        </w:rPr>
        <w:t>Optional Activities</w:t>
      </w:r>
      <w:r w:rsidRPr="00145315">
        <w:rPr>
          <w:rFonts w:ascii="Verdana" w:hAnsi="Verdana"/>
          <w:sz w:val="20"/>
          <w:szCs w:val="20"/>
        </w:rPr>
        <w:t xml:space="preserve"> de </w:t>
      </w:r>
      <w:smartTag w:uri="urn:schemas-microsoft-com:office:smarttags" w:element="PersonName">
        <w:smartTagPr>
          <w:attr w:name="ProductID" w:val="la GD."/>
        </w:smartTagPr>
        <w:r w:rsidRPr="00145315">
          <w:rPr>
            <w:rFonts w:ascii="Verdana" w:hAnsi="Verdana"/>
            <w:sz w:val="20"/>
            <w:szCs w:val="20"/>
          </w:rPr>
          <w:t>la GD.</w:t>
        </w:r>
      </w:smartTag>
    </w:p>
    <w:p w:rsidR="003C0138" w:rsidRPr="00145315" w:rsidRDefault="003C0138" w:rsidP="00940A0D">
      <w:pPr>
        <w:spacing w:after="0" w:line="240" w:lineRule="auto"/>
        <w:ind w:left="360"/>
        <w:rPr>
          <w:rFonts w:ascii="Verdana" w:hAnsi="Verdana"/>
          <w:b/>
          <w:bCs/>
          <w:color w:val="365F91"/>
          <w:sz w:val="20"/>
          <w:szCs w:val="20"/>
          <w:u w:val="single"/>
        </w:rPr>
      </w:pPr>
    </w:p>
    <w:p w:rsidR="003C0138" w:rsidRPr="00CC4834" w:rsidRDefault="003C0138" w:rsidP="00940A0D">
      <w:pPr>
        <w:pStyle w:val="Heading9"/>
        <w:rPr>
          <w:rFonts w:ascii="Verdana" w:hAnsi="Verdana"/>
          <w:u w:val="none"/>
        </w:rPr>
      </w:pPr>
      <w:r w:rsidRPr="00CC4834">
        <w:rPr>
          <w:rFonts w:ascii="Verdana" w:hAnsi="Verdana"/>
          <w:u w:val="none"/>
        </w:rPr>
        <w:t>Competencia artística y cultural</w:t>
      </w:r>
    </w:p>
    <w:p w:rsidR="003C0138" w:rsidRPr="00145315" w:rsidRDefault="003C0138" w:rsidP="00940A0D">
      <w:pPr>
        <w:pStyle w:val="BodyText2"/>
        <w:rPr>
          <w:rFonts w:ascii="Verdana" w:hAnsi="Verdana"/>
          <w:color w:val="auto"/>
          <w:lang w:val="es-ES"/>
        </w:rPr>
      </w:pPr>
      <w:r w:rsidRPr="00145315">
        <w:rPr>
          <w:rFonts w:ascii="Verdana" w:hAnsi="Verdana"/>
          <w:color w:val="auto"/>
          <w:lang w:val="es-ES"/>
        </w:rPr>
        <w:t>Esta competencia se desarrolla en la unidad a través de actividades como:</w:t>
      </w:r>
    </w:p>
    <w:p w:rsidR="003C0138" w:rsidRPr="000A5A95" w:rsidRDefault="003C0138" w:rsidP="000A5A95">
      <w:pPr>
        <w:numPr>
          <w:ilvl w:val="0"/>
          <w:numId w:val="5"/>
        </w:numPr>
        <w:tabs>
          <w:tab w:val="left" w:pos="397"/>
        </w:tabs>
        <w:spacing w:after="0" w:line="240" w:lineRule="auto"/>
        <w:rPr>
          <w:rFonts w:ascii="Verdana" w:hAnsi="Verdana"/>
          <w:sz w:val="20"/>
          <w:szCs w:val="20"/>
        </w:rPr>
      </w:pPr>
      <w:r w:rsidRPr="00145315">
        <w:rPr>
          <w:rFonts w:ascii="Verdana" w:hAnsi="Verdana"/>
          <w:sz w:val="20"/>
          <w:szCs w:val="20"/>
        </w:rPr>
        <w:t xml:space="preserve">Cantar </w:t>
      </w:r>
      <w:r w:rsidRPr="00145315">
        <w:rPr>
          <w:rFonts w:ascii="Verdana" w:hAnsi="Verdana"/>
          <w:i/>
          <w:sz w:val="20"/>
          <w:szCs w:val="20"/>
        </w:rPr>
        <w:t>chants</w:t>
      </w:r>
      <w:r w:rsidRPr="00145315">
        <w:rPr>
          <w:rFonts w:ascii="Verdana" w:hAnsi="Verdana"/>
          <w:sz w:val="20"/>
          <w:szCs w:val="20"/>
        </w:rPr>
        <w:t xml:space="preserve">, canciones, </w:t>
      </w:r>
      <w:r w:rsidRPr="00145315">
        <w:rPr>
          <w:rFonts w:ascii="Verdana" w:hAnsi="Verdana"/>
          <w:i/>
          <w:sz w:val="20"/>
          <w:szCs w:val="20"/>
        </w:rPr>
        <w:t>karaoke</w:t>
      </w:r>
      <w:r>
        <w:rPr>
          <w:rFonts w:ascii="Verdana" w:hAnsi="Verdana"/>
          <w:sz w:val="20"/>
          <w:szCs w:val="20"/>
        </w:rPr>
        <w:t>, etc.</w:t>
      </w:r>
    </w:p>
    <w:p w:rsidR="003C0138" w:rsidRPr="00202E76" w:rsidRDefault="003C0138" w:rsidP="00940A0D">
      <w:pPr>
        <w:numPr>
          <w:ilvl w:val="0"/>
          <w:numId w:val="5"/>
        </w:numPr>
        <w:tabs>
          <w:tab w:val="left" w:pos="397"/>
        </w:tabs>
        <w:spacing w:after="0" w:line="240" w:lineRule="auto"/>
        <w:rPr>
          <w:rFonts w:ascii="Verdana" w:hAnsi="Verdana"/>
          <w:sz w:val="20"/>
          <w:szCs w:val="20"/>
        </w:rPr>
      </w:pPr>
      <w:r w:rsidRPr="00145315">
        <w:rPr>
          <w:rFonts w:ascii="Verdana" w:hAnsi="Verdana"/>
          <w:sz w:val="20"/>
          <w:szCs w:val="20"/>
        </w:rPr>
        <w:t>Inmersión en el lenguaje, tradición y cultura en el mundo de habla inglesa.</w:t>
      </w:r>
    </w:p>
    <w:p w:rsidR="003C0138" w:rsidRDefault="003C0138" w:rsidP="00940A0D">
      <w:pPr>
        <w:spacing w:after="0" w:line="240" w:lineRule="auto"/>
        <w:rPr>
          <w:rFonts w:ascii="Verdana" w:hAnsi="Verdana"/>
          <w:b/>
          <w:bCs/>
          <w:sz w:val="20"/>
          <w:szCs w:val="20"/>
          <w:u w:val="single"/>
        </w:rPr>
      </w:pPr>
    </w:p>
    <w:p w:rsidR="003C0138" w:rsidRPr="00CC4834" w:rsidRDefault="003C0138" w:rsidP="00940A0D">
      <w:pPr>
        <w:spacing w:after="0" w:line="240" w:lineRule="auto"/>
        <w:rPr>
          <w:rFonts w:ascii="Verdana" w:hAnsi="Verdana"/>
          <w:b/>
          <w:bCs/>
        </w:rPr>
      </w:pPr>
      <w:r w:rsidRPr="00CC4834">
        <w:rPr>
          <w:rFonts w:ascii="Verdana" w:hAnsi="Verdana"/>
          <w:b/>
          <w:bCs/>
        </w:rPr>
        <w:t>Competencia para aprender a aprender</w:t>
      </w:r>
    </w:p>
    <w:p w:rsidR="003C0138" w:rsidRPr="00145315" w:rsidRDefault="003C0138" w:rsidP="00940A0D">
      <w:pPr>
        <w:spacing w:after="0" w:line="240" w:lineRule="auto"/>
        <w:rPr>
          <w:rFonts w:ascii="Verdana" w:hAnsi="Verdana"/>
          <w:b/>
          <w:bCs/>
          <w:sz w:val="20"/>
          <w:szCs w:val="20"/>
          <w:u w:val="single"/>
        </w:rPr>
      </w:pPr>
      <w:r w:rsidRPr="00145315">
        <w:rPr>
          <w:rFonts w:ascii="Verdana" w:hAnsi="Verdana"/>
          <w:sz w:val="20"/>
          <w:szCs w:val="20"/>
        </w:rPr>
        <w:t>Esta competencia se desarrolla en la unidad a través de actividades como:</w:t>
      </w:r>
    </w:p>
    <w:p w:rsidR="003C0138" w:rsidRPr="00145315" w:rsidRDefault="003C0138" w:rsidP="00940A0D">
      <w:pPr>
        <w:numPr>
          <w:ilvl w:val="0"/>
          <w:numId w:val="2"/>
        </w:numPr>
        <w:tabs>
          <w:tab w:val="left" w:pos="397"/>
        </w:tabs>
        <w:spacing w:after="0" w:line="240" w:lineRule="auto"/>
        <w:rPr>
          <w:rFonts w:ascii="Verdana" w:hAnsi="Verdana"/>
          <w:sz w:val="20"/>
          <w:szCs w:val="20"/>
        </w:rPr>
      </w:pPr>
      <w:r w:rsidRPr="00145315">
        <w:rPr>
          <w:rFonts w:ascii="Verdana" w:hAnsi="Verdana"/>
          <w:sz w:val="20"/>
          <w:szCs w:val="20"/>
        </w:rPr>
        <w:t>Entender y utilizar buenas prácticas y técnicas de aprendizaje en clase.</w:t>
      </w:r>
    </w:p>
    <w:p w:rsidR="003C0138" w:rsidRPr="00145315" w:rsidRDefault="003C0138" w:rsidP="00940A0D">
      <w:pPr>
        <w:numPr>
          <w:ilvl w:val="0"/>
          <w:numId w:val="2"/>
        </w:numPr>
        <w:spacing w:after="0" w:line="240" w:lineRule="auto"/>
        <w:jc w:val="both"/>
        <w:rPr>
          <w:rFonts w:ascii="Verdana" w:hAnsi="Verdana"/>
          <w:sz w:val="20"/>
          <w:szCs w:val="20"/>
          <w:lang w:val="es-ES_tradnl"/>
        </w:rPr>
      </w:pPr>
      <w:r w:rsidRPr="00145315">
        <w:rPr>
          <w:rFonts w:ascii="Verdana" w:hAnsi="Verdana"/>
          <w:bCs/>
          <w:iCs/>
          <w:sz w:val="20"/>
          <w:szCs w:val="20"/>
          <w:lang w:val="es-ES_tradnl"/>
        </w:rPr>
        <w:t>Empezar a manejar eficientemente un conjunto de estrategias, recursos y técnicas de trabaj</w:t>
      </w:r>
      <w:r>
        <w:rPr>
          <w:rFonts w:ascii="Verdana" w:hAnsi="Verdana"/>
          <w:bCs/>
          <w:iCs/>
          <w:sz w:val="20"/>
          <w:szCs w:val="20"/>
          <w:lang w:val="es-ES_tradnl"/>
        </w:rPr>
        <w:t>o intelectual, razonar y pensar.</w:t>
      </w:r>
    </w:p>
    <w:p w:rsidR="003C0138" w:rsidRPr="00145315" w:rsidRDefault="003C0138" w:rsidP="00940A0D">
      <w:pPr>
        <w:numPr>
          <w:ilvl w:val="0"/>
          <w:numId w:val="2"/>
        </w:numPr>
        <w:spacing w:after="0" w:line="240" w:lineRule="auto"/>
        <w:rPr>
          <w:rFonts w:ascii="Verdana" w:hAnsi="Verdana"/>
          <w:sz w:val="20"/>
          <w:szCs w:val="20"/>
        </w:rPr>
      </w:pPr>
      <w:r w:rsidRPr="00145315">
        <w:rPr>
          <w:rFonts w:ascii="Verdana" w:hAnsi="Verdana"/>
          <w:sz w:val="20"/>
          <w:szCs w:val="20"/>
        </w:rPr>
        <w:t>Gestionar las propias capacidades realizando actividades</w:t>
      </w:r>
      <w:r>
        <w:rPr>
          <w:rFonts w:ascii="Verdana" w:hAnsi="Verdana"/>
          <w:sz w:val="20"/>
          <w:szCs w:val="20"/>
        </w:rPr>
        <w:t xml:space="preserve"> individualmente</w:t>
      </w:r>
      <w:r w:rsidRPr="00145315">
        <w:rPr>
          <w:rFonts w:ascii="Verdana" w:hAnsi="Verdana"/>
          <w:sz w:val="20"/>
          <w:szCs w:val="20"/>
        </w:rPr>
        <w:t xml:space="preserve"> a la vez que se familiarizan con la </w:t>
      </w:r>
      <w:r w:rsidRPr="00145315">
        <w:rPr>
          <w:rFonts w:ascii="Verdana" w:hAnsi="Verdana"/>
          <w:bCs/>
          <w:iCs/>
          <w:sz w:val="20"/>
          <w:szCs w:val="20"/>
          <w:lang w:val="es-ES_tradnl"/>
        </w:rPr>
        <w:t xml:space="preserve">con la escritura y la lectura. </w:t>
      </w:r>
    </w:p>
    <w:p w:rsidR="003C0138" w:rsidRPr="00145315" w:rsidRDefault="003C0138" w:rsidP="00940A0D">
      <w:pPr>
        <w:numPr>
          <w:ilvl w:val="0"/>
          <w:numId w:val="2"/>
        </w:numPr>
        <w:spacing w:after="0" w:line="240" w:lineRule="auto"/>
        <w:jc w:val="both"/>
        <w:rPr>
          <w:rFonts w:ascii="Verdana" w:hAnsi="Verdana"/>
          <w:sz w:val="20"/>
          <w:szCs w:val="20"/>
        </w:rPr>
      </w:pPr>
      <w:r w:rsidRPr="00145315">
        <w:rPr>
          <w:rFonts w:ascii="Verdana" w:hAnsi="Verdana"/>
          <w:sz w:val="20"/>
          <w:szCs w:val="20"/>
        </w:rPr>
        <w:t xml:space="preserve">Utilizar el </w:t>
      </w:r>
      <w:r w:rsidRPr="00145315">
        <w:rPr>
          <w:rFonts w:ascii="Verdana" w:hAnsi="Verdana"/>
          <w:b/>
          <w:bCs/>
          <w:sz w:val="20"/>
          <w:szCs w:val="20"/>
        </w:rPr>
        <w:t>material de referencia</w:t>
      </w:r>
      <w:r w:rsidRPr="00145315">
        <w:rPr>
          <w:rFonts w:ascii="Verdana" w:hAnsi="Verdana"/>
          <w:sz w:val="20"/>
          <w:szCs w:val="20"/>
        </w:rPr>
        <w:t xml:space="preserve"> propuesto para la unidad: barras de referencia al pie de cada página</w:t>
      </w:r>
      <w:r>
        <w:rPr>
          <w:rFonts w:ascii="Verdana" w:hAnsi="Verdana"/>
          <w:sz w:val="20"/>
          <w:szCs w:val="20"/>
        </w:rPr>
        <w:t xml:space="preserve">, </w:t>
      </w:r>
      <w:r w:rsidRPr="000A5A95">
        <w:rPr>
          <w:rFonts w:ascii="Verdana" w:hAnsi="Verdana"/>
          <w:i/>
          <w:sz w:val="20"/>
          <w:szCs w:val="20"/>
        </w:rPr>
        <w:t>Activity Book</w:t>
      </w:r>
      <w:r>
        <w:rPr>
          <w:rFonts w:ascii="Verdana" w:hAnsi="Verdana"/>
          <w:sz w:val="20"/>
          <w:szCs w:val="20"/>
        </w:rPr>
        <w:t>, etc.</w:t>
      </w:r>
    </w:p>
    <w:p w:rsidR="003C0138" w:rsidRPr="00202E76" w:rsidRDefault="003C0138" w:rsidP="00940A0D">
      <w:pPr>
        <w:numPr>
          <w:ilvl w:val="0"/>
          <w:numId w:val="2"/>
        </w:numPr>
        <w:tabs>
          <w:tab w:val="left" w:pos="397"/>
        </w:tabs>
        <w:spacing w:after="0" w:line="240" w:lineRule="auto"/>
        <w:jc w:val="both"/>
        <w:rPr>
          <w:rFonts w:ascii="Verdana" w:hAnsi="Verdana"/>
          <w:sz w:val="20"/>
          <w:szCs w:val="20"/>
          <w:lang w:val="es-ES_tradnl"/>
        </w:rPr>
      </w:pPr>
      <w:r w:rsidRPr="00145315">
        <w:rPr>
          <w:rFonts w:ascii="Verdana" w:hAnsi="Verdana"/>
          <w:sz w:val="20"/>
          <w:szCs w:val="20"/>
          <w:lang w:val="es-ES_tradnl"/>
        </w:rPr>
        <w:t xml:space="preserve">Reflexionar sobre qué y cómo se ha aprendido: </w:t>
      </w:r>
      <w:r>
        <w:rPr>
          <w:rFonts w:ascii="Verdana" w:hAnsi="Verdana"/>
          <w:sz w:val="20"/>
          <w:szCs w:val="20"/>
          <w:lang w:val="es-ES_tradnl"/>
        </w:rPr>
        <w:t xml:space="preserve">ejercicios del </w:t>
      </w:r>
      <w:r w:rsidRPr="000A5A95">
        <w:rPr>
          <w:rFonts w:ascii="Verdana" w:hAnsi="Verdana"/>
          <w:i/>
          <w:sz w:val="20"/>
          <w:szCs w:val="20"/>
          <w:lang w:val="es-ES_tradnl"/>
        </w:rPr>
        <w:t>Activity Book</w:t>
      </w:r>
      <w:r>
        <w:rPr>
          <w:rFonts w:ascii="Verdana" w:hAnsi="Verdana"/>
          <w:sz w:val="20"/>
          <w:szCs w:val="20"/>
          <w:lang w:val="es-ES_tradnl"/>
        </w:rPr>
        <w:t>.</w:t>
      </w:r>
    </w:p>
    <w:p w:rsidR="003C0138" w:rsidRDefault="003C0138" w:rsidP="00940A0D">
      <w:pPr>
        <w:pStyle w:val="Heading9"/>
        <w:rPr>
          <w:rFonts w:ascii="Verdana" w:hAnsi="Verdana"/>
        </w:rPr>
      </w:pPr>
    </w:p>
    <w:p w:rsidR="003C0138" w:rsidRPr="00CC4834" w:rsidRDefault="003C0138" w:rsidP="00940A0D">
      <w:pPr>
        <w:pStyle w:val="Heading9"/>
        <w:rPr>
          <w:rFonts w:ascii="Verdana" w:hAnsi="Verdana"/>
          <w:u w:val="none"/>
        </w:rPr>
      </w:pPr>
      <w:r w:rsidRPr="00CC4834">
        <w:rPr>
          <w:rFonts w:ascii="Verdana" w:hAnsi="Verdana"/>
          <w:u w:val="none"/>
        </w:rPr>
        <w:t>Autonomía e iniciativa personal</w:t>
      </w:r>
    </w:p>
    <w:p w:rsidR="003C0138" w:rsidRPr="00145315" w:rsidRDefault="003C0138" w:rsidP="00940A0D">
      <w:pPr>
        <w:spacing w:after="0" w:line="240" w:lineRule="auto"/>
        <w:rPr>
          <w:rFonts w:ascii="Verdana" w:hAnsi="Verdana"/>
          <w:b/>
          <w:bCs/>
          <w:sz w:val="20"/>
          <w:szCs w:val="20"/>
          <w:u w:val="single"/>
        </w:rPr>
      </w:pPr>
      <w:r w:rsidRPr="00145315">
        <w:rPr>
          <w:rFonts w:ascii="Verdana" w:hAnsi="Verdana"/>
          <w:sz w:val="20"/>
          <w:szCs w:val="20"/>
        </w:rPr>
        <w:t>Esta competencia se desarrolla en la unidad a través de actividades como:</w:t>
      </w:r>
    </w:p>
    <w:p w:rsidR="003C0138" w:rsidRPr="00145315" w:rsidRDefault="003C0138" w:rsidP="00940A0D">
      <w:pPr>
        <w:numPr>
          <w:ilvl w:val="0"/>
          <w:numId w:val="10"/>
        </w:numPr>
        <w:spacing w:after="0" w:line="240" w:lineRule="auto"/>
        <w:rPr>
          <w:rFonts w:ascii="Verdana" w:hAnsi="Verdana"/>
          <w:sz w:val="20"/>
          <w:szCs w:val="20"/>
        </w:rPr>
      </w:pPr>
      <w:r w:rsidRPr="00145315">
        <w:rPr>
          <w:rFonts w:ascii="Verdana" w:hAnsi="Verdana"/>
          <w:sz w:val="20"/>
          <w:szCs w:val="20"/>
        </w:rPr>
        <w:t xml:space="preserve">Responsabilizarse de las tareas y actividades propuestas en la unidad, organizando el trabajo personal como estrategia para progresar en el aprendizaje  (AB, </w:t>
      </w:r>
      <w:r>
        <w:rPr>
          <w:rFonts w:ascii="Verdana" w:hAnsi="Verdana"/>
          <w:i/>
          <w:sz w:val="20"/>
          <w:szCs w:val="20"/>
        </w:rPr>
        <w:t>Welcome</w:t>
      </w:r>
      <w:r w:rsidRPr="00145315">
        <w:rPr>
          <w:rFonts w:ascii="Verdana" w:hAnsi="Verdana"/>
          <w:sz w:val="20"/>
          <w:szCs w:val="20"/>
        </w:rPr>
        <w:t xml:space="preserve"> págs. </w:t>
      </w:r>
      <w:r>
        <w:rPr>
          <w:rFonts w:ascii="Verdana" w:hAnsi="Verdana"/>
          <w:bCs/>
          <w:iCs/>
          <w:sz w:val="20"/>
          <w:szCs w:val="20"/>
          <w:lang w:val="es-ES_tradnl"/>
        </w:rPr>
        <w:t>2</w:t>
      </w:r>
      <w:r w:rsidRPr="00145315">
        <w:rPr>
          <w:rFonts w:ascii="Verdana" w:hAnsi="Verdana"/>
          <w:sz w:val="20"/>
          <w:szCs w:val="20"/>
        </w:rPr>
        <w:t>-</w:t>
      </w:r>
      <w:r>
        <w:rPr>
          <w:rFonts w:ascii="Verdana" w:hAnsi="Verdana"/>
          <w:bCs/>
          <w:iCs/>
          <w:sz w:val="20"/>
          <w:szCs w:val="20"/>
          <w:lang w:val="es-ES_tradnl"/>
        </w:rPr>
        <w:t>6</w:t>
      </w:r>
      <w:r w:rsidRPr="00145315">
        <w:rPr>
          <w:rFonts w:ascii="Verdana" w:hAnsi="Verdana"/>
          <w:sz w:val="20"/>
          <w:szCs w:val="20"/>
        </w:rPr>
        <w:t xml:space="preserve">). </w:t>
      </w:r>
    </w:p>
    <w:p w:rsidR="003C0138" w:rsidRPr="00145315" w:rsidRDefault="003C0138" w:rsidP="000A5A95">
      <w:pPr>
        <w:numPr>
          <w:ilvl w:val="0"/>
          <w:numId w:val="2"/>
        </w:numPr>
        <w:spacing w:after="0" w:line="240" w:lineRule="auto"/>
        <w:jc w:val="both"/>
        <w:rPr>
          <w:rFonts w:ascii="Verdana" w:hAnsi="Verdana"/>
          <w:sz w:val="20"/>
          <w:szCs w:val="20"/>
        </w:rPr>
      </w:pPr>
      <w:r w:rsidRPr="00145315">
        <w:rPr>
          <w:rFonts w:ascii="Verdana" w:hAnsi="Verdana"/>
          <w:sz w:val="20"/>
          <w:szCs w:val="20"/>
        </w:rPr>
        <w:t xml:space="preserve">Utilizar el </w:t>
      </w:r>
      <w:r w:rsidRPr="00145315">
        <w:rPr>
          <w:rFonts w:ascii="Verdana" w:hAnsi="Verdana"/>
          <w:b/>
          <w:bCs/>
          <w:sz w:val="20"/>
          <w:szCs w:val="20"/>
        </w:rPr>
        <w:t>material de referencia</w:t>
      </w:r>
      <w:r w:rsidRPr="00145315">
        <w:rPr>
          <w:rFonts w:ascii="Verdana" w:hAnsi="Verdana"/>
          <w:sz w:val="20"/>
          <w:szCs w:val="20"/>
        </w:rPr>
        <w:t xml:space="preserve"> propuesto para la unidad: barras de referencia al pie de cada página</w:t>
      </w:r>
      <w:r>
        <w:rPr>
          <w:rFonts w:ascii="Verdana" w:hAnsi="Verdana"/>
          <w:sz w:val="20"/>
          <w:szCs w:val="20"/>
        </w:rPr>
        <w:t xml:space="preserve">, </w:t>
      </w:r>
      <w:r w:rsidRPr="000A5A95">
        <w:rPr>
          <w:rFonts w:ascii="Verdana" w:hAnsi="Verdana"/>
          <w:i/>
          <w:sz w:val="20"/>
          <w:szCs w:val="20"/>
        </w:rPr>
        <w:t>Activity Book</w:t>
      </w:r>
      <w:r>
        <w:rPr>
          <w:rFonts w:ascii="Verdana" w:hAnsi="Verdana"/>
          <w:sz w:val="20"/>
          <w:szCs w:val="20"/>
        </w:rPr>
        <w:t>, etc.</w:t>
      </w:r>
    </w:p>
    <w:p w:rsidR="003C0138" w:rsidRPr="00145315" w:rsidRDefault="003C0138" w:rsidP="00940A0D">
      <w:pPr>
        <w:numPr>
          <w:ilvl w:val="0"/>
          <w:numId w:val="10"/>
        </w:numPr>
        <w:spacing w:after="0" w:line="240" w:lineRule="auto"/>
        <w:jc w:val="both"/>
        <w:rPr>
          <w:rFonts w:ascii="Verdana" w:hAnsi="Verdana"/>
          <w:b/>
          <w:bCs/>
          <w:caps/>
          <w:sz w:val="20"/>
          <w:szCs w:val="20"/>
        </w:rPr>
      </w:pPr>
      <w:r w:rsidRPr="00145315">
        <w:rPr>
          <w:rFonts w:ascii="Verdana" w:hAnsi="Verdana"/>
          <w:sz w:val="20"/>
          <w:szCs w:val="20"/>
          <w:lang w:val="es-ES_tradnl"/>
        </w:rPr>
        <w:t>Desarrollar habilidades sociales como el respeto, la cooperación y el trabajo en equipo como juegos</w:t>
      </w:r>
      <w:r>
        <w:rPr>
          <w:rFonts w:ascii="Verdana" w:hAnsi="Verdana"/>
          <w:sz w:val="20"/>
          <w:szCs w:val="20"/>
          <w:lang w:val="es-ES_tradnl"/>
        </w:rPr>
        <w:t>.</w:t>
      </w:r>
    </w:p>
    <w:p w:rsidR="003C0138" w:rsidRPr="000A5A95" w:rsidRDefault="003C0138" w:rsidP="000A5A95">
      <w:pPr>
        <w:numPr>
          <w:ilvl w:val="0"/>
          <w:numId w:val="10"/>
        </w:numPr>
        <w:spacing w:after="0" w:line="240" w:lineRule="auto"/>
        <w:rPr>
          <w:rFonts w:ascii="Verdana" w:hAnsi="Verdana"/>
          <w:b/>
          <w:bCs/>
          <w:caps/>
          <w:sz w:val="20"/>
          <w:szCs w:val="20"/>
        </w:rPr>
      </w:pPr>
      <w:r w:rsidRPr="00145315">
        <w:rPr>
          <w:rFonts w:ascii="Verdana" w:hAnsi="Verdana"/>
          <w:sz w:val="20"/>
          <w:szCs w:val="20"/>
        </w:rPr>
        <w:t xml:space="preserve">Acostumbrarse a realizar trabajos que implican idear, planificar, actuar y desarrollar cualidades personales como la iniciativa, la superación, la perseverancia en las dificultades: etc. </w:t>
      </w:r>
    </w:p>
    <w:p w:rsidR="003C0138" w:rsidRDefault="003C0138" w:rsidP="00940A0D">
      <w:pPr>
        <w:spacing w:after="0" w:line="240" w:lineRule="auto"/>
        <w:rPr>
          <w:rFonts w:ascii="Verdana" w:hAnsi="Verdana"/>
          <w:b/>
          <w:bCs/>
          <w:sz w:val="20"/>
          <w:szCs w:val="20"/>
          <w:u w:val="single"/>
        </w:rPr>
      </w:pPr>
    </w:p>
    <w:p w:rsidR="003C0138" w:rsidRPr="00CC4834" w:rsidRDefault="003C0138" w:rsidP="00940A0D">
      <w:pPr>
        <w:spacing w:after="0" w:line="240" w:lineRule="auto"/>
        <w:rPr>
          <w:rFonts w:ascii="Verdana" w:hAnsi="Verdana"/>
          <w:b/>
          <w:bCs/>
          <w:caps/>
        </w:rPr>
      </w:pPr>
      <w:r w:rsidRPr="00CC4834">
        <w:rPr>
          <w:rFonts w:ascii="Verdana" w:hAnsi="Verdana"/>
          <w:b/>
          <w:bCs/>
        </w:rPr>
        <w:t>Competencia e interacción con el mundo físico</w:t>
      </w:r>
    </w:p>
    <w:p w:rsidR="003C0138" w:rsidRPr="00145315" w:rsidRDefault="003C0138" w:rsidP="00940A0D">
      <w:pPr>
        <w:pStyle w:val="BodyText"/>
        <w:rPr>
          <w:rFonts w:ascii="Verdana" w:hAnsi="Verdana"/>
          <w:color w:val="auto"/>
        </w:rPr>
      </w:pPr>
      <w:r w:rsidRPr="00145315">
        <w:rPr>
          <w:rFonts w:ascii="Verdana" w:hAnsi="Verdana"/>
          <w:color w:val="auto"/>
        </w:rPr>
        <w:t>Forman parte de esta competencia la adecuada percepción del espacio físico en el que se desarrollan la vida y la actividad humana,  y la habilidad para interactuar en el mismo,</w:t>
      </w:r>
    </w:p>
    <w:p w:rsidR="003C0138" w:rsidRPr="00145315" w:rsidRDefault="003C0138" w:rsidP="00940A0D">
      <w:pPr>
        <w:spacing w:after="0" w:line="240" w:lineRule="auto"/>
        <w:rPr>
          <w:rFonts w:ascii="Verdana" w:hAnsi="Verdana"/>
          <w:sz w:val="20"/>
          <w:szCs w:val="20"/>
          <w:lang w:val="es-ES_tradnl"/>
        </w:rPr>
      </w:pPr>
      <w:r w:rsidRPr="00145315">
        <w:rPr>
          <w:rFonts w:ascii="Verdana" w:hAnsi="Verdana"/>
          <w:sz w:val="20"/>
          <w:szCs w:val="20"/>
          <w:lang w:val="es-ES_tradnl"/>
        </w:rPr>
        <w:t xml:space="preserve">Material </w:t>
      </w:r>
      <w:r>
        <w:rPr>
          <w:rFonts w:ascii="Verdana" w:hAnsi="Verdana"/>
          <w:sz w:val="20"/>
          <w:szCs w:val="20"/>
          <w:lang w:val="es-ES_tradnl"/>
        </w:rPr>
        <w:t>transversal</w:t>
      </w:r>
      <w:r w:rsidRPr="00145315">
        <w:rPr>
          <w:rFonts w:ascii="Verdana" w:hAnsi="Verdana"/>
          <w:sz w:val="20"/>
          <w:szCs w:val="20"/>
          <w:lang w:val="es-ES_tradnl"/>
        </w:rPr>
        <w:t xml:space="preserve"> y secciones culturales:</w:t>
      </w:r>
    </w:p>
    <w:p w:rsidR="003C0138" w:rsidRPr="00145315" w:rsidRDefault="003C0138" w:rsidP="005270E3">
      <w:pPr>
        <w:numPr>
          <w:ilvl w:val="0"/>
          <w:numId w:val="18"/>
        </w:numPr>
        <w:tabs>
          <w:tab w:val="clear" w:pos="284"/>
          <w:tab w:val="num" w:pos="709"/>
        </w:tabs>
        <w:spacing w:after="0" w:line="240" w:lineRule="auto"/>
        <w:ind w:left="709" w:hanging="425"/>
        <w:rPr>
          <w:rFonts w:ascii="Verdana" w:hAnsi="Verdana"/>
          <w:sz w:val="20"/>
          <w:szCs w:val="20"/>
        </w:rPr>
      </w:pPr>
      <w:r w:rsidRPr="00145315">
        <w:rPr>
          <w:rFonts w:ascii="Verdana" w:hAnsi="Verdana"/>
          <w:sz w:val="20"/>
          <w:szCs w:val="20"/>
        </w:rPr>
        <w:t xml:space="preserve">Ciencias naturales: el mundo que nos rodea. </w:t>
      </w:r>
    </w:p>
    <w:p w:rsidR="003C0138" w:rsidRPr="00145315" w:rsidRDefault="003C0138" w:rsidP="005270E3">
      <w:pPr>
        <w:numPr>
          <w:ilvl w:val="0"/>
          <w:numId w:val="18"/>
        </w:numPr>
        <w:tabs>
          <w:tab w:val="clear" w:pos="284"/>
          <w:tab w:val="num" w:pos="709"/>
        </w:tabs>
        <w:spacing w:after="0" w:line="240" w:lineRule="auto"/>
        <w:ind w:left="709" w:hanging="425"/>
        <w:rPr>
          <w:rFonts w:ascii="Verdana" w:hAnsi="Verdana"/>
          <w:sz w:val="20"/>
          <w:szCs w:val="20"/>
        </w:rPr>
      </w:pPr>
      <w:r w:rsidRPr="00145315">
        <w:rPr>
          <w:rFonts w:ascii="Verdana" w:hAnsi="Verdana"/>
          <w:sz w:val="20"/>
          <w:szCs w:val="20"/>
        </w:rPr>
        <w:t xml:space="preserve">Arte y música: canción y </w:t>
      </w:r>
      <w:r w:rsidRPr="00145315">
        <w:rPr>
          <w:rFonts w:ascii="Verdana" w:hAnsi="Verdana"/>
          <w:i/>
          <w:sz w:val="20"/>
          <w:szCs w:val="20"/>
        </w:rPr>
        <w:t>chant</w:t>
      </w:r>
      <w:r w:rsidRPr="00145315">
        <w:rPr>
          <w:rFonts w:ascii="Verdana" w:hAnsi="Verdana"/>
          <w:sz w:val="20"/>
          <w:szCs w:val="20"/>
        </w:rPr>
        <w:t>.</w:t>
      </w:r>
    </w:p>
    <w:p w:rsidR="003C0138" w:rsidRPr="00145315" w:rsidRDefault="003C0138" w:rsidP="005270E3">
      <w:pPr>
        <w:numPr>
          <w:ilvl w:val="0"/>
          <w:numId w:val="18"/>
        </w:numPr>
        <w:tabs>
          <w:tab w:val="clear" w:pos="284"/>
          <w:tab w:val="num" w:pos="709"/>
        </w:tabs>
        <w:spacing w:after="0" w:line="240" w:lineRule="auto"/>
        <w:ind w:left="709" w:hanging="425"/>
        <w:rPr>
          <w:rFonts w:ascii="Verdana" w:hAnsi="Verdana"/>
          <w:sz w:val="20"/>
          <w:szCs w:val="20"/>
        </w:rPr>
      </w:pPr>
      <w:r w:rsidRPr="00145315">
        <w:rPr>
          <w:rFonts w:ascii="Verdana" w:hAnsi="Verdana"/>
          <w:sz w:val="20"/>
          <w:szCs w:val="20"/>
        </w:rPr>
        <w:t>Habilidades lingüísticas: leer una historia, representar una historia, contar una historia.</w:t>
      </w:r>
    </w:p>
    <w:p w:rsidR="003C0138" w:rsidRPr="004322E1" w:rsidRDefault="003C0138" w:rsidP="005270E3">
      <w:pPr>
        <w:numPr>
          <w:ilvl w:val="0"/>
          <w:numId w:val="18"/>
        </w:numPr>
        <w:tabs>
          <w:tab w:val="clear" w:pos="284"/>
        </w:tabs>
        <w:spacing w:after="0" w:line="240" w:lineRule="auto"/>
        <w:ind w:left="709" w:hanging="425"/>
        <w:rPr>
          <w:rFonts w:ascii="Verdana" w:hAnsi="Verdana"/>
          <w:sz w:val="20"/>
          <w:szCs w:val="20"/>
        </w:rPr>
      </w:pPr>
      <w:r w:rsidRPr="00145315">
        <w:rPr>
          <w:rFonts w:ascii="Verdana" w:hAnsi="Verdana"/>
          <w:sz w:val="20"/>
          <w:szCs w:val="20"/>
        </w:rPr>
        <w:t xml:space="preserve">Destrezas comunicativas: </w:t>
      </w:r>
      <w:r>
        <w:rPr>
          <w:rFonts w:ascii="Verdana" w:hAnsi="Verdana"/>
          <w:sz w:val="20"/>
          <w:szCs w:val="20"/>
        </w:rPr>
        <w:t>describir el propio atuendo, relacionar personas con nombres.</w:t>
      </w:r>
    </w:p>
    <w:p w:rsidR="003C0138" w:rsidRDefault="003C0138" w:rsidP="00940A0D">
      <w:pPr>
        <w:pStyle w:val="Heading4"/>
        <w:rPr>
          <w:rFonts w:ascii="Verdana" w:hAnsi="Verdana"/>
          <w:color w:val="auto"/>
        </w:rPr>
      </w:pPr>
    </w:p>
    <w:p w:rsidR="003C0138" w:rsidRPr="00CC4834" w:rsidRDefault="003C0138" w:rsidP="00940A0D">
      <w:pPr>
        <w:pStyle w:val="Heading4"/>
        <w:rPr>
          <w:rFonts w:ascii="Verdana" w:hAnsi="Verdana"/>
          <w:color w:val="auto"/>
          <w:u w:val="none"/>
        </w:rPr>
      </w:pPr>
      <w:r w:rsidRPr="00CC4834">
        <w:rPr>
          <w:rFonts w:ascii="Verdana" w:hAnsi="Verdana"/>
          <w:color w:val="auto"/>
          <w:u w:val="none"/>
        </w:rPr>
        <w:t>Competencia matemática</w:t>
      </w:r>
    </w:p>
    <w:p w:rsidR="003C0138" w:rsidRPr="00145315" w:rsidRDefault="003C0138" w:rsidP="00940A0D">
      <w:pPr>
        <w:pStyle w:val="BodyText3"/>
        <w:rPr>
          <w:rFonts w:ascii="Verdana" w:hAnsi="Verdana"/>
        </w:rPr>
      </w:pPr>
      <w:r w:rsidRPr="00145315">
        <w:rPr>
          <w:rFonts w:ascii="Verdana" w:hAnsi="Verdana"/>
        </w:rPr>
        <w:t xml:space="preserve">Consiste en la habilidad para utilizar y relacionar los números, sus operaciones básicas, los símbolos y las formas de expresión y razonamiento matemático. Asimismo esta competencia implica el conocimiento y manejo de los elementos matemáticos básicos (distintos tipos de números, medidas, símbolos, elementos geométricos, etc. </w:t>
      </w:r>
    </w:p>
    <w:p w:rsidR="003C0138" w:rsidRPr="00145315" w:rsidRDefault="003C0138" w:rsidP="00940A0D">
      <w:pPr>
        <w:spacing w:after="0" w:line="240" w:lineRule="auto"/>
        <w:rPr>
          <w:rFonts w:ascii="Verdana" w:hAnsi="Verdana"/>
          <w:sz w:val="20"/>
          <w:szCs w:val="20"/>
          <w:lang w:val="es-ES_tradnl"/>
        </w:rPr>
      </w:pPr>
      <w:r w:rsidRPr="00145315">
        <w:rPr>
          <w:rFonts w:ascii="Verdana" w:hAnsi="Verdana"/>
          <w:sz w:val="20"/>
          <w:szCs w:val="20"/>
          <w:lang w:val="es-ES_tradnl"/>
        </w:rPr>
        <w:t>Esta competencia se desa</w:t>
      </w:r>
      <w:r>
        <w:rPr>
          <w:rFonts w:ascii="Verdana" w:hAnsi="Verdana"/>
          <w:sz w:val="20"/>
          <w:szCs w:val="20"/>
          <w:lang w:val="es-ES_tradnl"/>
        </w:rPr>
        <w:t xml:space="preserve">rrolla en la unidad a través del aprendizaje de los números y una posible relación emocional con ellos: </w:t>
      </w:r>
      <w:r w:rsidRPr="004322E1">
        <w:rPr>
          <w:rFonts w:ascii="Verdana" w:hAnsi="Verdana"/>
          <w:i/>
          <w:sz w:val="20"/>
          <w:szCs w:val="20"/>
          <w:lang w:val="es-ES_tradnl"/>
        </w:rPr>
        <w:t>What’s your favourite number?</w:t>
      </w:r>
    </w:p>
    <w:p w:rsidR="003C0138" w:rsidRDefault="003C0138" w:rsidP="00940A0D">
      <w:pPr>
        <w:tabs>
          <w:tab w:val="left" w:pos="397"/>
        </w:tabs>
        <w:spacing w:after="0" w:line="240" w:lineRule="auto"/>
        <w:rPr>
          <w:rFonts w:ascii="Verdana" w:hAnsi="Verdana"/>
          <w:b/>
          <w:bCs/>
          <w:color w:val="365F91"/>
          <w:sz w:val="20"/>
          <w:szCs w:val="20"/>
          <w:u w:val="single"/>
        </w:rPr>
      </w:pPr>
    </w:p>
    <w:p w:rsidR="003C0138" w:rsidRPr="00CC4834" w:rsidRDefault="003C0138" w:rsidP="00940A0D">
      <w:pPr>
        <w:tabs>
          <w:tab w:val="left" w:pos="397"/>
        </w:tabs>
        <w:spacing w:after="0" w:line="240" w:lineRule="auto"/>
        <w:rPr>
          <w:rFonts w:ascii="Verdana" w:hAnsi="Verdana"/>
          <w:b/>
          <w:bCs/>
        </w:rPr>
      </w:pPr>
      <w:r w:rsidRPr="00CC4834">
        <w:rPr>
          <w:rFonts w:ascii="Verdana" w:hAnsi="Verdana"/>
          <w:b/>
          <w:bCs/>
        </w:rPr>
        <w:t>Competencia emocional</w:t>
      </w:r>
    </w:p>
    <w:p w:rsidR="003C0138" w:rsidRPr="00CC4834" w:rsidRDefault="003C0138" w:rsidP="00940A0D">
      <w:pPr>
        <w:spacing w:after="0" w:line="240" w:lineRule="auto"/>
        <w:rPr>
          <w:rFonts w:ascii="Verdana" w:hAnsi="Verdana"/>
          <w:sz w:val="20"/>
          <w:szCs w:val="20"/>
          <w:lang w:val="es-ES_tradnl"/>
        </w:rPr>
      </w:pPr>
      <w:r w:rsidRPr="00CC4834">
        <w:rPr>
          <w:rFonts w:ascii="Verdana" w:hAnsi="Verdana"/>
          <w:sz w:val="20"/>
          <w:szCs w:val="20"/>
          <w:lang w:val="es-ES_tradnl"/>
        </w:rPr>
        <w:t xml:space="preserve">Se trata de las habilidades para conocer y controlar las emociones, para leer los estados de ánimo y sentimientos ajenos, para establecer relaciones positivas con los demás y para ser una persona feliz que responde de forma adecuada a las exigencias personales, escolares y sociales. </w:t>
      </w:r>
      <w:r w:rsidRPr="00CC4834">
        <w:rPr>
          <w:rFonts w:ascii="Verdana" w:hAnsi="Verdana"/>
          <w:sz w:val="20"/>
          <w:szCs w:val="20"/>
        </w:rPr>
        <w:t>Esta competencia se alcanza cuando el alumno es capaz de abordar cualquier actividad asumiendo sus retos de forma responsable y de establecer relaciones de forma positiva con los demás. Esto implica el desarrollo y la potenciación de la autoestima personal, de confiar en sí mismo y en sus posibilidades.</w:t>
      </w:r>
    </w:p>
    <w:p w:rsidR="003C0138" w:rsidRPr="00CC4834" w:rsidRDefault="003C0138" w:rsidP="00940A0D">
      <w:pPr>
        <w:numPr>
          <w:ilvl w:val="0"/>
          <w:numId w:val="9"/>
        </w:numPr>
        <w:spacing w:after="0" w:line="240" w:lineRule="auto"/>
        <w:rPr>
          <w:rFonts w:ascii="Verdana" w:hAnsi="Verdana"/>
          <w:b/>
          <w:bCs/>
          <w:caps/>
          <w:sz w:val="20"/>
          <w:szCs w:val="20"/>
        </w:rPr>
      </w:pPr>
      <w:r w:rsidRPr="00CC4834">
        <w:rPr>
          <w:rFonts w:ascii="Verdana" w:hAnsi="Verdana"/>
          <w:sz w:val="20"/>
          <w:szCs w:val="20"/>
          <w:lang w:val="es-ES_tradnl"/>
        </w:rPr>
        <w:t>Expresando sentimientos y emociones: en todos los diálogos e intercambios comunicativos del PB.</w:t>
      </w:r>
    </w:p>
    <w:p w:rsidR="003C0138" w:rsidRPr="00CC4834" w:rsidRDefault="003C0138" w:rsidP="00940A0D">
      <w:pPr>
        <w:numPr>
          <w:ilvl w:val="0"/>
          <w:numId w:val="9"/>
        </w:numPr>
        <w:spacing w:after="0" w:line="240" w:lineRule="auto"/>
        <w:rPr>
          <w:rFonts w:ascii="Verdana" w:hAnsi="Verdana"/>
          <w:sz w:val="20"/>
          <w:szCs w:val="20"/>
        </w:rPr>
      </w:pPr>
      <w:r w:rsidRPr="00CC4834">
        <w:rPr>
          <w:rFonts w:ascii="Verdana" w:hAnsi="Verdana"/>
          <w:sz w:val="20"/>
          <w:szCs w:val="20"/>
          <w:lang w:val="es-ES_tradnl"/>
        </w:rPr>
        <w:t>Utilizando el lenguaje plástico para expresar emociones. Actividades opcionales en la GD.</w:t>
      </w:r>
    </w:p>
    <w:p w:rsidR="003C0138" w:rsidRPr="003B1488" w:rsidRDefault="003C0138" w:rsidP="00CC4834">
      <w:pPr>
        <w:spacing w:before="360" w:after="120" w:line="240" w:lineRule="auto"/>
        <w:ind w:left="-397"/>
        <w:rPr>
          <w:rFonts w:ascii="Verdana" w:hAnsi="Verdana"/>
          <w:b/>
          <w:bCs/>
          <w:caps/>
          <w:color w:val="364395"/>
          <w:sz w:val="24"/>
          <w:szCs w:val="20"/>
        </w:rPr>
      </w:pPr>
      <w:r w:rsidRPr="003B1488">
        <w:rPr>
          <w:rFonts w:ascii="Verdana" w:hAnsi="Verdana"/>
          <w:b/>
          <w:bCs/>
          <w:caps/>
          <w:color w:val="364395"/>
          <w:sz w:val="24"/>
          <w:szCs w:val="20"/>
        </w:rPr>
        <w:t>IV. TRATAMIENTO DE LA DIVERSIDAD</w:t>
      </w:r>
    </w:p>
    <w:p w:rsidR="003C0138" w:rsidRPr="003B1488" w:rsidRDefault="003C0138" w:rsidP="00CC4834">
      <w:pPr>
        <w:spacing w:before="180" w:after="60" w:line="240" w:lineRule="auto"/>
        <w:rPr>
          <w:rFonts w:ascii="Verdana" w:hAnsi="Verdana"/>
          <w:bCs/>
          <w:color w:val="364395"/>
          <w:sz w:val="24"/>
          <w:szCs w:val="20"/>
        </w:rPr>
      </w:pPr>
      <w:r w:rsidRPr="003B1488">
        <w:rPr>
          <w:rFonts w:ascii="Verdana" w:hAnsi="Verdana"/>
          <w:bCs/>
          <w:color w:val="364395"/>
          <w:sz w:val="24"/>
          <w:szCs w:val="20"/>
        </w:rPr>
        <w:t>Actividades de refuerzo y ampliación</w:t>
      </w:r>
    </w:p>
    <w:p w:rsidR="003C0138" w:rsidRPr="00145315" w:rsidRDefault="003C0138" w:rsidP="005270E3">
      <w:pPr>
        <w:numPr>
          <w:ilvl w:val="1"/>
          <w:numId w:val="23"/>
        </w:numPr>
        <w:tabs>
          <w:tab w:val="clear" w:pos="2340"/>
        </w:tabs>
        <w:spacing w:after="0" w:line="240" w:lineRule="auto"/>
        <w:ind w:left="360"/>
        <w:rPr>
          <w:rFonts w:ascii="Verdana" w:hAnsi="Verdana"/>
          <w:sz w:val="20"/>
          <w:szCs w:val="20"/>
          <w:lang w:val="en-US"/>
        </w:rPr>
      </w:pPr>
      <w:r w:rsidRPr="00145315">
        <w:rPr>
          <w:rFonts w:ascii="Verdana" w:hAnsi="Verdana"/>
          <w:i/>
          <w:sz w:val="20"/>
          <w:szCs w:val="20"/>
          <w:lang w:val="en-US"/>
        </w:rPr>
        <w:t>Pupils Book</w:t>
      </w:r>
      <w:r>
        <w:rPr>
          <w:rFonts w:ascii="Verdana" w:hAnsi="Verdana"/>
          <w:sz w:val="20"/>
          <w:szCs w:val="20"/>
          <w:lang w:val="en-US"/>
        </w:rPr>
        <w:t xml:space="preserve"> (</w:t>
      </w:r>
      <w:r w:rsidRPr="004322E1">
        <w:rPr>
          <w:rFonts w:ascii="Verdana" w:hAnsi="Verdana"/>
          <w:i/>
          <w:sz w:val="20"/>
          <w:szCs w:val="20"/>
          <w:lang w:val="en-US"/>
        </w:rPr>
        <w:t>Welcome</w:t>
      </w:r>
      <w:r>
        <w:rPr>
          <w:rFonts w:ascii="Verdana" w:hAnsi="Verdana"/>
          <w:sz w:val="20"/>
          <w:szCs w:val="20"/>
          <w:lang w:val="en-US"/>
        </w:rPr>
        <w:t xml:space="preserve"> – págs.</w:t>
      </w:r>
      <w:r>
        <w:rPr>
          <w:rFonts w:ascii="Verdana" w:hAnsi="Verdana"/>
          <w:bCs/>
          <w:iCs/>
          <w:sz w:val="20"/>
          <w:szCs w:val="20"/>
          <w:lang w:val="en-US"/>
        </w:rPr>
        <w:t>6</w:t>
      </w:r>
      <w:r w:rsidRPr="00145315">
        <w:rPr>
          <w:rFonts w:ascii="Verdana" w:hAnsi="Verdana"/>
          <w:sz w:val="20"/>
          <w:szCs w:val="20"/>
          <w:lang w:val="en-US"/>
        </w:rPr>
        <w:t xml:space="preserve"> a</w:t>
      </w:r>
      <w:r>
        <w:rPr>
          <w:rFonts w:ascii="Verdana" w:hAnsi="Verdana"/>
          <w:bCs/>
          <w:iCs/>
          <w:sz w:val="20"/>
          <w:szCs w:val="20"/>
          <w:lang w:val="en-US"/>
        </w:rPr>
        <w:t>11</w:t>
      </w:r>
      <w:r w:rsidRPr="00145315">
        <w:rPr>
          <w:rFonts w:ascii="Verdana" w:hAnsi="Verdana"/>
          <w:sz w:val="20"/>
          <w:szCs w:val="20"/>
          <w:lang w:val="en-US"/>
        </w:rPr>
        <w:t>)</w:t>
      </w:r>
    </w:p>
    <w:p w:rsidR="003C0138" w:rsidRPr="00145315" w:rsidRDefault="003C0138" w:rsidP="005270E3">
      <w:pPr>
        <w:numPr>
          <w:ilvl w:val="1"/>
          <w:numId w:val="27"/>
        </w:numPr>
        <w:tabs>
          <w:tab w:val="clear" w:pos="2264"/>
          <w:tab w:val="num" w:pos="720"/>
        </w:tabs>
        <w:spacing w:after="0" w:line="240" w:lineRule="auto"/>
        <w:ind w:hanging="1904"/>
        <w:rPr>
          <w:rFonts w:ascii="Verdana" w:hAnsi="Verdana"/>
          <w:sz w:val="20"/>
          <w:szCs w:val="20"/>
          <w:lang w:val="es-ES_tradnl"/>
        </w:rPr>
      </w:pPr>
      <w:r w:rsidRPr="00145315">
        <w:rPr>
          <w:rFonts w:ascii="Verdana" w:hAnsi="Verdana"/>
          <w:sz w:val="20"/>
          <w:szCs w:val="20"/>
          <w:lang w:val="es-ES_tradnl"/>
        </w:rPr>
        <w:t>Barra de referencia al pie de cada página.</w:t>
      </w:r>
    </w:p>
    <w:p w:rsidR="003C0138" w:rsidRPr="00145315" w:rsidRDefault="003C0138" w:rsidP="005270E3">
      <w:pPr>
        <w:numPr>
          <w:ilvl w:val="1"/>
          <w:numId w:val="23"/>
        </w:numPr>
        <w:tabs>
          <w:tab w:val="clear" w:pos="2340"/>
        </w:tabs>
        <w:spacing w:after="0" w:line="240" w:lineRule="auto"/>
        <w:ind w:left="360"/>
        <w:rPr>
          <w:rFonts w:ascii="Verdana" w:hAnsi="Verdana"/>
          <w:sz w:val="20"/>
          <w:szCs w:val="20"/>
        </w:rPr>
      </w:pPr>
      <w:r>
        <w:rPr>
          <w:rFonts w:ascii="Verdana" w:hAnsi="Verdana"/>
          <w:sz w:val="20"/>
          <w:szCs w:val="20"/>
        </w:rPr>
        <w:t>Activity Book (</w:t>
      </w:r>
      <w:r w:rsidRPr="004322E1">
        <w:rPr>
          <w:rFonts w:ascii="Verdana" w:hAnsi="Verdana"/>
          <w:i/>
          <w:sz w:val="20"/>
          <w:szCs w:val="20"/>
        </w:rPr>
        <w:t>Welcome</w:t>
      </w:r>
      <w:r w:rsidRPr="00145315">
        <w:rPr>
          <w:rFonts w:ascii="Verdana" w:hAnsi="Verdana"/>
          <w:sz w:val="20"/>
          <w:szCs w:val="20"/>
        </w:rPr>
        <w:t xml:space="preserve">- págs. </w:t>
      </w:r>
      <w:r>
        <w:rPr>
          <w:rFonts w:ascii="Verdana" w:hAnsi="Verdana"/>
          <w:bCs/>
          <w:iCs/>
          <w:sz w:val="20"/>
          <w:szCs w:val="20"/>
          <w:lang w:val="es-ES_tradnl"/>
        </w:rPr>
        <w:t>2</w:t>
      </w:r>
      <w:r w:rsidRPr="00145315">
        <w:rPr>
          <w:rFonts w:ascii="Verdana" w:hAnsi="Verdana"/>
          <w:sz w:val="20"/>
          <w:szCs w:val="20"/>
        </w:rPr>
        <w:t>-</w:t>
      </w:r>
      <w:r>
        <w:rPr>
          <w:rFonts w:ascii="Verdana" w:hAnsi="Verdana"/>
          <w:bCs/>
          <w:iCs/>
          <w:sz w:val="20"/>
          <w:szCs w:val="20"/>
          <w:lang w:val="es-ES_tradnl"/>
        </w:rPr>
        <w:t>6</w:t>
      </w:r>
      <w:r w:rsidRPr="00145315">
        <w:rPr>
          <w:rFonts w:ascii="Verdana" w:hAnsi="Verdana"/>
          <w:sz w:val="20"/>
          <w:szCs w:val="20"/>
        </w:rPr>
        <w:t>).</w:t>
      </w:r>
    </w:p>
    <w:p w:rsidR="003C0138" w:rsidRPr="00145315" w:rsidRDefault="003C0138" w:rsidP="005270E3">
      <w:pPr>
        <w:numPr>
          <w:ilvl w:val="1"/>
          <w:numId w:val="24"/>
        </w:numPr>
        <w:tabs>
          <w:tab w:val="clear" w:pos="2264"/>
          <w:tab w:val="num" w:pos="720"/>
        </w:tabs>
        <w:spacing w:after="0" w:line="240" w:lineRule="auto"/>
        <w:ind w:hanging="1904"/>
        <w:rPr>
          <w:rFonts w:ascii="Verdana" w:hAnsi="Verdana"/>
          <w:sz w:val="20"/>
          <w:szCs w:val="20"/>
          <w:lang w:val="es-ES_tradnl"/>
        </w:rPr>
      </w:pPr>
      <w:r w:rsidRPr="00145315">
        <w:rPr>
          <w:rFonts w:ascii="Verdana" w:hAnsi="Verdana"/>
          <w:sz w:val="20"/>
          <w:szCs w:val="20"/>
          <w:lang w:val="es-ES_tradnl"/>
        </w:rPr>
        <w:t>Actividades de lectura y escritura.</w:t>
      </w:r>
    </w:p>
    <w:p w:rsidR="003C0138" w:rsidRPr="00145315" w:rsidRDefault="003C0138" w:rsidP="005270E3">
      <w:pPr>
        <w:numPr>
          <w:ilvl w:val="1"/>
          <w:numId w:val="23"/>
        </w:numPr>
        <w:tabs>
          <w:tab w:val="clear" w:pos="2340"/>
          <w:tab w:val="num" w:pos="360"/>
        </w:tabs>
        <w:spacing w:after="0" w:line="240" w:lineRule="auto"/>
        <w:ind w:left="426" w:hanging="426"/>
        <w:rPr>
          <w:rFonts w:ascii="Verdana" w:hAnsi="Verdana"/>
          <w:sz w:val="20"/>
          <w:szCs w:val="20"/>
          <w:lang w:val="es-ES_tradnl"/>
        </w:rPr>
      </w:pPr>
      <w:r w:rsidRPr="00145315">
        <w:rPr>
          <w:rFonts w:ascii="Verdana" w:hAnsi="Verdana"/>
          <w:i/>
          <w:sz w:val="20"/>
          <w:szCs w:val="20"/>
          <w:lang w:val="es-ES_tradnl"/>
        </w:rPr>
        <w:t>Digital Activity Book</w:t>
      </w:r>
      <w:r w:rsidRPr="00145315">
        <w:rPr>
          <w:rFonts w:ascii="Verdana" w:hAnsi="Verdana"/>
          <w:sz w:val="20"/>
          <w:szCs w:val="20"/>
          <w:lang w:val="es-ES_tradnl"/>
        </w:rPr>
        <w:t xml:space="preserve"> (todas las actividades del AB más ejercicios  adicionales y juegos interactivos).</w:t>
      </w:r>
    </w:p>
    <w:p w:rsidR="003C0138" w:rsidRPr="00145315" w:rsidRDefault="003C0138" w:rsidP="005270E3">
      <w:pPr>
        <w:numPr>
          <w:ilvl w:val="1"/>
          <w:numId w:val="23"/>
        </w:numPr>
        <w:tabs>
          <w:tab w:val="clear" w:pos="2340"/>
        </w:tabs>
        <w:spacing w:after="0" w:line="240" w:lineRule="auto"/>
        <w:ind w:left="360"/>
        <w:rPr>
          <w:rFonts w:ascii="Verdana" w:hAnsi="Verdana"/>
          <w:sz w:val="20"/>
          <w:szCs w:val="20"/>
          <w:lang w:val="es-ES_tradnl"/>
        </w:rPr>
      </w:pPr>
      <w:r w:rsidRPr="00145315">
        <w:rPr>
          <w:rFonts w:ascii="Verdana" w:hAnsi="Verdana"/>
          <w:i/>
          <w:sz w:val="20"/>
          <w:szCs w:val="20"/>
          <w:lang w:val="es-ES_tradnl"/>
        </w:rPr>
        <w:t>Active Book</w:t>
      </w:r>
      <w:r w:rsidRPr="00145315">
        <w:rPr>
          <w:rFonts w:ascii="Verdana" w:hAnsi="Verdana"/>
          <w:sz w:val="20"/>
          <w:szCs w:val="20"/>
          <w:lang w:val="es-ES_tradnl"/>
        </w:rPr>
        <w:t>; actividades y juegos interactivos para practicar el lenguaje.</w:t>
      </w:r>
    </w:p>
    <w:p w:rsidR="003C0138" w:rsidRPr="00145315" w:rsidRDefault="003C0138" w:rsidP="005270E3">
      <w:pPr>
        <w:numPr>
          <w:ilvl w:val="1"/>
          <w:numId w:val="25"/>
        </w:numPr>
        <w:tabs>
          <w:tab w:val="clear" w:pos="2264"/>
          <w:tab w:val="num" w:pos="720"/>
        </w:tabs>
        <w:spacing w:after="0" w:line="240" w:lineRule="auto"/>
        <w:ind w:hanging="1838"/>
        <w:rPr>
          <w:rFonts w:ascii="Verdana" w:hAnsi="Verdana"/>
          <w:sz w:val="20"/>
          <w:szCs w:val="20"/>
          <w:lang w:val="en-US"/>
        </w:rPr>
      </w:pPr>
      <w:r w:rsidRPr="00145315">
        <w:rPr>
          <w:rFonts w:ascii="Verdana" w:hAnsi="Verdana"/>
          <w:i/>
          <w:sz w:val="20"/>
          <w:szCs w:val="20"/>
          <w:lang w:val="en-US"/>
        </w:rPr>
        <w:t>Flashcards</w:t>
      </w:r>
      <w:r w:rsidRPr="00145315">
        <w:rPr>
          <w:rFonts w:ascii="Verdana" w:hAnsi="Verdana"/>
          <w:sz w:val="20"/>
          <w:szCs w:val="20"/>
          <w:lang w:val="en-US"/>
        </w:rPr>
        <w:t xml:space="preserve">, </w:t>
      </w:r>
      <w:r w:rsidRPr="00145315">
        <w:rPr>
          <w:rFonts w:ascii="Verdana" w:hAnsi="Verdana"/>
          <w:i/>
          <w:sz w:val="20"/>
          <w:szCs w:val="20"/>
          <w:lang w:val="en-US"/>
        </w:rPr>
        <w:t>Wordcards</w:t>
      </w:r>
      <w:r w:rsidRPr="00145315">
        <w:rPr>
          <w:rFonts w:ascii="Verdana" w:hAnsi="Verdana"/>
          <w:sz w:val="20"/>
          <w:szCs w:val="20"/>
          <w:lang w:val="en-US"/>
        </w:rPr>
        <w:t xml:space="preserve">, </w:t>
      </w:r>
      <w:r w:rsidRPr="00145315">
        <w:rPr>
          <w:rFonts w:ascii="Verdana" w:hAnsi="Verdana"/>
          <w:i/>
          <w:sz w:val="20"/>
          <w:szCs w:val="20"/>
          <w:lang w:val="en-US"/>
        </w:rPr>
        <w:t>storycards</w:t>
      </w:r>
      <w:r w:rsidRPr="00145315">
        <w:rPr>
          <w:rFonts w:ascii="Verdana" w:hAnsi="Verdana"/>
          <w:sz w:val="20"/>
          <w:szCs w:val="20"/>
          <w:lang w:val="en-US"/>
        </w:rPr>
        <w:t xml:space="preserve">, </w:t>
      </w:r>
      <w:r w:rsidRPr="00145315">
        <w:rPr>
          <w:rFonts w:ascii="Verdana" w:hAnsi="Verdana"/>
          <w:i/>
          <w:sz w:val="20"/>
          <w:szCs w:val="20"/>
          <w:lang w:val="en-US"/>
        </w:rPr>
        <w:t>phonics cards</w:t>
      </w:r>
      <w:r w:rsidRPr="00145315">
        <w:rPr>
          <w:rFonts w:ascii="Verdana" w:hAnsi="Verdana"/>
          <w:sz w:val="20"/>
          <w:szCs w:val="20"/>
          <w:lang w:val="en-US"/>
        </w:rPr>
        <w:t xml:space="preserve">, </w:t>
      </w:r>
      <w:r>
        <w:rPr>
          <w:rFonts w:ascii="Verdana" w:hAnsi="Verdana"/>
          <w:sz w:val="20"/>
          <w:szCs w:val="20"/>
          <w:lang w:val="en-US"/>
        </w:rPr>
        <w:t>pó</w:t>
      </w:r>
      <w:r w:rsidRPr="00145315">
        <w:rPr>
          <w:rFonts w:ascii="Verdana" w:hAnsi="Verdana"/>
          <w:sz w:val="20"/>
          <w:szCs w:val="20"/>
          <w:lang w:val="en-US"/>
        </w:rPr>
        <w:t>ster</w:t>
      </w:r>
      <w:r>
        <w:rPr>
          <w:rFonts w:ascii="Verdana" w:hAnsi="Verdana"/>
          <w:sz w:val="20"/>
          <w:szCs w:val="20"/>
          <w:lang w:val="en-US"/>
        </w:rPr>
        <w:t>e</w:t>
      </w:r>
      <w:r w:rsidRPr="00145315">
        <w:rPr>
          <w:rFonts w:ascii="Verdana" w:hAnsi="Verdana"/>
          <w:sz w:val="20"/>
          <w:szCs w:val="20"/>
          <w:lang w:val="en-US"/>
        </w:rPr>
        <w:t>s, videos.</w:t>
      </w:r>
    </w:p>
    <w:p w:rsidR="003C0138" w:rsidRPr="00145315" w:rsidRDefault="003C0138" w:rsidP="005270E3">
      <w:pPr>
        <w:numPr>
          <w:ilvl w:val="1"/>
          <w:numId w:val="23"/>
        </w:numPr>
        <w:tabs>
          <w:tab w:val="clear" w:pos="2340"/>
          <w:tab w:val="num" w:pos="360"/>
        </w:tabs>
        <w:spacing w:after="0" w:line="240" w:lineRule="auto"/>
        <w:ind w:hanging="2340"/>
        <w:rPr>
          <w:rFonts w:ascii="Verdana" w:hAnsi="Verdana"/>
          <w:sz w:val="20"/>
          <w:szCs w:val="20"/>
          <w:lang w:val="en-US"/>
        </w:rPr>
      </w:pPr>
      <w:r w:rsidRPr="00145315">
        <w:rPr>
          <w:rFonts w:ascii="Verdana" w:hAnsi="Verdana"/>
          <w:i/>
          <w:sz w:val="20"/>
          <w:szCs w:val="20"/>
          <w:lang w:val="en-US"/>
        </w:rPr>
        <w:t>Flashcards</w:t>
      </w:r>
      <w:r w:rsidRPr="00145315">
        <w:rPr>
          <w:rFonts w:ascii="Verdana" w:hAnsi="Verdana"/>
          <w:sz w:val="20"/>
          <w:szCs w:val="20"/>
          <w:lang w:val="en-US"/>
        </w:rPr>
        <w:t xml:space="preserve"> y </w:t>
      </w:r>
      <w:r w:rsidRPr="00145315">
        <w:rPr>
          <w:rFonts w:ascii="Verdana" w:hAnsi="Verdana"/>
          <w:i/>
          <w:sz w:val="20"/>
          <w:szCs w:val="20"/>
          <w:lang w:val="en-US"/>
        </w:rPr>
        <w:t>Wordcards</w:t>
      </w:r>
      <w:r w:rsidRPr="00145315">
        <w:rPr>
          <w:rFonts w:ascii="Verdana" w:hAnsi="Verdana"/>
          <w:sz w:val="20"/>
          <w:szCs w:val="20"/>
          <w:lang w:val="en-US"/>
        </w:rPr>
        <w:t xml:space="preserve"> (colores, acciones).</w:t>
      </w:r>
    </w:p>
    <w:p w:rsidR="003C0138" w:rsidRPr="00145315" w:rsidRDefault="003C0138" w:rsidP="005270E3">
      <w:pPr>
        <w:numPr>
          <w:ilvl w:val="1"/>
          <w:numId w:val="23"/>
        </w:numPr>
        <w:tabs>
          <w:tab w:val="clear" w:pos="2340"/>
          <w:tab w:val="num" w:pos="360"/>
        </w:tabs>
        <w:spacing w:after="0" w:line="240" w:lineRule="auto"/>
        <w:ind w:hanging="2340"/>
        <w:rPr>
          <w:rFonts w:ascii="Verdana" w:hAnsi="Verdana"/>
          <w:i/>
          <w:sz w:val="20"/>
          <w:szCs w:val="20"/>
          <w:lang w:val="es-ES_tradnl"/>
        </w:rPr>
      </w:pPr>
      <w:r w:rsidRPr="00145315">
        <w:rPr>
          <w:rFonts w:ascii="Verdana" w:hAnsi="Verdana"/>
          <w:i/>
          <w:sz w:val="20"/>
          <w:szCs w:val="20"/>
          <w:lang w:val="es-ES_tradnl"/>
        </w:rPr>
        <w:t>Phonics cards</w:t>
      </w:r>
    </w:p>
    <w:p w:rsidR="003C0138" w:rsidRPr="00145315" w:rsidRDefault="003C0138" w:rsidP="005270E3">
      <w:pPr>
        <w:numPr>
          <w:ilvl w:val="1"/>
          <w:numId w:val="23"/>
        </w:numPr>
        <w:tabs>
          <w:tab w:val="clear" w:pos="2340"/>
          <w:tab w:val="num" w:pos="360"/>
        </w:tabs>
        <w:spacing w:after="0" w:line="240" w:lineRule="auto"/>
        <w:ind w:hanging="2340"/>
        <w:rPr>
          <w:rFonts w:ascii="Verdana" w:hAnsi="Verdana"/>
          <w:sz w:val="20"/>
          <w:szCs w:val="20"/>
          <w:lang w:val="es-ES_tradnl"/>
        </w:rPr>
      </w:pPr>
      <w:r w:rsidRPr="00145315">
        <w:rPr>
          <w:rFonts w:ascii="Verdana" w:hAnsi="Verdana"/>
          <w:i/>
          <w:sz w:val="20"/>
          <w:szCs w:val="20"/>
          <w:lang w:val="es-ES_tradnl"/>
        </w:rPr>
        <w:t>Storycards</w:t>
      </w:r>
      <w:r w:rsidRPr="00145315">
        <w:rPr>
          <w:rFonts w:ascii="Verdana" w:hAnsi="Verdana"/>
          <w:sz w:val="20"/>
          <w:szCs w:val="20"/>
          <w:lang w:val="es-ES_tradnl"/>
        </w:rPr>
        <w:t xml:space="preserve"> (viñetas de la historia).</w:t>
      </w:r>
    </w:p>
    <w:p w:rsidR="003C0138" w:rsidRPr="004322E1" w:rsidRDefault="003C0138" w:rsidP="005270E3">
      <w:pPr>
        <w:numPr>
          <w:ilvl w:val="1"/>
          <w:numId w:val="23"/>
        </w:numPr>
        <w:tabs>
          <w:tab w:val="clear" w:pos="2340"/>
          <w:tab w:val="num" w:pos="426"/>
        </w:tabs>
        <w:spacing w:after="0" w:line="240" w:lineRule="auto"/>
        <w:ind w:left="426" w:hanging="426"/>
        <w:rPr>
          <w:rFonts w:ascii="Verdana" w:hAnsi="Verdana"/>
          <w:sz w:val="20"/>
          <w:szCs w:val="20"/>
          <w:lang w:val="es-ES_tradnl"/>
        </w:rPr>
      </w:pPr>
      <w:r w:rsidRPr="00145315">
        <w:rPr>
          <w:rFonts w:ascii="Verdana" w:hAnsi="Verdana"/>
          <w:i/>
          <w:sz w:val="20"/>
          <w:szCs w:val="20"/>
          <w:lang w:val="es-ES_tradnl"/>
        </w:rPr>
        <w:t>Online Island</w:t>
      </w:r>
      <w:r w:rsidRPr="00145315">
        <w:rPr>
          <w:rFonts w:ascii="Verdana" w:hAnsi="Verdana"/>
          <w:sz w:val="20"/>
          <w:szCs w:val="20"/>
          <w:lang w:val="es-ES_tradnl"/>
        </w:rPr>
        <w:t xml:space="preserve"> (actividades y ejercicios con los personajes del método siguiendo sus aventuras y comunicándose con ellos (“</w:t>
      </w:r>
      <w:r w:rsidRPr="00145315">
        <w:rPr>
          <w:rFonts w:ascii="Verdana" w:hAnsi="Verdana"/>
          <w:i/>
          <w:sz w:val="20"/>
          <w:szCs w:val="20"/>
          <w:lang w:val="es-ES_tradnl"/>
        </w:rPr>
        <w:t>closed-chat</w:t>
      </w:r>
      <w:r>
        <w:rPr>
          <w:rFonts w:ascii="Verdana" w:hAnsi="Verdana"/>
          <w:i/>
          <w:sz w:val="20"/>
          <w:szCs w:val="20"/>
          <w:lang w:val="es-ES_tradnl"/>
        </w:rPr>
        <w:t>”)</w:t>
      </w:r>
    </w:p>
    <w:p w:rsidR="003C0138" w:rsidRPr="00145315" w:rsidRDefault="003C0138" w:rsidP="005270E3">
      <w:pPr>
        <w:numPr>
          <w:ilvl w:val="1"/>
          <w:numId w:val="23"/>
        </w:numPr>
        <w:tabs>
          <w:tab w:val="clear" w:pos="2340"/>
          <w:tab w:val="num" w:pos="360"/>
        </w:tabs>
        <w:spacing w:after="0" w:line="240" w:lineRule="auto"/>
        <w:ind w:hanging="2340"/>
        <w:rPr>
          <w:rFonts w:ascii="Verdana" w:hAnsi="Verdana"/>
          <w:sz w:val="20"/>
          <w:szCs w:val="20"/>
          <w:lang w:val="en-US"/>
        </w:rPr>
      </w:pPr>
      <w:r w:rsidRPr="00145315">
        <w:rPr>
          <w:rFonts w:ascii="Verdana" w:hAnsi="Verdana"/>
          <w:i/>
          <w:sz w:val="20"/>
          <w:szCs w:val="20"/>
          <w:lang w:val="en-US"/>
        </w:rPr>
        <w:t>Teacher’s Resource Materials</w:t>
      </w:r>
      <w:r w:rsidRPr="00145315">
        <w:rPr>
          <w:rFonts w:ascii="Verdana" w:hAnsi="Verdana"/>
          <w:sz w:val="20"/>
          <w:szCs w:val="20"/>
          <w:lang w:val="en-US"/>
        </w:rPr>
        <w:t xml:space="preserve">: </w:t>
      </w:r>
    </w:p>
    <w:p w:rsidR="003C0138" w:rsidRPr="00145315" w:rsidRDefault="003C0138" w:rsidP="005270E3">
      <w:pPr>
        <w:numPr>
          <w:ilvl w:val="1"/>
          <w:numId w:val="31"/>
        </w:numPr>
        <w:tabs>
          <w:tab w:val="clear" w:pos="2264"/>
          <w:tab w:val="num" w:pos="709"/>
        </w:tabs>
        <w:spacing w:after="0" w:line="240" w:lineRule="auto"/>
        <w:ind w:hanging="1838"/>
        <w:rPr>
          <w:rFonts w:ascii="Verdana" w:hAnsi="Verdana"/>
          <w:i/>
          <w:sz w:val="20"/>
          <w:szCs w:val="20"/>
          <w:lang w:val="en-US"/>
        </w:rPr>
      </w:pPr>
      <w:r w:rsidRPr="00145315">
        <w:rPr>
          <w:rFonts w:ascii="Verdana" w:hAnsi="Verdana"/>
          <w:i/>
          <w:sz w:val="20"/>
          <w:szCs w:val="20"/>
          <w:lang w:val="en-US"/>
        </w:rPr>
        <w:t xml:space="preserve">Teacher’s Book </w:t>
      </w:r>
    </w:p>
    <w:p w:rsidR="003C0138" w:rsidRPr="00145315" w:rsidRDefault="003C0138" w:rsidP="005270E3">
      <w:pPr>
        <w:numPr>
          <w:ilvl w:val="1"/>
          <w:numId w:val="26"/>
        </w:numPr>
        <w:tabs>
          <w:tab w:val="clear" w:pos="2264"/>
          <w:tab w:val="num" w:pos="720"/>
        </w:tabs>
        <w:spacing w:after="0" w:line="240" w:lineRule="auto"/>
        <w:ind w:left="1134" w:hanging="708"/>
        <w:rPr>
          <w:rFonts w:ascii="Verdana" w:hAnsi="Verdana"/>
          <w:i/>
          <w:sz w:val="20"/>
          <w:szCs w:val="20"/>
          <w:lang w:val="en-US"/>
        </w:rPr>
      </w:pPr>
      <w:r w:rsidRPr="00145315">
        <w:rPr>
          <w:rFonts w:ascii="Verdana" w:hAnsi="Verdana"/>
          <w:i/>
          <w:sz w:val="20"/>
          <w:szCs w:val="20"/>
          <w:lang w:val="en-US"/>
        </w:rPr>
        <w:t>Games bank</w:t>
      </w:r>
    </w:p>
    <w:p w:rsidR="003C0138" w:rsidRPr="00145315" w:rsidRDefault="003C0138" w:rsidP="005270E3">
      <w:pPr>
        <w:numPr>
          <w:ilvl w:val="1"/>
          <w:numId w:val="26"/>
        </w:numPr>
        <w:tabs>
          <w:tab w:val="clear" w:pos="2264"/>
          <w:tab w:val="num" w:pos="720"/>
        </w:tabs>
        <w:spacing w:after="0" w:line="240" w:lineRule="auto"/>
        <w:ind w:left="1134" w:hanging="708"/>
        <w:rPr>
          <w:rFonts w:ascii="Verdana" w:hAnsi="Verdana"/>
          <w:sz w:val="20"/>
          <w:szCs w:val="20"/>
          <w:lang w:val="en-US"/>
        </w:rPr>
      </w:pPr>
      <w:r w:rsidRPr="00145315">
        <w:rPr>
          <w:rFonts w:ascii="Verdana" w:hAnsi="Verdana"/>
          <w:sz w:val="20"/>
          <w:szCs w:val="20"/>
          <w:lang w:val="en-US"/>
        </w:rPr>
        <w:t>Fichas fotocopiables.</w:t>
      </w:r>
    </w:p>
    <w:p w:rsidR="003C0138" w:rsidRPr="00145315" w:rsidRDefault="003C0138" w:rsidP="005270E3">
      <w:pPr>
        <w:numPr>
          <w:ilvl w:val="1"/>
          <w:numId w:val="26"/>
        </w:numPr>
        <w:tabs>
          <w:tab w:val="clear" w:pos="2264"/>
          <w:tab w:val="num" w:pos="720"/>
        </w:tabs>
        <w:spacing w:after="0" w:line="240" w:lineRule="auto"/>
        <w:ind w:left="1134" w:hanging="708"/>
        <w:rPr>
          <w:rFonts w:ascii="Verdana" w:hAnsi="Verdana"/>
          <w:sz w:val="20"/>
          <w:szCs w:val="20"/>
          <w:lang w:val="es-ES_tradnl"/>
        </w:rPr>
      </w:pPr>
      <w:r w:rsidRPr="00145315">
        <w:rPr>
          <w:rFonts w:ascii="Verdana" w:hAnsi="Verdana"/>
          <w:i/>
          <w:sz w:val="20"/>
          <w:szCs w:val="20"/>
          <w:lang w:val="es-ES_tradnl"/>
        </w:rPr>
        <w:t>Worksheets</w:t>
      </w:r>
      <w:r w:rsidRPr="00145315">
        <w:rPr>
          <w:rFonts w:ascii="Verdana" w:hAnsi="Verdana"/>
          <w:sz w:val="20"/>
          <w:szCs w:val="20"/>
          <w:lang w:val="es-ES_tradnl"/>
        </w:rPr>
        <w:t xml:space="preserve"> para el Portafolio.</w:t>
      </w:r>
    </w:p>
    <w:p w:rsidR="003C0138" w:rsidRPr="00145315" w:rsidRDefault="003C0138" w:rsidP="005270E3">
      <w:pPr>
        <w:numPr>
          <w:ilvl w:val="1"/>
          <w:numId w:val="26"/>
        </w:numPr>
        <w:tabs>
          <w:tab w:val="clear" w:pos="2264"/>
          <w:tab w:val="num" w:pos="720"/>
        </w:tabs>
        <w:spacing w:after="0" w:line="240" w:lineRule="auto"/>
        <w:ind w:left="1134" w:hanging="708"/>
        <w:rPr>
          <w:rFonts w:ascii="Verdana" w:hAnsi="Verdana"/>
          <w:sz w:val="20"/>
          <w:szCs w:val="20"/>
          <w:lang w:val="es-ES_tradnl"/>
        </w:rPr>
      </w:pPr>
      <w:r w:rsidRPr="00145315">
        <w:rPr>
          <w:rFonts w:ascii="Verdana" w:hAnsi="Verdana"/>
          <w:sz w:val="20"/>
          <w:szCs w:val="20"/>
          <w:lang w:val="es-ES_tradnl"/>
        </w:rPr>
        <w:t>Actividades de refuerzo y de ampliación (para los más rápidos)</w:t>
      </w:r>
    </w:p>
    <w:p w:rsidR="003C0138" w:rsidRPr="00145315" w:rsidRDefault="003C0138" w:rsidP="005270E3">
      <w:pPr>
        <w:numPr>
          <w:ilvl w:val="1"/>
          <w:numId w:val="32"/>
        </w:numPr>
        <w:tabs>
          <w:tab w:val="clear" w:pos="2340"/>
        </w:tabs>
        <w:spacing w:after="0" w:line="240" w:lineRule="auto"/>
        <w:ind w:left="709" w:hanging="283"/>
        <w:rPr>
          <w:rFonts w:ascii="Verdana" w:hAnsi="Verdana"/>
          <w:sz w:val="20"/>
          <w:szCs w:val="20"/>
          <w:lang w:val="en-US"/>
        </w:rPr>
      </w:pPr>
      <w:r w:rsidRPr="00145315">
        <w:rPr>
          <w:rFonts w:ascii="Verdana" w:hAnsi="Verdana"/>
          <w:i/>
          <w:sz w:val="20"/>
          <w:szCs w:val="20"/>
          <w:lang w:val="en-US"/>
        </w:rPr>
        <w:t>Test Booklet</w:t>
      </w:r>
      <w:r w:rsidRPr="00145315">
        <w:rPr>
          <w:rFonts w:ascii="Verdana" w:hAnsi="Verdana"/>
          <w:sz w:val="20"/>
          <w:szCs w:val="20"/>
          <w:lang w:val="en-US"/>
        </w:rPr>
        <w:t xml:space="preserve"> (Test de detección de conocimientos,  </w:t>
      </w:r>
      <w:r w:rsidRPr="00145315">
        <w:rPr>
          <w:rFonts w:ascii="Verdana" w:hAnsi="Verdana"/>
          <w:i/>
          <w:sz w:val="20"/>
          <w:szCs w:val="20"/>
          <w:lang w:val="en-US"/>
        </w:rPr>
        <w:t>progress test</w:t>
      </w:r>
      <w:r w:rsidRPr="00145315">
        <w:rPr>
          <w:rFonts w:ascii="Verdana" w:hAnsi="Verdana"/>
          <w:sz w:val="20"/>
          <w:szCs w:val="20"/>
          <w:lang w:val="en-US"/>
        </w:rPr>
        <w:t xml:space="preserve">, </w:t>
      </w:r>
      <w:r w:rsidRPr="00145315">
        <w:rPr>
          <w:rFonts w:ascii="Verdana" w:hAnsi="Verdana"/>
          <w:i/>
          <w:sz w:val="20"/>
          <w:szCs w:val="20"/>
          <w:lang w:val="en-US"/>
        </w:rPr>
        <w:t>practice test</w:t>
      </w:r>
      <w:r w:rsidRPr="00145315">
        <w:rPr>
          <w:rFonts w:ascii="Verdana" w:hAnsi="Verdana"/>
          <w:sz w:val="20"/>
          <w:szCs w:val="20"/>
          <w:lang w:val="en-US"/>
        </w:rPr>
        <w:t>)</w:t>
      </w:r>
    </w:p>
    <w:p w:rsidR="003C0138" w:rsidRPr="00145315" w:rsidRDefault="003C0138" w:rsidP="005270E3">
      <w:pPr>
        <w:numPr>
          <w:ilvl w:val="1"/>
          <w:numId w:val="32"/>
        </w:numPr>
        <w:tabs>
          <w:tab w:val="clear" w:pos="2340"/>
        </w:tabs>
        <w:spacing w:after="0" w:line="240" w:lineRule="auto"/>
        <w:ind w:left="709" w:hanging="283"/>
        <w:rPr>
          <w:rFonts w:ascii="Verdana" w:hAnsi="Verdana"/>
          <w:i/>
          <w:sz w:val="20"/>
          <w:szCs w:val="20"/>
          <w:lang w:val="en-US"/>
        </w:rPr>
      </w:pPr>
      <w:r w:rsidRPr="00145315">
        <w:rPr>
          <w:rFonts w:ascii="Verdana" w:hAnsi="Verdana"/>
          <w:i/>
          <w:sz w:val="20"/>
          <w:szCs w:val="20"/>
          <w:lang w:val="en-US"/>
        </w:rPr>
        <w:t>Online Island</w:t>
      </w:r>
    </w:p>
    <w:p w:rsidR="003C0138" w:rsidRPr="00145315" w:rsidRDefault="003C0138" w:rsidP="005270E3">
      <w:pPr>
        <w:numPr>
          <w:ilvl w:val="1"/>
          <w:numId w:val="32"/>
        </w:numPr>
        <w:tabs>
          <w:tab w:val="clear" w:pos="2340"/>
        </w:tabs>
        <w:spacing w:after="0" w:line="240" w:lineRule="auto"/>
        <w:ind w:left="709" w:hanging="283"/>
        <w:rPr>
          <w:rFonts w:ascii="Verdana" w:hAnsi="Verdana"/>
          <w:i/>
          <w:sz w:val="20"/>
          <w:szCs w:val="20"/>
          <w:lang w:val="en-US"/>
        </w:rPr>
      </w:pPr>
      <w:r w:rsidRPr="00145315">
        <w:rPr>
          <w:rFonts w:ascii="Verdana" w:hAnsi="Verdana"/>
          <w:i/>
          <w:sz w:val="20"/>
          <w:szCs w:val="20"/>
          <w:lang w:val="en-US"/>
        </w:rPr>
        <w:t>Audio CD’s</w:t>
      </w:r>
    </w:p>
    <w:p w:rsidR="003C0138" w:rsidRPr="00145315" w:rsidRDefault="003C0138" w:rsidP="005270E3">
      <w:pPr>
        <w:numPr>
          <w:ilvl w:val="1"/>
          <w:numId w:val="32"/>
        </w:numPr>
        <w:tabs>
          <w:tab w:val="clear" w:pos="2340"/>
        </w:tabs>
        <w:spacing w:after="0" w:line="240" w:lineRule="auto"/>
        <w:ind w:left="709" w:hanging="283"/>
        <w:rPr>
          <w:rFonts w:ascii="Verdana" w:hAnsi="Verdana"/>
          <w:sz w:val="20"/>
          <w:szCs w:val="20"/>
          <w:lang w:val="es-ES_tradnl"/>
        </w:rPr>
      </w:pPr>
      <w:r w:rsidRPr="00145315">
        <w:rPr>
          <w:rFonts w:ascii="Verdana" w:hAnsi="Verdana"/>
          <w:i/>
          <w:sz w:val="20"/>
          <w:szCs w:val="20"/>
        </w:rPr>
        <w:t>A</w:t>
      </w:r>
      <w:r w:rsidRPr="00145315">
        <w:rPr>
          <w:rFonts w:ascii="Verdana" w:hAnsi="Verdana"/>
          <w:i/>
          <w:sz w:val="20"/>
          <w:szCs w:val="20"/>
          <w:lang w:val="es-ES_tradnl"/>
        </w:rPr>
        <w:t>ctiveTeach</w:t>
      </w:r>
      <w:r w:rsidRPr="00145315">
        <w:rPr>
          <w:rFonts w:ascii="Verdana" w:hAnsi="Verdana"/>
          <w:sz w:val="20"/>
          <w:szCs w:val="20"/>
          <w:lang w:val="es-ES_tradnl"/>
        </w:rPr>
        <w:t xml:space="preserve">, actividades y juegos interactivos para practicar el lenguaje en cualquier </w:t>
      </w:r>
      <w:r w:rsidRPr="00145315">
        <w:rPr>
          <w:rFonts w:ascii="Verdana" w:hAnsi="Verdana"/>
          <w:i/>
          <w:sz w:val="20"/>
          <w:szCs w:val="20"/>
          <w:lang w:val="es-ES_tradnl"/>
        </w:rPr>
        <w:t>Whiteboard</w:t>
      </w:r>
      <w:r w:rsidRPr="00145315">
        <w:rPr>
          <w:rFonts w:ascii="Verdana" w:hAnsi="Verdana"/>
          <w:sz w:val="20"/>
          <w:szCs w:val="20"/>
          <w:lang w:val="es-ES_tradnl"/>
        </w:rPr>
        <w:t xml:space="preserve"> (IWB) </w:t>
      </w:r>
      <w:r w:rsidRPr="00145315">
        <w:rPr>
          <w:rFonts w:ascii="Verdana" w:hAnsi="Verdana"/>
          <w:i/>
          <w:sz w:val="20"/>
          <w:szCs w:val="20"/>
          <w:lang w:val="es-ES_tradnl"/>
        </w:rPr>
        <w:t>Interactive</w:t>
      </w:r>
      <w:r w:rsidRPr="00145315">
        <w:rPr>
          <w:rFonts w:ascii="Verdana" w:hAnsi="Verdana"/>
          <w:sz w:val="20"/>
          <w:szCs w:val="20"/>
          <w:lang w:val="es-ES_tradnl"/>
        </w:rPr>
        <w:t>.</w:t>
      </w:r>
    </w:p>
    <w:p w:rsidR="003C0138" w:rsidRPr="003B1488" w:rsidRDefault="003C0138" w:rsidP="00CC4834">
      <w:pPr>
        <w:spacing w:before="360" w:after="120" w:line="240" w:lineRule="auto"/>
        <w:ind w:left="-397"/>
        <w:rPr>
          <w:rFonts w:ascii="Verdana" w:hAnsi="Verdana"/>
          <w:b/>
          <w:bCs/>
          <w:caps/>
          <w:color w:val="364395"/>
          <w:sz w:val="24"/>
          <w:szCs w:val="20"/>
        </w:rPr>
      </w:pPr>
      <w:r w:rsidRPr="003B1488">
        <w:rPr>
          <w:rFonts w:ascii="Verdana" w:hAnsi="Verdana"/>
          <w:b/>
          <w:bCs/>
          <w:caps/>
          <w:color w:val="364395"/>
          <w:sz w:val="24"/>
          <w:szCs w:val="20"/>
        </w:rPr>
        <w:t>V. EVALUACIÓN</w:t>
      </w:r>
    </w:p>
    <w:p w:rsidR="003C0138" w:rsidRPr="00145315" w:rsidRDefault="003C0138" w:rsidP="00940A0D">
      <w:pPr>
        <w:spacing w:after="0" w:line="240" w:lineRule="auto"/>
        <w:rPr>
          <w:rFonts w:ascii="Verdana" w:hAnsi="Verdana"/>
          <w:b/>
          <w:bCs/>
          <w:sz w:val="20"/>
          <w:szCs w:val="20"/>
          <w:lang w:val="es-ES_tradnl"/>
        </w:rPr>
      </w:pPr>
      <w:r w:rsidRPr="00145315">
        <w:rPr>
          <w:rFonts w:ascii="Verdana" w:hAnsi="Verdana"/>
          <w:b/>
          <w:bCs/>
          <w:sz w:val="20"/>
          <w:szCs w:val="20"/>
          <w:lang w:val="es-ES_tradnl"/>
        </w:rPr>
        <w:t>Evaluación formativa</w:t>
      </w:r>
    </w:p>
    <w:p w:rsidR="003C0138" w:rsidRPr="00145315" w:rsidRDefault="003C0138" w:rsidP="00940A0D">
      <w:pPr>
        <w:spacing w:after="0" w:line="240" w:lineRule="auto"/>
        <w:rPr>
          <w:rFonts w:ascii="Verdana" w:hAnsi="Verdana"/>
          <w:sz w:val="20"/>
          <w:szCs w:val="20"/>
          <w:lang w:val="es-ES_tradnl"/>
        </w:rPr>
      </w:pPr>
      <w:r w:rsidRPr="00145315">
        <w:rPr>
          <w:rFonts w:ascii="Verdana" w:hAnsi="Verdana"/>
          <w:sz w:val="20"/>
          <w:szCs w:val="20"/>
          <w:lang w:val="es-ES_tradnl"/>
        </w:rPr>
        <w:t>Supervisión continua del progreso durante la clase.</w:t>
      </w:r>
    </w:p>
    <w:p w:rsidR="003C0138" w:rsidRPr="00145315" w:rsidRDefault="003C0138" w:rsidP="00940A0D">
      <w:pPr>
        <w:spacing w:after="0" w:line="240" w:lineRule="auto"/>
        <w:rPr>
          <w:rFonts w:ascii="Verdana" w:hAnsi="Verdana"/>
          <w:sz w:val="20"/>
          <w:szCs w:val="20"/>
        </w:rPr>
      </w:pPr>
      <w:r w:rsidRPr="00145315">
        <w:rPr>
          <w:rFonts w:ascii="Verdana" w:hAnsi="Verdana"/>
          <w:sz w:val="20"/>
          <w:szCs w:val="20"/>
        </w:rPr>
        <w:t xml:space="preserve">Realización </w:t>
      </w:r>
      <w:r>
        <w:rPr>
          <w:rFonts w:ascii="Verdana" w:hAnsi="Verdana"/>
          <w:sz w:val="20"/>
          <w:szCs w:val="20"/>
        </w:rPr>
        <w:t>de los ejercicios del AB (</w:t>
      </w:r>
      <w:r w:rsidRPr="00CD0058">
        <w:rPr>
          <w:rFonts w:ascii="Verdana" w:hAnsi="Verdana"/>
          <w:i/>
          <w:sz w:val="20"/>
          <w:szCs w:val="20"/>
        </w:rPr>
        <w:t>Welcome,</w:t>
      </w:r>
      <w:r w:rsidRPr="00145315">
        <w:rPr>
          <w:rFonts w:ascii="Verdana" w:hAnsi="Verdana"/>
          <w:bCs/>
          <w:iCs/>
          <w:sz w:val="20"/>
          <w:szCs w:val="20"/>
        </w:rPr>
        <w:t xml:space="preserve"> págs. </w:t>
      </w:r>
      <w:r>
        <w:rPr>
          <w:rFonts w:ascii="Verdana" w:hAnsi="Verdana"/>
          <w:bCs/>
          <w:iCs/>
          <w:sz w:val="20"/>
          <w:szCs w:val="20"/>
        </w:rPr>
        <w:t>2-6</w:t>
      </w:r>
      <w:r w:rsidRPr="00145315">
        <w:rPr>
          <w:rFonts w:ascii="Verdana" w:hAnsi="Verdana"/>
          <w:sz w:val="20"/>
          <w:szCs w:val="20"/>
        </w:rPr>
        <w:t>).</w:t>
      </w:r>
    </w:p>
    <w:p w:rsidR="003C0138" w:rsidRPr="00CC4834" w:rsidRDefault="003C0138" w:rsidP="00940A0D">
      <w:pPr>
        <w:pStyle w:val="BodyText"/>
        <w:rPr>
          <w:rFonts w:ascii="Verdana" w:hAnsi="Verdana"/>
          <w:color w:val="auto"/>
          <w:lang w:val="es-ES"/>
        </w:rPr>
      </w:pPr>
    </w:p>
    <w:p w:rsidR="003C0138" w:rsidRPr="00145315" w:rsidRDefault="003C0138" w:rsidP="00940A0D">
      <w:pPr>
        <w:pStyle w:val="Header"/>
        <w:tabs>
          <w:tab w:val="clear" w:pos="4252"/>
          <w:tab w:val="clear" w:pos="8504"/>
        </w:tabs>
        <w:rPr>
          <w:rFonts w:ascii="Verdana" w:hAnsi="Verdana"/>
          <w:color w:val="365F91"/>
          <w:lang w:val="es-ES"/>
        </w:rPr>
      </w:pPr>
    </w:p>
    <w:p w:rsidR="003C0138" w:rsidRDefault="003C0138" w:rsidP="006B4A0A">
      <w:pPr>
        <w:rPr>
          <w:rFonts w:ascii="Verdana" w:hAnsi="Verdana"/>
          <w:b/>
          <w:bCs/>
          <w:sz w:val="20"/>
          <w:szCs w:val="20"/>
        </w:rPr>
      </w:pPr>
      <w:r>
        <w:rPr>
          <w:rFonts w:ascii="Verdana" w:hAnsi="Verdana"/>
          <w:bCs/>
          <w:color w:val="548DD4"/>
          <w:sz w:val="20"/>
          <w:szCs w:val="20"/>
        </w:rPr>
        <w:br w:type="page"/>
      </w:r>
    </w:p>
    <w:p w:rsidR="003C0138" w:rsidRPr="003B1488" w:rsidRDefault="003C0138" w:rsidP="00CC4834">
      <w:pPr>
        <w:pStyle w:val="Heading7"/>
        <w:keepNext/>
        <w:suppressAutoHyphens w:val="0"/>
        <w:spacing w:before="0" w:after="0"/>
        <w:ind w:left="-397"/>
        <w:rPr>
          <w:rFonts w:ascii="Verdana" w:hAnsi="Verdana"/>
          <w:b/>
          <w:bCs/>
          <w:color w:val="364395"/>
          <w:sz w:val="28"/>
          <w:szCs w:val="20"/>
        </w:rPr>
      </w:pPr>
      <w:r w:rsidRPr="003B1488">
        <w:rPr>
          <w:rFonts w:ascii="Verdana" w:hAnsi="Verdana"/>
          <w:b/>
          <w:bCs/>
          <w:color w:val="364395"/>
          <w:sz w:val="28"/>
          <w:szCs w:val="20"/>
        </w:rPr>
        <w:t xml:space="preserve">UNIDAD 1: </w:t>
      </w:r>
      <w:r w:rsidRPr="003B1488">
        <w:rPr>
          <w:rFonts w:ascii="Verdana" w:hAnsi="Verdana"/>
          <w:b/>
          <w:bCs/>
          <w:i/>
          <w:color w:val="364395"/>
          <w:sz w:val="28"/>
          <w:szCs w:val="20"/>
        </w:rPr>
        <w:t>Free time</w:t>
      </w:r>
    </w:p>
    <w:p w:rsidR="003C0138" w:rsidRPr="003B1488" w:rsidRDefault="003C0138" w:rsidP="00CC4834">
      <w:pPr>
        <w:spacing w:before="360" w:after="120" w:line="240" w:lineRule="auto"/>
        <w:ind w:left="-397"/>
        <w:rPr>
          <w:rFonts w:ascii="Verdana" w:hAnsi="Verdana"/>
          <w:b/>
          <w:bCs/>
          <w:color w:val="364395"/>
          <w:sz w:val="24"/>
          <w:szCs w:val="20"/>
          <w:lang w:val="es-ES_tradnl"/>
        </w:rPr>
      </w:pPr>
      <w:r w:rsidRPr="003B1488">
        <w:rPr>
          <w:rFonts w:ascii="Verdana" w:hAnsi="Verdana"/>
          <w:b/>
          <w:bCs/>
          <w:color w:val="364395"/>
          <w:sz w:val="24"/>
          <w:szCs w:val="20"/>
          <w:lang w:val="es-ES_tradnl"/>
        </w:rPr>
        <w:t>I. OBJETIVOS DIDÁCTICOS</w:t>
      </w:r>
    </w:p>
    <w:p w:rsidR="003C0138" w:rsidRPr="00CC4834" w:rsidRDefault="003C0138" w:rsidP="00F9260F">
      <w:pPr>
        <w:tabs>
          <w:tab w:val="left" w:pos="1800"/>
        </w:tabs>
        <w:spacing w:after="0" w:line="240" w:lineRule="auto"/>
        <w:rPr>
          <w:rFonts w:ascii="Verdana" w:hAnsi="Verdana"/>
          <w:b/>
        </w:rPr>
      </w:pPr>
      <w:r w:rsidRPr="00CC4834">
        <w:rPr>
          <w:rFonts w:ascii="Verdana" w:hAnsi="Verdana"/>
          <w:b/>
        </w:rPr>
        <w:t>BLOQUE 1- Comunicación oral: escuchar, hablar y conversar</w:t>
      </w:r>
    </w:p>
    <w:p w:rsidR="003C0138" w:rsidRPr="00017207" w:rsidRDefault="003C0138" w:rsidP="00F9260F">
      <w:pPr>
        <w:numPr>
          <w:ilvl w:val="0"/>
          <w:numId w:val="3"/>
        </w:numPr>
        <w:tabs>
          <w:tab w:val="left" w:pos="397"/>
        </w:tabs>
        <w:spacing w:after="0" w:line="240" w:lineRule="auto"/>
        <w:rPr>
          <w:rFonts w:ascii="Verdana" w:hAnsi="Verdana"/>
          <w:sz w:val="20"/>
          <w:szCs w:val="20"/>
        </w:rPr>
      </w:pPr>
      <w:r w:rsidRPr="00017207">
        <w:rPr>
          <w:rFonts w:ascii="Verdana" w:hAnsi="Verdana"/>
          <w:sz w:val="20"/>
          <w:szCs w:val="20"/>
        </w:rPr>
        <w:t>Participar en comunicaciones orales:</w:t>
      </w:r>
    </w:p>
    <w:p w:rsidR="003C0138" w:rsidRPr="00017207" w:rsidRDefault="003C0138" w:rsidP="00F9260F">
      <w:pPr>
        <w:spacing w:after="0" w:line="240" w:lineRule="auto"/>
        <w:ind w:left="397"/>
        <w:rPr>
          <w:rFonts w:ascii="Verdana" w:hAnsi="Verdana"/>
          <w:sz w:val="20"/>
          <w:szCs w:val="20"/>
        </w:rPr>
      </w:pPr>
      <w:r w:rsidRPr="00017207">
        <w:rPr>
          <w:rFonts w:ascii="Verdana" w:hAnsi="Verdana"/>
          <w:sz w:val="20"/>
          <w:szCs w:val="20"/>
        </w:rPr>
        <w:t xml:space="preserve"> -    Utilizando el vocabulario de la unidad: actividades de tiempo libre.</w:t>
      </w:r>
    </w:p>
    <w:p w:rsidR="003C0138" w:rsidRPr="00017207" w:rsidRDefault="003C0138" w:rsidP="00F9260F">
      <w:pPr>
        <w:numPr>
          <w:ilvl w:val="0"/>
          <w:numId w:val="12"/>
        </w:numPr>
        <w:spacing w:after="0" w:line="240" w:lineRule="auto"/>
        <w:ind w:left="709" w:hanging="283"/>
        <w:rPr>
          <w:rFonts w:ascii="Verdana" w:hAnsi="Verdana"/>
          <w:i/>
          <w:sz w:val="20"/>
          <w:szCs w:val="20"/>
        </w:rPr>
      </w:pPr>
      <w:r w:rsidRPr="00017207">
        <w:rPr>
          <w:rFonts w:ascii="Verdana" w:hAnsi="Verdana"/>
          <w:sz w:val="20"/>
          <w:szCs w:val="20"/>
        </w:rPr>
        <w:t>Describiendo actividades de tiempo libre.</w:t>
      </w:r>
    </w:p>
    <w:p w:rsidR="003C0138" w:rsidRPr="00017207" w:rsidRDefault="003C0138" w:rsidP="00F9260F">
      <w:pPr>
        <w:numPr>
          <w:ilvl w:val="0"/>
          <w:numId w:val="12"/>
        </w:numPr>
        <w:spacing w:after="0" w:line="240" w:lineRule="auto"/>
        <w:ind w:left="709" w:hanging="283"/>
        <w:rPr>
          <w:rFonts w:ascii="Verdana" w:hAnsi="Verdana"/>
          <w:iCs/>
          <w:sz w:val="20"/>
          <w:szCs w:val="20"/>
          <w:lang w:val="es-ES_tradnl"/>
        </w:rPr>
      </w:pPr>
      <w:r w:rsidRPr="00017207">
        <w:rPr>
          <w:rFonts w:ascii="Verdana" w:hAnsi="Verdana"/>
          <w:sz w:val="20"/>
          <w:szCs w:val="20"/>
          <w:lang w:val="es-ES_tradnl"/>
        </w:rPr>
        <w:t xml:space="preserve">Recitando y cantando  el </w:t>
      </w:r>
      <w:r w:rsidRPr="00017207">
        <w:rPr>
          <w:rFonts w:ascii="Verdana" w:hAnsi="Verdana"/>
          <w:i/>
          <w:iCs/>
          <w:sz w:val="20"/>
          <w:szCs w:val="20"/>
          <w:lang w:val="es-ES_tradnl"/>
        </w:rPr>
        <w:t xml:space="preserve">chant, </w:t>
      </w:r>
      <w:r w:rsidRPr="00017207">
        <w:rPr>
          <w:rFonts w:ascii="Verdana" w:hAnsi="Verdana"/>
          <w:iCs/>
          <w:sz w:val="20"/>
          <w:szCs w:val="20"/>
          <w:lang w:val="es-ES_tradnl"/>
        </w:rPr>
        <w:t xml:space="preserve">la canción (sobre el tiempo libre) y </w:t>
      </w:r>
      <w:r w:rsidRPr="00017207">
        <w:rPr>
          <w:rFonts w:ascii="Verdana" w:hAnsi="Verdana"/>
          <w:i/>
          <w:iCs/>
          <w:sz w:val="20"/>
          <w:szCs w:val="20"/>
          <w:lang w:val="es-ES_tradnl"/>
        </w:rPr>
        <w:t>Karaoke song</w:t>
      </w:r>
      <w:r w:rsidRPr="00017207">
        <w:rPr>
          <w:rFonts w:ascii="Verdana" w:hAnsi="Verdana"/>
          <w:iCs/>
          <w:sz w:val="20"/>
          <w:szCs w:val="20"/>
          <w:lang w:val="es-ES_tradnl"/>
        </w:rPr>
        <w:t>.</w:t>
      </w:r>
    </w:p>
    <w:p w:rsidR="003C0138" w:rsidRPr="00017207" w:rsidRDefault="003C0138" w:rsidP="00F9260F">
      <w:pPr>
        <w:numPr>
          <w:ilvl w:val="0"/>
          <w:numId w:val="12"/>
        </w:numPr>
        <w:spacing w:after="0" w:line="240" w:lineRule="auto"/>
        <w:ind w:left="709" w:hanging="283"/>
        <w:rPr>
          <w:rFonts w:ascii="Verdana" w:hAnsi="Verdana"/>
          <w:i/>
          <w:iCs/>
          <w:sz w:val="20"/>
          <w:szCs w:val="20"/>
          <w:lang w:val="es-ES_tradnl"/>
        </w:rPr>
      </w:pPr>
      <w:r w:rsidRPr="00017207">
        <w:rPr>
          <w:rFonts w:ascii="Verdana" w:hAnsi="Verdana"/>
          <w:iCs/>
          <w:sz w:val="20"/>
          <w:szCs w:val="20"/>
          <w:lang w:val="es-ES_tradnl"/>
        </w:rPr>
        <w:t xml:space="preserve">Diciendo palabras de las casillas </w:t>
      </w:r>
      <w:r w:rsidRPr="00DE4011">
        <w:rPr>
          <w:rFonts w:ascii="Verdana" w:hAnsi="Verdana"/>
          <w:i/>
          <w:iCs/>
          <w:sz w:val="20"/>
          <w:szCs w:val="20"/>
          <w:lang w:val="es-ES_tradnl"/>
        </w:rPr>
        <w:t>Look!</w:t>
      </w:r>
    </w:p>
    <w:p w:rsidR="003C0138" w:rsidRPr="00017207" w:rsidRDefault="003C0138" w:rsidP="00F9260F">
      <w:pPr>
        <w:numPr>
          <w:ilvl w:val="0"/>
          <w:numId w:val="12"/>
        </w:numPr>
        <w:spacing w:after="0" w:line="240" w:lineRule="auto"/>
        <w:ind w:left="709" w:hanging="283"/>
        <w:rPr>
          <w:rFonts w:ascii="Verdana" w:hAnsi="Verdana"/>
          <w:i/>
          <w:iCs/>
          <w:sz w:val="20"/>
          <w:szCs w:val="20"/>
          <w:lang w:val="es-ES_tradnl"/>
        </w:rPr>
      </w:pPr>
      <w:r w:rsidRPr="00017207">
        <w:rPr>
          <w:rFonts w:ascii="Verdana" w:hAnsi="Verdana"/>
          <w:iCs/>
          <w:sz w:val="20"/>
          <w:szCs w:val="20"/>
          <w:lang w:val="es-ES_tradnl"/>
        </w:rPr>
        <w:t>Haciendo y respondiendo preguntas sobre actividades preferidas.</w:t>
      </w:r>
    </w:p>
    <w:p w:rsidR="003C0138" w:rsidRPr="00017207" w:rsidRDefault="003C0138" w:rsidP="00F9260F">
      <w:pPr>
        <w:numPr>
          <w:ilvl w:val="0"/>
          <w:numId w:val="12"/>
        </w:numPr>
        <w:spacing w:after="0" w:line="240" w:lineRule="auto"/>
        <w:ind w:left="709" w:hanging="283"/>
        <w:rPr>
          <w:rFonts w:ascii="Verdana" w:hAnsi="Verdana"/>
          <w:i/>
          <w:iCs/>
          <w:sz w:val="20"/>
          <w:szCs w:val="20"/>
          <w:lang w:val="es-ES_tradnl"/>
        </w:rPr>
      </w:pPr>
      <w:r w:rsidRPr="00017207">
        <w:rPr>
          <w:rFonts w:ascii="Verdana" w:hAnsi="Verdana"/>
          <w:iCs/>
          <w:sz w:val="20"/>
          <w:szCs w:val="20"/>
          <w:lang w:val="es-ES_tradnl"/>
        </w:rPr>
        <w:t>Participando en un diálogo sobre actividades de ocio.</w:t>
      </w:r>
    </w:p>
    <w:p w:rsidR="003C0138" w:rsidRPr="00017207" w:rsidRDefault="003C0138" w:rsidP="00F9260F">
      <w:pPr>
        <w:numPr>
          <w:ilvl w:val="0"/>
          <w:numId w:val="12"/>
        </w:numPr>
        <w:spacing w:after="0" w:line="240" w:lineRule="auto"/>
        <w:ind w:left="709" w:hanging="283"/>
        <w:rPr>
          <w:rFonts w:ascii="Verdana" w:hAnsi="Verdana"/>
          <w:i/>
          <w:iCs/>
          <w:sz w:val="20"/>
          <w:szCs w:val="20"/>
          <w:lang w:val="es-ES_tradnl"/>
        </w:rPr>
      </w:pPr>
      <w:r w:rsidRPr="00017207">
        <w:rPr>
          <w:rFonts w:ascii="Verdana" w:hAnsi="Verdana"/>
          <w:iCs/>
          <w:sz w:val="20"/>
          <w:szCs w:val="20"/>
          <w:lang w:val="es-ES_tradnl"/>
        </w:rPr>
        <w:t>Representando una historieta.</w:t>
      </w:r>
    </w:p>
    <w:p w:rsidR="003C0138" w:rsidRPr="00C940C7" w:rsidRDefault="003C0138" w:rsidP="00F9260F">
      <w:pPr>
        <w:numPr>
          <w:ilvl w:val="0"/>
          <w:numId w:val="12"/>
        </w:numPr>
        <w:spacing w:after="0" w:line="240" w:lineRule="auto"/>
        <w:ind w:left="709" w:hanging="283"/>
        <w:rPr>
          <w:rFonts w:ascii="Verdana" w:hAnsi="Verdana"/>
          <w:i/>
          <w:iCs/>
          <w:sz w:val="20"/>
          <w:szCs w:val="20"/>
          <w:lang w:val="es-ES_tradnl"/>
        </w:rPr>
      </w:pPr>
      <w:r w:rsidRPr="00017207">
        <w:rPr>
          <w:rFonts w:ascii="Verdana" w:hAnsi="Verdana"/>
          <w:iCs/>
          <w:sz w:val="20"/>
          <w:szCs w:val="20"/>
          <w:lang w:val="es-ES_tradnl"/>
        </w:rPr>
        <w:t>Respondiendo a preguntas formuladas por el profesor y compañeros.</w:t>
      </w:r>
    </w:p>
    <w:p w:rsidR="003C0138" w:rsidRPr="00017207" w:rsidRDefault="003C0138" w:rsidP="005270E3">
      <w:pPr>
        <w:numPr>
          <w:ilvl w:val="1"/>
          <w:numId w:val="42"/>
        </w:numPr>
        <w:tabs>
          <w:tab w:val="clear" w:pos="1077"/>
          <w:tab w:val="num" w:pos="426"/>
        </w:tabs>
        <w:spacing w:after="0" w:line="240" w:lineRule="auto"/>
        <w:ind w:left="426" w:hanging="426"/>
        <w:rPr>
          <w:rFonts w:ascii="Verdana" w:hAnsi="Verdana"/>
          <w:sz w:val="20"/>
          <w:szCs w:val="20"/>
          <w:lang w:val="es-ES_tradnl"/>
        </w:rPr>
      </w:pPr>
      <w:r w:rsidRPr="00017207">
        <w:rPr>
          <w:rFonts w:ascii="Verdana" w:hAnsi="Verdana"/>
          <w:sz w:val="20"/>
          <w:szCs w:val="20"/>
        </w:rPr>
        <w:t>Escuchar y comprender mensajes orales de progresiva complejidad:</w:t>
      </w:r>
    </w:p>
    <w:p w:rsidR="003C0138" w:rsidRPr="00017207" w:rsidRDefault="003C0138" w:rsidP="00F9260F">
      <w:pPr>
        <w:numPr>
          <w:ilvl w:val="1"/>
          <w:numId w:val="8"/>
        </w:numPr>
        <w:tabs>
          <w:tab w:val="clear" w:pos="1077"/>
          <w:tab w:val="num" w:pos="709"/>
        </w:tabs>
        <w:spacing w:after="0" w:line="240" w:lineRule="auto"/>
        <w:ind w:left="709" w:hanging="283"/>
        <w:rPr>
          <w:rFonts w:ascii="Verdana" w:hAnsi="Verdana"/>
          <w:sz w:val="20"/>
          <w:szCs w:val="20"/>
          <w:lang w:val="es-ES_tradnl"/>
        </w:rPr>
      </w:pPr>
      <w:r w:rsidRPr="00017207">
        <w:rPr>
          <w:rFonts w:ascii="Verdana" w:hAnsi="Verdana"/>
          <w:sz w:val="20"/>
          <w:szCs w:val="20"/>
          <w:lang w:val="es-ES_tradnl"/>
        </w:rPr>
        <w:t>Identificando palabras de ocio en textos orales.</w:t>
      </w:r>
    </w:p>
    <w:p w:rsidR="003C0138" w:rsidRPr="00017207" w:rsidRDefault="003C0138" w:rsidP="00F9260F">
      <w:pPr>
        <w:numPr>
          <w:ilvl w:val="1"/>
          <w:numId w:val="8"/>
        </w:numPr>
        <w:tabs>
          <w:tab w:val="clear" w:pos="1077"/>
          <w:tab w:val="num" w:pos="709"/>
        </w:tabs>
        <w:spacing w:after="0" w:line="240" w:lineRule="auto"/>
        <w:ind w:left="709" w:hanging="283"/>
        <w:rPr>
          <w:rFonts w:ascii="Verdana" w:hAnsi="Verdana"/>
          <w:sz w:val="20"/>
          <w:szCs w:val="20"/>
          <w:lang w:val="es-ES_tradnl"/>
        </w:rPr>
      </w:pPr>
      <w:r w:rsidRPr="00017207">
        <w:rPr>
          <w:rFonts w:ascii="Verdana" w:hAnsi="Verdana"/>
          <w:sz w:val="20"/>
          <w:szCs w:val="20"/>
          <w:lang w:val="es-ES_tradnl"/>
        </w:rPr>
        <w:t>Escuchando palabras y frases y repitiéndolas.</w:t>
      </w:r>
    </w:p>
    <w:p w:rsidR="003C0138" w:rsidRPr="00017207" w:rsidRDefault="003C0138" w:rsidP="00F9260F">
      <w:pPr>
        <w:numPr>
          <w:ilvl w:val="1"/>
          <w:numId w:val="8"/>
        </w:numPr>
        <w:tabs>
          <w:tab w:val="clear" w:pos="1077"/>
          <w:tab w:val="num" w:pos="709"/>
        </w:tabs>
        <w:spacing w:after="0" w:line="240" w:lineRule="auto"/>
        <w:ind w:left="709" w:hanging="283"/>
        <w:rPr>
          <w:rFonts w:ascii="Verdana" w:hAnsi="Verdana"/>
          <w:sz w:val="20"/>
          <w:szCs w:val="20"/>
          <w:lang w:val="es-ES_tradnl"/>
        </w:rPr>
      </w:pPr>
      <w:r w:rsidRPr="00017207">
        <w:rPr>
          <w:rFonts w:ascii="Verdana" w:hAnsi="Verdana"/>
          <w:sz w:val="20"/>
          <w:szCs w:val="20"/>
          <w:lang w:val="es-ES_tradnl"/>
        </w:rPr>
        <w:t>Entendiendo información específica en una canción sobre preferencias en actividades de ocio.</w:t>
      </w:r>
    </w:p>
    <w:p w:rsidR="003C0138" w:rsidRPr="00017207" w:rsidRDefault="003C0138" w:rsidP="00F9260F">
      <w:pPr>
        <w:numPr>
          <w:ilvl w:val="1"/>
          <w:numId w:val="8"/>
        </w:numPr>
        <w:tabs>
          <w:tab w:val="clear" w:pos="1077"/>
          <w:tab w:val="num" w:pos="709"/>
        </w:tabs>
        <w:spacing w:after="0" w:line="240" w:lineRule="auto"/>
        <w:ind w:left="709" w:hanging="283"/>
        <w:rPr>
          <w:rFonts w:ascii="Verdana" w:hAnsi="Verdana"/>
          <w:sz w:val="20"/>
          <w:szCs w:val="20"/>
          <w:lang w:val="es-ES_tradnl"/>
        </w:rPr>
      </w:pPr>
      <w:r w:rsidRPr="00017207">
        <w:rPr>
          <w:rFonts w:ascii="Verdana" w:hAnsi="Verdana"/>
          <w:sz w:val="20"/>
          <w:szCs w:val="20"/>
          <w:lang w:val="es-ES_tradnl"/>
        </w:rPr>
        <w:t>Entendiendo información general y específica en una narración.</w:t>
      </w:r>
    </w:p>
    <w:p w:rsidR="003C0138" w:rsidRDefault="003C0138" w:rsidP="00F9260F">
      <w:pPr>
        <w:tabs>
          <w:tab w:val="left" w:pos="1800"/>
        </w:tabs>
        <w:spacing w:after="0" w:line="240" w:lineRule="auto"/>
        <w:rPr>
          <w:rFonts w:ascii="Verdana" w:hAnsi="Verdana"/>
          <w:sz w:val="20"/>
          <w:szCs w:val="20"/>
          <w:u w:val="single"/>
        </w:rPr>
      </w:pPr>
    </w:p>
    <w:p w:rsidR="003C0138" w:rsidRPr="00CC4834" w:rsidRDefault="003C0138" w:rsidP="00F9260F">
      <w:pPr>
        <w:tabs>
          <w:tab w:val="left" w:pos="1800"/>
        </w:tabs>
        <w:spacing w:after="0" w:line="240" w:lineRule="auto"/>
        <w:rPr>
          <w:rFonts w:ascii="Verdana" w:hAnsi="Verdana"/>
          <w:b/>
        </w:rPr>
      </w:pPr>
      <w:r w:rsidRPr="00CC4834">
        <w:rPr>
          <w:rFonts w:ascii="Verdana" w:hAnsi="Verdana"/>
          <w:b/>
        </w:rPr>
        <w:t xml:space="preserve">BLOQUE 2- Comunicación escrita: leer y escribir </w:t>
      </w:r>
    </w:p>
    <w:p w:rsidR="003C0138" w:rsidRPr="00017207" w:rsidRDefault="003C0138" w:rsidP="00F9260F">
      <w:pPr>
        <w:numPr>
          <w:ilvl w:val="0"/>
          <w:numId w:val="3"/>
        </w:numPr>
        <w:tabs>
          <w:tab w:val="left" w:pos="397"/>
        </w:tabs>
        <w:spacing w:after="0" w:line="240" w:lineRule="auto"/>
        <w:rPr>
          <w:rFonts w:ascii="Verdana" w:hAnsi="Verdana"/>
          <w:sz w:val="20"/>
          <w:szCs w:val="20"/>
        </w:rPr>
      </w:pPr>
      <w:r w:rsidRPr="00017207">
        <w:rPr>
          <w:rFonts w:ascii="Verdana" w:hAnsi="Verdana"/>
          <w:sz w:val="20"/>
          <w:szCs w:val="20"/>
        </w:rPr>
        <w:t>Leer y comprender diferentes textos:</w:t>
      </w:r>
    </w:p>
    <w:p w:rsidR="003C0138" w:rsidRPr="00017207" w:rsidRDefault="003C0138" w:rsidP="005270E3">
      <w:pPr>
        <w:numPr>
          <w:ilvl w:val="0"/>
          <w:numId w:val="19"/>
        </w:numPr>
        <w:tabs>
          <w:tab w:val="clear" w:pos="284"/>
          <w:tab w:val="num" w:pos="709"/>
        </w:tabs>
        <w:spacing w:after="0" w:line="240" w:lineRule="auto"/>
        <w:ind w:firstLine="142"/>
        <w:rPr>
          <w:rFonts w:ascii="Verdana" w:hAnsi="Verdana"/>
          <w:sz w:val="20"/>
          <w:szCs w:val="20"/>
        </w:rPr>
      </w:pPr>
      <w:r w:rsidRPr="00017207">
        <w:rPr>
          <w:rFonts w:ascii="Verdana" w:hAnsi="Verdana"/>
          <w:sz w:val="20"/>
          <w:szCs w:val="20"/>
        </w:rPr>
        <w:t>Entendiendo información en una frases (</w:t>
      </w:r>
      <w:r w:rsidRPr="00017207">
        <w:rPr>
          <w:rFonts w:ascii="Verdana" w:hAnsi="Verdana"/>
          <w:i/>
          <w:sz w:val="20"/>
          <w:szCs w:val="20"/>
        </w:rPr>
        <w:t>like + ing</w:t>
      </w:r>
      <w:r w:rsidRPr="00017207">
        <w:rPr>
          <w:rFonts w:ascii="Verdana" w:hAnsi="Verdana"/>
          <w:sz w:val="20"/>
          <w:szCs w:val="20"/>
        </w:rPr>
        <w:t>).</w:t>
      </w:r>
    </w:p>
    <w:p w:rsidR="003C0138" w:rsidRDefault="003C0138" w:rsidP="005270E3">
      <w:pPr>
        <w:numPr>
          <w:ilvl w:val="0"/>
          <w:numId w:val="19"/>
        </w:numPr>
        <w:tabs>
          <w:tab w:val="clear" w:pos="284"/>
          <w:tab w:val="num" w:pos="709"/>
        </w:tabs>
        <w:spacing w:after="0" w:line="240" w:lineRule="auto"/>
        <w:ind w:firstLine="142"/>
        <w:rPr>
          <w:rFonts w:ascii="Verdana" w:hAnsi="Verdana"/>
          <w:sz w:val="20"/>
          <w:szCs w:val="20"/>
        </w:rPr>
      </w:pPr>
      <w:r w:rsidRPr="00017207">
        <w:rPr>
          <w:rFonts w:ascii="Verdana" w:hAnsi="Verdana"/>
          <w:sz w:val="20"/>
          <w:szCs w:val="20"/>
        </w:rPr>
        <w:t>Utilizar ilustraciones para adivinar el contenido de un text</w:t>
      </w:r>
      <w:r>
        <w:rPr>
          <w:rFonts w:ascii="Verdana" w:hAnsi="Verdana"/>
          <w:sz w:val="20"/>
          <w:szCs w:val="20"/>
        </w:rPr>
        <w:t xml:space="preserve">o e interpretar la        </w:t>
      </w:r>
    </w:p>
    <w:p w:rsidR="003C0138" w:rsidRPr="00017207" w:rsidRDefault="003C0138" w:rsidP="00CA1274">
      <w:pPr>
        <w:spacing w:after="0" w:line="240" w:lineRule="auto"/>
        <w:ind w:left="284"/>
        <w:rPr>
          <w:rFonts w:ascii="Verdana" w:hAnsi="Verdana"/>
          <w:sz w:val="20"/>
          <w:szCs w:val="20"/>
        </w:rPr>
      </w:pPr>
      <w:r>
        <w:rPr>
          <w:rFonts w:ascii="Verdana" w:hAnsi="Verdana"/>
          <w:sz w:val="20"/>
          <w:szCs w:val="20"/>
        </w:rPr>
        <w:t xml:space="preserve">      información </w:t>
      </w:r>
      <w:r w:rsidRPr="00017207">
        <w:rPr>
          <w:rFonts w:ascii="Verdana" w:hAnsi="Verdana"/>
          <w:sz w:val="20"/>
          <w:szCs w:val="20"/>
        </w:rPr>
        <w:t>obtenida.</w:t>
      </w:r>
    </w:p>
    <w:p w:rsidR="003C0138" w:rsidRPr="00017207" w:rsidRDefault="003C0138" w:rsidP="005270E3">
      <w:pPr>
        <w:numPr>
          <w:ilvl w:val="0"/>
          <w:numId w:val="19"/>
        </w:numPr>
        <w:tabs>
          <w:tab w:val="clear" w:pos="284"/>
          <w:tab w:val="num" w:pos="709"/>
        </w:tabs>
        <w:spacing w:after="0" w:line="240" w:lineRule="auto"/>
        <w:ind w:firstLine="142"/>
        <w:rPr>
          <w:rFonts w:ascii="Verdana" w:hAnsi="Verdana"/>
          <w:sz w:val="20"/>
          <w:szCs w:val="20"/>
        </w:rPr>
      </w:pPr>
      <w:r w:rsidRPr="00017207">
        <w:rPr>
          <w:rFonts w:ascii="Verdana" w:hAnsi="Verdana"/>
          <w:sz w:val="20"/>
          <w:szCs w:val="20"/>
        </w:rPr>
        <w:t>Interpretar información contenida en textos cortos sobre actividades lúdicas.</w:t>
      </w:r>
    </w:p>
    <w:p w:rsidR="003C0138" w:rsidRPr="00017207" w:rsidRDefault="003C0138" w:rsidP="005270E3">
      <w:pPr>
        <w:numPr>
          <w:ilvl w:val="0"/>
          <w:numId w:val="19"/>
        </w:numPr>
        <w:tabs>
          <w:tab w:val="clear" w:pos="284"/>
          <w:tab w:val="num" w:pos="709"/>
        </w:tabs>
        <w:spacing w:after="0" w:line="240" w:lineRule="auto"/>
        <w:ind w:firstLine="142"/>
        <w:rPr>
          <w:rFonts w:ascii="Verdana" w:hAnsi="Verdana"/>
          <w:sz w:val="20"/>
          <w:szCs w:val="20"/>
        </w:rPr>
      </w:pPr>
      <w:r w:rsidRPr="00017207">
        <w:rPr>
          <w:rFonts w:ascii="Verdana" w:hAnsi="Verdana"/>
          <w:sz w:val="20"/>
          <w:szCs w:val="20"/>
        </w:rPr>
        <w:t xml:space="preserve">Entendiendo información general y específica en una historieta de viñetas.              </w:t>
      </w:r>
    </w:p>
    <w:p w:rsidR="003C0138" w:rsidRPr="00017207" w:rsidRDefault="003C0138" w:rsidP="005270E3">
      <w:pPr>
        <w:numPr>
          <w:ilvl w:val="0"/>
          <w:numId w:val="19"/>
        </w:numPr>
        <w:tabs>
          <w:tab w:val="clear" w:pos="284"/>
          <w:tab w:val="num" w:pos="709"/>
        </w:tabs>
        <w:spacing w:after="0" w:line="240" w:lineRule="auto"/>
        <w:ind w:firstLine="142"/>
        <w:rPr>
          <w:rFonts w:ascii="Verdana" w:hAnsi="Verdana"/>
          <w:sz w:val="20"/>
          <w:szCs w:val="20"/>
        </w:rPr>
      </w:pPr>
      <w:r w:rsidRPr="00017207">
        <w:rPr>
          <w:rFonts w:ascii="Verdana" w:hAnsi="Verdana"/>
          <w:sz w:val="20"/>
          <w:szCs w:val="20"/>
        </w:rPr>
        <w:t>Textos sobre lugares de residencia en otras partes del mundo.</w:t>
      </w:r>
    </w:p>
    <w:p w:rsidR="003C0138" w:rsidRPr="00017207" w:rsidRDefault="003C0138" w:rsidP="00F9260F">
      <w:pPr>
        <w:numPr>
          <w:ilvl w:val="0"/>
          <w:numId w:val="3"/>
        </w:numPr>
        <w:tabs>
          <w:tab w:val="left" w:pos="397"/>
        </w:tabs>
        <w:spacing w:after="0" w:line="240" w:lineRule="auto"/>
        <w:rPr>
          <w:rFonts w:ascii="Verdana" w:hAnsi="Verdana"/>
          <w:sz w:val="20"/>
          <w:szCs w:val="20"/>
        </w:rPr>
      </w:pPr>
      <w:r w:rsidRPr="00017207">
        <w:rPr>
          <w:rFonts w:ascii="Verdana" w:hAnsi="Verdana"/>
          <w:sz w:val="20"/>
          <w:szCs w:val="20"/>
        </w:rPr>
        <w:t xml:space="preserve">Escribir textos propios de situaciones cotidianas y a partir de modelos: </w:t>
      </w:r>
    </w:p>
    <w:p w:rsidR="003C0138" w:rsidRPr="00017207" w:rsidRDefault="003C0138" w:rsidP="005270E3">
      <w:pPr>
        <w:numPr>
          <w:ilvl w:val="0"/>
          <w:numId w:val="20"/>
        </w:numPr>
        <w:tabs>
          <w:tab w:val="clear" w:pos="284"/>
          <w:tab w:val="num" w:pos="709"/>
        </w:tabs>
        <w:spacing w:after="0" w:line="240" w:lineRule="auto"/>
        <w:ind w:firstLine="142"/>
        <w:rPr>
          <w:rFonts w:ascii="Verdana" w:hAnsi="Verdana"/>
          <w:sz w:val="20"/>
          <w:szCs w:val="20"/>
        </w:rPr>
      </w:pPr>
      <w:r w:rsidRPr="00017207">
        <w:rPr>
          <w:rFonts w:ascii="Verdana" w:hAnsi="Verdana"/>
          <w:sz w:val="20"/>
          <w:szCs w:val="20"/>
        </w:rPr>
        <w:t>palabras del vocabulario clave de la unidad: actividades de tiempo libre.</w:t>
      </w:r>
    </w:p>
    <w:p w:rsidR="003C0138" w:rsidRPr="00017207" w:rsidRDefault="003C0138" w:rsidP="005270E3">
      <w:pPr>
        <w:numPr>
          <w:ilvl w:val="0"/>
          <w:numId w:val="20"/>
        </w:numPr>
        <w:tabs>
          <w:tab w:val="clear" w:pos="284"/>
          <w:tab w:val="num" w:pos="709"/>
        </w:tabs>
        <w:spacing w:after="0" w:line="240" w:lineRule="auto"/>
        <w:ind w:firstLine="142"/>
        <w:rPr>
          <w:rFonts w:ascii="Verdana" w:hAnsi="Verdana"/>
          <w:sz w:val="20"/>
          <w:szCs w:val="20"/>
        </w:rPr>
      </w:pPr>
      <w:r w:rsidRPr="00017207">
        <w:rPr>
          <w:rFonts w:ascii="Verdana" w:hAnsi="Verdana"/>
          <w:sz w:val="20"/>
          <w:szCs w:val="20"/>
        </w:rPr>
        <w:t>completar frases sobre actividades de tiempo libre.</w:t>
      </w:r>
    </w:p>
    <w:p w:rsidR="003C0138" w:rsidRPr="00017207" w:rsidRDefault="003C0138" w:rsidP="005270E3">
      <w:pPr>
        <w:numPr>
          <w:ilvl w:val="0"/>
          <w:numId w:val="20"/>
        </w:numPr>
        <w:tabs>
          <w:tab w:val="clear" w:pos="284"/>
          <w:tab w:val="num" w:pos="709"/>
        </w:tabs>
        <w:spacing w:after="0" w:line="240" w:lineRule="auto"/>
        <w:ind w:firstLine="142"/>
        <w:rPr>
          <w:rFonts w:ascii="Verdana" w:hAnsi="Verdana"/>
          <w:sz w:val="20"/>
          <w:szCs w:val="20"/>
        </w:rPr>
      </w:pPr>
      <w:r w:rsidRPr="00017207">
        <w:rPr>
          <w:rFonts w:ascii="Verdana" w:hAnsi="Verdana"/>
          <w:sz w:val="20"/>
          <w:szCs w:val="20"/>
        </w:rPr>
        <w:t xml:space="preserve">responder preguntas por escrito.                     </w:t>
      </w:r>
    </w:p>
    <w:p w:rsidR="003C0138" w:rsidRPr="00017207" w:rsidRDefault="003C0138" w:rsidP="005270E3">
      <w:pPr>
        <w:numPr>
          <w:ilvl w:val="0"/>
          <w:numId w:val="20"/>
        </w:numPr>
        <w:tabs>
          <w:tab w:val="clear" w:pos="284"/>
          <w:tab w:val="num" w:pos="709"/>
        </w:tabs>
        <w:spacing w:after="0" w:line="240" w:lineRule="auto"/>
        <w:ind w:firstLine="142"/>
        <w:rPr>
          <w:rFonts w:ascii="Verdana" w:hAnsi="Verdana"/>
          <w:sz w:val="20"/>
          <w:szCs w:val="20"/>
        </w:rPr>
      </w:pPr>
      <w:r w:rsidRPr="00017207">
        <w:rPr>
          <w:rFonts w:ascii="Verdana" w:hAnsi="Verdana"/>
          <w:sz w:val="20"/>
          <w:szCs w:val="20"/>
        </w:rPr>
        <w:t>relacionar mitades de frase.</w:t>
      </w:r>
    </w:p>
    <w:p w:rsidR="003C0138" w:rsidRPr="00017207" w:rsidRDefault="003C0138" w:rsidP="005270E3">
      <w:pPr>
        <w:numPr>
          <w:ilvl w:val="0"/>
          <w:numId w:val="20"/>
        </w:numPr>
        <w:tabs>
          <w:tab w:val="clear" w:pos="284"/>
          <w:tab w:val="num" w:pos="709"/>
        </w:tabs>
        <w:spacing w:after="0" w:line="240" w:lineRule="auto"/>
        <w:ind w:firstLine="142"/>
        <w:rPr>
          <w:rFonts w:ascii="Verdana" w:hAnsi="Verdana"/>
          <w:sz w:val="20"/>
          <w:szCs w:val="20"/>
        </w:rPr>
      </w:pPr>
      <w:r w:rsidRPr="00017207">
        <w:rPr>
          <w:rFonts w:ascii="Verdana" w:hAnsi="Verdana"/>
          <w:sz w:val="20"/>
          <w:szCs w:val="20"/>
        </w:rPr>
        <w:t>extraer información de una tabla y escribirla</w:t>
      </w:r>
    </w:p>
    <w:p w:rsidR="003C0138" w:rsidRPr="00017207" w:rsidRDefault="003C0138" w:rsidP="005270E3">
      <w:pPr>
        <w:numPr>
          <w:ilvl w:val="0"/>
          <w:numId w:val="20"/>
        </w:numPr>
        <w:tabs>
          <w:tab w:val="clear" w:pos="284"/>
          <w:tab w:val="num" w:pos="709"/>
        </w:tabs>
        <w:spacing w:after="0" w:line="240" w:lineRule="auto"/>
        <w:ind w:firstLine="142"/>
        <w:rPr>
          <w:rFonts w:ascii="Verdana" w:hAnsi="Verdana"/>
          <w:sz w:val="20"/>
          <w:szCs w:val="20"/>
        </w:rPr>
      </w:pPr>
      <w:r w:rsidRPr="00017207">
        <w:rPr>
          <w:rFonts w:ascii="Verdana" w:hAnsi="Verdana"/>
          <w:sz w:val="20"/>
          <w:szCs w:val="20"/>
        </w:rPr>
        <w:t xml:space="preserve">Completar un crucigrama.       </w:t>
      </w:r>
    </w:p>
    <w:p w:rsidR="003C0138" w:rsidRDefault="003C0138" w:rsidP="00F9260F">
      <w:pPr>
        <w:pStyle w:val="Heading1"/>
        <w:rPr>
          <w:rFonts w:ascii="Verdana" w:hAnsi="Verdana"/>
          <w:color w:val="auto"/>
        </w:rPr>
      </w:pPr>
    </w:p>
    <w:p w:rsidR="003C0138" w:rsidRPr="00CC4834" w:rsidRDefault="003C0138" w:rsidP="00F9260F">
      <w:pPr>
        <w:pStyle w:val="Heading1"/>
        <w:rPr>
          <w:rFonts w:ascii="Verdana" w:hAnsi="Verdana"/>
          <w:b/>
          <w:color w:val="auto"/>
          <w:u w:val="none"/>
        </w:rPr>
      </w:pPr>
      <w:r w:rsidRPr="00CC4834">
        <w:rPr>
          <w:rFonts w:ascii="Verdana" w:hAnsi="Verdana"/>
          <w:b/>
          <w:color w:val="auto"/>
          <w:u w:val="none"/>
        </w:rPr>
        <w:t>BLOQUE 3 – Conocimiento de la lengua</w:t>
      </w:r>
    </w:p>
    <w:p w:rsidR="003C0138" w:rsidRPr="00017207" w:rsidRDefault="003C0138" w:rsidP="00F9260F">
      <w:pPr>
        <w:numPr>
          <w:ilvl w:val="0"/>
          <w:numId w:val="3"/>
        </w:numPr>
        <w:tabs>
          <w:tab w:val="left" w:pos="397"/>
        </w:tabs>
        <w:spacing w:after="0" w:line="240" w:lineRule="auto"/>
        <w:rPr>
          <w:rFonts w:ascii="Verdana" w:hAnsi="Verdana"/>
          <w:sz w:val="20"/>
          <w:szCs w:val="20"/>
        </w:rPr>
      </w:pPr>
      <w:r w:rsidRPr="00017207">
        <w:rPr>
          <w:rFonts w:ascii="Verdana" w:hAnsi="Verdana"/>
          <w:sz w:val="20"/>
          <w:szCs w:val="20"/>
        </w:rPr>
        <w:t xml:space="preserve">Identificar y usar el </w:t>
      </w:r>
      <w:r w:rsidRPr="00CC4834">
        <w:rPr>
          <w:rFonts w:ascii="Verdana" w:hAnsi="Verdana"/>
          <w:bCs/>
          <w:sz w:val="20"/>
          <w:szCs w:val="20"/>
        </w:rPr>
        <w:t>vocabulario</w:t>
      </w:r>
      <w:r w:rsidRPr="00017207">
        <w:rPr>
          <w:rFonts w:ascii="Verdana" w:hAnsi="Verdana"/>
          <w:sz w:val="20"/>
          <w:szCs w:val="20"/>
        </w:rPr>
        <w:t xml:space="preserve"> de la unidad: </w:t>
      </w:r>
    </w:p>
    <w:p w:rsidR="003C0138" w:rsidRPr="00017207" w:rsidRDefault="003C0138" w:rsidP="005270E3">
      <w:pPr>
        <w:numPr>
          <w:ilvl w:val="0"/>
          <w:numId w:val="38"/>
        </w:numPr>
        <w:spacing w:after="0" w:line="240" w:lineRule="auto"/>
        <w:ind w:left="709" w:hanging="283"/>
        <w:rPr>
          <w:rFonts w:ascii="Verdana" w:hAnsi="Verdana"/>
          <w:i/>
          <w:sz w:val="20"/>
          <w:szCs w:val="20"/>
          <w:lang w:val="en-US"/>
        </w:rPr>
      </w:pPr>
      <w:r w:rsidRPr="00017207">
        <w:rPr>
          <w:rFonts w:ascii="Verdana" w:hAnsi="Verdana"/>
          <w:sz w:val="20"/>
          <w:szCs w:val="20"/>
          <w:lang w:val="en-US"/>
        </w:rPr>
        <w:t>Actividades de tiempo libre: (</w:t>
      </w:r>
      <w:r w:rsidRPr="00017207">
        <w:rPr>
          <w:rFonts w:ascii="Verdana" w:hAnsi="Verdana"/>
          <w:i/>
          <w:sz w:val="20"/>
          <w:szCs w:val="20"/>
          <w:lang w:val="en-US"/>
        </w:rPr>
        <w:t>skiing, cooking, watching TV, playing the guitar, playing computer games, skateboarding, chatting online, reading the newspaper, skipping, painting, playing hockey, reading magazines, watching films, surfing the internet, walking the dog, riding a scooter</w:t>
      </w:r>
      <w:r w:rsidRPr="00017207">
        <w:rPr>
          <w:rFonts w:ascii="Verdana" w:hAnsi="Verdana"/>
          <w:sz w:val="20"/>
          <w:szCs w:val="20"/>
          <w:lang w:val="en-US"/>
        </w:rPr>
        <w:t>).</w:t>
      </w:r>
    </w:p>
    <w:p w:rsidR="003C0138" w:rsidRPr="00017207" w:rsidRDefault="003C0138" w:rsidP="005270E3">
      <w:pPr>
        <w:numPr>
          <w:ilvl w:val="0"/>
          <w:numId w:val="16"/>
        </w:numPr>
        <w:tabs>
          <w:tab w:val="clear" w:pos="1620"/>
          <w:tab w:val="num" w:pos="360"/>
        </w:tabs>
        <w:spacing w:after="0" w:line="240" w:lineRule="auto"/>
        <w:ind w:hanging="1620"/>
        <w:rPr>
          <w:rFonts w:ascii="Verdana" w:hAnsi="Verdana"/>
          <w:sz w:val="20"/>
          <w:szCs w:val="20"/>
          <w:lang w:val="es-ES_tradnl"/>
        </w:rPr>
      </w:pPr>
      <w:r w:rsidRPr="00017207">
        <w:rPr>
          <w:rFonts w:ascii="Verdana" w:hAnsi="Verdana"/>
          <w:sz w:val="20"/>
          <w:szCs w:val="20"/>
          <w:lang w:val="es-ES_tradnl"/>
        </w:rPr>
        <w:t xml:space="preserve">Entender y aplicar correctamente </w:t>
      </w:r>
      <w:r w:rsidRPr="00CC4834">
        <w:rPr>
          <w:rFonts w:ascii="Verdana" w:hAnsi="Verdana"/>
          <w:bCs/>
          <w:sz w:val="20"/>
          <w:szCs w:val="20"/>
          <w:lang w:val="es-ES_tradnl"/>
        </w:rPr>
        <w:t>aspectos gramaticales</w:t>
      </w:r>
      <w:r w:rsidRPr="00017207">
        <w:rPr>
          <w:rFonts w:ascii="Verdana" w:hAnsi="Verdana"/>
          <w:sz w:val="20"/>
          <w:szCs w:val="20"/>
          <w:lang w:val="es-ES_tradnl"/>
        </w:rPr>
        <w:t>:</w:t>
      </w:r>
    </w:p>
    <w:p w:rsidR="003C0138" w:rsidRPr="00017207" w:rsidRDefault="003C0138" w:rsidP="005270E3">
      <w:pPr>
        <w:numPr>
          <w:ilvl w:val="1"/>
          <w:numId w:val="16"/>
        </w:numPr>
        <w:tabs>
          <w:tab w:val="clear" w:pos="2264"/>
        </w:tabs>
        <w:spacing w:after="0" w:line="240" w:lineRule="auto"/>
        <w:ind w:left="709" w:hanging="283"/>
        <w:rPr>
          <w:rFonts w:ascii="Verdana" w:hAnsi="Verdana"/>
          <w:i/>
          <w:iCs/>
          <w:sz w:val="20"/>
          <w:szCs w:val="20"/>
          <w:lang w:val="en-US"/>
        </w:rPr>
      </w:pPr>
      <w:r w:rsidRPr="00017207">
        <w:rPr>
          <w:rFonts w:ascii="Verdana" w:hAnsi="Verdana"/>
          <w:sz w:val="20"/>
          <w:szCs w:val="20"/>
          <w:lang w:val="en-US"/>
        </w:rPr>
        <w:t>Estructuras:</w:t>
      </w:r>
    </w:p>
    <w:p w:rsidR="003C0138" w:rsidRPr="00017207" w:rsidRDefault="003C0138" w:rsidP="00F9260F">
      <w:pPr>
        <w:spacing w:after="0" w:line="240" w:lineRule="auto"/>
        <w:ind w:left="709"/>
        <w:rPr>
          <w:rFonts w:ascii="Verdana" w:hAnsi="Verdana"/>
          <w:i/>
          <w:sz w:val="20"/>
          <w:szCs w:val="20"/>
          <w:lang w:val="en-US"/>
        </w:rPr>
      </w:pPr>
      <w:r w:rsidRPr="00017207">
        <w:rPr>
          <w:rFonts w:ascii="Verdana" w:hAnsi="Verdana"/>
          <w:i/>
          <w:sz w:val="20"/>
          <w:szCs w:val="20"/>
          <w:lang w:val="en-US"/>
        </w:rPr>
        <w:t>What do you/we/they like doing? I/we/they like skiing. What does he/she like doing?</w:t>
      </w:r>
    </w:p>
    <w:p w:rsidR="003C0138" w:rsidRPr="00017207" w:rsidRDefault="003C0138" w:rsidP="00F9260F">
      <w:pPr>
        <w:spacing w:after="0" w:line="240" w:lineRule="auto"/>
        <w:ind w:left="709"/>
        <w:rPr>
          <w:rFonts w:ascii="Verdana" w:hAnsi="Verdana"/>
          <w:i/>
          <w:sz w:val="20"/>
          <w:szCs w:val="20"/>
          <w:lang w:val="en-US"/>
        </w:rPr>
      </w:pPr>
      <w:r w:rsidRPr="00017207">
        <w:rPr>
          <w:rFonts w:ascii="Verdana" w:hAnsi="Verdana"/>
          <w:i/>
          <w:sz w:val="20"/>
          <w:szCs w:val="20"/>
          <w:lang w:val="en-US"/>
        </w:rPr>
        <w:t>He/she likes (skiing).He/she doesn’t like (skiing). I/we/they don’t like (skiing).</w:t>
      </w:r>
    </w:p>
    <w:p w:rsidR="003C0138" w:rsidRPr="00017207" w:rsidRDefault="003C0138" w:rsidP="00F9260F">
      <w:pPr>
        <w:spacing w:after="0" w:line="240" w:lineRule="auto"/>
        <w:ind w:left="709"/>
        <w:rPr>
          <w:rFonts w:ascii="Verdana" w:hAnsi="Verdana"/>
          <w:i/>
          <w:sz w:val="20"/>
          <w:szCs w:val="20"/>
          <w:lang w:val="en-US"/>
        </w:rPr>
      </w:pPr>
      <w:r w:rsidRPr="00017207">
        <w:rPr>
          <w:rFonts w:ascii="Verdana" w:hAnsi="Verdana"/>
          <w:i/>
          <w:sz w:val="20"/>
          <w:szCs w:val="20"/>
          <w:lang w:val="en-US"/>
        </w:rPr>
        <w:t>Do you/they like (skipping)? Yes, I/we/they do. No, I/we/they don’t.</w:t>
      </w:r>
    </w:p>
    <w:p w:rsidR="003C0138" w:rsidRPr="00017207" w:rsidRDefault="003C0138" w:rsidP="00F9260F">
      <w:pPr>
        <w:spacing w:after="0" w:line="240" w:lineRule="auto"/>
        <w:ind w:left="709"/>
        <w:rPr>
          <w:rFonts w:ascii="Verdana" w:hAnsi="Verdana"/>
          <w:i/>
          <w:sz w:val="20"/>
          <w:szCs w:val="20"/>
          <w:lang w:val="en-US"/>
        </w:rPr>
      </w:pPr>
      <w:r w:rsidRPr="00017207">
        <w:rPr>
          <w:rFonts w:ascii="Verdana" w:hAnsi="Verdana"/>
          <w:i/>
          <w:sz w:val="20"/>
          <w:szCs w:val="20"/>
          <w:lang w:val="en-US"/>
        </w:rPr>
        <w:t>Does he/she like (skipping)? Yes, he/she does. No, he/she doesn’t.</w:t>
      </w:r>
    </w:p>
    <w:p w:rsidR="003C0138" w:rsidRPr="00017207" w:rsidRDefault="003C0138" w:rsidP="00F9260F">
      <w:pPr>
        <w:spacing w:after="0" w:line="240" w:lineRule="auto"/>
        <w:ind w:left="709"/>
        <w:rPr>
          <w:rFonts w:ascii="Verdana" w:hAnsi="Verdana"/>
          <w:sz w:val="20"/>
          <w:szCs w:val="20"/>
        </w:rPr>
      </w:pPr>
      <w:r w:rsidRPr="00017207">
        <w:rPr>
          <w:rFonts w:ascii="Verdana" w:hAnsi="Verdana"/>
          <w:sz w:val="20"/>
          <w:szCs w:val="20"/>
        </w:rPr>
        <w:t xml:space="preserve">AICLE (aprendizaje integrado de contenidos y lenguas extranjeras): </w:t>
      </w:r>
      <w:r w:rsidRPr="00017207">
        <w:rPr>
          <w:rFonts w:ascii="Verdana" w:hAnsi="Verdana"/>
          <w:i/>
          <w:sz w:val="20"/>
          <w:szCs w:val="20"/>
        </w:rPr>
        <w:t>Special homes: lighthouse, stairs sea</w:t>
      </w:r>
      <w:r w:rsidRPr="00017207">
        <w:rPr>
          <w:rFonts w:ascii="Verdana" w:hAnsi="Verdana"/>
          <w:sz w:val="20"/>
          <w:szCs w:val="20"/>
        </w:rPr>
        <w:t xml:space="preserve">.                                              </w:t>
      </w:r>
    </w:p>
    <w:p w:rsidR="003C0138" w:rsidRPr="00017207" w:rsidRDefault="003C0138" w:rsidP="00F9260F">
      <w:pPr>
        <w:numPr>
          <w:ilvl w:val="0"/>
          <w:numId w:val="7"/>
        </w:numPr>
        <w:spacing w:after="0" w:line="240" w:lineRule="auto"/>
        <w:rPr>
          <w:rFonts w:ascii="Verdana" w:hAnsi="Verdana"/>
          <w:sz w:val="20"/>
          <w:szCs w:val="20"/>
        </w:rPr>
      </w:pPr>
      <w:r w:rsidRPr="00017207">
        <w:rPr>
          <w:rFonts w:ascii="Verdana" w:hAnsi="Verdana"/>
          <w:sz w:val="20"/>
          <w:szCs w:val="20"/>
        </w:rPr>
        <w:t>Reconocer y reproducir aspectos sonoros y de pronunciación (</w:t>
      </w:r>
      <w:r w:rsidRPr="00017207">
        <w:rPr>
          <w:rFonts w:ascii="Verdana" w:hAnsi="Verdana"/>
          <w:b/>
          <w:i/>
          <w:sz w:val="20"/>
          <w:szCs w:val="20"/>
        </w:rPr>
        <w:t>Phonics</w:t>
      </w:r>
      <w:r w:rsidRPr="00017207">
        <w:rPr>
          <w:rFonts w:ascii="Verdana" w:hAnsi="Verdana"/>
          <w:sz w:val="20"/>
          <w:szCs w:val="20"/>
        </w:rPr>
        <w:t xml:space="preserve">):      </w:t>
      </w:r>
    </w:p>
    <w:p w:rsidR="003C0138" w:rsidRPr="00017207" w:rsidRDefault="003C0138" w:rsidP="005270E3">
      <w:pPr>
        <w:numPr>
          <w:ilvl w:val="0"/>
          <w:numId w:val="17"/>
        </w:numPr>
        <w:tabs>
          <w:tab w:val="clear" w:pos="1544"/>
        </w:tabs>
        <w:spacing w:after="0" w:line="240" w:lineRule="auto"/>
        <w:ind w:left="426" w:firstLine="0"/>
        <w:rPr>
          <w:rFonts w:ascii="Verdana" w:hAnsi="Verdana"/>
          <w:sz w:val="20"/>
          <w:szCs w:val="20"/>
          <w:lang w:val="es-ES_tradnl"/>
        </w:rPr>
      </w:pPr>
      <w:r w:rsidRPr="00017207">
        <w:rPr>
          <w:rFonts w:ascii="Verdana" w:hAnsi="Verdana"/>
          <w:sz w:val="20"/>
          <w:szCs w:val="20"/>
          <w:lang w:val="es-ES_tradnl"/>
        </w:rPr>
        <w:t>Pronunciar –</w:t>
      </w:r>
      <w:r w:rsidRPr="00DE4011">
        <w:rPr>
          <w:rFonts w:ascii="Verdana" w:hAnsi="Verdana"/>
          <w:sz w:val="20"/>
          <w:szCs w:val="20"/>
          <w:lang w:val="es-ES_tradnl"/>
        </w:rPr>
        <w:t>ou</w:t>
      </w:r>
      <w:r w:rsidRPr="00017207">
        <w:rPr>
          <w:rFonts w:ascii="Verdana" w:hAnsi="Verdana"/>
          <w:sz w:val="20"/>
          <w:szCs w:val="20"/>
          <w:lang w:val="es-ES_tradnl"/>
        </w:rPr>
        <w:t xml:space="preserve"> y –</w:t>
      </w:r>
      <w:r w:rsidRPr="00DE4011">
        <w:rPr>
          <w:rFonts w:ascii="Verdana" w:hAnsi="Verdana"/>
          <w:sz w:val="20"/>
          <w:szCs w:val="20"/>
          <w:lang w:val="es-ES_tradnl"/>
        </w:rPr>
        <w:t>ow.</w:t>
      </w:r>
    </w:p>
    <w:p w:rsidR="003C0138" w:rsidRPr="00202E76" w:rsidRDefault="003C0138" w:rsidP="00F9260F">
      <w:pPr>
        <w:numPr>
          <w:ilvl w:val="0"/>
          <w:numId w:val="12"/>
        </w:numPr>
        <w:spacing w:after="0" w:line="240" w:lineRule="auto"/>
        <w:ind w:left="709" w:hanging="283"/>
        <w:rPr>
          <w:rFonts w:ascii="Verdana" w:hAnsi="Verdana"/>
          <w:i/>
          <w:iCs/>
          <w:sz w:val="20"/>
          <w:szCs w:val="20"/>
          <w:lang w:val="es-ES_tradnl"/>
        </w:rPr>
      </w:pPr>
      <w:r>
        <w:rPr>
          <w:rFonts w:ascii="Verdana" w:hAnsi="Verdana"/>
          <w:iCs/>
          <w:sz w:val="20"/>
          <w:szCs w:val="20"/>
          <w:lang w:val="es-ES_tradnl"/>
        </w:rPr>
        <w:t>Pronunciar</w:t>
      </w:r>
      <w:r w:rsidRPr="00017207">
        <w:rPr>
          <w:rFonts w:ascii="Verdana" w:hAnsi="Verdana"/>
          <w:iCs/>
          <w:sz w:val="20"/>
          <w:szCs w:val="20"/>
          <w:lang w:val="es-ES_tradnl"/>
        </w:rPr>
        <w:t xml:space="preserve"> palabra</w:t>
      </w:r>
      <w:r>
        <w:rPr>
          <w:rFonts w:ascii="Verdana" w:hAnsi="Verdana"/>
          <w:iCs/>
          <w:sz w:val="20"/>
          <w:szCs w:val="20"/>
          <w:lang w:val="es-ES_tradnl"/>
        </w:rPr>
        <w:t>s del recuadro</w:t>
      </w:r>
      <w:r w:rsidRPr="00DE4011">
        <w:rPr>
          <w:rFonts w:ascii="Verdana" w:hAnsi="Verdana"/>
          <w:i/>
          <w:iCs/>
          <w:sz w:val="20"/>
          <w:szCs w:val="20"/>
          <w:lang w:val="es-ES_tradnl"/>
        </w:rPr>
        <w:t>Look!</w:t>
      </w:r>
    </w:p>
    <w:p w:rsidR="003C0138" w:rsidRPr="00017207" w:rsidRDefault="003C0138" w:rsidP="00F9260F">
      <w:pPr>
        <w:numPr>
          <w:ilvl w:val="0"/>
          <w:numId w:val="3"/>
        </w:numPr>
        <w:tabs>
          <w:tab w:val="left" w:pos="397"/>
        </w:tabs>
        <w:spacing w:after="0" w:line="240" w:lineRule="auto"/>
        <w:rPr>
          <w:rFonts w:ascii="Verdana" w:hAnsi="Verdana"/>
          <w:sz w:val="20"/>
          <w:szCs w:val="20"/>
        </w:rPr>
      </w:pPr>
      <w:r w:rsidRPr="00017207">
        <w:rPr>
          <w:rFonts w:ascii="Verdana" w:hAnsi="Verdana"/>
          <w:sz w:val="20"/>
          <w:szCs w:val="20"/>
        </w:rPr>
        <w:t xml:space="preserve">Desarrollar estrategias útiles de aprendizaje. </w:t>
      </w:r>
    </w:p>
    <w:p w:rsidR="003C0138" w:rsidRPr="00017207" w:rsidRDefault="003C0138" w:rsidP="005270E3">
      <w:pPr>
        <w:numPr>
          <w:ilvl w:val="0"/>
          <w:numId w:val="14"/>
        </w:numPr>
        <w:tabs>
          <w:tab w:val="clear" w:pos="284"/>
          <w:tab w:val="num" w:pos="709"/>
        </w:tabs>
        <w:spacing w:after="0" w:line="240" w:lineRule="auto"/>
        <w:ind w:firstLine="142"/>
        <w:rPr>
          <w:rFonts w:ascii="Verdana" w:hAnsi="Verdana"/>
          <w:sz w:val="20"/>
          <w:szCs w:val="20"/>
        </w:rPr>
      </w:pPr>
      <w:r w:rsidRPr="00017207">
        <w:rPr>
          <w:rFonts w:ascii="Verdana" w:hAnsi="Verdana"/>
          <w:sz w:val="20"/>
          <w:szCs w:val="20"/>
        </w:rPr>
        <w:t>Utilizar conocimientos previos.</w:t>
      </w:r>
    </w:p>
    <w:p w:rsidR="003C0138" w:rsidRPr="00017207" w:rsidRDefault="003C0138" w:rsidP="005270E3">
      <w:pPr>
        <w:numPr>
          <w:ilvl w:val="0"/>
          <w:numId w:val="14"/>
        </w:numPr>
        <w:tabs>
          <w:tab w:val="clear" w:pos="284"/>
          <w:tab w:val="num" w:pos="709"/>
        </w:tabs>
        <w:spacing w:after="0" w:line="240" w:lineRule="auto"/>
        <w:ind w:firstLine="142"/>
        <w:rPr>
          <w:rFonts w:ascii="Verdana" w:hAnsi="Verdana"/>
          <w:sz w:val="20"/>
          <w:szCs w:val="20"/>
        </w:rPr>
      </w:pPr>
      <w:r w:rsidRPr="00017207">
        <w:rPr>
          <w:rFonts w:ascii="Verdana" w:hAnsi="Verdana"/>
          <w:sz w:val="20"/>
          <w:szCs w:val="20"/>
        </w:rPr>
        <w:t>Memorizar palabras nuevas.</w:t>
      </w:r>
    </w:p>
    <w:p w:rsidR="003C0138" w:rsidRPr="00017207" w:rsidRDefault="003C0138" w:rsidP="005270E3">
      <w:pPr>
        <w:numPr>
          <w:ilvl w:val="0"/>
          <w:numId w:val="14"/>
        </w:numPr>
        <w:tabs>
          <w:tab w:val="clear" w:pos="284"/>
          <w:tab w:val="num" w:pos="709"/>
        </w:tabs>
        <w:spacing w:after="0" w:line="240" w:lineRule="auto"/>
        <w:ind w:firstLine="142"/>
        <w:rPr>
          <w:rFonts w:ascii="Verdana" w:hAnsi="Verdana"/>
          <w:sz w:val="20"/>
          <w:szCs w:val="20"/>
        </w:rPr>
      </w:pPr>
      <w:r w:rsidRPr="00017207">
        <w:rPr>
          <w:rFonts w:ascii="Verdana" w:hAnsi="Verdana"/>
          <w:sz w:val="20"/>
          <w:szCs w:val="20"/>
        </w:rPr>
        <w:t xml:space="preserve">Identificar las reglas en el uso de la estructura </w:t>
      </w:r>
      <w:r w:rsidRPr="00017207">
        <w:rPr>
          <w:rFonts w:ascii="Verdana" w:hAnsi="Verdana"/>
          <w:i/>
          <w:sz w:val="20"/>
          <w:szCs w:val="20"/>
        </w:rPr>
        <w:t>like + ing</w:t>
      </w:r>
      <w:r w:rsidRPr="00017207">
        <w:rPr>
          <w:rFonts w:ascii="Verdana" w:hAnsi="Verdana"/>
          <w:sz w:val="20"/>
          <w:szCs w:val="20"/>
        </w:rPr>
        <w:t>.</w:t>
      </w:r>
    </w:p>
    <w:p w:rsidR="003C0138" w:rsidRPr="00017207" w:rsidRDefault="003C0138" w:rsidP="005270E3">
      <w:pPr>
        <w:numPr>
          <w:ilvl w:val="0"/>
          <w:numId w:val="14"/>
        </w:numPr>
        <w:tabs>
          <w:tab w:val="clear" w:pos="284"/>
          <w:tab w:val="num" w:pos="709"/>
        </w:tabs>
        <w:spacing w:after="0" w:line="240" w:lineRule="auto"/>
        <w:ind w:left="1080" w:hanging="654"/>
        <w:rPr>
          <w:rFonts w:ascii="Verdana" w:hAnsi="Verdana"/>
          <w:sz w:val="20"/>
          <w:szCs w:val="20"/>
        </w:rPr>
      </w:pPr>
      <w:r w:rsidRPr="00017207">
        <w:rPr>
          <w:rFonts w:ascii="Verdana" w:hAnsi="Verdana"/>
          <w:sz w:val="20"/>
          <w:szCs w:val="20"/>
        </w:rPr>
        <w:t>Utilizar el pensamiento lógico: comparar y contrastar información.</w:t>
      </w:r>
    </w:p>
    <w:p w:rsidR="003C0138" w:rsidRPr="00017207" w:rsidRDefault="003C0138" w:rsidP="005270E3">
      <w:pPr>
        <w:numPr>
          <w:ilvl w:val="0"/>
          <w:numId w:val="14"/>
        </w:numPr>
        <w:tabs>
          <w:tab w:val="clear" w:pos="284"/>
          <w:tab w:val="num" w:pos="709"/>
        </w:tabs>
        <w:spacing w:after="0" w:line="240" w:lineRule="auto"/>
        <w:ind w:left="709" w:hanging="283"/>
        <w:rPr>
          <w:rFonts w:ascii="Verdana" w:hAnsi="Verdana"/>
          <w:sz w:val="20"/>
          <w:szCs w:val="20"/>
        </w:rPr>
      </w:pPr>
      <w:r w:rsidRPr="00017207">
        <w:rPr>
          <w:rFonts w:ascii="Verdana" w:hAnsi="Verdana"/>
          <w:sz w:val="20"/>
          <w:szCs w:val="20"/>
        </w:rPr>
        <w:t>Utilizar el pensamiento crítico: identificar</w:t>
      </w:r>
      <w:r>
        <w:rPr>
          <w:rFonts w:ascii="Verdana" w:hAnsi="Verdana"/>
          <w:sz w:val="20"/>
          <w:szCs w:val="20"/>
        </w:rPr>
        <w:t xml:space="preserve"> y comparar diferentes tipos de </w:t>
      </w:r>
      <w:r w:rsidRPr="00017207">
        <w:rPr>
          <w:rFonts w:ascii="Verdana" w:hAnsi="Verdana"/>
          <w:sz w:val="20"/>
          <w:szCs w:val="20"/>
        </w:rPr>
        <w:t>vivienda.</w:t>
      </w:r>
    </w:p>
    <w:p w:rsidR="003C0138" w:rsidRPr="00017207" w:rsidRDefault="003C0138" w:rsidP="005270E3">
      <w:pPr>
        <w:numPr>
          <w:ilvl w:val="0"/>
          <w:numId w:val="14"/>
        </w:numPr>
        <w:tabs>
          <w:tab w:val="clear" w:pos="284"/>
          <w:tab w:val="num" w:pos="709"/>
        </w:tabs>
        <w:spacing w:after="0" w:line="240" w:lineRule="auto"/>
        <w:ind w:firstLine="142"/>
        <w:rPr>
          <w:rFonts w:ascii="Verdana" w:hAnsi="Verdana"/>
          <w:sz w:val="20"/>
          <w:szCs w:val="20"/>
        </w:rPr>
      </w:pPr>
      <w:r w:rsidRPr="00017207">
        <w:rPr>
          <w:rFonts w:ascii="Verdana" w:hAnsi="Verdana"/>
          <w:sz w:val="20"/>
          <w:szCs w:val="20"/>
        </w:rPr>
        <w:t>Aprendizaje colaborativo: trabajo en parejas o grupos.</w:t>
      </w:r>
    </w:p>
    <w:p w:rsidR="003C0138" w:rsidRDefault="003C0138" w:rsidP="005270E3">
      <w:pPr>
        <w:numPr>
          <w:ilvl w:val="0"/>
          <w:numId w:val="14"/>
        </w:numPr>
        <w:tabs>
          <w:tab w:val="clear" w:pos="284"/>
          <w:tab w:val="num" w:pos="709"/>
        </w:tabs>
        <w:spacing w:after="0" w:line="240" w:lineRule="auto"/>
        <w:ind w:firstLine="142"/>
        <w:rPr>
          <w:rFonts w:ascii="Verdana" w:hAnsi="Verdana"/>
          <w:sz w:val="20"/>
          <w:szCs w:val="20"/>
        </w:rPr>
      </w:pPr>
      <w:r w:rsidRPr="00017207">
        <w:rPr>
          <w:rFonts w:ascii="Verdana" w:hAnsi="Verdana"/>
          <w:sz w:val="20"/>
          <w:szCs w:val="20"/>
        </w:rPr>
        <w:t>Reflexionar sobre el propio trabajo, autoevaluarse al final de la unidad.</w:t>
      </w:r>
    </w:p>
    <w:p w:rsidR="003C0138" w:rsidRPr="00017207" w:rsidRDefault="003C0138" w:rsidP="00202E76">
      <w:pPr>
        <w:spacing w:after="0" w:line="240" w:lineRule="auto"/>
        <w:ind w:left="426"/>
        <w:rPr>
          <w:rFonts w:ascii="Verdana" w:hAnsi="Verdana"/>
          <w:sz w:val="20"/>
          <w:szCs w:val="20"/>
        </w:rPr>
      </w:pPr>
    </w:p>
    <w:p w:rsidR="003C0138" w:rsidRPr="00CC4834" w:rsidRDefault="003C0138" w:rsidP="00F9260F">
      <w:pPr>
        <w:spacing w:after="0" w:line="240" w:lineRule="auto"/>
        <w:rPr>
          <w:rFonts w:ascii="Verdana" w:hAnsi="Verdana"/>
          <w:b/>
        </w:rPr>
      </w:pPr>
      <w:r w:rsidRPr="00CC4834">
        <w:rPr>
          <w:rFonts w:ascii="Verdana" w:hAnsi="Verdana"/>
          <w:b/>
        </w:rPr>
        <w:t>BLOQUE 4 – Aspectos socio-culturales y conciencia intercultural</w:t>
      </w:r>
    </w:p>
    <w:p w:rsidR="003C0138" w:rsidRPr="00017207" w:rsidRDefault="003C0138" w:rsidP="00F9260F">
      <w:pPr>
        <w:numPr>
          <w:ilvl w:val="0"/>
          <w:numId w:val="1"/>
        </w:numPr>
        <w:tabs>
          <w:tab w:val="left" w:pos="397"/>
        </w:tabs>
        <w:spacing w:after="0" w:line="240" w:lineRule="auto"/>
        <w:rPr>
          <w:rFonts w:ascii="Verdana" w:hAnsi="Verdana"/>
          <w:sz w:val="20"/>
          <w:szCs w:val="20"/>
        </w:rPr>
      </w:pPr>
      <w:r w:rsidRPr="00017207">
        <w:rPr>
          <w:rFonts w:ascii="Verdana" w:hAnsi="Verdana"/>
          <w:sz w:val="20"/>
          <w:szCs w:val="20"/>
        </w:rPr>
        <w:t>Aprender formas básicas de relación social en lengua extranjera, participando en las diferentes actividades de aula:</w:t>
      </w:r>
    </w:p>
    <w:p w:rsidR="003C0138" w:rsidRDefault="003C0138" w:rsidP="005270E3">
      <w:pPr>
        <w:numPr>
          <w:ilvl w:val="0"/>
          <w:numId w:val="15"/>
        </w:numPr>
        <w:tabs>
          <w:tab w:val="clear" w:pos="284"/>
          <w:tab w:val="num" w:pos="709"/>
        </w:tabs>
        <w:spacing w:after="0" w:line="240" w:lineRule="auto"/>
        <w:ind w:firstLine="142"/>
        <w:rPr>
          <w:rFonts w:ascii="Verdana" w:hAnsi="Verdana"/>
          <w:sz w:val="20"/>
          <w:szCs w:val="20"/>
        </w:rPr>
      </w:pPr>
      <w:r w:rsidRPr="00017207">
        <w:rPr>
          <w:rFonts w:ascii="Verdana" w:hAnsi="Verdana"/>
          <w:sz w:val="20"/>
          <w:szCs w:val="20"/>
        </w:rPr>
        <w:t xml:space="preserve">Localizar y aprender sobre lugares de actividades de tiempo libre de fin de </w:t>
      </w:r>
    </w:p>
    <w:p w:rsidR="003C0138" w:rsidRPr="00302028" w:rsidRDefault="003C0138" w:rsidP="00302028">
      <w:pPr>
        <w:spacing w:after="0" w:line="240" w:lineRule="auto"/>
        <w:ind w:left="426"/>
        <w:rPr>
          <w:rFonts w:ascii="Verdana" w:hAnsi="Verdana"/>
          <w:sz w:val="20"/>
          <w:szCs w:val="20"/>
        </w:rPr>
      </w:pPr>
    </w:p>
    <w:p w:rsidR="003C0138" w:rsidRPr="00017207" w:rsidRDefault="003C0138" w:rsidP="005270E3">
      <w:pPr>
        <w:numPr>
          <w:ilvl w:val="0"/>
          <w:numId w:val="15"/>
        </w:numPr>
        <w:tabs>
          <w:tab w:val="clear" w:pos="284"/>
          <w:tab w:val="num" w:pos="709"/>
        </w:tabs>
        <w:spacing w:after="0" w:line="240" w:lineRule="auto"/>
        <w:ind w:firstLine="142"/>
        <w:rPr>
          <w:rFonts w:ascii="Verdana" w:hAnsi="Verdana"/>
          <w:sz w:val="20"/>
          <w:szCs w:val="20"/>
        </w:rPr>
      </w:pPr>
      <w:r w:rsidRPr="00017207">
        <w:rPr>
          <w:rFonts w:ascii="Verdana" w:hAnsi="Verdana"/>
          <w:sz w:val="20"/>
          <w:szCs w:val="20"/>
        </w:rPr>
        <w:t xml:space="preserve">Comparar actividades. </w:t>
      </w:r>
    </w:p>
    <w:p w:rsidR="003C0138" w:rsidRPr="00017207" w:rsidRDefault="003C0138" w:rsidP="005270E3">
      <w:pPr>
        <w:numPr>
          <w:ilvl w:val="0"/>
          <w:numId w:val="15"/>
        </w:numPr>
        <w:tabs>
          <w:tab w:val="clear" w:pos="284"/>
          <w:tab w:val="num" w:pos="709"/>
        </w:tabs>
        <w:spacing w:after="0" w:line="240" w:lineRule="auto"/>
        <w:ind w:firstLine="142"/>
        <w:rPr>
          <w:rFonts w:ascii="Verdana" w:hAnsi="Verdana"/>
          <w:sz w:val="20"/>
          <w:szCs w:val="20"/>
        </w:rPr>
      </w:pPr>
      <w:r w:rsidRPr="00017207">
        <w:rPr>
          <w:rFonts w:ascii="Verdana" w:hAnsi="Verdana"/>
          <w:sz w:val="20"/>
          <w:szCs w:val="20"/>
        </w:rPr>
        <w:t>Reflexionar sobre la influencia del entorno en  las actividades de ocio.</w:t>
      </w:r>
    </w:p>
    <w:p w:rsidR="003C0138" w:rsidRPr="00017207" w:rsidRDefault="003C0138" w:rsidP="00F9260F">
      <w:pPr>
        <w:numPr>
          <w:ilvl w:val="0"/>
          <w:numId w:val="1"/>
        </w:numPr>
        <w:tabs>
          <w:tab w:val="left" w:pos="397"/>
        </w:tabs>
        <w:spacing w:after="0" w:line="240" w:lineRule="auto"/>
        <w:rPr>
          <w:rFonts w:ascii="Verdana" w:hAnsi="Verdana"/>
          <w:sz w:val="20"/>
          <w:szCs w:val="20"/>
        </w:rPr>
      </w:pPr>
      <w:r w:rsidRPr="00017207">
        <w:rPr>
          <w:rFonts w:ascii="Verdana" w:hAnsi="Verdana"/>
          <w:sz w:val="20"/>
          <w:szCs w:val="20"/>
        </w:rPr>
        <w:t>Mostrar una actitud receptiva hacia las personas que hablan otra lengua y tienen una cultura diferente a la propia.</w:t>
      </w:r>
    </w:p>
    <w:p w:rsidR="003C0138" w:rsidRPr="00017207" w:rsidRDefault="003C0138" w:rsidP="00F9260F">
      <w:pPr>
        <w:numPr>
          <w:ilvl w:val="0"/>
          <w:numId w:val="11"/>
        </w:numPr>
        <w:spacing w:after="0" w:line="240" w:lineRule="auto"/>
        <w:rPr>
          <w:rFonts w:ascii="Verdana" w:hAnsi="Verdana"/>
          <w:sz w:val="20"/>
          <w:szCs w:val="20"/>
          <w:lang w:val="es-ES_tradnl"/>
        </w:rPr>
      </w:pPr>
      <w:r w:rsidRPr="00017207">
        <w:rPr>
          <w:rFonts w:ascii="Verdana" w:hAnsi="Verdana"/>
          <w:sz w:val="20"/>
          <w:szCs w:val="20"/>
          <w:lang w:val="es-ES_tradnl"/>
        </w:rPr>
        <w:t>Identificación de costumbres y rasgos de la vida cotidiana propios de otros países y culturas donde se habla la lengua extranjera.</w:t>
      </w:r>
    </w:p>
    <w:p w:rsidR="003C0138" w:rsidRPr="003B1488" w:rsidRDefault="003C0138" w:rsidP="00CC4834">
      <w:pPr>
        <w:spacing w:before="360" w:after="120" w:line="240" w:lineRule="auto"/>
        <w:ind w:left="-397"/>
        <w:rPr>
          <w:rFonts w:ascii="Verdana" w:hAnsi="Verdana"/>
          <w:b/>
          <w:bCs/>
          <w:color w:val="364395"/>
          <w:sz w:val="24"/>
          <w:szCs w:val="20"/>
        </w:rPr>
      </w:pPr>
      <w:r w:rsidRPr="003B1488">
        <w:rPr>
          <w:rFonts w:ascii="Verdana" w:hAnsi="Verdana"/>
          <w:b/>
          <w:bCs/>
          <w:color w:val="364395"/>
          <w:sz w:val="24"/>
          <w:szCs w:val="20"/>
        </w:rPr>
        <w:t xml:space="preserve">II. CONTENIDOS </w:t>
      </w:r>
    </w:p>
    <w:p w:rsidR="003C0138" w:rsidRPr="00CC4834" w:rsidRDefault="003C0138" w:rsidP="00F9260F">
      <w:pPr>
        <w:tabs>
          <w:tab w:val="left" w:pos="1800"/>
        </w:tabs>
        <w:spacing w:after="0" w:line="240" w:lineRule="auto"/>
        <w:rPr>
          <w:rFonts w:ascii="Verdana" w:hAnsi="Verdana"/>
          <w:b/>
        </w:rPr>
      </w:pPr>
      <w:r w:rsidRPr="00CC4834">
        <w:rPr>
          <w:rFonts w:ascii="Verdana" w:hAnsi="Verdana"/>
          <w:b/>
        </w:rPr>
        <w:t>BLOQUE 1- Comunicación oral: escuchar, hablar y conversar</w:t>
      </w:r>
    </w:p>
    <w:p w:rsidR="003C0138" w:rsidRPr="00017207" w:rsidRDefault="003C0138" w:rsidP="005270E3">
      <w:pPr>
        <w:numPr>
          <w:ilvl w:val="0"/>
          <w:numId w:val="40"/>
        </w:numPr>
        <w:autoSpaceDE w:val="0"/>
        <w:autoSpaceDN w:val="0"/>
        <w:adjustRightInd w:val="0"/>
        <w:spacing w:after="0" w:line="240" w:lineRule="auto"/>
        <w:ind w:left="426" w:hanging="426"/>
        <w:rPr>
          <w:rFonts w:ascii="Verdana" w:hAnsi="Verdana"/>
          <w:sz w:val="20"/>
          <w:szCs w:val="20"/>
        </w:rPr>
      </w:pPr>
      <w:r w:rsidRPr="00017207">
        <w:rPr>
          <w:rFonts w:ascii="Verdana" w:hAnsi="Verdana"/>
          <w:sz w:val="20"/>
          <w:szCs w:val="20"/>
        </w:rPr>
        <w:t>Escucha y comprensión de mensajes orales de progresiva complejidad, como instrucciones o explicaciones, interacciones orales dirigidas o grabaciones en soporte audiovisual e informático para extraer información global y alguna específica.</w:t>
      </w:r>
    </w:p>
    <w:p w:rsidR="003C0138" w:rsidRPr="00017207" w:rsidRDefault="003C0138" w:rsidP="005270E3">
      <w:pPr>
        <w:numPr>
          <w:ilvl w:val="0"/>
          <w:numId w:val="40"/>
        </w:numPr>
        <w:autoSpaceDE w:val="0"/>
        <w:autoSpaceDN w:val="0"/>
        <w:adjustRightInd w:val="0"/>
        <w:spacing w:after="0" w:line="240" w:lineRule="auto"/>
        <w:ind w:left="426" w:hanging="426"/>
        <w:rPr>
          <w:rFonts w:ascii="Verdana" w:hAnsi="Verdana"/>
          <w:sz w:val="20"/>
          <w:szCs w:val="20"/>
        </w:rPr>
      </w:pPr>
      <w:r w:rsidRPr="00017207">
        <w:rPr>
          <w:rFonts w:ascii="Verdana" w:hAnsi="Verdana"/>
          <w:sz w:val="20"/>
          <w:szCs w:val="20"/>
        </w:rPr>
        <w:t>Interacción oral en situaciones reales o simuladas dando respuestas verbales y no verbales que exijan elección entre un repertorio limitado de posibilidades, en contextos progresivamente menos dirigidos.</w:t>
      </w:r>
    </w:p>
    <w:p w:rsidR="003C0138" w:rsidRPr="00017207" w:rsidRDefault="003C0138" w:rsidP="005270E3">
      <w:pPr>
        <w:numPr>
          <w:ilvl w:val="0"/>
          <w:numId w:val="40"/>
        </w:numPr>
        <w:autoSpaceDE w:val="0"/>
        <w:autoSpaceDN w:val="0"/>
        <w:adjustRightInd w:val="0"/>
        <w:spacing w:after="0" w:line="240" w:lineRule="auto"/>
        <w:ind w:left="426" w:hanging="426"/>
        <w:rPr>
          <w:rFonts w:ascii="Verdana" w:hAnsi="Verdana"/>
          <w:sz w:val="20"/>
          <w:szCs w:val="20"/>
        </w:rPr>
      </w:pPr>
      <w:r w:rsidRPr="00017207">
        <w:rPr>
          <w:rFonts w:ascii="Verdana" w:hAnsi="Verdana"/>
          <w:sz w:val="20"/>
          <w:szCs w:val="20"/>
        </w:rPr>
        <w:t>Producción de textos orales conocidos previamente mediante la participación activa en representaciones, canciones, recitados, dramatizaciones, interacciones dirigidas… o bien preparados mediante un trabajo previo con ayudas y modelos, mostrando interés por expresarse oralmente en actividades individuales y de grupo.</w:t>
      </w:r>
    </w:p>
    <w:p w:rsidR="003C0138" w:rsidRPr="00017207" w:rsidRDefault="003C0138" w:rsidP="005270E3">
      <w:pPr>
        <w:numPr>
          <w:ilvl w:val="0"/>
          <w:numId w:val="40"/>
        </w:numPr>
        <w:autoSpaceDE w:val="0"/>
        <w:autoSpaceDN w:val="0"/>
        <w:adjustRightInd w:val="0"/>
        <w:spacing w:after="0" w:line="240" w:lineRule="auto"/>
        <w:ind w:left="426" w:hanging="426"/>
        <w:rPr>
          <w:rFonts w:ascii="Verdana" w:hAnsi="Verdana"/>
          <w:sz w:val="20"/>
          <w:szCs w:val="20"/>
        </w:rPr>
      </w:pPr>
      <w:r w:rsidRPr="00017207">
        <w:rPr>
          <w:rFonts w:ascii="Verdana" w:hAnsi="Verdana"/>
          <w:sz w:val="20"/>
          <w:szCs w:val="20"/>
        </w:rPr>
        <w:t>Desarrollo de estrategias básicas para apoyar la comprensión y expresión oral: uso del contexto visual y no verbal y de los conocimientos previos sobre el tema o la situación transferidos desde las lenguas que conoce a la lengua extranjera.</w:t>
      </w:r>
    </w:p>
    <w:p w:rsidR="003C0138" w:rsidRPr="00017207" w:rsidRDefault="003C0138" w:rsidP="005270E3">
      <w:pPr>
        <w:numPr>
          <w:ilvl w:val="0"/>
          <w:numId w:val="40"/>
        </w:numPr>
        <w:autoSpaceDE w:val="0"/>
        <w:autoSpaceDN w:val="0"/>
        <w:adjustRightInd w:val="0"/>
        <w:spacing w:after="0" w:line="240" w:lineRule="auto"/>
        <w:ind w:left="426" w:hanging="426"/>
        <w:rPr>
          <w:rFonts w:ascii="Verdana" w:hAnsi="Verdana"/>
          <w:sz w:val="20"/>
          <w:szCs w:val="20"/>
        </w:rPr>
      </w:pPr>
      <w:r w:rsidRPr="00017207">
        <w:rPr>
          <w:rFonts w:ascii="Verdana" w:hAnsi="Verdana"/>
          <w:sz w:val="20"/>
          <w:szCs w:val="20"/>
        </w:rPr>
        <w:t>Valoración de la lengua extranjera como instrumento para comunicarse.</w:t>
      </w:r>
    </w:p>
    <w:p w:rsidR="003C0138" w:rsidRPr="00017207" w:rsidRDefault="003C0138" w:rsidP="00F9260F">
      <w:pPr>
        <w:tabs>
          <w:tab w:val="left" w:pos="1800"/>
        </w:tabs>
        <w:spacing w:after="0" w:line="240" w:lineRule="auto"/>
        <w:rPr>
          <w:rFonts w:ascii="Verdana" w:hAnsi="Verdana"/>
          <w:sz w:val="20"/>
          <w:szCs w:val="20"/>
          <w:u w:val="single"/>
        </w:rPr>
      </w:pPr>
    </w:p>
    <w:p w:rsidR="003C0138" w:rsidRPr="00CC4834" w:rsidRDefault="003C0138" w:rsidP="00F9260F">
      <w:pPr>
        <w:tabs>
          <w:tab w:val="left" w:pos="1800"/>
        </w:tabs>
        <w:spacing w:after="0" w:line="240" w:lineRule="auto"/>
        <w:rPr>
          <w:rFonts w:ascii="Verdana" w:hAnsi="Verdana"/>
          <w:b/>
        </w:rPr>
      </w:pPr>
      <w:r w:rsidRPr="00CC4834">
        <w:rPr>
          <w:rFonts w:ascii="Verdana" w:hAnsi="Verdana"/>
          <w:b/>
        </w:rPr>
        <w:t xml:space="preserve">BLOQUE 2- Comunicación escrita: leer y escribir </w:t>
      </w:r>
    </w:p>
    <w:p w:rsidR="003C0138" w:rsidRPr="00017207" w:rsidRDefault="003C0138" w:rsidP="005270E3">
      <w:pPr>
        <w:numPr>
          <w:ilvl w:val="0"/>
          <w:numId w:val="41"/>
        </w:numPr>
        <w:autoSpaceDE w:val="0"/>
        <w:autoSpaceDN w:val="0"/>
        <w:adjustRightInd w:val="0"/>
        <w:spacing w:after="0" w:line="240" w:lineRule="auto"/>
        <w:ind w:left="426" w:hanging="426"/>
        <w:rPr>
          <w:rFonts w:ascii="Verdana" w:hAnsi="Verdana"/>
          <w:sz w:val="20"/>
          <w:szCs w:val="20"/>
        </w:rPr>
      </w:pPr>
      <w:r w:rsidRPr="00017207">
        <w:rPr>
          <w:rFonts w:ascii="Verdana" w:hAnsi="Verdana"/>
          <w:sz w:val="20"/>
          <w:szCs w:val="20"/>
        </w:rPr>
        <w:t>Lectura y comprensión de diferentes textos, en soporte papel y digital, adaptados a la competencia lingüística del alumnado, para utilizar información global y específica, en el desarrollo de una tarea o para disfrutar de la lectura.</w:t>
      </w:r>
    </w:p>
    <w:p w:rsidR="003C0138" w:rsidRPr="00017207" w:rsidRDefault="003C0138" w:rsidP="005270E3">
      <w:pPr>
        <w:numPr>
          <w:ilvl w:val="0"/>
          <w:numId w:val="41"/>
        </w:numPr>
        <w:autoSpaceDE w:val="0"/>
        <w:autoSpaceDN w:val="0"/>
        <w:adjustRightInd w:val="0"/>
        <w:spacing w:after="0" w:line="240" w:lineRule="auto"/>
        <w:ind w:left="426" w:hanging="426"/>
        <w:rPr>
          <w:rFonts w:ascii="Verdana" w:hAnsi="Verdana"/>
          <w:sz w:val="20"/>
          <w:szCs w:val="20"/>
        </w:rPr>
      </w:pPr>
      <w:r w:rsidRPr="00017207">
        <w:rPr>
          <w:rFonts w:ascii="Verdana" w:hAnsi="Verdana"/>
          <w:sz w:val="20"/>
          <w:szCs w:val="20"/>
        </w:rPr>
        <w:t>Uso guiado de estrategias de lectura (utilización de los elementos del contexto visual y de los conocimientos previos sobre el tema o la situación transferidos desde las lenguas que conoce), identificando la información más importante, deduciendo el significado de palabras y expresiones no conocidas.</w:t>
      </w:r>
    </w:p>
    <w:p w:rsidR="003C0138" w:rsidRPr="00017207" w:rsidRDefault="003C0138" w:rsidP="005270E3">
      <w:pPr>
        <w:numPr>
          <w:ilvl w:val="0"/>
          <w:numId w:val="41"/>
        </w:numPr>
        <w:autoSpaceDE w:val="0"/>
        <w:autoSpaceDN w:val="0"/>
        <w:adjustRightInd w:val="0"/>
        <w:spacing w:after="0" w:line="240" w:lineRule="auto"/>
        <w:ind w:left="426" w:hanging="426"/>
        <w:rPr>
          <w:rFonts w:ascii="Verdana" w:hAnsi="Verdana"/>
          <w:sz w:val="20"/>
          <w:szCs w:val="20"/>
        </w:rPr>
      </w:pPr>
      <w:r w:rsidRPr="00017207">
        <w:rPr>
          <w:rFonts w:ascii="Verdana" w:hAnsi="Verdana"/>
          <w:sz w:val="20"/>
          <w:szCs w:val="20"/>
        </w:rPr>
        <w:t>Lectura y escritura de textos propios de situaciones cotidianas próximas a la experiencia como invitaciones, felicitaciones, notas, avisos, folletos…</w:t>
      </w:r>
    </w:p>
    <w:p w:rsidR="003C0138" w:rsidRPr="00017207" w:rsidRDefault="003C0138" w:rsidP="005270E3">
      <w:pPr>
        <w:numPr>
          <w:ilvl w:val="0"/>
          <w:numId w:val="41"/>
        </w:numPr>
        <w:autoSpaceDE w:val="0"/>
        <w:autoSpaceDN w:val="0"/>
        <w:adjustRightInd w:val="0"/>
        <w:spacing w:after="0" w:line="240" w:lineRule="auto"/>
        <w:ind w:left="426" w:hanging="426"/>
        <w:rPr>
          <w:rFonts w:ascii="Verdana" w:hAnsi="Verdana"/>
          <w:sz w:val="20"/>
          <w:szCs w:val="20"/>
        </w:rPr>
      </w:pPr>
      <w:r w:rsidRPr="00017207">
        <w:rPr>
          <w:rFonts w:ascii="Verdana" w:hAnsi="Verdana"/>
          <w:sz w:val="20"/>
          <w:szCs w:val="20"/>
        </w:rPr>
        <w:t>Composición a partir de modelos, de diferentes textos sencillos, utilizando expresiones y frases muy conocidas oralmente, para transmitir información, o con diversas intenciones comunicativas.</w:t>
      </w:r>
    </w:p>
    <w:p w:rsidR="003C0138" w:rsidRPr="00017207" w:rsidRDefault="003C0138" w:rsidP="005270E3">
      <w:pPr>
        <w:numPr>
          <w:ilvl w:val="0"/>
          <w:numId w:val="41"/>
        </w:numPr>
        <w:autoSpaceDE w:val="0"/>
        <w:autoSpaceDN w:val="0"/>
        <w:adjustRightInd w:val="0"/>
        <w:spacing w:after="0" w:line="240" w:lineRule="auto"/>
        <w:ind w:left="426" w:hanging="426"/>
        <w:rPr>
          <w:rFonts w:ascii="Verdana" w:hAnsi="Verdana"/>
          <w:sz w:val="20"/>
          <w:szCs w:val="20"/>
        </w:rPr>
      </w:pPr>
      <w:r w:rsidRPr="00017207">
        <w:rPr>
          <w:rFonts w:ascii="Verdana" w:hAnsi="Verdana"/>
          <w:sz w:val="20"/>
          <w:szCs w:val="20"/>
        </w:rPr>
        <w:t>Utilización de las tecnologías de la información y la comunicación para leer, escribir y transmitir información.</w:t>
      </w:r>
    </w:p>
    <w:p w:rsidR="003C0138" w:rsidRPr="00017207" w:rsidRDefault="003C0138" w:rsidP="005270E3">
      <w:pPr>
        <w:numPr>
          <w:ilvl w:val="0"/>
          <w:numId w:val="41"/>
        </w:numPr>
        <w:autoSpaceDE w:val="0"/>
        <w:autoSpaceDN w:val="0"/>
        <w:adjustRightInd w:val="0"/>
        <w:spacing w:after="0" w:line="240" w:lineRule="auto"/>
        <w:ind w:left="426" w:hanging="426"/>
        <w:rPr>
          <w:rFonts w:ascii="Verdana" w:hAnsi="Verdana"/>
          <w:sz w:val="20"/>
          <w:szCs w:val="20"/>
        </w:rPr>
      </w:pPr>
      <w:r w:rsidRPr="00017207">
        <w:rPr>
          <w:rFonts w:ascii="Verdana" w:hAnsi="Verdana"/>
          <w:sz w:val="20"/>
          <w:szCs w:val="20"/>
        </w:rPr>
        <w:t>Interés por el cuidado y la presentación de los textos escritos.</w:t>
      </w:r>
    </w:p>
    <w:p w:rsidR="003C0138" w:rsidRPr="00017207" w:rsidRDefault="003C0138" w:rsidP="00F9260F">
      <w:pPr>
        <w:spacing w:after="0" w:line="240" w:lineRule="auto"/>
        <w:rPr>
          <w:rFonts w:ascii="Verdana" w:hAnsi="Verdana"/>
          <w:color w:val="365F91"/>
          <w:sz w:val="20"/>
          <w:szCs w:val="20"/>
          <w:u w:val="single"/>
        </w:rPr>
      </w:pPr>
    </w:p>
    <w:p w:rsidR="003C0138" w:rsidRPr="00CC4834" w:rsidRDefault="003C0138" w:rsidP="00F9260F">
      <w:pPr>
        <w:spacing w:after="0" w:line="240" w:lineRule="auto"/>
        <w:rPr>
          <w:rFonts w:ascii="Verdana" w:hAnsi="Verdana"/>
          <w:b/>
        </w:rPr>
      </w:pPr>
      <w:r w:rsidRPr="00CC4834">
        <w:rPr>
          <w:rFonts w:ascii="Verdana" w:hAnsi="Verdana"/>
          <w:b/>
        </w:rPr>
        <w:t>BLOQUE 3 – Conocimiento de la lengua</w:t>
      </w:r>
    </w:p>
    <w:p w:rsidR="003C0138" w:rsidRPr="00CC4834" w:rsidRDefault="003C0138" w:rsidP="00F9260F">
      <w:pPr>
        <w:spacing w:after="0" w:line="240" w:lineRule="auto"/>
        <w:rPr>
          <w:rFonts w:ascii="Verdana" w:hAnsi="Verdana"/>
          <w:b/>
          <w:sz w:val="20"/>
          <w:szCs w:val="20"/>
        </w:rPr>
      </w:pPr>
      <w:r w:rsidRPr="00CC4834">
        <w:rPr>
          <w:rFonts w:ascii="Verdana" w:hAnsi="Verdana"/>
          <w:b/>
          <w:sz w:val="20"/>
          <w:szCs w:val="20"/>
        </w:rPr>
        <w:t>3.1 Conocimientos lingüísticos</w:t>
      </w:r>
    </w:p>
    <w:p w:rsidR="003C0138" w:rsidRPr="00017207" w:rsidRDefault="003C0138" w:rsidP="00F9260F">
      <w:pPr>
        <w:numPr>
          <w:ilvl w:val="0"/>
          <w:numId w:val="3"/>
        </w:numPr>
        <w:tabs>
          <w:tab w:val="left" w:pos="397"/>
        </w:tabs>
        <w:spacing w:after="0" w:line="240" w:lineRule="auto"/>
        <w:rPr>
          <w:rFonts w:ascii="Verdana" w:hAnsi="Verdana"/>
          <w:sz w:val="20"/>
          <w:szCs w:val="20"/>
        </w:rPr>
      </w:pPr>
      <w:r w:rsidRPr="00017207">
        <w:rPr>
          <w:rFonts w:ascii="Verdana" w:hAnsi="Verdana"/>
          <w:sz w:val="20"/>
          <w:szCs w:val="20"/>
        </w:rPr>
        <w:t xml:space="preserve">Identificar y usar el </w:t>
      </w:r>
      <w:r w:rsidRPr="001174CC">
        <w:rPr>
          <w:rFonts w:ascii="Verdana" w:hAnsi="Verdana"/>
          <w:bCs/>
          <w:sz w:val="20"/>
          <w:szCs w:val="20"/>
        </w:rPr>
        <w:t>vocabulario</w:t>
      </w:r>
      <w:r w:rsidRPr="00017207">
        <w:rPr>
          <w:rFonts w:ascii="Verdana" w:hAnsi="Verdana"/>
          <w:sz w:val="20"/>
          <w:szCs w:val="20"/>
        </w:rPr>
        <w:t xml:space="preserve"> de la unidad: </w:t>
      </w:r>
    </w:p>
    <w:p w:rsidR="003C0138" w:rsidRPr="00017207" w:rsidRDefault="003C0138" w:rsidP="005270E3">
      <w:pPr>
        <w:numPr>
          <w:ilvl w:val="0"/>
          <w:numId w:val="38"/>
        </w:numPr>
        <w:spacing w:after="0" w:line="240" w:lineRule="auto"/>
        <w:ind w:left="709" w:hanging="283"/>
        <w:rPr>
          <w:rFonts w:ascii="Verdana" w:hAnsi="Verdana"/>
          <w:i/>
          <w:sz w:val="20"/>
          <w:szCs w:val="20"/>
          <w:lang w:val="en-US"/>
        </w:rPr>
      </w:pPr>
      <w:r w:rsidRPr="00017207">
        <w:rPr>
          <w:rFonts w:ascii="Verdana" w:hAnsi="Verdana"/>
          <w:sz w:val="20"/>
          <w:szCs w:val="20"/>
          <w:lang w:val="en-US"/>
        </w:rPr>
        <w:t>Actividades de tiempo libre: (</w:t>
      </w:r>
      <w:r w:rsidRPr="00017207">
        <w:rPr>
          <w:rFonts w:ascii="Verdana" w:hAnsi="Verdana"/>
          <w:i/>
          <w:sz w:val="20"/>
          <w:szCs w:val="20"/>
          <w:lang w:val="en-US"/>
        </w:rPr>
        <w:t>skiing, cooking, watching TV, playing the guitar, playing computer games, skateboarding, chatting online, reading the newspapaer, skipping, painting, playing hockey, reading magazines, watching films, surfing the internet, walking the dog, riding a scooter</w:t>
      </w:r>
      <w:r w:rsidRPr="00017207">
        <w:rPr>
          <w:rFonts w:ascii="Verdana" w:hAnsi="Verdana"/>
          <w:sz w:val="20"/>
          <w:szCs w:val="20"/>
          <w:lang w:val="en-US"/>
        </w:rPr>
        <w:t>).</w:t>
      </w:r>
    </w:p>
    <w:p w:rsidR="003C0138" w:rsidRPr="00017207" w:rsidRDefault="003C0138" w:rsidP="005270E3">
      <w:pPr>
        <w:numPr>
          <w:ilvl w:val="0"/>
          <w:numId w:val="16"/>
        </w:numPr>
        <w:tabs>
          <w:tab w:val="clear" w:pos="1620"/>
          <w:tab w:val="num" w:pos="360"/>
        </w:tabs>
        <w:spacing w:after="0" w:line="240" w:lineRule="auto"/>
        <w:ind w:hanging="1620"/>
        <w:rPr>
          <w:rFonts w:ascii="Verdana" w:hAnsi="Verdana"/>
          <w:sz w:val="20"/>
          <w:szCs w:val="20"/>
          <w:lang w:val="es-ES_tradnl"/>
        </w:rPr>
      </w:pPr>
      <w:r w:rsidRPr="00017207">
        <w:rPr>
          <w:rFonts w:ascii="Verdana" w:hAnsi="Verdana"/>
          <w:sz w:val="20"/>
          <w:szCs w:val="20"/>
          <w:lang w:val="es-ES_tradnl"/>
        </w:rPr>
        <w:t xml:space="preserve">Entender y aplicar correctamente </w:t>
      </w:r>
      <w:r w:rsidRPr="001174CC">
        <w:rPr>
          <w:rFonts w:ascii="Verdana" w:hAnsi="Verdana"/>
          <w:bCs/>
          <w:sz w:val="20"/>
          <w:szCs w:val="20"/>
          <w:lang w:val="es-ES_tradnl"/>
        </w:rPr>
        <w:t>aspectos gramaticales</w:t>
      </w:r>
      <w:r w:rsidRPr="00017207">
        <w:rPr>
          <w:rFonts w:ascii="Verdana" w:hAnsi="Verdana"/>
          <w:sz w:val="20"/>
          <w:szCs w:val="20"/>
          <w:lang w:val="es-ES_tradnl"/>
        </w:rPr>
        <w:t>:</w:t>
      </w:r>
    </w:p>
    <w:p w:rsidR="003C0138" w:rsidRPr="00017207" w:rsidRDefault="003C0138" w:rsidP="005270E3">
      <w:pPr>
        <w:numPr>
          <w:ilvl w:val="1"/>
          <w:numId w:val="16"/>
        </w:numPr>
        <w:tabs>
          <w:tab w:val="clear" w:pos="2264"/>
        </w:tabs>
        <w:spacing w:after="0" w:line="240" w:lineRule="auto"/>
        <w:ind w:left="709" w:hanging="283"/>
        <w:rPr>
          <w:rFonts w:ascii="Verdana" w:hAnsi="Verdana"/>
          <w:i/>
          <w:iCs/>
          <w:sz w:val="20"/>
          <w:szCs w:val="20"/>
          <w:lang w:val="en-US"/>
        </w:rPr>
      </w:pPr>
      <w:r w:rsidRPr="00017207">
        <w:rPr>
          <w:rFonts w:ascii="Verdana" w:hAnsi="Verdana"/>
          <w:sz w:val="20"/>
          <w:szCs w:val="20"/>
          <w:lang w:val="en-US"/>
        </w:rPr>
        <w:t>Estructuras:</w:t>
      </w:r>
    </w:p>
    <w:p w:rsidR="003C0138" w:rsidRPr="00017207" w:rsidRDefault="003C0138" w:rsidP="00F9260F">
      <w:pPr>
        <w:spacing w:after="0" w:line="240" w:lineRule="auto"/>
        <w:ind w:left="709"/>
        <w:rPr>
          <w:rFonts w:ascii="Verdana" w:hAnsi="Verdana"/>
          <w:i/>
          <w:sz w:val="20"/>
          <w:szCs w:val="20"/>
          <w:lang w:val="en-US"/>
        </w:rPr>
      </w:pPr>
      <w:r w:rsidRPr="00017207">
        <w:rPr>
          <w:rFonts w:ascii="Verdana" w:hAnsi="Verdana"/>
          <w:i/>
          <w:sz w:val="20"/>
          <w:szCs w:val="20"/>
          <w:lang w:val="en-US"/>
        </w:rPr>
        <w:t>What do you/we/they like doing? I/we/they like skiing. What does he/she like doing?</w:t>
      </w:r>
    </w:p>
    <w:p w:rsidR="003C0138" w:rsidRPr="00017207" w:rsidRDefault="003C0138" w:rsidP="00F9260F">
      <w:pPr>
        <w:spacing w:after="0" w:line="240" w:lineRule="auto"/>
        <w:ind w:left="709"/>
        <w:rPr>
          <w:rFonts w:ascii="Verdana" w:hAnsi="Verdana"/>
          <w:i/>
          <w:sz w:val="20"/>
          <w:szCs w:val="20"/>
          <w:lang w:val="en-US"/>
        </w:rPr>
      </w:pPr>
      <w:r w:rsidRPr="00017207">
        <w:rPr>
          <w:rFonts w:ascii="Verdana" w:hAnsi="Verdana"/>
          <w:i/>
          <w:sz w:val="20"/>
          <w:szCs w:val="20"/>
          <w:lang w:val="en-US"/>
        </w:rPr>
        <w:t>He/she likes (skiing).He/she doesn’t like (skiing). I/we/they don’t like (skiing).</w:t>
      </w:r>
    </w:p>
    <w:p w:rsidR="003C0138" w:rsidRPr="00017207" w:rsidRDefault="003C0138" w:rsidP="00F9260F">
      <w:pPr>
        <w:spacing w:after="0" w:line="240" w:lineRule="auto"/>
        <w:ind w:left="709"/>
        <w:rPr>
          <w:rFonts w:ascii="Verdana" w:hAnsi="Verdana"/>
          <w:i/>
          <w:sz w:val="20"/>
          <w:szCs w:val="20"/>
          <w:lang w:val="en-US"/>
        </w:rPr>
      </w:pPr>
      <w:r w:rsidRPr="00017207">
        <w:rPr>
          <w:rFonts w:ascii="Verdana" w:hAnsi="Verdana"/>
          <w:i/>
          <w:sz w:val="20"/>
          <w:szCs w:val="20"/>
          <w:lang w:val="en-US"/>
        </w:rPr>
        <w:t>Do you/they like (skipping)? Yes, I/we/they do. No, I/we/they don’t.</w:t>
      </w:r>
    </w:p>
    <w:p w:rsidR="003C0138" w:rsidRPr="007E1BC5" w:rsidRDefault="003C0138" w:rsidP="00F9260F">
      <w:pPr>
        <w:spacing w:after="0" w:line="240" w:lineRule="auto"/>
        <w:ind w:left="709"/>
        <w:rPr>
          <w:rFonts w:ascii="Verdana" w:hAnsi="Verdana"/>
          <w:i/>
          <w:sz w:val="20"/>
          <w:szCs w:val="20"/>
          <w:lang w:val="en-US"/>
        </w:rPr>
      </w:pPr>
      <w:r w:rsidRPr="00017207">
        <w:rPr>
          <w:rFonts w:ascii="Verdana" w:hAnsi="Verdana"/>
          <w:i/>
          <w:sz w:val="20"/>
          <w:szCs w:val="20"/>
          <w:lang w:val="en-US"/>
        </w:rPr>
        <w:t xml:space="preserve">Does he/she like (skipping)?Yes, he/she does. </w:t>
      </w:r>
      <w:r w:rsidRPr="007E1BC5">
        <w:rPr>
          <w:rFonts w:ascii="Verdana" w:hAnsi="Verdana"/>
          <w:i/>
          <w:sz w:val="20"/>
          <w:szCs w:val="20"/>
          <w:lang w:val="en-US"/>
        </w:rPr>
        <w:t>No, he/she doesn’t.</w:t>
      </w:r>
    </w:p>
    <w:p w:rsidR="003C0138" w:rsidRPr="00202E76" w:rsidRDefault="003C0138" w:rsidP="005270E3">
      <w:pPr>
        <w:numPr>
          <w:ilvl w:val="1"/>
          <w:numId w:val="16"/>
        </w:numPr>
        <w:tabs>
          <w:tab w:val="clear" w:pos="2264"/>
        </w:tabs>
        <w:spacing w:after="0" w:line="240" w:lineRule="auto"/>
        <w:ind w:left="709" w:hanging="283"/>
        <w:rPr>
          <w:rFonts w:ascii="Verdana" w:hAnsi="Verdana"/>
          <w:sz w:val="20"/>
          <w:szCs w:val="20"/>
        </w:rPr>
      </w:pPr>
      <w:r w:rsidRPr="00017207">
        <w:rPr>
          <w:rFonts w:ascii="Verdana" w:hAnsi="Verdana"/>
          <w:sz w:val="20"/>
          <w:szCs w:val="20"/>
        </w:rPr>
        <w:t xml:space="preserve">AICLE (aprendizaje integrado de contenidos y lenguas extranjeras): </w:t>
      </w:r>
      <w:r w:rsidRPr="00017207">
        <w:rPr>
          <w:rFonts w:ascii="Verdana" w:hAnsi="Verdana"/>
          <w:i/>
          <w:sz w:val="20"/>
          <w:szCs w:val="20"/>
        </w:rPr>
        <w:t>Special homes: lighthouse, stairs sea</w:t>
      </w:r>
      <w:r w:rsidRPr="00017207">
        <w:rPr>
          <w:rFonts w:ascii="Verdana" w:hAnsi="Verdana"/>
          <w:sz w:val="20"/>
          <w:szCs w:val="20"/>
        </w:rPr>
        <w:t xml:space="preserve">.                                              </w:t>
      </w:r>
    </w:p>
    <w:p w:rsidR="003C0138" w:rsidRPr="00017207" w:rsidRDefault="003C0138" w:rsidP="00F9260F">
      <w:pPr>
        <w:numPr>
          <w:ilvl w:val="0"/>
          <w:numId w:val="7"/>
        </w:numPr>
        <w:spacing w:after="0" w:line="240" w:lineRule="auto"/>
        <w:rPr>
          <w:rFonts w:ascii="Verdana" w:hAnsi="Verdana"/>
          <w:sz w:val="20"/>
          <w:szCs w:val="20"/>
        </w:rPr>
      </w:pPr>
      <w:r w:rsidRPr="00017207">
        <w:rPr>
          <w:rFonts w:ascii="Verdana" w:hAnsi="Verdana"/>
          <w:sz w:val="20"/>
          <w:szCs w:val="20"/>
        </w:rPr>
        <w:t>Reconocer y reproducir aspectos sonoros y de pronunciación (</w:t>
      </w:r>
      <w:r w:rsidRPr="00017207">
        <w:rPr>
          <w:rFonts w:ascii="Verdana" w:hAnsi="Verdana"/>
          <w:b/>
          <w:i/>
          <w:sz w:val="20"/>
          <w:szCs w:val="20"/>
        </w:rPr>
        <w:t>Phonics</w:t>
      </w:r>
      <w:r w:rsidRPr="00017207">
        <w:rPr>
          <w:rFonts w:ascii="Verdana" w:hAnsi="Verdana"/>
          <w:sz w:val="20"/>
          <w:szCs w:val="20"/>
        </w:rPr>
        <w:t xml:space="preserve">):      </w:t>
      </w:r>
    </w:p>
    <w:p w:rsidR="003C0138" w:rsidRPr="00DE4011" w:rsidRDefault="003C0138" w:rsidP="00DE4011">
      <w:pPr>
        <w:numPr>
          <w:ilvl w:val="0"/>
          <w:numId w:val="12"/>
        </w:numPr>
        <w:spacing w:after="0" w:line="240" w:lineRule="auto"/>
        <w:ind w:left="709" w:hanging="283"/>
        <w:rPr>
          <w:rFonts w:ascii="Verdana" w:hAnsi="Verdana"/>
          <w:sz w:val="20"/>
          <w:szCs w:val="20"/>
          <w:lang w:val="es-ES_tradnl"/>
        </w:rPr>
      </w:pPr>
      <w:r w:rsidRPr="00DE4011">
        <w:rPr>
          <w:rFonts w:ascii="Verdana" w:hAnsi="Verdana"/>
          <w:sz w:val="20"/>
          <w:szCs w:val="20"/>
          <w:lang w:val="es-ES_tradnl"/>
        </w:rPr>
        <w:t>Pronunciar –ou y –ow.</w:t>
      </w:r>
    </w:p>
    <w:p w:rsidR="003C0138" w:rsidRPr="00DE4011" w:rsidRDefault="003C0138" w:rsidP="00F9260F">
      <w:pPr>
        <w:numPr>
          <w:ilvl w:val="0"/>
          <w:numId w:val="12"/>
        </w:numPr>
        <w:spacing w:after="0" w:line="240" w:lineRule="auto"/>
        <w:ind w:left="709" w:hanging="283"/>
        <w:rPr>
          <w:rFonts w:ascii="Verdana" w:hAnsi="Verdana"/>
          <w:i/>
          <w:iCs/>
          <w:sz w:val="20"/>
          <w:szCs w:val="20"/>
          <w:lang w:val="es-ES_tradnl"/>
        </w:rPr>
      </w:pPr>
      <w:r w:rsidRPr="00DE4011">
        <w:rPr>
          <w:rFonts w:ascii="Verdana" w:hAnsi="Verdana"/>
          <w:iCs/>
          <w:sz w:val="20"/>
          <w:szCs w:val="20"/>
          <w:lang w:val="es-ES_tradnl"/>
        </w:rPr>
        <w:t xml:space="preserve">Pronunciar  palabras de las casillas </w:t>
      </w:r>
      <w:r w:rsidRPr="00DE4011">
        <w:rPr>
          <w:rFonts w:ascii="Verdana" w:hAnsi="Verdana"/>
          <w:i/>
          <w:iCs/>
          <w:sz w:val="20"/>
          <w:szCs w:val="20"/>
          <w:lang w:val="es-ES_tradnl"/>
        </w:rPr>
        <w:t>Look!</w:t>
      </w:r>
    </w:p>
    <w:p w:rsidR="003C0138" w:rsidRPr="00017207" w:rsidRDefault="003C0138" w:rsidP="005270E3">
      <w:pPr>
        <w:numPr>
          <w:ilvl w:val="0"/>
          <w:numId w:val="45"/>
        </w:numPr>
        <w:spacing w:after="0" w:line="240" w:lineRule="auto"/>
        <w:ind w:firstLine="29"/>
        <w:rPr>
          <w:rFonts w:ascii="Verdana" w:hAnsi="Verdana"/>
          <w:sz w:val="20"/>
          <w:szCs w:val="20"/>
        </w:rPr>
      </w:pPr>
      <w:r w:rsidRPr="00017207">
        <w:rPr>
          <w:rFonts w:ascii="Verdana" w:hAnsi="Verdana"/>
          <w:sz w:val="20"/>
          <w:szCs w:val="20"/>
        </w:rPr>
        <w:t>Poder combinar sonidos individuales y letras para crear palabras.</w:t>
      </w:r>
    </w:p>
    <w:p w:rsidR="003C0138" w:rsidRPr="00017207" w:rsidRDefault="003C0138" w:rsidP="005270E3">
      <w:pPr>
        <w:numPr>
          <w:ilvl w:val="1"/>
          <w:numId w:val="21"/>
        </w:numPr>
        <w:tabs>
          <w:tab w:val="clear" w:pos="2340"/>
          <w:tab w:val="left" w:pos="360"/>
        </w:tabs>
        <w:spacing w:after="0" w:line="240" w:lineRule="auto"/>
        <w:ind w:left="360"/>
        <w:rPr>
          <w:rFonts w:ascii="Verdana" w:hAnsi="Verdana"/>
          <w:sz w:val="20"/>
          <w:szCs w:val="20"/>
          <w:lang w:val="es-ES_tradnl"/>
        </w:rPr>
      </w:pPr>
      <w:r w:rsidRPr="00017207">
        <w:rPr>
          <w:rFonts w:ascii="Verdana" w:hAnsi="Verdana"/>
          <w:sz w:val="20"/>
          <w:szCs w:val="20"/>
          <w:lang w:val="es-ES_tradnl"/>
        </w:rPr>
        <w:t>Familiarización con el uso de estrategias básicas de la producción de textos a partir de un modelo: selección del destinatario, propósito y contenido.</w:t>
      </w:r>
    </w:p>
    <w:p w:rsidR="003C0138" w:rsidRPr="00202E76" w:rsidRDefault="003C0138" w:rsidP="005270E3">
      <w:pPr>
        <w:numPr>
          <w:ilvl w:val="1"/>
          <w:numId w:val="21"/>
        </w:numPr>
        <w:tabs>
          <w:tab w:val="clear" w:pos="2340"/>
          <w:tab w:val="left" w:pos="360"/>
        </w:tabs>
        <w:spacing w:after="0" w:line="240" w:lineRule="auto"/>
        <w:ind w:left="360"/>
        <w:rPr>
          <w:rFonts w:ascii="Verdana" w:hAnsi="Verdana"/>
          <w:sz w:val="20"/>
          <w:szCs w:val="20"/>
          <w:lang w:val="es-ES_tradnl"/>
        </w:rPr>
      </w:pPr>
      <w:r w:rsidRPr="00017207">
        <w:rPr>
          <w:rFonts w:ascii="Verdana" w:hAnsi="Verdana"/>
          <w:sz w:val="20"/>
          <w:szCs w:val="20"/>
          <w:lang w:val="es-ES_tradnl"/>
        </w:rPr>
        <w:t>Interés por utilizar la lengua extranjera en situaciones variadas.</w:t>
      </w:r>
    </w:p>
    <w:p w:rsidR="003C0138" w:rsidRDefault="003C0138" w:rsidP="00F9260F">
      <w:pPr>
        <w:spacing w:after="0" w:line="240" w:lineRule="auto"/>
        <w:rPr>
          <w:rFonts w:ascii="Verdana" w:hAnsi="Verdana"/>
          <w:sz w:val="20"/>
          <w:szCs w:val="20"/>
          <w:u w:val="single"/>
        </w:rPr>
      </w:pPr>
    </w:p>
    <w:p w:rsidR="003C0138" w:rsidRPr="00CC4834" w:rsidRDefault="003C0138" w:rsidP="00F9260F">
      <w:pPr>
        <w:spacing w:after="0" w:line="240" w:lineRule="auto"/>
        <w:rPr>
          <w:rFonts w:ascii="Verdana" w:hAnsi="Verdana"/>
          <w:b/>
          <w:sz w:val="20"/>
          <w:szCs w:val="20"/>
        </w:rPr>
      </w:pPr>
      <w:r w:rsidRPr="00CC4834">
        <w:rPr>
          <w:rFonts w:ascii="Verdana" w:hAnsi="Verdana"/>
          <w:b/>
          <w:sz w:val="20"/>
          <w:szCs w:val="20"/>
        </w:rPr>
        <w:t>3.2 Reflexiones sobre el aprendizaje</w:t>
      </w:r>
    </w:p>
    <w:p w:rsidR="003C0138" w:rsidRPr="00017207" w:rsidRDefault="003C0138" w:rsidP="00F9260F">
      <w:pPr>
        <w:numPr>
          <w:ilvl w:val="0"/>
          <w:numId w:val="3"/>
        </w:numPr>
        <w:tabs>
          <w:tab w:val="left" w:pos="397"/>
        </w:tabs>
        <w:spacing w:after="0" w:line="240" w:lineRule="auto"/>
        <w:rPr>
          <w:rFonts w:ascii="Verdana" w:hAnsi="Verdana"/>
          <w:sz w:val="20"/>
          <w:szCs w:val="20"/>
        </w:rPr>
      </w:pPr>
      <w:r w:rsidRPr="00017207">
        <w:rPr>
          <w:rFonts w:ascii="Verdana" w:hAnsi="Verdana"/>
          <w:sz w:val="20"/>
          <w:szCs w:val="20"/>
        </w:rPr>
        <w:t xml:space="preserve">Desarrollar estrategias útiles de aprendizaje. </w:t>
      </w:r>
    </w:p>
    <w:p w:rsidR="003C0138" w:rsidRPr="00017207" w:rsidRDefault="003C0138" w:rsidP="005270E3">
      <w:pPr>
        <w:numPr>
          <w:ilvl w:val="0"/>
          <w:numId w:val="14"/>
        </w:numPr>
        <w:tabs>
          <w:tab w:val="clear" w:pos="284"/>
          <w:tab w:val="num" w:pos="709"/>
        </w:tabs>
        <w:spacing w:after="0" w:line="240" w:lineRule="auto"/>
        <w:ind w:firstLine="142"/>
        <w:rPr>
          <w:rFonts w:ascii="Verdana" w:hAnsi="Verdana"/>
          <w:sz w:val="20"/>
          <w:szCs w:val="20"/>
        </w:rPr>
      </w:pPr>
      <w:r w:rsidRPr="00017207">
        <w:rPr>
          <w:rFonts w:ascii="Verdana" w:hAnsi="Verdana"/>
          <w:sz w:val="20"/>
          <w:szCs w:val="20"/>
        </w:rPr>
        <w:t>Utilizar conocimientos previos.</w:t>
      </w:r>
    </w:p>
    <w:p w:rsidR="003C0138" w:rsidRPr="00017207" w:rsidRDefault="003C0138" w:rsidP="005270E3">
      <w:pPr>
        <w:numPr>
          <w:ilvl w:val="0"/>
          <w:numId w:val="14"/>
        </w:numPr>
        <w:tabs>
          <w:tab w:val="clear" w:pos="284"/>
          <w:tab w:val="num" w:pos="709"/>
        </w:tabs>
        <w:spacing w:after="0" w:line="240" w:lineRule="auto"/>
        <w:ind w:firstLine="142"/>
        <w:rPr>
          <w:rFonts w:ascii="Verdana" w:hAnsi="Verdana"/>
          <w:sz w:val="20"/>
          <w:szCs w:val="20"/>
        </w:rPr>
      </w:pPr>
      <w:r w:rsidRPr="00017207">
        <w:rPr>
          <w:rFonts w:ascii="Verdana" w:hAnsi="Verdana"/>
          <w:sz w:val="20"/>
          <w:szCs w:val="20"/>
        </w:rPr>
        <w:t>Memorizar palabras nuevas.</w:t>
      </w:r>
    </w:p>
    <w:p w:rsidR="003C0138" w:rsidRPr="00017207" w:rsidRDefault="003C0138" w:rsidP="005270E3">
      <w:pPr>
        <w:numPr>
          <w:ilvl w:val="0"/>
          <w:numId w:val="14"/>
        </w:numPr>
        <w:tabs>
          <w:tab w:val="clear" w:pos="284"/>
          <w:tab w:val="num" w:pos="709"/>
        </w:tabs>
        <w:spacing w:after="0" w:line="240" w:lineRule="auto"/>
        <w:ind w:firstLine="142"/>
        <w:rPr>
          <w:rFonts w:ascii="Verdana" w:hAnsi="Verdana"/>
          <w:sz w:val="20"/>
          <w:szCs w:val="20"/>
        </w:rPr>
      </w:pPr>
      <w:r w:rsidRPr="00017207">
        <w:rPr>
          <w:rFonts w:ascii="Verdana" w:hAnsi="Verdana"/>
          <w:sz w:val="20"/>
          <w:szCs w:val="20"/>
        </w:rPr>
        <w:t xml:space="preserve">Identificar las reglas en el uso de la estructura </w:t>
      </w:r>
      <w:r w:rsidRPr="00017207">
        <w:rPr>
          <w:rFonts w:ascii="Verdana" w:hAnsi="Verdana"/>
          <w:i/>
          <w:sz w:val="20"/>
          <w:szCs w:val="20"/>
        </w:rPr>
        <w:t>like + ing</w:t>
      </w:r>
      <w:r w:rsidRPr="00017207">
        <w:rPr>
          <w:rFonts w:ascii="Verdana" w:hAnsi="Verdana"/>
          <w:sz w:val="20"/>
          <w:szCs w:val="20"/>
        </w:rPr>
        <w:t>.</w:t>
      </w:r>
    </w:p>
    <w:p w:rsidR="003C0138" w:rsidRPr="00017207" w:rsidRDefault="003C0138" w:rsidP="005270E3">
      <w:pPr>
        <w:numPr>
          <w:ilvl w:val="0"/>
          <w:numId w:val="14"/>
        </w:numPr>
        <w:tabs>
          <w:tab w:val="clear" w:pos="284"/>
          <w:tab w:val="num" w:pos="709"/>
        </w:tabs>
        <w:spacing w:after="0" w:line="240" w:lineRule="auto"/>
        <w:ind w:left="1080" w:hanging="654"/>
        <w:rPr>
          <w:rFonts w:ascii="Verdana" w:hAnsi="Verdana"/>
          <w:sz w:val="20"/>
          <w:szCs w:val="20"/>
        </w:rPr>
      </w:pPr>
      <w:r w:rsidRPr="00017207">
        <w:rPr>
          <w:rFonts w:ascii="Verdana" w:hAnsi="Verdana"/>
          <w:sz w:val="20"/>
          <w:szCs w:val="20"/>
        </w:rPr>
        <w:t>Utilizar el pensamiento lógico: comparar y contrastar información.</w:t>
      </w:r>
    </w:p>
    <w:p w:rsidR="003C0138" w:rsidRPr="00017207" w:rsidRDefault="003C0138" w:rsidP="005270E3">
      <w:pPr>
        <w:numPr>
          <w:ilvl w:val="0"/>
          <w:numId w:val="14"/>
        </w:numPr>
        <w:tabs>
          <w:tab w:val="clear" w:pos="284"/>
          <w:tab w:val="num" w:pos="709"/>
        </w:tabs>
        <w:spacing w:after="0" w:line="240" w:lineRule="auto"/>
        <w:ind w:left="1080" w:hanging="654"/>
        <w:rPr>
          <w:rFonts w:ascii="Verdana" w:hAnsi="Verdana"/>
          <w:sz w:val="20"/>
          <w:szCs w:val="20"/>
        </w:rPr>
      </w:pPr>
      <w:r w:rsidRPr="00017207">
        <w:rPr>
          <w:rFonts w:ascii="Verdana" w:hAnsi="Verdana"/>
          <w:sz w:val="20"/>
          <w:szCs w:val="20"/>
        </w:rPr>
        <w:t>Utilizar el pensamiento crítico: identificar y comparar diferentes tipos de vivienda.</w:t>
      </w:r>
    </w:p>
    <w:p w:rsidR="003C0138" w:rsidRPr="00017207" w:rsidRDefault="003C0138" w:rsidP="005270E3">
      <w:pPr>
        <w:numPr>
          <w:ilvl w:val="0"/>
          <w:numId w:val="14"/>
        </w:numPr>
        <w:tabs>
          <w:tab w:val="clear" w:pos="284"/>
          <w:tab w:val="num" w:pos="709"/>
        </w:tabs>
        <w:spacing w:after="0" w:line="240" w:lineRule="auto"/>
        <w:ind w:firstLine="142"/>
        <w:rPr>
          <w:rFonts w:ascii="Verdana" w:hAnsi="Verdana"/>
          <w:sz w:val="20"/>
          <w:szCs w:val="20"/>
        </w:rPr>
      </w:pPr>
      <w:r w:rsidRPr="00017207">
        <w:rPr>
          <w:rFonts w:ascii="Verdana" w:hAnsi="Verdana"/>
          <w:sz w:val="20"/>
          <w:szCs w:val="20"/>
        </w:rPr>
        <w:t>Aprendizaje colaborativo: trabajo en parejas o grupos.</w:t>
      </w:r>
    </w:p>
    <w:p w:rsidR="003C0138" w:rsidRPr="00202E76" w:rsidRDefault="003C0138" w:rsidP="005270E3">
      <w:pPr>
        <w:numPr>
          <w:ilvl w:val="0"/>
          <w:numId w:val="14"/>
        </w:numPr>
        <w:tabs>
          <w:tab w:val="clear" w:pos="284"/>
          <w:tab w:val="num" w:pos="709"/>
        </w:tabs>
        <w:spacing w:after="0" w:line="240" w:lineRule="auto"/>
        <w:ind w:firstLine="142"/>
        <w:rPr>
          <w:rFonts w:ascii="Verdana" w:hAnsi="Verdana"/>
          <w:sz w:val="20"/>
          <w:szCs w:val="20"/>
        </w:rPr>
      </w:pPr>
      <w:r w:rsidRPr="00017207">
        <w:rPr>
          <w:rFonts w:ascii="Verdana" w:hAnsi="Verdana"/>
          <w:sz w:val="20"/>
          <w:szCs w:val="20"/>
        </w:rPr>
        <w:t>Reflexionar sobre el propio trabajo, autoevaluarse al final de la unidad.</w:t>
      </w:r>
    </w:p>
    <w:p w:rsidR="003C0138" w:rsidRDefault="003C0138" w:rsidP="00F9260F">
      <w:pPr>
        <w:pStyle w:val="Heading3"/>
        <w:rPr>
          <w:rFonts w:ascii="Verdana" w:hAnsi="Verdana"/>
          <w:color w:val="auto"/>
        </w:rPr>
      </w:pPr>
    </w:p>
    <w:p w:rsidR="003C0138" w:rsidRPr="00CC4834" w:rsidRDefault="003C0138" w:rsidP="00F9260F">
      <w:pPr>
        <w:pStyle w:val="Heading3"/>
        <w:rPr>
          <w:rFonts w:ascii="Verdana" w:hAnsi="Verdana"/>
          <w:b/>
          <w:color w:val="auto"/>
          <w:u w:val="none"/>
        </w:rPr>
      </w:pPr>
      <w:r w:rsidRPr="00CC4834">
        <w:rPr>
          <w:rFonts w:ascii="Verdana" w:hAnsi="Verdana"/>
          <w:b/>
          <w:color w:val="auto"/>
          <w:u w:val="none"/>
        </w:rPr>
        <w:t>BLOQUE 4 – Aspectos socio-culturales y conciencia intercultural</w:t>
      </w:r>
    </w:p>
    <w:p w:rsidR="003C0138" w:rsidRPr="00017207" w:rsidRDefault="003C0138" w:rsidP="00F9260F">
      <w:pPr>
        <w:numPr>
          <w:ilvl w:val="0"/>
          <w:numId w:val="1"/>
        </w:numPr>
        <w:tabs>
          <w:tab w:val="left" w:pos="397"/>
        </w:tabs>
        <w:spacing w:after="0" w:line="240" w:lineRule="auto"/>
        <w:rPr>
          <w:rFonts w:ascii="Verdana" w:hAnsi="Verdana"/>
          <w:sz w:val="20"/>
          <w:szCs w:val="20"/>
        </w:rPr>
      </w:pPr>
      <w:r w:rsidRPr="00017207">
        <w:rPr>
          <w:rFonts w:ascii="Verdana" w:hAnsi="Verdana"/>
          <w:sz w:val="20"/>
          <w:szCs w:val="20"/>
        </w:rPr>
        <w:t>Reconocimiento y aprendizaje de formas básicas de relación social en lengua extranjera.</w:t>
      </w:r>
    </w:p>
    <w:p w:rsidR="003C0138" w:rsidRDefault="003C0138" w:rsidP="005270E3">
      <w:pPr>
        <w:numPr>
          <w:ilvl w:val="0"/>
          <w:numId w:val="15"/>
        </w:numPr>
        <w:tabs>
          <w:tab w:val="clear" w:pos="284"/>
          <w:tab w:val="num" w:pos="709"/>
        </w:tabs>
        <w:spacing w:after="0" w:line="240" w:lineRule="auto"/>
        <w:ind w:firstLine="142"/>
        <w:rPr>
          <w:rFonts w:ascii="Verdana" w:hAnsi="Verdana"/>
          <w:sz w:val="20"/>
          <w:szCs w:val="20"/>
        </w:rPr>
      </w:pPr>
      <w:r w:rsidRPr="00017207">
        <w:rPr>
          <w:rFonts w:ascii="Verdana" w:hAnsi="Verdana"/>
          <w:sz w:val="20"/>
          <w:szCs w:val="20"/>
        </w:rPr>
        <w:t xml:space="preserve">Localizar y aprender sobre lugares de actividades de tiempo libre de fin de </w:t>
      </w:r>
    </w:p>
    <w:p w:rsidR="003C0138" w:rsidRPr="00302028" w:rsidRDefault="003C0138" w:rsidP="00302028">
      <w:pPr>
        <w:spacing w:after="0" w:line="240" w:lineRule="auto"/>
        <w:ind w:left="426"/>
        <w:rPr>
          <w:rFonts w:ascii="Verdana" w:hAnsi="Verdana"/>
          <w:sz w:val="20"/>
          <w:szCs w:val="20"/>
        </w:rPr>
      </w:pPr>
      <w:r w:rsidRPr="00017207">
        <w:rPr>
          <w:rFonts w:ascii="Verdana" w:hAnsi="Verdana"/>
          <w:sz w:val="20"/>
          <w:szCs w:val="20"/>
        </w:rPr>
        <w:t xml:space="preserve">semana en </w:t>
      </w:r>
      <w:r w:rsidRPr="00302028">
        <w:rPr>
          <w:rFonts w:ascii="Verdana" w:hAnsi="Verdana"/>
          <w:sz w:val="20"/>
          <w:szCs w:val="20"/>
        </w:rPr>
        <w:t>otros países y culturas.</w:t>
      </w:r>
    </w:p>
    <w:p w:rsidR="003C0138" w:rsidRPr="00017207" w:rsidRDefault="003C0138" w:rsidP="005270E3">
      <w:pPr>
        <w:numPr>
          <w:ilvl w:val="0"/>
          <w:numId w:val="15"/>
        </w:numPr>
        <w:tabs>
          <w:tab w:val="clear" w:pos="284"/>
          <w:tab w:val="num" w:pos="709"/>
        </w:tabs>
        <w:spacing w:after="0" w:line="240" w:lineRule="auto"/>
        <w:ind w:firstLine="142"/>
        <w:rPr>
          <w:rFonts w:ascii="Verdana" w:hAnsi="Verdana"/>
          <w:sz w:val="20"/>
          <w:szCs w:val="20"/>
        </w:rPr>
      </w:pPr>
      <w:r w:rsidRPr="00017207">
        <w:rPr>
          <w:rFonts w:ascii="Verdana" w:hAnsi="Verdana"/>
          <w:sz w:val="20"/>
          <w:szCs w:val="20"/>
        </w:rPr>
        <w:t xml:space="preserve">Comparar actividades. </w:t>
      </w:r>
    </w:p>
    <w:p w:rsidR="003C0138" w:rsidRPr="00017207" w:rsidRDefault="003C0138" w:rsidP="005270E3">
      <w:pPr>
        <w:numPr>
          <w:ilvl w:val="0"/>
          <w:numId w:val="15"/>
        </w:numPr>
        <w:tabs>
          <w:tab w:val="clear" w:pos="284"/>
          <w:tab w:val="num" w:pos="709"/>
        </w:tabs>
        <w:spacing w:after="0" w:line="240" w:lineRule="auto"/>
        <w:ind w:firstLine="142"/>
        <w:rPr>
          <w:rFonts w:ascii="Verdana" w:hAnsi="Verdana"/>
          <w:sz w:val="20"/>
          <w:szCs w:val="20"/>
        </w:rPr>
      </w:pPr>
      <w:r w:rsidRPr="00017207">
        <w:rPr>
          <w:rFonts w:ascii="Verdana" w:hAnsi="Verdana"/>
          <w:sz w:val="20"/>
          <w:szCs w:val="20"/>
        </w:rPr>
        <w:t>Reflexionar sobre la influencia del entorno en  las actividades de ocio.</w:t>
      </w:r>
    </w:p>
    <w:p w:rsidR="003C0138" w:rsidRPr="00017207" w:rsidRDefault="003C0138" w:rsidP="00F9260F">
      <w:pPr>
        <w:numPr>
          <w:ilvl w:val="0"/>
          <w:numId w:val="1"/>
        </w:numPr>
        <w:tabs>
          <w:tab w:val="left" w:pos="397"/>
        </w:tabs>
        <w:spacing w:after="0" w:line="240" w:lineRule="auto"/>
        <w:rPr>
          <w:rFonts w:ascii="Verdana" w:hAnsi="Verdana"/>
          <w:sz w:val="20"/>
          <w:szCs w:val="20"/>
        </w:rPr>
      </w:pPr>
      <w:r w:rsidRPr="00017207">
        <w:rPr>
          <w:rFonts w:ascii="Verdana" w:hAnsi="Verdana"/>
          <w:sz w:val="20"/>
          <w:szCs w:val="20"/>
        </w:rPr>
        <w:t>Actitud receptiva hacia las personas que hablan otra lengua y tienen una cultura diferente a la propia.</w:t>
      </w:r>
    </w:p>
    <w:p w:rsidR="003C0138" w:rsidRPr="00017207" w:rsidRDefault="003C0138" w:rsidP="00F9260F">
      <w:pPr>
        <w:numPr>
          <w:ilvl w:val="0"/>
          <w:numId w:val="1"/>
        </w:numPr>
        <w:tabs>
          <w:tab w:val="left" w:pos="397"/>
        </w:tabs>
        <w:spacing w:after="0" w:line="240" w:lineRule="auto"/>
        <w:rPr>
          <w:rFonts w:ascii="Verdana" w:hAnsi="Verdana"/>
          <w:sz w:val="20"/>
          <w:szCs w:val="20"/>
        </w:rPr>
      </w:pPr>
      <w:r w:rsidRPr="001174CC">
        <w:rPr>
          <w:rFonts w:ascii="Verdana" w:hAnsi="Verdana"/>
          <w:sz w:val="20"/>
          <w:szCs w:val="20"/>
        </w:rPr>
        <w:t>Contenidos interdisciplinares</w:t>
      </w:r>
      <w:r w:rsidRPr="00017207">
        <w:rPr>
          <w:rFonts w:ascii="Verdana" w:hAnsi="Verdana"/>
          <w:sz w:val="20"/>
          <w:szCs w:val="20"/>
        </w:rPr>
        <w:t>:</w:t>
      </w:r>
    </w:p>
    <w:p w:rsidR="003C0138" w:rsidRPr="00017207" w:rsidRDefault="003C0138" w:rsidP="005270E3">
      <w:pPr>
        <w:numPr>
          <w:ilvl w:val="0"/>
          <w:numId w:val="18"/>
        </w:numPr>
        <w:tabs>
          <w:tab w:val="clear" w:pos="284"/>
          <w:tab w:val="num" w:pos="709"/>
        </w:tabs>
        <w:spacing w:after="0" w:line="240" w:lineRule="auto"/>
        <w:ind w:left="709" w:hanging="425"/>
        <w:rPr>
          <w:rFonts w:ascii="Verdana" w:hAnsi="Verdana"/>
          <w:sz w:val="20"/>
          <w:szCs w:val="20"/>
        </w:rPr>
      </w:pPr>
      <w:r w:rsidRPr="00017207">
        <w:rPr>
          <w:rFonts w:ascii="Verdana" w:hAnsi="Verdana"/>
          <w:sz w:val="20"/>
          <w:szCs w:val="20"/>
        </w:rPr>
        <w:t xml:space="preserve">Ciencias naturales: el mundo que nos rodea. </w:t>
      </w:r>
    </w:p>
    <w:p w:rsidR="003C0138" w:rsidRPr="00017207" w:rsidRDefault="003C0138" w:rsidP="005270E3">
      <w:pPr>
        <w:numPr>
          <w:ilvl w:val="0"/>
          <w:numId w:val="18"/>
        </w:numPr>
        <w:tabs>
          <w:tab w:val="clear" w:pos="284"/>
          <w:tab w:val="num" w:pos="709"/>
        </w:tabs>
        <w:spacing w:after="0" w:line="240" w:lineRule="auto"/>
        <w:ind w:left="709" w:hanging="425"/>
        <w:rPr>
          <w:rFonts w:ascii="Verdana" w:hAnsi="Verdana"/>
          <w:sz w:val="20"/>
          <w:szCs w:val="20"/>
        </w:rPr>
      </w:pPr>
      <w:r w:rsidRPr="00017207">
        <w:rPr>
          <w:rFonts w:ascii="Verdana" w:hAnsi="Verdana"/>
          <w:sz w:val="20"/>
          <w:szCs w:val="20"/>
        </w:rPr>
        <w:t xml:space="preserve">Arte y música: canción y </w:t>
      </w:r>
      <w:r w:rsidRPr="00017207">
        <w:rPr>
          <w:rFonts w:ascii="Verdana" w:hAnsi="Verdana"/>
          <w:i/>
          <w:sz w:val="20"/>
          <w:szCs w:val="20"/>
        </w:rPr>
        <w:t>chant</w:t>
      </w:r>
      <w:r w:rsidRPr="00017207">
        <w:rPr>
          <w:rFonts w:ascii="Verdana" w:hAnsi="Verdana"/>
          <w:sz w:val="20"/>
          <w:szCs w:val="20"/>
        </w:rPr>
        <w:t>.</w:t>
      </w:r>
    </w:p>
    <w:p w:rsidR="003C0138" w:rsidRPr="00017207" w:rsidRDefault="003C0138" w:rsidP="005270E3">
      <w:pPr>
        <w:numPr>
          <w:ilvl w:val="0"/>
          <w:numId w:val="18"/>
        </w:numPr>
        <w:tabs>
          <w:tab w:val="clear" w:pos="284"/>
          <w:tab w:val="num" w:pos="709"/>
        </w:tabs>
        <w:spacing w:after="0" w:line="240" w:lineRule="auto"/>
        <w:ind w:left="709" w:hanging="425"/>
        <w:rPr>
          <w:rFonts w:ascii="Verdana" w:hAnsi="Verdana"/>
          <w:sz w:val="20"/>
          <w:szCs w:val="20"/>
        </w:rPr>
      </w:pPr>
      <w:r w:rsidRPr="00017207">
        <w:rPr>
          <w:rFonts w:ascii="Verdana" w:hAnsi="Verdana"/>
          <w:sz w:val="20"/>
          <w:szCs w:val="20"/>
        </w:rPr>
        <w:t>Habilidades lingüísticas: leer una historia, representar una historia, contar una historia.</w:t>
      </w:r>
    </w:p>
    <w:p w:rsidR="003C0138" w:rsidRPr="006B4A0A" w:rsidRDefault="003C0138" w:rsidP="005270E3">
      <w:pPr>
        <w:numPr>
          <w:ilvl w:val="0"/>
          <w:numId w:val="18"/>
        </w:numPr>
        <w:tabs>
          <w:tab w:val="clear" w:pos="284"/>
        </w:tabs>
        <w:spacing w:after="0" w:line="240" w:lineRule="auto"/>
        <w:ind w:left="709" w:hanging="425"/>
        <w:rPr>
          <w:rFonts w:ascii="Verdana" w:hAnsi="Verdana"/>
          <w:sz w:val="20"/>
          <w:szCs w:val="20"/>
        </w:rPr>
      </w:pPr>
      <w:r w:rsidRPr="006B4A0A">
        <w:rPr>
          <w:rFonts w:ascii="Verdana" w:hAnsi="Verdana"/>
          <w:sz w:val="20"/>
          <w:szCs w:val="20"/>
        </w:rPr>
        <w:t>Destrezas comunicativas: describir viviendas especiales.</w:t>
      </w:r>
    </w:p>
    <w:p w:rsidR="003C0138" w:rsidRPr="003B1488" w:rsidRDefault="003C0138" w:rsidP="001174CC">
      <w:pPr>
        <w:spacing w:before="360" w:after="120" w:line="240" w:lineRule="auto"/>
        <w:ind w:left="-397"/>
        <w:rPr>
          <w:rFonts w:ascii="Verdana" w:hAnsi="Verdana"/>
          <w:b/>
          <w:bCs/>
          <w:color w:val="364395"/>
          <w:sz w:val="24"/>
          <w:szCs w:val="20"/>
        </w:rPr>
      </w:pPr>
      <w:r w:rsidRPr="003B1488">
        <w:rPr>
          <w:rFonts w:ascii="Verdana" w:hAnsi="Verdana"/>
          <w:b/>
          <w:bCs/>
          <w:color w:val="364395"/>
          <w:sz w:val="24"/>
          <w:szCs w:val="20"/>
        </w:rPr>
        <w:t>III. COMPETENCIAS BÁSICAS</w:t>
      </w:r>
    </w:p>
    <w:p w:rsidR="003C0138" w:rsidRPr="001174CC" w:rsidRDefault="003C0138" w:rsidP="00F9260F">
      <w:pPr>
        <w:spacing w:after="0" w:line="240" w:lineRule="auto"/>
        <w:rPr>
          <w:rFonts w:ascii="Verdana" w:hAnsi="Verdana"/>
          <w:b/>
          <w:bCs/>
        </w:rPr>
      </w:pPr>
      <w:r w:rsidRPr="001174CC">
        <w:rPr>
          <w:rFonts w:ascii="Verdana" w:hAnsi="Verdana"/>
          <w:b/>
          <w:bCs/>
        </w:rPr>
        <w:t>Comunicación lingüística</w:t>
      </w:r>
    </w:p>
    <w:p w:rsidR="003C0138" w:rsidRPr="00017207" w:rsidRDefault="003C0138" w:rsidP="00F9260F">
      <w:pPr>
        <w:pStyle w:val="BodyText3"/>
        <w:rPr>
          <w:rFonts w:ascii="Verdana" w:hAnsi="Verdana"/>
          <w:lang w:val="es-ES"/>
        </w:rPr>
      </w:pPr>
      <w:r w:rsidRPr="00017207">
        <w:rPr>
          <w:rFonts w:ascii="Verdana" w:hAnsi="Verdana"/>
          <w:lang w:val="es-ES"/>
        </w:rPr>
        <w:t>Todas las secciones y actividades de la unidad contribuyen al desarrollo de la competencia lingüística en comunicación, especialmente las actividades:</w:t>
      </w:r>
    </w:p>
    <w:p w:rsidR="003C0138" w:rsidRPr="00017207" w:rsidRDefault="003C0138" w:rsidP="00F9260F">
      <w:pPr>
        <w:numPr>
          <w:ilvl w:val="0"/>
          <w:numId w:val="3"/>
        </w:numPr>
        <w:spacing w:after="0" w:line="240" w:lineRule="auto"/>
        <w:rPr>
          <w:rFonts w:ascii="Verdana" w:hAnsi="Verdana"/>
          <w:sz w:val="20"/>
          <w:szCs w:val="20"/>
          <w:lang w:val="en-US"/>
        </w:rPr>
      </w:pPr>
      <w:r w:rsidRPr="00017207">
        <w:rPr>
          <w:rFonts w:ascii="Verdana" w:hAnsi="Verdana"/>
          <w:i/>
          <w:sz w:val="20"/>
          <w:szCs w:val="20"/>
          <w:lang w:val="en-US"/>
        </w:rPr>
        <w:t>Listen and point and repeat</w:t>
      </w:r>
      <w:r w:rsidRPr="00017207">
        <w:rPr>
          <w:rFonts w:ascii="Verdana" w:hAnsi="Verdana"/>
          <w:sz w:val="20"/>
          <w:szCs w:val="20"/>
          <w:lang w:val="en-US"/>
        </w:rPr>
        <w:t xml:space="preserve"> (PB), </w:t>
      </w:r>
      <w:r w:rsidRPr="00017207">
        <w:rPr>
          <w:rFonts w:ascii="Verdana" w:hAnsi="Verdana"/>
          <w:i/>
          <w:sz w:val="20"/>
          <w:szCs w:val="20"/>
          <w:lang w:val="en-US"/>
        </w:rPr>
        <w:t>Listen and chant</w:t>
      </w:r>
      <w:r w:rsidRPr="00017207">
        <w:rPr>
          <w:rFonts w:ascii="Verdana" w:hAnsi="Verdana"/>
          <w:sz w:val="20"/>
          <w:szCs w:val="20"/>
          <w:lang w:val="en-US"/>
        </w:rPr>
        <w:t xml:space="preserve">, </w:t>
      </w:r>
      <w:r w:rsidRPr="00017207">
        <w:rPr>
          <w:rFonts w:ascii="Verdana" w:hAnsi="Verdana"/>
          <w:i/>
          <w:sz w:val="20"/>
          <w:szCs w:val="20"/>
          <w:lang w:val="en-US"/>
        </w:rPr>
        <w:t>Ask and answer</w:t>
      </w:r>
      <w:r w:rsidRPr="00017207">
        <w:rPr>
          <w:rFonts w:ascii="Verdana" w:hAnsi="Verdana"/>
          <w:sz w:val="20"/>
          <w:szCs w:val="20"/>
          <w:lang w:val="en-US"/>
        </w:rPr>
        <w:t xml:space="preserve"> (PB), </w:t>
      </w:r>
      <w:r w:rsidRPr="00017207">
        <w:rPr>
          <w:rFonts w:ascii="Verdana" w:hAnsi="Verdana"/>
          <w:i/>
          <w:sz w:val="20"/>
          <w:szCs w:val="20"/>
          <w:lang w:val="en-US"/>
        </w:rPr>
        <w:t>Listen and sing</w:t>
      </w:r>
      <w:r w:rsidRPr="00017207">
        <w:rPr>
          <w:rFonts w:ascii="Verdana" w:hAnsi="Verdana"/>
          <w:sz w:val="20"/>
          <w:szCs w:val="20"/>
          <w:lang w:val="en-US"/>
        </w:rPr>
        <w:t xml:space="preserve"> (PB), </w:t>
      </w:r>
      <w:r w:rsidRPr="00017207">
        <w:rPr>
          <w:rFonts w:ascii="Verdana" w:hAnsi="Verdana"/>
          <w:i/>
          <w:sz w:val="20"/>
          <w:szCs w:val="20"/>
          <w:lang w:val="en-US"/>
        </w:rPr>
        <w:t>Listen to the story</w:t>
      </w:r>
      <w:r w:rsidRPr="00017207">
        <w:rPr>
          <w:rFonts w:ascii="Verdana" w:hAnsi="Verdana"/>
          <w:sz w:val="20"/>
          <w:szCs w:val="20"/>
          <w:lang w:val="en-US"/>
        </w:rPr>
        <w:t xml:space="preserve">. </w:t>
      </w:r>
      <w:r w:rsidRPr="00017207">
        <w:rPr>
          <w:rFonts w:ascii="Verdana" w:hAnsi="Verdana"/>
          <w:i/>
          <w:sz w:val="20"/>
          <w:szCs w:val="20"/>
          <w:lang w:val="en-US"/>
        </w:rPr>
        <w:t>Then act out</w:t>
      </w:r>
      <w:r w:rsidRPr="00017207">
        <w:rPr>
          <w:rFonts w:ascii="Verdana" w:hAnsi="Verdana"/>
          <w:sz w:val="20"/>
          <w:szCs w:val="20"/>
          <w:lang w:val="en-US"/>
        </w:rPr>
        <w:t xml:space="preserve"> (PB).</w:t>
      </w:r>
      <w:r w:rsidRPr="00017207">
        <w:rPr>
          <w:rFonts w:ascii="Verdana" w:hAnsi="Verdana"/>
          <w:i/>
          <w:sz w:val="20"/>
          <w:szCs w:val="20"/>
          <w:lang w:val="en-US"/>
        </w:rPr>
        <w:t xml:space="preserve"> Listen</w:t>
      </w:r>
      <w:r w:rsidRPr="00017207">
        <w:rPr>
          <w:rFonts w:ascii="Verdana" w:hAnsi="Verdana"/>
          <w:sz w:val="20"/>
          <w:szCs w:val="20"/>
          <w:lang w:val="en-US"/>
        </w:rPr>
        <w:t xml:space="preserve"> (</w:t>
      </w:r>
      <w:r w:rsidRPr="00017207">
        <w:rPr>
          <w:rFonts w:ascii="Verdana" w:hAnsi="Verdana"/>
          <w:i/>
          <w:sz w:val="20"/>
          <w:szCs w:val="20"/>
          <w:lang w:val="en-US"/>
        </w:rPr>
        <w:t>Phonics</w:t>
      </w:r>
      <w:r w:rsidRPr="00017207">
        <w:rPr>
          <w:rFonts w:ascii="Verdana" w:hAnsi="Verdana"/>
          <w:sz w:val="20"/>
          <w:szCs w:val="20"/>
          <w:lang w:val="en-US"/>
        </w:rPr>
        <w:t xml:space="preserve">, PB), </w:t>
      </w:r>
      <w:r w:rsidRPr="00017207">
        <w:rPr>
          <w:rFonts w:ascii="Verdana" w:hAnsi="Verdana"/>
          <w:i/>
          <w:sz w:val="20"/>
          <w:szCs w:val="20"/>
          <w:lang w:val="en-US"/>
        </w:rPr>
        <w:t>Listen and say</w:t>
      </w:r>
      <w:r w:rsidRPr="00017207">
        <w:rPr>
          <w:rFonts w:ascii="Verdana" w:hAnsi="Verdana"/>
          <w:sz w:val="20"/>
          <w:szCs w:val="20"/>
          <w:lang w:val="en-US"/>
        </w:rPr>
        <w:t xml:space="preserve"> (PB)</w:t>
      </w:r>
    </w:p>
    <w:p w:rsidR="003C0138" w:rsidRPr="00017207" w:rsidRDefault="003C0138" w:rsidP="00F9260F">
      <w:pPr>
        <w:numPr>
          <w:ilvl w:val="0"/>
          <w:numId w:val="3"/>
        </w:numPr>
        <w:spacing w:after="0" w:line="240" w:lineRule="auto"/>
        <w:rPr>
          <w:rFonts w:ascii="Verdana" w:hAnsi="Verdana"/>
          <w:sz w:val="20"/>
          <w:szCs w:val="20"/>
          <w:lang w:val="en-US"/>
        </w:rPr>
      </w:pPr>
      <w:r w:rsidRPr="00017207">
        <w:rPr>
          <w:rFonts w:ascii="Verdana" w:hAnsi="Verdana"/>
          <w:i/>
          <w:sz w:val="20"/>
          <w:szCs w:val="20"/>
          <w:lang w:val="en-US"/>
        </w:rPr>
        <w:t xml:space="preserve">Ask and answer </w:t>
      </w:r>
      <w:r w:rsidRPr="00017207">
        <w:rPr>
          <w:rFonts w:ascii="Verdana" w:hAnsi="Verdana"/>
          <w:sz w:val="20"/>
          <w:szCs w:val="20"/>
          <w:lang w:val="en-US"/>
        </w:rPr>
        <w:t xml:space="preserve">(PB), </w:t>
      </w:r>
      <w:r w:rsidRPr="00017207">
        <w:rPr>
          <w:rFonts w:ascii="Verdana" w:hAnsi="Verdana"/>
          <w:i/>
          <w:sz w:val="20"/>
          <w:szCs w:val="20"/>
          <w:lang w:val="en-US"/>
        </w:rPr>
        <w:t xml:space="preserve">Sing and do the actions </w:t>
      </w:r>
      <w:r w:rsidRPr="00017207">
        <w:rPr>
          <w:rFonts w:ascii="Verdana" w:hAnsi="Verdana"/>
          <w:sz w:val="20"/>
          <w:szCs w:val="20"/>
          <w:lang w:val="en-US"/>
        </w:rPr>
        <w:t xml:space="preserve">(PB), </w:t>
      </w:r>
      <w:r w:rsidRPr="00017207">
        <w:rPr>
          <w:rFonts w:ascii="Verdana" w:hAnsi="Verdana"/>
          <w:i/>
          <w:sz w:val="20"/>
          <w:szCs w:val="20"/>
          <w:lang w:val="en-US"/>
        </w:rPr>
        <w:t xml:space="preserve">Look and play </w:t>
      </w:r>
      <w:r w:rsidRPr="00017207">
        <w:rPr>
          <w:rFonts w:ascii="Verdana" w:hAnsi="Verdana"/>
          <w:sz w:val="20"/>
          <w:szCs w:val="20"/>
          <w:lang w:val="en-US"/>
        </w:rPr>
        <w:t xml:space="preserve">(PB). </w:t>
      </w:r>
      <w:r w:rsidRPr="00017207">
        <w:rPr>
          <w:rFonts w:ascii="Verdana" w:hAnsi="Verdana"/>
          <w:i/>
          <w:sz w:val="20"/>
          <w:szCs w:val="20"/>
          <w:lang w:val="en-US"/>
        </w:rPr>
        <w:t xml:space="preserve">Listen then play </w:t>
      </w:r>
      <w:r w:rsidRPr="00017207">
        <w:rPr>
          <w:rFonts w:ascii="Verdana" w:hAnsi="Verdana"/>
          <w:sz w:val="20"/>
          <w:szCs w:val="20"/>
          <w:lang w:val="en-US"/>
        </w:rPr>
        <w:t xml:space="preserve">(PB), </w:t>
      </w:r>
      <w:r w:rsidRPr="00017207">
        <w:rPr>
          <w:rFonts w:ascii="Verdana" w:hAnsi="Verdana"/>
          <w:i/>
          <w:sz w:val="20"/>
          <w:szCs w:val="20"/>
          <w:lang w:val="en-US"/>
        </w:rPr>
        <w:t>Have Fun!</w:t>
      </w:r>
      <w:r w:rsidRPr="00017207">
        <w:rPr>
          <w:rFonts w:ascii="Verdana" w:hAnsi="Verdana"/>
          <w:sz w:val="20"/>
          <w:szCs w:val="20"/>
          <w:lang w:val="en-US"/>
        </w:rPr>
        <w:t xml:space="preserve"> (PB)</w:t>
      </w:r>
    </w:p>
    <w:p w:rsidR="003C0138" w:rsidRPr="00202E76" w:rsidRDefault="003C0138" w:rsidP="00F9260F">
      <w:pPr>
        <w:numPr>
          <w:ilvl w:val="0"/>
          <w:numId w:val="3"/>
        </w:numPr>
        <w:spacing w:after="0" w:line="240" w:lineRule="auto"/>
        <w:rPr>
          <w:rFonts w:ascii="Verdana" w:hAnsi="Verdana"/>
          <w:sz w:val="20"/>
          <w:szCs w:val="20"/>
        </w:rPr>
      </w:pPr>
      <w:r w:rsidRPr="00017207">
        <w:rPr>
          <w:rFonts w:ascii="Verdana" w:hAnsi="Verdana"/>
          <w:sz w:val="20"/>
          <w:szCs w:val="20"/>
        </w:rPr>
        <w:t>Usar la lengua para pedir y ofrecer ayuda en el aula (SB, págs. 12 y 13)</w:t>
      </w:r>
    </w:p>
    <w:p w:rsidR="003C0138" w:rsidRDefault="003C0138" w:rsidP="00F9260F">
      <w:pPr>
        <w:spacing w:after="0" w:line="240" w:lineRule="auto"/>
        <w:rPr>
          <w:rFonts w:ascii="Verdana" w:hAnsi="Verdana"/>
          <w:b/>
          <w:bCs/>
          <w:sz w:val="20"/>
          <w:szCs w:val="20"/>
          <w:u w:val="single"/>
        </w:rPr>
      </w:pPr>
    </w:p>
    <w:p w:rsidR="003C0138" w:rsidRPr="001174CC" w:rsidRDefault="003C0138" w:rsidP="00F9260F">
      <w:pPr>
        <w:spacing w:after="0" w:line="240" w:lineRule="auto"/>
        <w:rPr>
          <w:rFonts w:ascii="Verdana" w:hAnsi="Verdana"/>
          <w:b/>
          <w:bCs/>
        </w:rPr>
      </w:pPr>
      <w:r w:rsidRPr="001174CC">
        <w:rPr>
          <w:rFonts w:ascii="Verdana" w:hAnsi="Verdana"/>
          <w:b/>
          <w:bCs/>
        </w:rPr>
        <w:t>Tratamiento de la información y competencia digital</w:t>
      </w:r>
    </w:p>
    <w:p w:rsidR="003C0138" w:rsidRPr="00017207" w:rsidRDefault="003C0138" w:rsidP="005270E3">
      <w:pPr>
        <w:numPr>
          <w:ilvl w:val="1"/>
          <w:numId w:val="46"/>
        </w:numPr>
        <w:tabs>
          <w:tab w:val="clear" w:pos="2264"/>
          <w:tab w:val="num" w:pos="426"/>
        </w:tabs>
        <w:spacing w:after="0" w:line="240" w:lineRule="auto"/>
        <w:ind w:left="426" w:hanging="426"/>
        <w:rPr>
          <w:rFonts w:ascii="Verdana" w:hAnsi="Verdana"/>
          <w:sz w:val="20"/>
          <w:szCs w:val="20"/>
        </w:rPr>
      </w:pPr>
      <w:r w:rsidRPr="00017207">
        <w:rPr>
          <w:rFonts w:ascii="Verdana" w:hAnsi="Verdana"/>
          <w:sz w:val="20"/>
          <w:szCs w:val="20"/>
        </w:rPr>
        <w:t>Usar Internet para obtener información sobre viviendas no convencionales (SB, pág. 18)</w:t>
      </w:r>
    </w:p>
    <w:p w:rsidR="003C0138" w:rsidRPr="00017207" w:rsidRDefault="003C0138" w:rsidP="005270E3">
      <w:pPr>
        <w:numPr>
          <w:ilvl w:val="1"/>
          <w:numId w:val="46"/>
        </w:numPr>
        <w:tabs>
          <w:tab w:val="clear" w:pos="2264"/>
          <w:tab w:val="num" w:pos="426"/>
        </w:tabs>
        <w:spacing w:after="0" w:line="240" w:lineRule="auto"/>
        <w:ind w:left="426" w:hanging="426"/>
        <w:rPr>
          <w:rFonts w:ascii="Verdana" w:hAnsi="Verdana"/>
          <w:sz w:val="20"/>
          <w:szCs w:val="20"/>
        </w:rPr>
      </w:pPr>
      <w:r w:rsidRPr="00017207">
        <w:rPr>
          <w:rFonts w:ascii="Verdana" w:hAnsi="Verdana"/>
          <w:sz w:val="20"/>
          <w:szCs w:val="20"/>
        </w:rPr>
        <w:t xml:space="preserve">Usar nuevas tecnologías en el aula con </w:t>
      </w:r>
      <w:r w:rsidRPr="00017207">
        <w:rPr>
          <w:rFonts w:ascii="Verdana" w:hAnsi="Verdana"/>
          <w:i/>
          <w:sz w:val="20"/>
          <w:szCs w:val="20"/>
        </w:rPr>
        <w:t>Active Teach</w:t>
      </w:r>
      <w:r w:rsidRPr="00017207">
        <w:rPr>
          <w:rFonts w:ascii="Verdana" w:hAnsi="Verdana"/>
          <w:sz w:val="20"/>
          <w:szCs w:val="20"/>
        </w:rPr>
        <w:t xml:space="preserve"> y en casa con </w:t>
      </w:r>
      <w:r w:rsidRPr="00017207">
        <w:rPr>
          <w:rFonts w:ascii="Verdana" w:hAnsi="Verdana"/>
          <w:i/>
          <w:sz w:val="20"/>
          <w:szCs w:val="20"/>
        </w:rPr>
        <w:t>Digital Activity Book</w:t>
      </w:r>
      <w:r w:rsidRPr="00017207">
        <w:rPr>
          <w:rFonts w:ascii="Verdana" w:hAnsi="Verdana"/>
          <w:sz w:val="20"/>
          <w:szCs w:val="20"/>
        </w:rPr>
        <w:t xml:space="preserve"> (Lecciones 1-10). </w:t>
      </w:r>
    </w:p>
    <w:p w:rsidR="003C0138" w:rsidRPr="00017207" w:rsidRDefault="003C0138" w:rsidP="005270E3">
      <w:pPr>
        <w:numPr>
          <w:ilvl w:val="0"/>
          <w:numId w:val="33"/>
        </w:numPr>
        <w:spacing w:after="0" w:line="240" w:lineRule="auto"/>
        <w:jc w:val="both"/>
        <w:rPr>
          <w:rFonts w:ascii="Verdana" w:hAnsi="Verdana"/>
          <w:sz w:val="20"/>
          <w:szCs w:val="20"/>
        </w:rPr>
      </w:pPr>
      <w:r w:rsidRPr="00017207">
        <w:rPr>
          <w:rFonts w:ascii="Verdana" w:hAnsi="Verdana"/>
          <w:sz w:val="20"/>
          <w:szCs w:val="20"/>
        </w:rPr>
        <w:t xml:space="preserve">Utilizar el </w:t>
      </w:r>
      <w:r w:rsidRPr="00017207">
        <w:rPr>
          <w:rFonts w:ascii="Verdana" w:hAnsi="Verdana"/>
          <w:b/>
          <w:bCs/>
          <w:sz w:val="20"/>
          <w:szCs w:val="20"/>
        </w:rPr>
        <w:t>material de referencia</w:t>
      </w:r>
      <w:r w:rsidRPr="00017207">
        <w:rPr>
          <w:rFonts w:ascii="Verdana" w:hAnsi="Verdana"/>
          <w:sz w:val="20"/>
          <w:szCs w:val="20"/>
        </w:rPr>
        <w:t xml:space="preserve"> propuesto para la unidad: barras de referencia al pie de cada página (PB), </w:t>
      </w:r>
      <w:r w:rsidRPr="00017207">
        <w:rPr>
          <w:rFonts w:ascii="Verdana" w:hAnsi="Verdana"/>
          <w:i/>
          <w:sz w:val="20"/>
          <w:szCs w:val="20"/>
        </w:rPr>
        <w:t>Grammar summary</w:t>
      </w:r>
      <w:r w:rsidRPr="00017207">
        <w:rPr>
          <w:rFonts w:ascii="Verdana" w:hAnsi="Verdana"/>
          <w:sz w:val="20"/>
          <w:szCs w:val="20"/>
        </w:rPr>
        <w:t xml:space="preserve"> (PB), </w:t>
      </w:r>
      <w:r w:rsidRPr="00017207">
        <w:rPr>
          <w:rFonts w:ascii="Verdana" w:hAnsi="Verdana"/>
          <w:i/>
          <w:sz w:val="20"/>
          <w:szCs w:val="20"/>
        </w:rPr>
        <w:t>Picture Dictionary</w:t>
      </w:r>
      <w:r w:rsidRPr="00017207">
        <w:rPr>
          <w:rFonts w:ascii="Verdana" w:hAnsi="Verdana"/>
          <w:sz w:val="20"/>
          <w:szCs w:val="20"/>
        </w:rPr>
        <w:t xml:space="preserve"> (AB), </w:t>
      </w:r>
      <w:r w:rsidRPr="00017207">
        <w:rPr>
          <w:rFonts w:ascii="Verdana" w:hAnsi="Verdana"/>
          <w:i/>
          <w:sz w:val="20"/>
          <w:szCs w:val="20"/>
        </w:rPr>
        <w:t>Reading and Writing booklet</w:t>
      </w:r>
      <w:r w:rsidRPr="00017207">
        <w:rPr>
          <w:rFonts w:ascii="Verdana" w:hAnsi="Verdana"/>
          <w:sz w:val="20"/>
          <w:szCs w:val="20"/>
        </w:rPr>
        <w:t xml:space="preserve">, </w:t>
      </w:r>
      <w:r w:rsidRPr="00017207">
        <w:rPr>
          <w:rFonts w:ascii="Verdana" w:hAnsi="Verdana"/>
          <w:i/>
          <w:sz w:val="20"/>
          <w:szCs w:val="20"/>
        </w:rPr>
        <w:t>Grammar Booklet</w:t>
      </w:r>
      <w:r w:rsidRPr="00017207">
        <w:rPr>
          <w:rFonts w:ascii="Verdana" w:hAnsi="Verdana"/>
          <w:sz w:val="20"/>
          <w:szCs w:val="20"/>
        </w:rPr>
        <w:t xml:space="preserve">, </w:t>
      </w:r>
      <w:r w:rsidRPr="00017207">
        <w:rPr>
          <w:rFonts w:ascii="Verdana" w:hAnsi="Verdana"/>
          <w:i/>
          <w:sz w:val="20"/>
          <w:szCs w:val="20"/>
          <w:lang w:val="es-ES_tradnl"/>
        </w:rPr>
        <w:t>Speaking reference</w:t>
      </w:r>
      <w:r w:rsidRPr="00017207">
        <w:rPr>
          <w:rFonts w:ascii="Verdana" w:hAnsi="Verdana"/>
          <w:sz w:val="20"/>
          <w:szCs w:val="20"/>
          <w:lang w:val="es-ES_tradnl"/>
        </w:rPr>
        <w:t xml:space="preserve"> para prácticas orales (PB) </w:t>
      </w:r>
      <w:r w:rsidRPr="00017207">
        <w:rPr>
          <w:rFonts w:ascii="Verdana" w:hAnsi="Verdana"/>
          <w:i/>
          <w:sz w:val="20"/>
          <w:szCs w:val="20"/>
          <w:lang w:val="es-ES_tradnl"/>
        </w:rPr>
        <w:t>Extensive reading</w:t>
      </w:r>
      <w:r w:rsidRPr="00017207">
        <w:rPr>
          <w:rFonts w:ascii="Verdana" w:hAnsi="Verdana"/>
          <w:sz w:val="20"/>
          <w:szCs w:val="20"/>
          <w:lang w:val="es-ES_tradnl"/>
        </w:rPr>
        <w:t xml:space="preserve">  (para cada unidad) (PB).</w:t>
      </w:r>
    </w:p>
    <w:p w:rsidR="003C0138" w:rsidRPr="00017207" w:rsidRDefault="003C0138" w:rsidP="005270E3">
      <w:pPr>
        <w:numPr>
          <w:ilvl w:val="1"/>
          <w:numId w:val="22"/>
        </w:numPr>
        <w:tabs>
          <w:tab w:val="clear" w:pos="2340"/>
        </w:tabs>
        <w:spacing w:after="0" w:line="240" w:lineRule="auto"/>
        <w:ind w:left="360"/>
        <w:rPr>
          <w:rFonts w:ascii="Verdana" w:hAnsi="Verdana"/>
          <w:sz w:val="20"/>
          <w:szCs w:val="20"/>
        </w:rPr>
      </w:pPr>
      <w:r w:rsidRPr="00017207">
        <w:rPr>
          <w:rFonts w:ascii="Verdana" w:hAnsi="Verdana"/>
          <w:sz w:val="20"/>
          <w:szCs w:val="20"/>
        </w:rPr>
        <w:t xml:space="preserve">Practicar y familiarizarse con el funcionamiento de varias </w:t>
      </w:r>
      <w:r w:rsidRPr="00017207">
        <w:rPr>
          <w:rFonts w:ascii="Verdana" w:hAnsi="Verdana"/>
          <w:b/>
          <w:sz w:val="20"/>
          <w:szCs w:val="20"/>
        </w:rPr>
        <w:t>competencias digitales</w:t>
      </w:r>
      <w:r w:rsidRPr="00017207">
        <w:rPr>
          <w:rFonts w:ascii="Verdana" w:hAnsi="Verdana"/>
          <w:sz w:val="20"/>
          <w:szCs w:val="20"/>
        </w:rPr>
        <w:t xml:space="preserve"> e informáticas a través del curso utilizando los componentes del método:</w:t>
      </w:r>
    </w:p>
    <w:p w:rsidR="003C0138" w:rsidRPr="00017207" w:rsidRDefault="003C0138" w:rsidP="00F9260F">
      <w:pPr>
        <w:numPr>
          <w:ilvl w:val="0"/>
          <w:numId w:val="9"/>
        </w:numPr>
        <w:tabs>
          <w:tab w:val="clear" w:pos="284"/>
          <w:tab w:val="num" w:pos="720"/>
        </w:tabs>
        <w:spacing w:after="0" w:line="240" w:lineRule="auto"/>
        <w:ind w:left="720" w:hanging="360"/>
        <w:rPr>
          <w:rFonts w:ascii="Verdana" w:hAnsi="Verdana"/>
          <w:sz w:val="20"/>
          <w:szCs w:val="20"/>
          <w:lang w:val="es-ES_tradnl"/>
        </w:rPr>
      </w:pPr>
      <w:r w:rsidRPr="00017207">
        <w:rPr>
          <w:rFonts w:ascii="Verdana" w:hAnsi="Verdana"/>
          <w:i/>
          <w:sz w:val="20"/>
          <w:szCs w:val="20"/>
          <w:u w:val="single"/>
          <w:lang w:val="es-ES_tradnl"/>
        </w:rPr>
        <w:t>Active Teach for Interactive Whiteboards</w:t>
      </w:r>
      <w:r w:rsidRPr="00017207">
        <w:rPr>
          <w:rFonts w:ascii="Verdana" w:hAnsi="Verdana"/>
          <w:sz w:val="20"/>
          <w:szCs w:val="20"/>
          <w:lang w:val="es-ES_tradnl"/>
        </w:rPr>
        <w:t xml:space="preserve"> (PB y AB interactivos, material de audio, versiones digitales de </w:t>
      </w:r>
      <w:r w:rsidRPr="00017207">
        <w:rPr>
          <w:rFonts w:ascii="Verdana" w:hAnsi="Verdana"/>
          <w:i/>
          <w:sz w:val="20"/>
          <w:szCs w:val="20"/>
          <w:lang w:val="es-ES_tradnl"/>
        </w:rPr>
        <w:t>flashcards</w:t>
      </w:r>
      <w:r w:rsidRPr="00017207">
        <w:rPr>
          <w:rFonts w:ascii="Verdana" w:hAnsi="Verdana"/>
          <w:sz w:val="20"/>
          <w:szCs w:val="20"/>
          <w:lang w:val="es-ES_tradnl"/>
        </w:rPr>
        <w:t xml:space="preserve"> y </w:t>
      </w:r>
      <w:r w:rsidRPr="00017207">
        <w:rPr>
          <w:rFonts w:ascii="Verdana" w:hAnsi="Verdana"/>
          <w:i/>
          <w:sz w:val="20"/>
          <w:szCs w:val="20"/>
          <w:lang w:val="es-ES_tradnl"/>
        </w:rPr>
        <w:t>wordcards</w:t>
      </w:r>
      <w:r w:rsidRPr="00017207">
        <w:rPr>
          <w:rFonts w:ascii="Verdana" w:hAnsi="Verdana"/>
          <w:sz w:val="20"/>
          <w:szCs w:val="20"/>
          <w:lang w:val="es-ES_tradnl"/>
        </w:rPr>
        <w:t xml:space="preserve"> y </w:t>
      </w:r>
      <w:r w:rsidRPr="00017207">
        <w:rPr>
          <w:rFonts w:ascii="Verdana" w:hAnsi="Verdana"/>
          <w:i/>
          <w:sz w:val="20"/>
          <w:szCs w:val="20"/>
          <w:lang w:val="es-ES_tradnl"/>
        </w:rPr>
        <w:t>storycards</w:t>
      </w:r>
      <w:r w:rsidRPr="00017207">
        <w:rPr>
          <w:rFonts w:ascii="Verdana" w:hAnsi="Verdana"/>
          <w:sz w:val="20"/>
          <w:szCs w:val="20"/>
          <w:lang w:val="es-ES_tradnl"/>
        </w:rPr>
        <w:t xml:space="preserve">, actividades complementarias, pósteres interdisciplinarios digitales, Historias animadas, </w:t>
      </w:r>
      <w:r w:rsidRPr="00017207">
        <w:rPr>
          <w:rFonts w:ascii="Verdana" w:hAnsi="Verdana"/>
          <w:i/>
          <w:sz w:val="20"/>
          <w:szCs w:val="20"/>
          <w:lang w:val="es-ES_tradnl"/>
        </w:rPr>
        <w:t>Song</w:t>
      </w:r>
      <w:r w:rsidRPr="00017207">
        <w:rPr>
          <w:rFonts w:ascii="Verdana" w:hAnsi="Verdana"/>
          <w:sz w:val="20"/>
          <w:szCs w:val="20"/>
          <w:lang w:val="es-ES_tradnl"/>
        </w:rPr>
        <w:t xml:space="preserve">, </w:t>
      </w:r>
      <w:r w:rsidRPr="00017207">
        <w:rPr>
          <w:rFonts w:ascii="Verdana" w:hAnsi="Verdana"/>
          <w:i/>
          <w:sz w:val="20"/>
          <w:szCs w:val="20"/>
          <w:lang w:val="es-ES_tradnl"/>
        </w:rPr>
        <w:t>Story</w:t>
      </w:r>
      <w:r w:rsidRPr="00017207">
        <w:rPr>
          <w:rFonts w:ascii="Verdana" w:hAnsi="Verdana"/>
          <w:sz w:val="20"/>
          <w:szCs w:val="20"/>
          <w:lang w:val="es-ES_tradnl"/>
        </w:rPr>
        <w:t xml:space="preserve">, </w:t>
      </w:r>
      <w:r w:rsidRPr="00017207">
        <w:rPr>
          <w:rFonts w:ascii="Verdana" w:hAnsi="Verdana"/>
          <w:i/>
          <w:sz w:val="20"/>
          <w:szCs w:val="20"/>
          <w:lang w:val="es-ES_tradnl"/>
        </w:rPr>
        <w:t>The last Word, Board games</w:t>
      </w:r>
      <w:r w:rsidRPr="00017207">
        <w:rPr>
          <w:rFonts w:ascii="Verdana" w:hAnsi="Verdana"/>
          <w:sz w:val="20"/>
          <w:szCs w:val="20"/>
          <w:lang w:val="es-ES_tradnl"/>
        </w:rPr>
        <w:t xml:space="preserve"> en versión </w:t>
      </w:r>
      <w:r w:rsidRPr="00017207">
        <w:rPr>
          <w:rFonts w:ascii="Verdana" w:hAnsi="Verdana"/>
          <w:i/>
          <w:sz w:val="20"/>
          <w:szCs w:val="20"/>
          <w:lang w:val="es-ES_tradnl"/>
        </w:rPr>
        <w:t>interactive</w:t>
      </w:r>
      <w:r w:rsidRPr="00017207">
        <w:rPr>
          <w:rFonts w:ascii="Verdana" w:hAnsi="Verdana"/>
          <w:sz w:val="20"/>
          <w:szCs w:val="20"/>
          <w:lang w:val="es-ES_tradnl"/>
        </w:rPr>
        <w:t>, una sección descargable en PDF con los fotocopiables, tests, etc.).</w:t>
      </w:r>
    </w:p>
    <w:p w:rsidR="003C0138" w:rsidRPr="00017207" w:rsidRDefault="003C0138" w:rsidP="00F9260F">
      <w:pPr>
        <w:numPr>
          <w:ilvl w:val="0"/>
          <w:numId w:val="9"/>
        </w:numPr>
        <w:tabs>
          <w:tab w:val="clear" w:pos="284"/>
          <w:tab w:val="num" w:pos="720"/>
        </w:tabs>
        <w:spacing w:after="0" w:line="240" w:lineRule="auto"/>
        <w:ind w:left="720" w:hanging="360"/>
        <w:rPr>
          <w:rFonts w:ascii="Verdana" w:hAnsi="Verdana"/>
          <w:sz w:val="20"/>
          <w:szCs w:val="20"/>
          <w:lang w:val="es-ES_tradnl"/>
        </w:rPr>
      </w:pPr>
      <w:r w:rsidRPr="00017207">
        <w:rPr>
          <w:rFonts w:ascii="Verdana" w:hAnsi="Verdana"/>
          <w:i/>
          <w:sz w:val="20"/>
          <w:szCs w:val="20"/>
          <w:u w:val="single"/>
          <w:lang w:val="es-ES_tradnl"/>
        </w:rPr>
        <w:t>Digital Activity Book</w:t>
      </w:r>
      <w:r w:rsidRPr="00017207">
        <w:rPr>
          <w:rFonts w:ascii="Verdana" w:hAnsi="Verdana"/>
          <w:sz w:val="20"/>
          <w:szCs w:val="20"/>
          <w:u w:val="single"/>
          <w:lang w:val="es-ES_tradnl"/>
        </w:rPr>
        <w:t xml:space="preserve"> (</w:t>
      </w:r>
      <w:r w:rsidRPr="00017207">
        <w:rPr>
          <w:rFonts w:ascii="Verdana" w:hAnsi="Verdana"/>
          <w:sz w:val="20"/>
          <w:szCs w:val="20"/>
          <w:lang w:val="es-ES_tradnl"/>
        </w:rPr>
        <w:t>para utilizar en casa)</w:t>
      </w:r>
    </w:p>
    <w:p w:rsidR="003C0138" w:rsidRPr="00017207" w:rsidRDefault="003C0138" w:rsidP="00F9260F">
      <w:pPr>
        <w:numPr>
          <w:ilvl w:val="0"/>
          <w:numId w:val="9"/>
        </w:numPr>
        <w:tabs>
          <w:tab w:val="clear" w:pos="284"/>
          <w:tab w:val="num" w:pos="720"/>
        </w:tabs>
        <w:spacing w:after="0" w:line="240" w:lineRule="auto"/>
        <w:ind w:left="720" w:hanging="360"/>
        <w:rPr>
          <w:rFonts w:ascii="Verdana" w:hAnsi="Verdana"/>
          <w:i/>
          <w:sz w:val="20"/>
          <w:szCs w:val="20"/>
          <w:lang w:val="es-ES_tradnl"/>
        </w:rPr>
      </w:pPr>
      <w:r w:rsidRPr="00017207">
        <w:rPr>
          <w:rFonts w:ascii="Verdana" w:hAnsi="Verdana"/>
          <w:i/>
          <w:sz w:val="20"/>
          <w:szCs w:val="20"/>
          <w:u w:val="single"/>
          <w:lang w:val="es-ES_tradnl"/>
        </w:rPr>
        <w:t>Online Island</w:t>
      </w:r>
    </w:p>
    <w:p w:rsidR="003C0138" w:rsidRPr="00017207" w:rsidRDefault="003C0138" w:rsidP="00F9260F">
      <w:pPr>
        <w:numPr>
          <w:ilvl w:val="0"/>
          <w:numId w:val="9"/>
        </w:numPr>
        <w:tabs>
          <w:tab w:val="clear" w:pos="284"/>
          <w:tab w:val="num" w:pos="720"/>
        </w:tabs>
        <w:spacing w:after="0" w:line="240" w:lineRule="auto"/>
        <w:ind w:left="720" w:hanging="360"/>
        <w:rPr>
          <w:rFonts w:ascii="Verdana" w:hAnsi="Verdana"/>
          <w:i/>
          <w:sz w:val="20"/>
          <w:szCs w:val="20"/>
          <w:u w:val="single"/>
          <w:lang w:val="es-ES_tradnl"/>
        </w:rPr>
      </w:pPr>
      <w:r w:rsidRPr="00017207">
        <w:rPr>
          <w:rFonts w:ascii="Verdana" w:hAnsi="Verdana"/>
          <w:i/>
          <w:sz w:val="20"/>
          <w:szCs w:val="20"/>
          <w:u w:val="single"/>
          <w:lang w:val="es-ES_tradnl"/>
        </w:rPr>
        <w:t>Audio CDs</w:t>
      </w:r>
    </w:p>
    <w:p w:rsidR="003C0138" w:rsidRPr="00202E76" w:rsidRDefault="003C0138" w:rsidP="00202E76">
      <w:pPr>
        <w:numPr>
          <w:ilvl w:val="0"/>
          <w:numId w:val="9"/>
        </w:numPr>
        <w:tabs>
          <w:tab w:val="clear" w:pos="284"/>
          <w:tab w:val="num" w:pos="720"/>
        </w:tabs>
        <w:spacing w:after="0" w:line="240" w:lineRule="auto"/>
        <w:ind w:left="720" w:hanging="360"/>
        <w:rPr>
          <w:rFonts w:ascii="Verdana" w:hAnsi="Verdana"/>
          <w:sz w:val="20"/>
          <w:szCs w:val="20"/>
          <w:u w:val="single"/>
          <w:lang w:val="es-ES_tradnl"/>
        </w:rPr>
      </w:pPr>
      <w:r w:rsidRPr="00017207">
        <w:rPr>
          <w:rFonts w:ascii="Verdana" w:hAnsi="Verdana"/>
          <w:sz w:val="20"/>
          <w:szCs w:val="20"/>
          <w:u w:val="single"/>
          <w:lang w:val="es-ES_tradnl"/>
        </w:rPr>
        <w:t>La página web del método.</w:t>
      </w:r>
    </w:p>
    <w:p w:rsidR="003C0138" w:rsidRDefault="003C0138" w:rsidP="00F9260F">
      <w:pPr>
        <w:spacing w:after="0" w:line="240" w:lineRule="auto"/>
        <w:rPr>
          <w:rFonts w:ascii="Verdana" w:hAnsi="Verdana"/>
          <w:b/>
          <w:bCs/>
          <w:sz w:val="20"/>
          <w:szCs w:val="20"/>
          <w:u w:val="single"/>
        </w:rPr>
      </w:pPr>
    </w:p>
    <w:p w:rsidR="003C0138" w:rsidRPr="001174CC" w:rsidRDefault="003C0138" w:rsidP="00F9260F">
      <w:pPr>
        <w:spacing w:after="0" w:line="240" w:lineRule="auto"/>
        <w:rPr>
          <w:rFonts w:ascii="Verdana" w:hAnsi="Verdana"/>
          <w:b/>
          <w:bCs/>
        </w:rPr>
      </w:pPr>
      <w:r w:rsidRPr="001174CC">
        <w:rPr>
          <w:rFonts w:ascii="Verdana" w:hAnsi="Verdana"/>
          <w:b/>
          <w:bCs/>
        </w:rPr>
        <w:t>Competencia social y ciudadana</w:t>
      </w:r>
    </w:p>
    <w:p w:rsidR="003C0138" w:rsidRPr="00017207" w:rsidRDefault="003C0138" w:rsidP="00F9260F">
      <w:pPr>
        <w:numPr>
          <w:ilvl w:val="0"/>
          <w:numId w:val="1"/>
        </w:numPr>
        <w:tabs>
          <w:tab w:val="left" w:pos="397"/>
        </w:tabs>
        <w:spacing w:after="0" w:line="240" w:lineRule="auto"/>
        <w:rPr>
          <w:rFonts w:ascii="Verdana" w:hAnsi="Verdana"/>
          <w:sz w:val="20"/>
          <w:szCs w:val="20"/>
        </w:rPr>
      </w:pPr>
      <w:r w:rsidRPr="00017207">
        <w:rPr>
          <w:rFonts w:ascii="Verdana" w:hAnsi="Verdana"/>
          <w:sz w:val="20"/>
          <w:szCs w:val="20"/>
        </w:rPr>
        <w:t>Esta competencia se desarrolla a través de trabajar las habilidades y destrezas esenciales de comunicación como:</w:t>
      </w:r>
    </w:p>
    <w:p w:rsidR="003C0138" w:rsidRPr="00CC4834" w:rsidRDefault="003C0138" w:rsidP="00F9260F">
      <w:pPr>
        <w:numPr>
          <w:ilvl w:val="0"/>
          <w:numId w:val="9"/>
        </w:numPr>
        <w:tabs>
          <w:tab w:val="clear" w:pos="284"/>
          <w:tab w:val="num" w:pos="720"/>
        </w:tabs>
        <w:spacing w:after="0" w:line="240" w:lineRule="auto"/>
        <w:ind w:left="720" w:hanging="360"/>
        <w:rPr>
          <w:rFonts w:ascii="Verdana" w:hAnsi="Verdana"/>
          <w:sz w:val="20"/>
          <w:szCs w:val="20"/>
        </w:rPr>
      </w:pPr>
      <w:r w:rsidRPr="00CC4834">
        <w:rPr>
          <w:rFonts w:ascii="Verdana" w:hAnsi="Verdana"/>
          <w:sz w:val="20"/>
          <w:szCs w:val="20"/>
        </w:rPr>
        <w:t>Diálogos e intercambios comunicativos y comprensión de lo que estos transmiten (</w:t>
      </w:r>
      <w:r w:rsidRPr="00CC4834">
        <w:rPr>
          <w:rFonts w:ascii="Verdana" w:hAnsi="Verdana"/>
          <w:i/>
          <w:sz w:val="20"/>
          <w:szCs w:val="20"/>
        </w:rPr>
        <w:t>Ask and answer</w:t>
      </w:r>
      <w:r w:rsidRPr="00CC4834">
        <w:rPr>
          <w:rFonts w:ascii="Verdana" w:hAnsi="Verdana"/>
          <w:sz w:val="20"/>
          <w:szCs w:val="20"/>
        </w:rPr>
        <w:t>)</w:t>
      </w:r>
    </w:p>
    <w:p w:rsidR="003C0138" w:rsidRPr="00017207" w:rsidRDefault="003C0138" w:rsidP="00F9260F">
      <w:pPr>
        <w:numPr>
          <w:ilvl w:val="0"/>
          <w:numId w:val="9"/>
        </w:numPr>
        <w:tabs>
          <w:tab w:val="clear" w:pos="284"/>
          <w:tab w:val="num" w:pos="720"/>
        </w:tabs>
        <w:spacing w:after="0" w:line="240" w:lineRule="auto"/>
        <w:ind w:left="720" w:hanging="360"/>
        <w:rPr>
          <w:rFonts w:ascii="Verdana" w:hAnsi="Verdana"/>
          <w:sz w:val="20"/>
          <w:szCs w:val="20"/>
        </w:rPr>
      </w:pPr>
      <w:r w:rsidRPr="00CC4834">
        <w:rPr>
          <w:rFonts w:ascii="Verdana" w:hAnsi="Verdana"/>
          <w:sz w:val="20"/>
          <w:szCs w:val="20"/>
        </w:rPr>
        <w:t>Participar</w:t>
      </w:r>
      <w:r w:rsidRPr="00017207">
        <w:rPr>
          <w:rFonts w:ascii="Verdana" w:hAnsi="Verdana"/>
          <w:sz w:val="20"/>
          <w:szCs w:val="20"/>
        </w:rPr>
        <w:t xml:space="preserve"> en las actividades del aula, jugando, construyendo y aceptando normas de convivencia, tanto en pareja como en grupo: Todos los juegos propuestos en las </w:t>
      </w:r>
      <w:r w:rsidRPr="00017207">
        <w:rPr>
          <w:rFonts w:ascii="Verdana" w:hAnsi="Verdana"/>
          <w:i/>
          <w:sz w:val="20"/>
          <w:szCs w:val="20"/>
        </w:rPr>
        <w:t>Optional Activities</w:t>
      </w:r>
      <w:r w:rsidRPr="00017207">
        <w:rPr>
          <w:rFonts w:ascii="Verdana" w:hAnsi="Verdana"/>
          <w:sz w:val="20"/>
          <w:szCs w:val="20"/>
        </w:rPr>
        <w:t xml:space="preserve"> de la GD.</w:t>
      </w:r>
    </w:p>
    <w:p w:rsidR="003C0138" w:rsidRPr="00017207" w:rsidRDefault="003C0138" w:rsidP="00F9260F">
      <w:pPr>
        <w:numPr>
          <w:ilvl w:val="0"/>
          <w:numId w:val="9"/>
        </w:numPr>
        <w:tabs>
          <w:tab w:val="clear" w:pos="284"/>
          <w:tab w:val="num" w:pos="720"/>
        </w:tabs>
        <w:spacing w:after="0" w:line="240" w:lineRule="auto"/>
        <w:ind w:left="720" w:hanging="360"/>
        <w:rPr>
          <w:rFonts w:ascii="Verdana" w:hAnsi="Verdana"/>
          <w:sz w:val="20"/>
          <w:szCs w:val="20"/>
        </w:rPr>
      </w:pPr>
      <w:r w:rsidRPr="00CC4834">
        <w:rPr>
          <w:rFonts w:ascii="Verdana" w:hAnsi="Verdana"/>
          <w:sz w:val="20"/>
          <w:szCs w:val="20"/>
        </w:rPr>
        <w:t>Aprender a participar y colaborar con los compañeros a través de la actuación de la histo</w:t>
      </w:r>
      <w:r>
        <w:rPr>
          <w:rFonts w:ascii="Verdana" w:hAnsi="Verdana"/>
          <w:sz w:val="20"/>
          <w:szCs w:val="20"/>
        </w:rPr>
        <w:t>rieta de la unidad 1 (SB pág. 16</w:t>
      </w:r>
      <w:r w:rsidRPr="00CC4834">
        <w:rPr>
          <w:rFonts w:ascii="Verdana" w:hAnsi="Verdana"/>
          <w:sz w:val="20"/>
          <w:szCs w:val="20"/>
        </w:rPr>
        <w:t>) aprendiendo además los valores que esta trasmite (</w:t>
      </w:r>
      <w:r w:rsidRPr="00CC4834">
        <w:rPr>
          <w:rFonts w:ascii="Verdana" w:hAnsi="Verdana"/>
          <w:i/>
          <w:sz w:val="20"/>
          <w:szCs w:val="20"/>
        </w:rPr>
        <w:t>Values</w:t>
      </w:r>
      <w:r w:rsidRPr="00CC4834">
        <w:rPr>
          <w:rFonts w:ascii="Verdana" w:hAnsi="Verdana"/>
          <w:sz w:val="20"/>
          <w:szCs w:val="20"/>
        </w:rPr>
        <w:t>: la importancia de las actividades lúdicas).</w:t>
      </w:r>
    </w:p>
    <w:p w:rsidR="003C0138" w:rsidRPr="00017207" w:rsidRDefault="003C0138" w:rsidP="005270E3">
      <w:pPr>
        <w:numPr>
          <w:ilvl w:val="0"/>
          <w:numId w:val="29"/>
        </w:numPr>
        <w:spacing w:after="0" w:line="240" w:lineRule="auto"/>
        <w:rPr>
          <w:rFonts w:ascii="Verdana" w:hAnsi="Verdana"/>
          <w:sz w:val="20"/>
          <w:szCs w:val="20"/>
        </w:rPr>
      </w:pPr>
      <w:r w:rsidRPr="00017207">
        <w:rPr>
          <w:rFonts w:ascii="Verdana" w:hAnsi="Verdana"/>
          <w:sz w:val="20"/>
          <w:szCs w:val="20"/>
        </w:rPr>
        <w:t>Esta competencia se desarrolla mediante el conocimiento de secciones interdisciplinarias relacionadas con el tema de la unidad.</w:t>
      </w:r>
    </w:p>
    <w:p w:rsidR="003C0138" w:rsidRPr="00017207" w:rsidRDefault="003C0138" w:rsidP="005270E3">
      <w:pPr>
        <w:numPr>
          <w:ilvl w:val="0"/>
          <w:numId w:val="48"/>
        </w:numPr>
        <w:spacing w:after="0" w:line="240" w:lineRule="auto"/>
        <w:ind w:firstLine="66"/>
        <w:rPr>
          <w:rFonts w:ascii="Verdana" w:hAnsi="Verdana"/>
          <w:sz w:val="20"/>
          <w:szCs w:val="20"/>
          <w:lang w:val="es-ES_tradnl"/>
        </w:rPr>
      </w:pPr>
      <w:r w:rsidRPr="00DE4011">
        <w:rPr>
          <w:rFonts w:ascii="Verdana" w:hAnsi="Verdana"/>
          <w:sz w:val="20"/>
          <w:szCs w:val="20"/>
          <w:lang w:val="es-ES_tradnl"/>
        </w:rPr>
        <w:t>CLIC (AICLE):</w:t>
      </w:r>
      <w:r w:rsidRPr="00017207">
        <w:rPr>
          <w:rFonts w:ascii="Verdana" w:hAnsi="Verdana"/>
          <w:sz w:val="20"/>
          <w:szCs w:val="20"/>
          <w:lang w:val="es-ES_tradnl"/>
        </w:rPr>
        <w:t xml:space="preserve"> Viviendas especiales.</w:t>
      </w:r>
    </w:p>
    <w:p w:rsidR="003C0138" w:rsidRPr="00202E76" w:rsidRDefault="003C0138" w:rsidP="005270E3">
      <w:pPr>
        <w:numPr>
          <w:ilvl w:val="0"/>
          <w:numId w:val="30"/>
        </w:numPr>
        <w:spacing w:after="0" w:line="240" w:lineRule="auto"/>
        <w:rPr>
          <w:rFonts w:ascii="Verdana" w:hAnsi="Verdana"/>
          <w:sz w:val="20"/>
          <w:szCs w:val="20"/>
          <w:lang w:val="es-ES_tradnl"/>
        </w:rPr>
      </w:pPr>
      <w:r w:rsidRPr="00017207">
        <w:rPr>
          <w:rFonts w:ascii="Verdana" w:hAnsi="Verdana"/>
          <w:sz w:val="20"/>
          <w:szCs w:val="20"/>
        </w:rPr>
        <w:t>Ser capaz de comunicar de manera eficaz los resultados del propio trabajo: (Mini-Project, SB, pág. 18)</w:t>
      </w:r>
      <w:r w:rsidRPr="00017207">
        <w:rPr>
          <w:rFonts w:ascii="Verdana" w:hAnsi="Verdana"/>
          <w:sz w:val="20"/>
          <w:szCs w:val="20"/>
          <w:lang w:val="es-ES_tradnl"/>
        </w:rPr>
        <w:t>.</w:t>
      </w:r>
    </w:p>
    <w:p w:rsidR="003C0138" w:rsidRDefault="003C0138" w:rsidP="00F9260F">
      <w:pPr>
        <w:pStyle w:val="Heading9"/>
        <w:rPr>
          <w:rFonts w:ascii="Verdana" w:hAnsi="Verdana"/>
        </w:rPr>
      </w:pPr>
    </w:p>
    <w:p w:rsidR="003C0138" w:rsidRPr="001174CC" w:rsidRDefault="003C0138" w:rsidP="00F9260F">
      <w:pPr>
        <w:pStyle w:val="Heading9"/>
        <w:rPr>
          <w:rFonts w:ascii="Verdana" w:hAnsi="Verdana"/>
          <w:u w:val="none"/>
        </w:rPr>
      </w:pPr>
      <w:r w:rsidRPr="001174CC">
        <w:rPr>
          <w:rFonts w:ascii="Verdana" w:hAnsi="Verdana"/>
          <w:u w:val="none"/>
        </w:rPr>
        <w:t>Competencia artística y cultural</w:t>
      </w:r>
    </w:p>
    <w:p w:rsidR="003C0138" w:rsidRPr="00017207" w:rsidRDefault="003C0138" w:rsidP="00F9260F">
      <w:pPr>
        <w:pStyle w:val="BodyText2"/>
        <w:rPr>
          <w:rFonts w:ascii="Verdana" w:hAnsi="Verdana"/>
          <w:b/>
          <w:bCs/>
          <w:color w:val="auto"/>
          <w:u w:val="single"/>
          <w:lang w:val="es-ES"/>
        </w:rPr>
      </w:pPr>
      <w:r w:rsidRPr="00017207">
        <w:rPr>
          <w:rFonts w:ascii="Verdana" w:hAnsi="Verdana"/>
          <w:color w:val="auto"/>
          <w:lang w:val="es-ES"/>
        </w:rPr>
        <w:t>Esta competencia se desarrolla en la unidad a través de actividades como:</w:t>
      </w:r>
    </w:p>
    <w:p w:rsidR="003C0138" w:rsidRPr="00017207" w:rsidRDefault="003C0138" w:rsidP="00F9260F">
      <w:pPr>
        <w:numPr>
          <w:ilvl w:val="0"/>
          <w:numId w:val="5"/>
        </w:numPr>
        <w:tabs>
          <w:tab w:val="left" w:pos="397"/>
        </w:tabs>
        <w:spacing w:after="0" w:line="240" w:lineRule="auto"/>
        <w:rPr>
          <w:rFonts w:ascii="Verdana" w:hAnsi="Verdana"/>
          <w:sz w:val="20"/>
          <w:szCs w:val="20"/>
        </w:rPr>
      </w:pPr>
      <w:r w:rsidRPr="00017207">
        <w:rPr>
          <w:rFonts w:ascii="Verdana" w:hAnsi="Verdana"/>
          <w:sz w:val="20"/>
          <w:szCs w:val="20"/>
        </w:rPr>
        <w:t xml:space="preserve">Cantar </w:t>
      </w:r>
      <w:r w:rsidRPr="00017207">
        <w:rPr>
          <w:rFonts w:ascii="Verdana" w:hAnsi="Verdana"/>
          <w:i/>
          <w:sz w:val="20"/>
          <w:szCs w:val="20"/>
        </w:rPr>
        <w:t>chants</w:t>
      </w:r>
      <w:r w:rsidRPr="00017207">
        <w:rPr>
          <w:rFonts w:ascii="Verdana" w:hAnsi="Verdana"/>
          <w:sz w:val="20"/>
          <w:szCs w:val="20"/>
        </w:rPr>
        <w:t xml:space="preserve">, canciones, </w:t>
      </w:r>
      <w:r w:rsidRPr="00017207">
        <w:rPr>
          <w:rFonts w:ascii="Verdana" w:hAnsi="Verdana"/>
          <w:i/>
          <w:sz w:val="20"/>
          <w:szCs w:val="20"/>
        </w:rPr>
        <w:t>karaoke</w:t>
      </w:r>
      <w:r w:rsidRPr="00017207">
        <w:rPr>
          <w:rFonts w:ascii="Verdana" w:hAnsi="Verdana"/>
          <w:sz w:val="20"/>
          <w:szCs w:val="20"/>
        </w:rPr>
        <w:t xml:space="preserve">, etc. (PB págs. 12, 13 y 14) </w:t>
      </w:r>
    </w:p>
    <w:p w:rsidR="003C0138" w:rsidRPr="00017207" w:rsidRDefault="003C0138" w:rsidP="00F9260F">
      <w:pPr>
        <w:numPr>
          <w:ilvl w:val="0"/>
          <w:numId w:val="5"/>
        </w:numPr>
        <w:spacing w:after="0" w:line="240" w:lineRule="auto"/>
        <w:rPr>
          <w:rFonts w:ascii="Verdana" w:hAnsi="Verdana"/>
          <w:sz w:val="20"/>
          <w:szCs w:val="20"/>
          <w:lang w:val="es-ES_tradnl"/>
        </w:rPr>
      </w:pPr>
      <w:r w:rsidRPr="00017207">
        <w:rPr>
          <w:rFonts w:ascii="Verdana" w:hAnsi="Verdana"/>
          <w:sz w:val="20"/>
          <w:szCs w:val="20"/>
          <w:lang w:val="es-ES_tradnl"/>
        </w:rPr>
        <w:t>Lectura y representación de una historieta: (</w:t>
      </w:r>
      <w:r w:rsidRPr="00017207">
        <w:rPr>
          <w:rFonts w:ascii="Verdana" w:hAnsi="Verdana"/>
          <w:i/>
          <w:iCs/>
          <w:sz w:val="20"/>
          <w:szCs w:val="20"/>
          <w:lang w:val="es-ES_tradnl"/>
        </w:rPr>
        <w:t>Story</w:t>
      </w:r>
      <w:r w:rsidRPr="00017207">
        <w:rPr>
          <w:rFonts w:ascii="Verdana" w:hAnsi="Verdana"/>
          <w:sz w:val="20"/>
          <w:szCs w:val="20"/>
          <w:lang w:val="es-ES_tradnl"/>
        </w:rPr>
        <w:t xml:space="preserve">, </w:t>
      </w:r>
      <w:r w:rsidRPr="00017207">
        <w:rPr>
          <w:rFonts w:ascii="Verdana" w:hAnsi="Verdana"/>
          <w:sz w:val="20"/>
          <w:szCs w:val="20"/>
        </w:rPr>
        <w:t>SB, pág. 16</w:t>
      </w:r>
      <w:r w:rsidRPr="00017207">
        <w:rPr>
          <w:rFonts w:ascii="Verdana" w:hAnsi="Verdana"/>
          <w:sz w:val="20"/>
          <w:szCs w:val="20"/>
          <w:lang w:val="es-ES_tradnl"/>
        </w:rPr>
        <w:t>).</w:t>
      </w:r>
    </w:p>
    <w:p w:rsidR="003C0138" w:rsidRPr="00017207" w:rsidRDefault="003C0138" w:rsidP="00F9260F">
      <w:pPr>
        <w:numPr>
          <w:ilvl w:val="0"/>
          <w:numId w:val="5"/>
        </w:numPr>
        <w:tabs>
          <w:tab w:val="left" w:pos="397"/>
        </w:tabs>
        <w:spacing w:after="0" w:line="240" w:lineRule="auto"/>
        <w:rPr>
          <w:rFonts w:ascii="Verdana" w:hAnsi="Verdana"/>
          <w:sz w:val="20"/>
          <w:szCs w:val="20"/>
        </w:rPr>
      </w:pPr>
      <w:r w:rsidRPr="00017207">
        <w:rPr>
          <w:rFonts w:ascii="Verdana" w:hAnsi="Verdana"/>
          <w:sz w:val="20"/>
          <w:szCs w:val="20"/>
        </w:rPr>
        <w:t xml:space="preserve">Desarrollar y valorar la iniciativa, la imaginación y la creatividad, realizando: </w:t>
      </w:r>
    </w:p>
    <w:p w:rsidR="003C0138" w:rsidRPr="00017207" w:rsidRDefault="003C0138" w:rsidP="005270E3">
      <w:pPr>
        <w:numPr>
          <w:ilvl w:val="0"/>
          <w:numId w:val="28"/>
        </w:numPr>
        <w:tabs>
          <w:tab w:val="clear" w:pos="284"/>
          <w:tab w:val="num" w:pos="709"/>
        </w:tabs>
        <w:spacing w:after="0" w:line="240" w:lineRule="auto"/>
        <w:ind w:left="709" w:hanging="349"/>
        <w:rPr>
          <w:rFonts w:ascii="Verdana" w:hAnsi="Verdana"/>
          <w:sz w:val="20"/>
          <w:szCs w:val="20"/>
        </w:rPr>
      </w:pPr>
      <w:r w:rsidRPr="00017207">
        <w:rPr>
          <w:rFonts w:ascii="Verdana" w:hAnsi="Verdana"/>
          <w:sz w:val="20"/>
          <w:szCs w:val="20"/>
        </w:rPr>
        <w:t xml:space="preserve">Realización de </w:t>
      </w:r>
      <w:r w:rsidRPr="00DE4011">
        <w:rPr>
          <w:rFonts w:ascii="Verdana" w:hAnsi="Verdana"/>
          <w:i/>
          <w:sz w:val="20"/>
          <w:szCs w:val="20"/>
        </w:rPr>
        <w:t xml:space="preserve">Mini-Projects: </w:t>
      </w:r>
      <w:r>
        <w:rPr>
          <w:rFonts w:ascii="Verdana" w:hAnsi="Verdana"/>
          <w:i/>
          <w:sz w:val="20"/>
          <w:szCs w:val="20"/>
        </w:rPr>
        <w:t xml:space="preserve">CLIL </w:t>
      </w:r>
      <w:r w:rsidRPr="00017207">
        <w:rPr>
          <w:rFonts w:ascii="Verdana" w:hAnsi="Verdana"/>
          <w:sz w:val="20"/>
          <w:szCs w:val="20"/>
        </w:rPr>
        <w:t>: Diseño de una vivienda no habitual con recortes de revista (PB pág. 18)</w:t>
      </w:r>
    </w:p>
    <w:p w:rsidR="003C0138" w:rsidRPr="00202E76" w:rsidRDefault="003C0138" w:rsidP="00F9260F">
      <w:pPr>
        <w:numPr>
          <w:ilvl w:val="0"/>
          <w:numId w:val="5"/>
        </w:numPr>
        <w:tabs>
          <w:tab w:val="left" w:pos="397"/>
        </w:tabs>
        <w:spacing w:after="0" w:line="240" w:lineRule="auto"/>
        <w:rPr>
          <w:rFonts w:ascii="Verdana" w:hAnsi="Verdana"/>
          <w:sz w:val="20"/>
          <w:szCs w:val="20"/>
        </w:rPr>
      </w:pPr>
      <w:r w:rsidRPr="00017207">
        <w:rPr>
          <w:rFonts w:ascii="Verdana" w:hAnsi="Verdana"/>
          <w:sz w:val="20"/>
          <w:szCs w:val="20"/>
        </w:rPr>
        <w:t>Inmersión en el lenguaje, tradición y cultura en el mundo de habla inglesa (viviendas poco habituales).</w:t>
      </w:r>
    </w:p>
    <w:p w:rsidR="003C0138" w:rsidRDefault="003C0138" w:rsidP="00F9260F">
      <w:pPr>
        <w:spacing w:after="0" w:line="240" w:lineRule="auto"/>
        <w:rPr>
          <w:rFonts w:ascii="Verdana" w:hAnsi="Verdana"/>
          <w:b/>
          <w:bCs/>
          <w:sz w:val="20"/>
          <w:szCs w:val="20"/>
          <w:u w:val="single"/>
        </w:rPr>
      </w:pPr>
    </w:p>
    <w:p w:rsidR="003C0138" w:rsidRPr="001174CC" w:rsidRDefault="003C0138" w:rsidP="00F9260F">
      <w:pPr>
        <w:spacing w:after="0" w:line="240" w:lineRule="auto"/>
        <w:rPr>
          <w:rFonts w:ascii="Verdana" w:hAnsi="Verdana"/>
          <w:b/>
          <w:bCs/>
        </w:rPr>
      </w:pPr>
      <w:r w:rsidRPr="001174CC">
        <w:rPr>
          <w:rFonts w:ascii="Verdana" w:hAnsi="Verdana"/>
          <w:b/>
          <w:bCs/>
        </w:rPr>
        <w:t>Competencia para aprender a aprender</w:t>
      </w:r>
    </w:p>
    <w:p w:rsidR="003C0138" w:rsidRPr="00017207" w:rsidRDefault="003C0138" w:rsidP="00F9260F">
      <w:pPr>
        <w:spacing w:after="0" w:line="240" w:lineRule="auto"/>
        <w:rPr>
          <w:rFonts w:ascii="Verdana" w:hAnsi="Verdana"/>
          <w:b/>
          <w:bCs/>
          <w:sz w:val="20"/>
          <w:szCs w:val="20"/>
          <w:u w:val="single"/>
        </w:rPr>
      </w:pPr>
      <w:r w:rsidRPr="00017207">
        <w:rPr>
          <w:rFonts w:ascii="Verdana" w:hAnsi="Verdana"/>
          <w:sz w:val="20"/>
          <w:szCs w:val="20"/>
        </w:rPr>
        <w:t>Esta competencia se desarrolla en la unidad a través de actividades como:</w:t>
      </w:r>
    </w:p>
    <w:p w:rsidR="003C0138" w:rsidRPr="00017207" w:rsidRDefault="003C0138" w:rsidP="00F9260F">
      <w:pPr>
        <w:numPr>
          <w:ilvl w:val="0"/>
          <w:numId w:val="2"/>
        </w:numPr>
        <w:tabs>
          <w:tab w:val="left" w:pos="397"/>
        </w:tabs>
        <w:spacing w:after="0" w:line="240" w:lineRule="auto"/>
        <w:rPr>
          <w:rFonts w:ascii="Verdana" w:hAnsi="Verdana"/>
          <w:sz w:val="20"/>
          <w:szCs w:val="20"/>
        </w:rPr>
      </w:pPr>
      <w:r w:rsidRPr="00017207">
        <w:rPr>
          <w:rFonts w:ascii="Verdana" w:hAnsi="Verdana"/>
          <w:sz w:val="20"/>
          <w:szCs w:val="20"/>
        </w:rPr>
        <w:t>Entender y utilizar buenas prácticas y técnicas de aprendizaje en clase.</w:t>
      </w:r>
    </w:p>
    <w:p w:rsidR="003C0138" w:rsidRPr="00017207" w:rsidRDefault="003C0138" w:rsidP="00F9260F">
      <w:pPr>
        <w:numPr>
          <w:ilvl w:val="0"/>
          <w:numId w:val="2"/>
        </w:numPr>
        <w:spacing w:after="0" w:line="240" w:lineRule="auto"/>
        <w:jc w:val="both"/>
        <w:rPr>
          <w:rFonts w:ascii="Verdana" w:hAnsi="Verdana"/>
          <w:sz w:val="20"/>
          <w:szCs w:val="20"/>
          <w:lang w:val="es-ES_tradnl"/>
        </w:rPr>
      </w:pPr>
      <w:r w:rsidRPr="00017207">
        <w:rPr>
          <w:rFonts w:ascii="Verdana" w:hAnsi="Verdana"/>
          <w:bCs/>
          <w:iCs/>
          <w:sz w:val="20"/>
          <w:szCs w:val="20"/>
          <w:lang w:val="es-ES_tradnl"/>
        </w:rPr>
        <w:t>Empezar a manejar eficientemente un conjunto de estrategias, recursos y técnicas de trabajo intelectual, razonar y pensar:</w:t>
      </w:r>
    </w:p>
    <w:p w:rsidR="003C0138" w:rsidRPr="00017207" w:rsidRDefault="003C0138" w:rsidP="005270E3">
      <w:pPr>
        <w:numPr>
          <w:ilvl w:val="0"/>
          <w:numId w:val="36"/>
        </w:numPr>
        <w:spacing w:after="0" w:line="240" w:lineRule="auto"/>
        <w:ind w:left="709" w:hanging="283"/>
        <w:rPr>
          <w:rFonts w:ascii="Verdana" w:hAnsi="Verdana"/>
          <w:b/>
          <w:bCs/>
          <w:caps/>
          <w:sz w:val="20"/>
          <w:szCs w:val="20"/>
        </w:rPr>
      </w:pPr>
      <w:r w:rsidRPr="00DE4011">
        <w:rPr>
          <w:rFonts w:ascii="Verdana" w:hAnsi="Verdana"/>
          <w:i/>
          <w:sz w:val="20"/>
          <w:szCs w:val="20"/>
        </w:rPr>
        <w:t>Mini-Projects</w:t>
      </w:r>
      <w:r>
        <w:rPr>
          <w:rFonts w:ascii="Verdana" w:hAnsi="Verdana"/>
          <w:sz w:val="20"/>
          <w:szCs w:val="20"/>
        </w:rPr>
        <w:t>CLIL:</w:t>
      </w:r>
      <w:r w:rsidRPr="00017207">
        <w:rPr>
          <w:rFonts w:ascii="Verdana" w:hAnsi="Verdana"/>
          <w:sz w:val="20"/>
          <w:szCs w:val="20"/>
        </w:rPr>
        <w:t xml:space="preserve"> confección de una vivienda no habitual (PB pág. 18).  </w:t>
      </w:r>
    </w:p>
    <w:p w:rsidR="003C0138" w:rsidRPr="00017207" w:rsidRDefault="003C0138" w:rsidP="00F9260F">
      <w:pPr>
        <w:numPr>
          <w:ilvl w:val="0"/>
          <w:numId w:val="2"/>
        </w:numPr>
        <w:spacing w:after="0" w:line="240" w:lineRule="auto"/>
        <w:rPr>
          <w:rFonts w:ascii="Verdana" w:hAnsi="Verdana"/>
          <w:sz w:val="20"/>
          <w:szCs w:val="20"/>
        </w:rPr>
      </w:pPr>
      <w:r w:rsidRPr="00017207">
        <w:rPr>
          <w:rFonts w:ascii="Verdana" w:hAnsi="Verdana"/>
          <w:sz w:val="20"/>
          <w:szCs w:val="20"/>
        </w:rPr>
        <w:t xml:space="preserve">Gestionar las propias capacidades realizando actividades individualmente (AB, págs. 8 a 17) a la vez que se familiarizan con la </w:t>
      </w:r>
      <w:r w:rsidRPr="00017207">
        <w:rPr>
          <w:rFonts w:ascii="Verdana" w:hAnsi="Verdana"/>
          <w:bCs/>
          <w:iCs/>
          <w:sz w:val="20"/>
          <w:szCs w:val="20"/>
          <w:lang w:val="es-ES_tradnl"/>
        </w:rPr>
        <w:t xml:space="preserve">con la escritura y la lectura. </w:t>
      </w:r>
    </w:p>
    <w:p w:rsidR="003C0138" w:rsidRPr="00017207" w:rsidRDefault="003C0138" w:rsidP="00F9260F">
      <w:pPr>
        <w:numPr>
          <w:ilvl w:val="0"/>
          <w:numId w:val="2"/>
        </w:numPr>
        <w:spacing w:after="0" w:line="240" w:lineRule="auto"/>
        <w:jc w:val="both"/>
        <w:rPr>
          <w:rFonts w:ascii="Verdana" w:hAnsi="Verdana"/>
          <w:sz w:val="20"/>
          <w:szCs w:val="20"/>
        </w:rPr>
      </w:pPr>
      <w:r w:rsidRPr="00017207">
        <w:rPr>
          <w:rFonts w:ascii="Verdana" w:hAnsi="Verdana"/>
          <w:sz w:val="20"/>
          <w:szCs w:val="20"/>
        </w:rPr>
        <w:t xml:space="preserve">Utilizar el </w:t>
      </w:r>
      <w:r w:rsidRPr="00017207">
        <w:rPr>
          <w:rFonts w:ascii="Verdana" w:hAnsi="Verdana"/>
          <w:b/>
          <w:bCs/>
          <w:sz w:val="20"/>
          <w:szCs w:val="20"/>
        </w:rPr>
        <w:t>material de referencia</w:t>
      </w:r>
      <w:r w:rsidRPr="00017207">
        <w:rPr>
          <w:rFonts w:ascii="Verdana" w:hAnsi="Verdana"/>
          <w:sz w:val="20"/>
          <w:szCs w:val="20"/>
        </w:rPr>
        <w:t xml:space="preserve"> propuesto para la unidad: barras de referencia al pie de cada página (PB), </w:t>
      </w:r>
      <w:r w:rsidRPr="00017207">
        <w:rPr>
          <w:rFonts w:ascii="Verdana" w:hAnsi="Verdana"/>
          <w:i/>
          <w:sz w:val="20"/>
          <w:szCs w:val="20"/>
        </w:rPr>
        <w:t>Grammar summary</w:t>
      </w:r>
      <w:r w:rsidRPr="00017207">
        <w:rPr>
          <w:rFonts w:ascii="Verdana" w:hAnsi="Verdana"/>
          <w:sz w:val="20"/>
          <w:szCs w:val="20"/>
        </w:rPr>
        <w:t xml:space="preserve"> (PB), </w:t>
      </w:r>
      <w:r w:rsidRPr="00017207">
        <w:rPr>
          <w:rFonts w:ascii="Verdana" w:hAnsi="Verdana"/>
          <w:i/>
          <w:sz w:val="20"/>
          <w:szCs w:val="20"/>
        </w:rPr>
        <w:t>Picture Dictionary</w:t>
      </w:r>
      <w:r w:rsidRPr="00017207">
        <w:rPr>
          <w:rFonts w:ascii="Verdana" w:hAnsi="Verdana"/>
          <w:sz w:val="20"/>
          <w:szCs w:val="20"/>
        </w:rPr>
        <w:t xml:space="preserve"> (AB), Reading and </w:t>
      </w:r>
      <w:r w:rsidRPr="00017207">
        <w:rPr>
          <w:rFonts w:ascii="Verdana" w:hAnsi="Verdana"/>
          <w:i/>
          <w:sz w:val="20"/>
          <w:szCs w:val="20"/>
        </w:rPr>
        <w:t>Writing booklet</w:t>
      </w:r>
      <w:r w:rsidRPr="00017207">
        <w:rPr>
          <w:rFonts w:ascii="Verdana" w:hAnsi="Verdana"/>
          <w:sz w:val="20"/>
          <w:szCs w:val="20"/>
        </w:rPr>
        <w:t xml:space="preserve">, </w:t>
      </w:r>
      <w:r w:rsidRPr="00017207">
        <w:rPr>
          <w:rFonts w:ascii="Verdana" w:hAnsi="Verdana"/>
          <w:i/>
          <w:sz w:val="20"/>
          <w:szCs w:val="20"/>
        </w:rPr>
        <w:t>Grammar Booklet</w:t>
      </w:r>
      <w:r w:rsidRPr="00017207">
        <w:rPr>
          <w:rFonts w:ascii="Verdana" w:hAnsi="Verdana"/>
          <w:sz w:val="20"/>
          <w:szCs w:val="20"/>
        </w:rPr>
        <w:t xml:space="preserve">, </w:t>
      </w:r>
      <w:r w:rsidRPr="00017207">
        <w:rPr>
          <w:rFonts w:ascii="Verdana" w:hAnsi="Verdana"/>
          <w:i/>
          <w:sz w:val="20"/>
          <w:szCs w:val="20"/>
          <w:lang w:val="es-ES_tradnl"/>
        </w:rPr>
        <w:t>Speaking reference</w:t>
      </w:r>
      <w:r w:rsidRPr="00017207">
        <w:rPr>
          <w:rFonts w:ascii="Verdana" w:hAnsi="Verdana"/>
          <w:sz w:val="20"/>
          <w:szCs w:val="20"/>
          <w:lang w:val="es-ES_tradnl"/>
        </w:rPr>
        <w:t xml:space="preserve"> para prácticas orales (PB) </w:t>
      </w:r>
      <w:r w:rsidRPr="00017207">
        <w:rPr>
          <w:rFonts w:ascii="Verdana" w:hAnsi="Verdana"/>
          <w:i/>
          <w:sz w:val="20"/>
          <w:szCs w:val="20"/>
          <w:lang w:val="es-ES_tradnl"/>
        </w:rPr>
        <w:t>Extensivereading</w:t>
      </w:r>
      <w:r w:rsidRPr="00017207">
        <w:rPr>
          <w:rFonts w:ascii="Verdana" w:hAnsi="Verdana"/>
          <w:sz w:val="20"/>
          <w:szCs w:val="20"/>
          <w:lang w:val="es-ES_tradnl"/>
        </w:rPr>
        <w:t xml:space="preserve">  (PB, pág. 104).</w:t>
      </w:r>
    </w:p>
    <w:p w:rsidR="003C0138" w:rsidRPr="00017207" w:rsidRDefault="003C0138" w:rsidP="00F9260F">
      <w:pPr>
        <w:numPr>
          <w:ilvl w:val="0"/>
          <w:numId w:val="2"/>
        </w:numPr>
        <w:tabs>
          <w:tab w:val="left" w:pos="397"/>
        </w:tabs>
        <w:spacing w:after="0" w:line="240" w:lineRule="auto"/>
        <w:jc w:val="both"/>
        <w:rPr>
          <w:rFonts w:ascii="Verdana" w:hAnsi="Verdana"/>
          <w:sz w:val="20"/>
          <w:szCs w:val="20"/>
          <w:lang w:val="es-ES_tradnl"/>
        </w:rPr>
      </w:pPr>
      <w:r w:rsidRPr="00017207">
        <w:rPr>
          <w:rFonts w:ascii="Verdana" w:hAnsi="Verdana"/>
          <w:sz w:val="20"/>
          <w:szCs w:val="20"/>
          <w:lang w:val="es-ES_tradnl"/>
        </w:rPr>
        <w:t xml:space="preserve">Reflexionar sobre qué y cómo se ha aprendido: </w:t>
      </w:r>
    </w:p>
    <w:p w:rsidR="003C0138" w:rsidRPr="00202E76" w:rsidRDefault="003C0138" w:rsidP="005270E3">
      <w:pPr>
        <w:numPr>
          <w:ilvl w:val="0"/>
          <w:numId w:val="35"/>
        </w:numPr>
        <w:spacing w:after="0" w:line="240" w:lineRule="auto"/>
        <w:ind w:firstLine="66"/>
        <w:rPr>
          <w:rFonts w:ascii="Verdana" w:hAnsi="Verdana"/>
          <w:sz w:val="20"/>
          <w:szCs w:val="20"/>
        </w:rPr>
      </w:pPr>
      <w:r w:rsidRPr="00017207">
        <w:rPr>
          <w:rFonts w:ascii="Verdana" w:hAnsi="Verdana"/>
          <w:sz w:val="20"/>
          <w:szCs w:val="20"/>
        </w:rPr>
        <w:t>Todas las actividades de evaluación y autoevaluación de la unidad 1.</w:t>
      </w:r>
    </w:p>
    <w:p w:rsidR="003C0138" w:rsidRDefault="003C0138" w:rsidP="00F9260F">
      <w:pPr>
        <w:pStyle w:val="Heading9"/>
        <w:rPr>
          <w:rFonts w:ascii="Verdana" w:hAnsi="Verdana"/>
        </w:rPr>
      </w:pPr>
    </w:p>
    <w:p w:rsidR="003C0138" w:rsidRPr="001174CC" w:rsidRDefault="003C0138" w:rsidP="00F9260F">
      <w:pPr>
        <w:pStyle w:val="Heading9"/>
        <w:rPr>
          <w:rFonts w:ascii="Verdana" w:hAnsi="Verdana"/>
          <w:u w:val="none"/>
        </w:rPr>
      </w:pPr>
      <w:r w:rsidRPr="001174CC">
        <w:rPr>
          <w:rFonts w:ascii="Verdana" w:hAnsi="Verdana"/>
          <w:u w:val="none"/>
        </w:rPr>
        <w:t>Autonomía e iniciativa personal</w:t>
      </w:r>
    </w:p>
    <w:p w:rsidR="003C0138" w:rsidRPr="00017207" w:rsidRDefault="003C0138" w:rsidP="00F9260F">
      <w:pPr>
        <w:spacing w:after="0" w:line="240" w:lineRule="auto"/>
        <w:rPr>
          <w:rFonts w:ascii="Verdana" w:hAnsi="Verdana"/>
          <w:b/>
          <w:bCs/>
          <w:sz w:val="20"/>
          <w:szCs w:val="20"/>
          <w:u w:val="single"/>
        </w:rPr>
      </w:pPr>
      <w:r w:rsidRPr="00017207">
        <w:rPr>
          <w:rFonts w:ascii="Verdana" w:hAnsi="Verdana"/>
          <w:sz w:val="20"/>
          <w:szCs w:val="20"/>
        </w:rPr>
        <w:t>Esta competencia se desarrolla en la unidad a través de actividades como:</w:t>
      </w:r>
    </w:p>
    <w:p w:rsidR="003C0138" w:rsidRPr="00017207" w:rsidRDefault="003C0138" w:rsidP="00F9260F">
      <w:pPr>
        <w:numPr>
          <w:ilvl w:val="0"/>
          <w:numId w:val="10"/>
        </w:numPr>
        <w:spacing w:after="0" w:line="240" w:lineRule="auto"/>
        <w:rPr>
          <w:rFonts w:ascii="Verdana" w:hAnsi="Verdana"/>
          <w:sz w:val="20"/>
          <w:szCs w:val="20"/>
        </w:rPr>
      </w:pPr>
      <w:r w:rsidRPr="00017207">
        <w:rPr>
          <w:rFonts w:ascii="Verdana" w:hAnsi="Verdana"/>
          <w:sz w:val="20"/>
          <w:szCs w:val="20"/>
        </w:rPr>
        <w:t xml:space="preserve">Responsabilizarse de las tareas y actividades propuestas en la unidad, organizando el trabajo personal como estrategia para progresar en el aprendizaje  (AB, Unit 1 págs. 8-17). </w:t>
      </w:r>
    </w:p>
    <w:p w:rsidR="003C0138" w:rsidRPr="00017207" w:rsidRDefault="003C0138" w:rsidP="00F9260F">
      <w:pPr>
        <w:numPr>
          <w:ilvl w:val="0"/>
          <w:numId w:val="10"/>
        </w:numPr>
        <w:spacing w:after="0" w:line="240" w:lineRule="auto"/>
        <w:jc w:val="both"/>
        <w:rPr>
          <w:rFonts w:ascii="Verdana" w:hAnsi="Verdana"/>
          <w:sz w:val="20"/>
          <w:szCs w:val="20"/>
        </w:rPr>
      </w:pPr>
      <w:r w:rsidRPr="00017207">
        <w:rPr>
          <w:rFonts w:ascii="Verdana" w:hAnsi="Verdana"/>
          <w:sz w:val="20"/>
          <w:szCs w:val="20"/>
        </w:rPr>
        <w:t xml:space="preserve">Utilizar el </w:t>
      </w:r>
      <w:r w:rsidRPr="00017207">
        <w:rPr>
          <w:rFonts w:ascii="Verdana" w:hAnsi="Verdana"/>
          <w:b/>
          <w:bCs/>
          <w:sz w:val="20"/>
          <w:szCs w:val="20"/>
        </w:rPr>
        <w:t>material de referencia</w:t>
      </w:r>
      <w:r w:rsidRPr="00017207">
        <w:rPr>
          <w:rFonts w:ascii="Verdana" w:hAnsi="Verdana"/>
          <w:sz w:val="20"/>
          <w:szCs w:val="20"/>
        </w:rPr>
        <w:t xml:space="preserve"> propuesto para la unidad: barras de referencia al pie de cada página (PB), </w:t>
      </w:r>
      <w:r w:rsidRPr="00017207">
        <w:rPr>
          <w:rFonts w:ascii="Verdana" w:hAnsi="Verdana"/>
          <w:i/>
          <w:sz w:val="20"/>
          <w:szCs w:val="20"/>
        </w:rPr>
        <w:t>Grammarsummary</w:t>
      </w:r>
      <w:r w:rsidRPr="00017207">
        <w:rPr>
          <w:rFonts w:ascii="Verdana" w:hAnsi="Verdana"/>
          <w:sz w:val="20"/>
          <w:szCs w:val="20"/>
        </w:rPr>
        <w:t xml:space="preserve"> (PB), </w:t>
      </w:r>
      <w:r w:rsidRPr="00017207">
        <w:rPr>
          <w:rFonts w:ascii="Verdana" w:hAnsi="Verdana"/>
          <w:i/>
          <w:sz w:val="20"/>
          <w:szCs w:val="20"/>
        </w:rPr>
        <w:t>Picture Dictionary</w:t>
      </w:r>
      <w:r w:rsidRPr="00017207">
        <w:rPr>
          <w:rFonts w:ascii="Verdana" w:hAnsi="Verdana"/>
          <w:sz w:val="20"/>
          <w:szCs w:val="20"/>
        </w:rPr>
        <w:t xml:space="preserve"> (AB), </w:t>
      </w:r>
      <w:r w:rsidRPr="00017207">
        <w:rPr>
          <w:rFonts w:ascii="Verdana" w:hAnsi="Verdana"/>
          <w:i/>
          <w:sz w:val="20"/>
          <w:szCs w:val="20"/>
        </w:rPr>
        <w:t>Reading and Writing booklet</w:t>
      </w:r>
      <w:r w:rsidRPr="00017207">
        <w:rPr>
          <w:rFonts w:ascii="Verdana" w:hAnsi="Verdana"/>
          <w:sz w:val="20"/>
          <w:szCs w:val="20"/>
        </w:rPr>
        <w:t xml:space="preserve">, </w:t>
      </w:r>
      <w:r w:rsidRPr="00017207">
        <w:rPr>
          <w:rFonts w:ascii="Verdana" w:hAnsi="Verdana"/>
          <w:i/>
          <w:sz w:val="20"/>
          <w:szCs w:val="20"/>
        </w:rPr>
        <w:t>Grammar Booklet</w:t>
      </w:r>
      <w:r w:rsidRPr="00017207">
        <w:rPr>
          <w:rFonts w:ascii="Verdana" w:hAnsi="Verdana"/>
          <w:sz w:val="20"/>
          <w:szCs w:val="20"/>
        </w:rPr>
        <w:t xml:space="preserve">, </w:t>
      </w:r>
      <w:r w:rsidRPr="00017207">
        <w:rPr>
          <w:rFonts w:ascii="Verdana" w:hAnsi="Verdana"/>
          <w:i/>
          <w:sz w:val="20"/>
          <w:szCs w:val="20"/>
          <w:lang w:val="es-ES_tradnl"/>
        </w:rPr>
        <w:t>Speaking reference</w:t>
      </w:r>
      <w:r w:rsidRPr="00017207">
        <w:rPr>
          <w:rFonts w:ascii="Verdana" w:hAnsi="Verdana"/>
          <w:sz w:val="20"/>
          <w:szCs w:val="20"/>
          <w:lang w:val="es-ES_tradnl"/>
        </w:rPr>
        <w:t xml:space="preserve"> para prácticas orales (PB), </w:t>
      </w:r>
      <w:r w:rsidRPr="00017207">
        <w:rPr>
          <w:rFonts w:ascii="Verdana" w:hAnsi="Verdana"/>
          <w:i/>
          <w:sz w:val="20"/>
          <w:szCs w:val="20"/>
          <w:lang w:val="es-ES_tradnl"/>
        </w:rPr>
        <w:t xml:space="preserve">Extensive reading  </w:t>
      </w:r>
      <w:r w:rsidRPr="00017207">
        <w:rPr>
          <w:rFonts w:ascii="Verdana" w:hAnsi="Verdana"/>
          <w:sz w:val="20"/>
          <w:szCs w:val="20"/>
          <w:lang w:val="es-ES_tradnl"/>
        </w:rPr>
        <w:t>(PB, pág. 104).</w:t>
      </w:r>
    </w:p>
    <w:p w:rsidR="003C0138" w:rsidRPr="00017207" w:rsidRDefault="003C0138" w:rsidP="00F9260F">
      <w:pPr>
        <w:numPr>
          <w:ilvl w:val="0"/>
          <w:numId w:val="10"/>
        </w:numPr>
        <w:spacing w:after="0" w:line="240" w:lineRule="auto"/>
        <w:jc w:val="both"/>
        <w:rPr>
          <w:rFonts w:ascii="Verdana" w:hAnsi="Verdana"/>
          <w:b/>
          <w:bCs/>
          <w:caps/>
          <w:sz w:val="20"/>
          <w:szCs w:val="20"/>
        </w:rPr>
      </w:pPr>
      <w:r w:rsidRPr="00017207">
        <w:rPr>
          <w:rFonts w:ascii="Verdana" w:hAnsi="Verdana"/>
          <w:sz w:val="20"/>
          <w:szCs w:val="20"/>
          <w:lang w:val="es-ES_tradnl"/>
        </w:rPr>
        <w:t xml:space="preserve">Desarrollar habilidades sociales como el respeto, la cooperación y el trabajo en equipo como juegos: </w:t>
      </w:r>
      <w:r w:rsidRPr="00017207">
        <w:rPr>
          <w:rFonts w:ascii="Verdana" w:hAnsi="Verdana"/>
          <w:i/>
          <w:sz w:val="20"/>
          <w:szCs w:val="20"/>
          <w:lang w:val="es-ES_tradnl"/>
        </w:rPr>
        <w:t>Optional games activities</w:t>
      </w:r>
      <w:r w:rsidRPr="00017207">
        <w:rPr>
          <w:rFonts w:ascii="Verdana" w:hAnsi="Verdana"/>
          <w:sz w:val="20"/>
          <w:szCs w:val="20"/>
          <w:lang w:val="es-ES_tradnl"/>
        </w:rPr>
        <w:t xml:space="preserve"> (GD).</w:t>
      </w:r>
    </w:p>
    <w:p w:rsidR="003C0138" w:rsidRPr="00017207" w:rsidRDefault="003C0138" w:rsidP="00F9260F">
      <w:pPr>
        <w:numPr>
          <w:ilvl w:val="0"/>
          <w:numId w:val="10"/>
        </w:numPr>
        <w:spacing w:after="0" w:line="240" w:lineRule="auto"/>
        <w:rPr>
          <w:rFonts w:ascii="Verdana" w:hAnsi="Verdana"/>
          <w:b/>
          <w:bCs/>
          <w:caps/>
          <w:sz w:val="20"/>
          <w:szCs w:val="20"/>
        </w:rPr>
      </w:pPr>
      <w:r w:rsidRPr="00017207">
        <w:rPr>
          <w:rFonts w:ascii="Verdana" w:hAnsi="Verdana"/>
          <w:sz w:val="20"/>
          <w:szCs w:val="20"/>
        </w:rPr>
        <w:t xml:space="preserve">Acostumbrarse a realizar trabajos que implican idear, planificar, actuar y desarrollar cualidades personales como la iniciativa, la superación, la perseverancia en las dificultades: etc. </w:t>
      </w:r>
    </w:p>
    <w:p w:rsidR="003C0138" w:rsidRPr="00017207" w:rsidRDefault="003C0138" w:rsidP="005270E3">
      <w:pPr>
        <w:numPr>
          <w:ilvl w:val="0"/>
          <w:numId w:val="37"/>
        </w:numPr>
        <w:tabs>
          <w:tab w:val="clear" w:pos="397"/>
          <w:tab w:val="num" w:pos="709"/>
        </w:tabs>
        <w:spacing w:after="0" w:line="240" w:lineRule="auto"/>
        <w:ind w:left="709" w:hanging="283"/>
        <w:jc w:val="both"/>
        <w:rPr>
          <w:rFonts w:ascii="Verdana" w:hAnsi="Verdana"/>
          <w:sz w:val="20"/>
          <w:szCs w:val="20"/>
          <w:lang w:val="es-ES_tradnl"/>
        </w:rPr>
      </w:pPr>
      <w:r w:rsidRPr="00017207">
        <w:rPr>
          <w:rFonts w:ascii="Verdana" w:hAnsi="Verdana"/>
          <w:sz w:val="20"/>
          <w:szCs w:val="20"/>
          <w:lang w:val="es-ES_tradnl"/>
        </w:rPr>
        <w:t>Actuar la historieta de la unidad (PB pág. 16)</w:t>
      </w:r>
    </w:p>
    <w:p w:rsidR="003C0138" w:rsidRPr="00DE4011" w:rsidRDefault="003C0138" w:rsidP="005270E3">
      <w:pPr>
        <w:numPr>
          <w:ilvl w:val="0"/>
          <w:numId w:val="37"/>
        </w:numPr>
        <w:tabs>
          <w:tab w:val="clear" w:pos="397"/>
          <w:tab w:val="num" w:pos="709"/>
        </w:tabs>
        <w:spacing w:after="0" w:line="240" w:lineRule="auto"/>
        <w:ind w:left="709" w:hanging="283"/>
        <w:jc w:val="both"/>
        <w:rPr>
          <w:rFonts w:ascii="Verdana" w:hAnsi="Verdana"/>
          <w:i/>
          <w:sz w:val="20"/>
          <w:szCs w:val="20"/>
          <w:lang w:val="es-ES_tradnl"/>
        </w:rPr>
      </w:pPr>
      <w:r w:rsidRPr="00DE4011">
        <w:rPr>
          <w:rFonts w:ascii="Verdana" w:hAnsi="Verdana"/>
          <w:bCs/>
          <w:i/>
          <w:iCs/>
          <w:sz w:val="20"/>
          <w:szCs w:val="20"/>
          <w:lang w:val="es-ES_tradnl"/>
        </w:rPr>
        <w:t xml:space="preserve">Picture Dictionary </w:t>
      </w:r>
    </w:p>
    <w:p w:rsidR="003C0138" w:rsidRPr="00017207" w:rsidRDefault="003C0138" w:rsidP="005270E3">
      <w:pPr>
        <w:numPr>
          <w:ilvl w:val="0"/>
          <w:numId w:val="37"/>
        </w:numPr>
        <w:tabs>
          <w:tab w:val="clear" w:pos="397"/>
          <w:tab w:val="num" w:pos="709"/>
        </w:tabs>
        <w:spacing w:after="0" w:line="240" w:lineRule="auto"/>
        <w:ind w:left="709" w:hanging="283"/>
        <w:rPr>
          <w:rFonts w:ascii="Verdana" w:hAnsi="Verdana"/>
          <w:b/>
          <w:bCs/>
          <w:caps/>
          <w:sz w:val="20"/>
          <w:szCs w:val="20"/>
        </w:rPr>
      </w:pPr>
      <w:r w:rsidRPr="00017207">
        <w:rPr>
          <w:rFonts w:ascii="Verdana" w:hAnsi="Verdana"/>
          <w:sz w:val="20"/>
          <w:szCs w:val="20"/>
        </w:rPr>
        <w:t xml:space="preserve">Realización de </w:t>
      </w:r>
      <w:r w:rsidRPr="00DE4011">
        <w:rPr>
          <w:rFonts w:ascii="Verdana" w:hAnsi="Verdana"/>
          <w:i/>
          <w:sz w:val="20"/>
          <w:szCs w:val="20"/>
        </w:rPr>
        <w:t>Mini-Projects</w:t>
      </w:r>
      <w:r w:rsidRPr="00DE4011">
        <w:rPr>
          <w:rFonts w:ascii="Verdana" w:hAnsi="Verdana"/>
          <w:sz w:val="20"/>
          <w:szCs w:val="20"/>
        </w:rPr>
        <w:t xml:space="preserve">: </w:t>
      </w:r>
      <w:r w:rsidRPr="00302028">
        <w:rPr>
          <w:rFonts w:ascii="Verdana" w:hAnsi="Verdana"/>
          <w:i/>
          <w:sz w:val="20"/>
          <w:szCs w:val="20"/>
        </w:rPr>
        <w:t>CLIL</w:t>
      </w:r>
      <w:r w:rsidRPr="00017207">
        <w:rPr>
          <w:rFonts w:ascii="Verdana" w:hAnsi="Verdana"/>
          <w:sz w:val="20"/>
          <w:szCs w:val="20"/>
        </w:rPr>
        <w:t>: confección de una vivienda no habitual</w:t>
      </w:r>
      <w:r>
        <w:rPr>
          <w:rFonts w:ascii="Verdana" w:hAnsi="Verdana"/>
          <w:sz w:val="20"/>
          <w:szCs w:val="20"/>
        </w:rPr>
        <w:t>.</w:t>
      </w:r>
      <w:r w:rsidRPr="00017207">
        <w:rPr>
          <w:rFonts w:ascii="Verdana" w:hAnsi="Verdana"/>
          <w:sz w:val="20"/>
          <w:szCs w:val="20"/>
        </w:rPr>
        <w:t xml:space="preserve"> (PB p. 18) </w:t>
      </w:r>
    </w:p>
    <w:p w:rsidR="003C0138" w:rsidRPr="00017207" w:rsidRDefault="003C0138" w:rsidP="00F9260F">
      <w:pPr>
        <w:numPr>
          <w:ilvl w:val="0"/>
          <w:numId w:val="10"/>
        </w:numPr>
        <w:tabs>
          <w:tab w:val="clear" w:pos="397"/>
          <w:tab w:val="num" w:pos="426"/>
        </w:tabs>
        <w:spacing w:after="0" w:line="240" w:lineRule="auto"/>
        <w:rPr>
          <w:rFonts w:ascii="Verdana" w:hAnsi="Verdana"/>
          <w:sz w:val="20"/>
          <w:szCs w:val="20"/>
          <w:lang w:val="es-ES_tradnl"/>
        </w:rPr>
      </w:pPr>
      <w:r w:rsidRPr="00017207">
        <w:rPr>
          <w:rFonts w:ascii="Verdana" w:hAnsi="Verdana"/>
          <w:sz w:val="20"/>
          <w:szCs w:val="20"/>
        </w:rPr>
        <w:t xml:space="preserve"> Gestionar </w:t>
      </w:r>
      <w:r w:rsidRPr="00017207">
        <w:rPr>
          <w:rFonts w:ascii="Verdana" w:hAnsi="Verdana"/>
          <w:bCs/>
          <w:iCs/>
          <w:sz w:val="20"/>
          <w:szCs w:val="20"/>
        </w:rPr>
        <w:t xml:space="preserve">las propias capacidades como la capacidad de personalizar y autoevaluarse en los apartados: </w:t>
      </w:r>
    </w:p>
    <w:p w:rsidR="003C0138" w:rsidRPr="00017207" w:rsidRDefault="003C0138" w:rsidP="005270E3">
      <w:pPr>
        <w:numPr>
          <w:ilvl w:val="0"/>
          <w:numId w:val="34"/>
        </w:numPr>
        <w:spacing w:after="0" w:line="240" w:lineRule="auto"/>
        <w:rPr>
          <w:rFonts w:ascii="Verdana" w:hAnsi="Verdana"/>
          <w:sz w:val="20"/>
          <w:szCs w:val="20"/>
        </w:rPr>
      </w:pPr>
      <w:r w:rsidRPr="00017207">
        <w:rPr>
          <w:rFonts w:ascii="Verdana" w:hAnsi="Verdana"/>
          <w:i/>
          <w:sz w:val="20"/>
          <w:szCs w:val="20"/>
        </w:rPr>
        <w:t>Activity Book</w:t>
      </w:r>
      <w:r w:rsidRPr="00017207">
        <w:rPr>
          <w:rFonts w:ascii="Verdana" w:hAnsi="Verdana"/>
          <w:sz w:val="20"/>
          <w:szCs w:val="20"/>
        </w:rPr>
        <w:t>: Actividad de autoevaluación al final de cada unidad, (AB, pág. 17)</w:t>
      </w:r>
    </w:p>
    <w:p w:rsidR="003C0138" w:rsidRPr="00DE4011" w:rsidRDefault="003C0138" w:rsidP="005270E3">
      <w:pPr>
        <w:numPr>
          <w:ilvl w:val="0"/>
          <w:numId w:val="34"/>
        </w:numPr>
        <w:spacing w:after="0" w:line="240" w:lineRule="auto"/>
        <w:rPr>
          <w:rFonts w:ascii="Verdana" w:hAnsi="Verdana"/>
          <w:sz w:val="20"/>
          <w:szCs w:val="20"/>
          <w:lang w:val="en-US"/>
        </w:rPr>
      </w:pPr>
      <w:r w:rsidRPr="00DE4011">
        <w:rPr>
          <w:rFonts w:ascii="Verdana" w:hAnsi="Verdana"/>
          <w:i/>
          <w:iCs/>
          <w:sz w:val="20"/>
          <w:szCs w:val="20"/>
          <w:lang w:val="en-US"/>
        </w:rPr>
        <w:t>Picture Dictionary</w:t>
      </w:r>
    </w:p>
    <w:p w:rsidR="003C0138" w:rsidRDefault="003C0138" w:rsidP="00F9260F">
      <w:pPr>
        <w:spacing w:after="0" w:line="240" w:lineRule="auto"/>
        <w:rPr>
          <w:rFonts w:ascii="Verdana" w:hAnsi="Verdana"/>
          <w:b/>
          <w:bCs/>
          <w:sz w:val="20"/>
          <w:szCs w:val="20"/>
          <w:u w:val="single"/>
        </w:rPr>
      </w:pPr>
    </w:p>
    <w:p w:rsidR="003C0138" w:rsidRPr="001174CC" w:rsidRDefault="003C0138" w:rsidP="00F9260F">
      <w:pPr>
        <w:spacing w:after="0" w:line="240" w:lineRule="auto"/>
        <w:rPr>
          <w:rFonts w:ascii="Verdana" w:hAnsi="Verdana"/>
          <w:b/>
          <w:bCs/>
          <w:caps/>
        </w:rPr>
      </w:pPr>
      <w:r w:rsidRPr="001174CC">
        <w:rPr>
          <w:rFonts w:ascii="Verdana" w:hAnsi="Verdana"/>
          <w:b/>
          <w:bCs/>
        </w:rPr>
        <w:t>Competencia e interacción con el mundo físico</w:t>
      </w:r>
    </w:p>
    <w:p w:rsidR="003C0138" w:rsidRPr="00017207" w:rsidRDefault="003C0138" w:rsidP="00F9260F">
      <w:pPr>
        <w:pStyle w:val="BodyText"/>
        <w:rPr>
          <w:rFonts w:ascii="Verdana" w:hAnsi="Verdana"/>
          <w:color w:val="auto"/>
        </w:rPr>
      </w:pPr>
      <w:r w:rsidRPr="00017207">
        <w:rPr>
          <w:rFonts w:ascii="Verdana" w:hAnsi="Verdana"/>
          <w:color w:val="auto"/>
        </w:rPr>
        <w:t>Forman parte de esta competencia la adecuada percepción del espacio físico en el que se desarrollan la vida y la actividad humana,  y la habilidad para interactuar en el mismo,</w:t>
      </w:r>
    </w:p>
    <w:p w:rsidR="003C0138" w:rsidRPr="00017207" w:rsidRDefault="003C0138" w:rsidP="00F9260F">
      <w:pPr>
        <w:spacing w:after="0" w:line="240" w:lineRule="auto"/>
        <w:rPr>
          <w:rFonts w:ascii="Verdana" w:hAnsi="Verdana"/>
          <w:sz w:val="20"/>
          <w:szCs w:val="20"/>
          <w:lang w:val="es-ES_tradnl"/>
        </w:rPr>
      </w:pPr>
      <w:r w:rsidRPr="00017207">
        <w:rPr>
          <w:rFonts w:ascii="Verdana" w:hAnsi="Verdana"/>
          <w:sz w:val="20"/>
          <w:szCs w:val="20"/>
          <w:lang w:val="es-ES_tradnl"/>
        </w:rPr>
        <w:t xml:space="preserve">Material </w:t>
      </w:r>
      <w:r>
        <w:rPr>
          <w:rFonts w:ascii="Verdana" w:hAnsi="Verdana"/>
          <w:sz w:val="20"/>
          <w:szCs w:val="20"/>
          <w:lang w:val="es-ES_tradnl"/>
        </w:rPr>
        <w:t>transversal</w:t>
      </w:r>
      <w:r w:rsidRPr="00017207">
        <w:rPr>
          <w:rFonts w:ascii="Verdana" w:hAnsi="Verdana"/>
          <w:sz w:val="20"/>
          <w:szCs w:val="20"/>
          <w:lang w:val="es-ES_tradnl"/>
        </w:rPr>
        <w:t xml:space="preserve"> y secciones culturales:</w:t>
      </w:r>
    </w:p>
    <w:p w:rsidR="003C0138" w:rsidRPr="00017207" w:rsidRDefault="003C0138" w:rsidP="00F9260F">
      <w:pPr>
        <w:numPr>
          <w:ilvl w:val="0"/>
          <w:numId w:val="9"/>
        </w:numPr>
        <w:spacing w:after="0" w:line="240" w:lineRule="auto"/>
        <w:ind w:hanging="436"/>
        <w:rPr>
          <w:rFonts w:ascii="Verdana" w:hAnsi="Verdana"/>
          <w:sz w:val="20"/>
          <w:szCs w:val="20"/>
          <w:lang w:val="es-ES_tradnl"/>
        </w:rPr>
      </w:pPr>
      <w:r w:rsidRPr="00017207">
        <w:rPr>
          <w:rFonts w:ascii="Verdana" w:hAnsi="Verdana"/>
          <w:sz w:val="20"/>
          <w:szCs w:val="20"/>
          <w:lang w:val="es-ES_tradnl"/>
        </w:rPr>
        <w:t>Explorar el mundo a través de actividades de ocio (PB, págs. 12, 13 y 14)</w:t>
      </w:r>
    </w:p>
    <w:p w:rsidR="003C0138" w:rsidRDefault="003C0138" w:rsidP="005270E3">
      <w:pPr>
        <w:numPr>
          <w:ilvl w:val="0"/>
          <w:numId w:val="15"/>
        </w:numPr>
        <w:tabs>
          <w:tab w:val="clear" w:pos="284"/>
          <w:tab w:val="num" w:pos="709"/>
        </w:tabs>
        <w:spacing w:after="0" w:line="240" w:lineRule="auto"/>
        <w:ind w:left="-142" w:firstLine="568"/>
        <w:rPr>
          <w:rFonts w:ascii="Verdana" w:hAnsi="Verdana"/>
          <w:sz w:val="20"/>
          <w:szCs w:val="20"/>
        </w:rPr>
      </w:pPr>
      <w:r w:rsidRPr="00017207">
        <w:rPr>
          <w:rFonts w:ascii="Verdana" w:hAnsi="Verdana"/>
          <w:sz w:val="20"/>
          <w:szCs w:val="20"/>
        </w:rPr>
        <w:t xml:space="preserve">Localizar y aprender sobre lugares de actividades de tiempo libre de fin de </w:t>
      </w:r>
    </w:p>
    <w:p w:rsidR="003C0138" w:rsidRPr="00C940C7" w:rsidRDefault="003C0138" w:rsidP="00C940C7">
      <w:pPr>
        <w:spacing w:after="0" w:line="240" w:lineRule="auto"/>
        <w:ind w:left="426"/>
        <w:rPr>
          <w:rFonts w:ascii="Verdana" w:hAnsi="Verdana"/>
          <w:sz w:val="20"/>
          <w:szCs w:val="20"/>
        </w:rPr>
      </w:pPr>
      <w:r w:rsidRPr="00017207">
        <w:rPr>
          <w:rFonts w:ascii="Verdana" w:hAnsi="Verdana"/>
          <w:sz w:val="20"/>
          <w:szCs w:val="20"/>
        </w:rPr>
        <w:t xml:space="preserve">semana en </w:t>
      </w:r>
      <w:r w:rsidRPr="00C940C7">
        <w:rPr>
          <w:rFonts w:ascii="Verdana" w:hAnsi="Verdana"/>
          <w:sz w:val="20"/>
          <w:szCs w:val="20"/>
        </w:rPr>
        <w:t>otros países y culturas.</w:t>
      </w:r>
    </w:p>
    <w:p w:rsidR="003C0138" w:rsidRPr="00017207" w:rsidRDefault="003C0138" w:rsidP="005270E3">
      <w:pPr>
        <w:numPr>
          <w:ilvl w:val="0"/>
          <w:numId w:val="15"/>
        </w:numPr>
        <w:tabs>
          <w:tab w:val="clear" w:pos="284"/>
          <w:tab w:val="num" w:pos="709"/>
        </w:tabs>
        <w:spacing w:after="0" w:line="240" w:lineRule="auto"/>
        <w:ind w:left="-142" w:firstLine="568"/>
        <w:rPr>
          <w:rFonts w:ascii="Verdana" w:hAnsi="Verdana"/>
          <w:sz w:val="20"/>
          <w:szCs w:val="20"/>
        </w:rPr>
      </w:pPr>
      <w:r w:rsidRPr="00017207">
        <w:rPr>
          <w:rFonts w:ascii="Verdana" w:hAnsi="Verdana"/>
          <w:sz w:val="20"/>
          <w:szCs w:val="20"/>
        </w:rPr>
        <w:t xml:space="preserve">Comparar actividades. </w:t>
      </w:r>
    </w:p>
    <w:p w:rsidR="003C0138" w:rsidRPr="00017207" w:rsidRDefault="003C0138" w:rsidP="005270E3">
      <w:pPr>
        <w:numPr>
          <w:ilvl w:val="0"/>
          <w:numId w:val="15"/>
        </w:numPr>
        <w:tabs>
          <w:tab w:val="clear" w:pos="284"/>
          <w:tab w:val="num" w:pos="709"/>
        </w:tabs>
        <w:spacing w:after="0" w:line="240" w:lineRule="auto"/>
        <w:ind w:left="-142" w:firstLine="568"/>
        <w:rPr>
          <w:rFonts w:ascii="Verdana" w:hAnsi="Verdana"/>
          <w:sz w:val="20"/>
          <w:szCs w:val="20"/>
        </w:rPr>
      </w:pPr>
      <w:r w:rsidRPr="00017207">
        <w:rPr>
          <w:rFonts w:ascii="Verdana" w:hAnsi="Verdana"/>
          <w:sz w:val="20"/>
          <w:szCs w:val="20"/>
        </w:rPr>
        <w:t>Reflexionar sobre la influencia del entorno en  las actividades de ocio.</w:t>
      </w:r>
    </w:p>
    <w:p w:rsidR="003C0138" w:rsidRPr="00017207" w:rsidRDefault="003C0138" w:rsidP="00F9260F">
      <w:pPr>
        <w:numPr>
          <w:ilvl w:val="0"/>
          <w:numId w:val="9"/>
        </w:numPr>
        <w:spacing w:after="0" w:line="240" w:lineRule="auto"/>
        <w:ind w:hanging="436"/>
        <w:rPr>
          <w:rFonts w:ascii="Verdana" w:hAnsi="Verdana"/>
          <w:sz w:val="20"/>
          <w:szCs w:val="20"/>
          <w:lang w:val="es-ES_tradnl"/>
        </w:rPr>
      </w:pPr>
      <w:r w:rsidRPr="00302028">
        <w:rPr>
          <w:rFonts w:ascii="Verdana" w:hAnsi="Verdana"/>
          <w:i/>
          <w:sz w:val="20"/>
          <w:szCs w:val="20"/>
          <w:lang w:val="es-ES_tradnl"/>
        </w:rPr>
        <w:t>CLIL</w:t>
      </w:r>
      <w:r w:rsidRPr="00017207">
        <w:rPr>
          <w:rFonts w:ascii="Verdana" w:hAnsi="Verdana"/>
          <w:sz w:val="20"/>
          <w:szCs w:val="20"/>
          <w:lang w:val="es-ES_tradnl"/>
        </w:rPr>
        <w:t xml:space="preserve">: Lengua: Casas especiales (PB, pág.18) </w:t>
      </w:r>
      <w:r w:rsidRPr="00017207">
        <w:rPr>
          <w:rFonts w:ascii="Verdana" w:hAnsi="Verdana"/>
          <w:i/>
          <w:sz w:val="20"/>
          <w:szCs w:val="20"/>
          <w:lang w:val="es-ES_tradnl"/>
        </w:rPr>
        <w:t>Photocopiable Worksheet</w:t>
      </w:r>
      <w:r w:rsidRPr="00017207">
        <w:rPr>
          <w:rFonts w:ascii="Verdana" w:hAnsi="Verdana"/>
          <w:sz w:val="20"/>
          <w:szCs w:val="20"/>
          <w:lang w:val="es-ES_tradnl"/>
        </w:rPr>
        <w:t xml:space="preserve"> 1.6).</w:t>
      </w:r>
    </w:p>
    <w:p w:rsidR="003C0138" w:rsidRDefault="003C0138" w:rsidP="00F9260F">
      <w:pPr>
        <w:tabs>
          <w:tab w:val="left" w:pos="397"/>
        </w:tabs>
        <w:spacing w:after="0" w:line="240" w:lineRule="auto"/>
        <w:rPr>
          <w:rFonts w:ascii="Verdana" w:hAnsi="Verdana"/>
          <w:b/>
          <w:bCs/>
          <w:color w:val="365F91"/>
          <w:sz w:val="20"/>
          <w:szCs w:val="20"/>
          <w:u w:val="single"/>
        </w:rPr>
      </w:pPr>
    </w:p>
    <w:p w:rsidR="003C0138" w:rsidRPr="001174CC" w:rsidRDefault="003C0138" w:rsidP="00F9260F">
      <w:pPr>
        <w:tabs>
          <w:tab w:val="left" w:pos="397"/>
        </w:tabs>
        <w:spacing w:after="0" w:line="240" w:lineRule="auto"/>
        <w:rPr>
          <w:rFonts w:ascii="Verdana" w:hAnsi="Verdana"/>
          <w:b/>
          <w:bCs/>
        </w:rPr>
      </w:pPr>
      <w:r w:rsidRPr="001174CC">
        <w:rPr>
          <w:rFonts w:ascii="Verdana" w:hAnsi="Verdana"/>
          <w:b/>
          <w:bCs/>
        </w:rPr>
        <w:t>Competencia emocional</w:t>
      </w:r>
    </w:p>
    <w:p w:rsidR="003C0138" w:rsidRPr="001174CC" w:rsidRDefault="003C0138" w:rsidP="00F9260F">
      <w:pPr>
        <w:spacing w:after="0" w:line="240" w:lineRule="auto"/>
        <w:rPr>
          <w:rFonts w:ascii="Verdana" w:hAnsi="Verdana"/>
          <w:sz w:val="20"/>
          <w:szCs w:val="20"/>
          <w:lang w:val="es-ES_tradnl"/>
        </w:rPr>
      </w:pPr>
      <w:r w:rsidRPr="001174CC">
        <w:rPr>
          <w:rFonts w:ascii="Verdana" w:hAnsi="Verdana"/>
          <w:sz w:val="20"/>
          <w:szCs w:val="20"/>
          <w:lang w:val="es-ES_tradnl"/>
        </w:rPr>
        <w:t xml:space="preserve">Se trata de las habilidades para conocer y controlar las emociones, para leer los estados de ánimo y sentimientos ajenos, para establecer relaciones positivas con los demás y para ser una persona feliz que responde de forma adecuada a las exigencias personales, escolares y sociales. </w:t>
      </w:r>
      <w:r w:rsidRPr="001174CC">
        <w:rPr>
          <w:rFonts w:ascii="Verdana" w:hAnsi="Verdana"/>
          <w:sz w:val="20"/>
          <w:szCs w:val="20"/>
        </w:rPr>
        <w:t>Esta competencia se alcanza cuando el alumno es capaz de abordar cualquier actividad asumiendo sus retos de forma responsable y de establecer relaciones de forma positiva con los demás. Esto implica el desarrollo y la potenciación de la autoestima personal, de confiar en sí mismo y en sus posibilidades.</w:t>
      </w:r>
    </w:p>
    <w:p w:rsidR="003C0138" w:rsidRPr="001174CC" w:rsidRDefault="003C0138" w:rsidP="00F9260F">
      <w:pPr>
        <w:numPr>
          <w:ilvl w:val="0"/>
          <w:numId w:val="9"/>
        </w:numPr>
        <w:spacing w:after="0" w:line="240" w:lineRule="auto"/>
        <w:rPr>
          <w:rFonts w:ascii="Verdana" w:hAnsi="Verdana"/>
          <w:b/>
          <w:bCs/>
          <w:caps/>
          <w:sz w:val="20"/>
          <w:szCs w:val="20"/>
        </w:rPr>
      </w:pPr>
      <w:r w:rsidRPr="001174CC">
        <w:rPr>
          <w:rFonts w:ascii="Verdana" w:hAnsi="Verdana"/>
          <w:sz w:val="20"/>
          <w:szCs w:val="20"/>
          <w:lang w:val="es-ES_tradnl"/>
        </w:rPr>
        <w:t>Expresando sentimientos y emociones: en todos los diálogos e intercambios comunicativos del PB, a través de la representación de la historia (PB p.16).</w:t>
      </w:r>
    </w:p>
    <w:p w:rsidR="003C0138" w:rsidRPr="001174CC" w:rsidRDefault="003C0138" w:rsidP="00F9260F">
      <w:pPr>
        <w:numPr>
          <w:ilvl w:val="0"/>
          <w:numId w:val="9"/>
        </w:numPr>
        <w:spacing w:after="0" w:line="240" w:lineRule="auto"/>
        <w:rPr>
          <w:rFonts w:ascii="Verdana" w:hAnsi="Verdana"/>
          <w:sz w:val="20"/>
          <w:szCs w:val="20"/>
        </w:rPr>
      </w:pPr>
      <w:r w:rsidRPr="001174CC">
        <w:rPr>
          <w:rFonts w:ascii="Verdana" w:hAnsi="Verdana"/>
          <w:sz w:val="20"/>
          <w:szCs w:val="20"/>
          <w:lang w:val="es-ES_tradnl"/>
        </w:rPr>
        <w:t>Utilizando el lenguaje plástico para expresar emociones. Actividades opcionales en la GD.</w:t>
      </w:r>
    </w:p>
    <w:p w:rsidR="003C0138" w:rsidRPr="001174CC" w:rsidRDefault="003C0138" w:rsidP="00F9260F">
      <w:pPr>
        <w:numPr>
          <w:ilvl w:val="0"/>
          <w:numId w:val="13"/>
        </w:numPr>
        <w:tabs>
          <w:tab w:val="clear" w:pos="1077"/>
          <w:tab w:val="num" w:pos="284"/>
          <w:tab w:val="num" w:pos="360"/>
        </w:tabs>
        <w:spacing w:after="0" w:line="240" w:lineRule="auto"/>
        <w:ind w:left="284" w:hanging="284"/>
        <w:jc w:val="both"/>
        <w:rPr>
          <w:rFonts w:ascii="Verdana" w:hAnsi="Verdana"/>
          <w:i/>
          <w:sz w:val="20"/>
          <w:szCs w:val="20"/>
        </w:rPr>
      </w:pPr>
      <w:r w:rsidRPr="001174CC">
        <w:rPr>
          <w:rFonts w:ascii="Verdana" w:hAnsi="Verdana"/>
          <w:iCs/>
          <w:sz w:val="20"/>
          <w:szCs w:val="20"/>
        </w:rPr>
        <w:t>Realizando movimientos y expresiones corporales (</w:t>
      </w:r>
      <w:r w:rsidRPr="001174CC">
        <w:rPr>
          <w:rFonts w:ascii="Verdana" w:hAnsi="Verdana"/>
          <w:i/>
          <w:iCs/>
          <w:sz w:val="20"/>
          <w:szCs w:val="20"/>
        </w:rPr>
        <w:t>Act out the story</w:t>
      </w:r>
      <w:r w:rsidRPr="001174CC">
        <w:rPr>
          <w:rFonts w:ascii="Verdana" w:hAnsi="Verdana"/>
          <w:iCs/>
          <w:sz w:val="20"/>
          <w:szCs w:val="20"/>
        </w:rPr>
        <w:t>, PB p.14).</w:t>
      </w:r>
    </w:p>
    <w:p w:rsidR="003C0138" w:rsidRPr="001174CC" w:rsidRDefault="003C0138" w:rsidP="00F9260F">
      <w:pPr>
        <w:numPr>
          <w:ilvl w:val="0"/>
          <w:numId w:val="13"/>
        </w:numPr>
        <w:tabs>
          <w:tab w:val="clear" w:pos="1077"/>
          <w:tab w:val="num" w:pos="284"/>
          <w:tab w:val="num" w:pos="360"/>
        </w:tabs>
        <w:spacing w:after="0" w:line="240" w:lineRule="auto"/>
        <w:ind w:left="284" w:hanging="284"/>
        <w:jc w:val="both"/>
        <w:rPr>
          <w:rFonts w:ascii="Verdana" w:hAnsi="Verdana"/>
          <w:i/>
          <w:sz w:val="20"/>
          <w:szCs w:val="20"/>
        </w:rPr>
      </w:pPr>
      <w:r w:rsidRPr="001174CC">
        <w:rPr>
          <w:rFonts w:ascii="Verdana" w:hAnsi="Verdana"/>
          <w:iCs/>
          <w:sz w:val="20"/>
          <w:szCs w:val="20"/>
        </w:rPr>
        <w:t>Superar inhibiciones mediante el canto y la música (</w:t>
      </w:r>
      <w:r w:rsidRPr="001174CC">
        <w:rPr>
          <w:rFonts w:ascii="Verdana" w:hAnsi="Verdana"/>
          <w:sz w:val="20"/>
          <w:szCs w:val="20"/>
          <w:lang w:val="es-ES_tradnl"/>
        </w:rPr>
        <w:t xml:space="preserve">Cantar </w:t>
      </w:r>
      <w:r w:rsidRPr="001174CC">
        <w:rPr>
          <w:rFonts w:ascii="Verdana" w:hAnsi="Verdana"/>
          <w:i/>
          <w:sz w:val="20"/>
          <w:szCs w:val="20"/>
          <w:lang w:val="es-ES_tradnl"/>
        </w:rPr>
        <w:t>chants</w:t>
      </w:r>
      <w:r w:rsidRPr="001174CC">
        <w:rPr>
          <w:rFonts w:ascii="Verdana" w:hAnsi="Verdana"/>
          <w:sz w:val="20"/>
          <w:szCs w:val="20"/>
          <w:lang w:val="es-ES_tradnl"/>
        </w:rPr>
        <w:t>, canciones, etc.</w:t>
      </w:r>
      <w:r w:rsidRPr="001174CC">
        <w:rPr>
          <w:rFonts w:ascii="Verdana" w:hAnsi="Verdana"/>
          <w:sz w:val="20"/>
          <w:szCs w:val="20"/>
        </w:rPr>
        <w:t xml:space="preserve">) </w:t>
      </w:r>
    </w:p>
    <w:p w:rsidR="003C0138" w:rsidRPr="003B1488" w:rsidRDefault="003C0138" w:rsidP="001174CC">
      <w:pPr>
        <w:spacing w:before="360" w:after="120" w:line="240" w:lineRule="auto"/>
        <w:ind w:left="-397"/>
        <w:rPr>
          <w:rFonts w:ascii="Verdana" w:hAnsi="Verdana"/>
          <w:b/>
          <w:bCs/>
          <w:caps/>
          <w:color w:val="364395"/>
          <w:sz w:val="24"/>
          <w:szCs w:val="20"/>
        </w:rPr>
      </w:pPr>
      <w:r w:rsidRPr="003B1488">
        <w:rPr>
          <w:rFonts w:ascii="Verdana" w:hAnsi="Verdana"/>
          <w:b/>
          <w:bCs/>
          <w:caps/>
          <w:color w:val="364395"/>
          <w:sz w:val="24"/>
          <w:szCs w:val="20"/>
        </w:rPr>
        <w:t>IV. TRATAMIENTO DE LA DIVERSIDAD</w:t>
      </w:r>
    </w:p>
    <w:p w:rsidR="003C0138" w:rsidRPr="003B1488" w:rsidRDefault="003C0138" w:rsidP="001174CC">
      <w:pPr>
        <w:spacing w:before="180" w:after="60" w:line="240" w:lineRule="auto"/>
        <w:rPr>
          <w:rFonts w:ascii="Verdana" w:hAnsi="Verdana"/>
          <w:bCs/>
          <w:color w:val="364395"/>
          <w:sz w:val="24"/>
          <w:szCs w:val="20"/>
        </w:rPr>
      </w:pPr>
      <w:r w:rsidRPr="003B1488">
        <w:rPr>
          <w:rFonts w:ascii="Verdana" w:hAnsi="Verdana"/>
          <w:bCs/>
          <w:color w:val="364395"/>
          <w:sz w:val="24"/>
          <w:szCs w:val="20"/>
        </w:rPr>
        <w:t>Actividades de refuerzo y ampliación</w:t>
      </w:r>
    </w:p>
    <w:p w:rsidR="003C0138" w:rsidRPr="00017207" w:rsidRDefault="003C0138" w:rsidP="005270E3">
      <w:pPr>
        <w:numPr>
          <w:ilvl w:val="1"/>
          <w:numId w:val="23"/>
        </w:numPr>
        <w:tabs>
          <w:tab w:val="clear" w:pos="2340"/>
        </w:tabs>
        <w:spacing w:after="0" w:line="240" w:lineRule="auto"/>
        <w:ind w:left="360"/>
        <w:rPr>
          <w:rFonts w:ascii="Verdana" w:hAnsi="Verdana"/>
          <w:sz w:val="20"/>
          <w:szCs w:val="20"/>
          <w:lang w:val="en-US"/>
        </w:rPr>
      </w:pPr>
      <w:r w:rsidRPr="00017207">
        <w:rPr>
          <w:rFonts w:ascii="Verdana" w:hAnsi="Verdana"/>
          <w:i/>
          <w:sz w:val="20"/>
          <w:szCs w:val="20"/>
          <w:lang w:val="en-US"/>
        </w:rPr>
        <w:t>Pupils Book</w:t>
      </w:r>
      <w:r w:rsidRPr="00017207">
        <w:rPr>
          <w:rFonts w:ascii="Verdana" w:hAnsi="Verdana"/>
          <w:sz w:val="20"/>
          <w:szCs w:val="20"/>
          <w:lang w:val="en-US"/>
        </w:rPr>
        <w:t xml:space="preserve"> (Unidad 1 – p. 12 a 21)</w:t>
      </w:r>
    </w:p>
    <w:p w:rsidR="003C0138" w:rsidRPr="00017207" w:rsidRDefault="003C0138" w:rsidP="005270E3">
      <w:pPr>
        <w:numPr>
          <w:ilvl w:val="1"/>
          <w:numId w:val="27"/>
        </w:numPr>
        <w:tabs>
          <w:tab w:val="clear" w:pos="2264"/>
          <w:tab w:val="num" w:pos="720"/>
        </w:tabs>
        <w:spacing w:after="0" w:line="240" w:lineRule="auto"/>
        <w:ind w:hanging="1904"/>
        <w:rPr>
          <w:rFonts w:ascii="Verdana" w:hAnsi="Verdana"/>
          <w:sz w:val="20"/>
          <w:szCs w:val="20"/>
          <w:lang w:val="es-ES_tradnl"/>
        </w:rPr>
      </w:pPr>
      <w:r w:rsidRPr="00017207">
        <w:rPr>
          <w:rFonts w:ascii="Verdana" w:hAnsi="Verdana"/>
          <w:sz w:val="20"/>
          <w:szCs w:val="20"/>
          <w:lang w:val="es-ES_tradnl"/>
        </w:rPr>
        <w:t>Barra de referencia al pie de cada página.</w:t>
      </w:r>
    </w:p>
    <w:p w:rsidR="003C0138" w:rsidRPr="00017207" w:rsidRDefault="003C0138" w:rsidP="005270E3">
      <w:pPr>
        <w:numPr>
          <w:ilvl w:val="1"/>
          <w:numId w:val="27"/>
        </w:numPr>
        <w:tabs>
          <w:tab w:val="clear" w:pos="2264"/>
          <w:tab w:val="num" w:pos="720"/>
        </w:tabs>
        <w:spacing w:after="0" w:line="240" w:lineRule="auto"/>
        <w:ind w:hanging="1904"/>
        <w:rPr>
          <w:rFonts w:ascii="Verdana" w:hAnsi="Verdana"/>
          <w:sz w:val="20"/>
          <w:szCs w:val="20"/>
          <w:lang w:val="es-ES_tradnl"/>
        </w:rPr>
      </w:pPr>
      <w:r w:rsidRPr="00017207">
        <w:rPr>
          <w:rFonts w:ascii="Verdana" w:hAnsi="Verdana"/>
          <w:i/>
          <w:sz w:val="20"/>
          <w:szCs w:val="20"/>
          <w:lang w:val="es-ES_tradnl"/>
        </w:rPr>
        <w:t>Grammar summary</w:t>
      </w:r>
      <w:r w:rsidRPr="00017207">
        <w:rPr>
          <w:rFonts w:ascii="Verdana" w:hAnsi="Verdana"/>
          <w:sz w:val="20"/>
          <w:szCs w:val="20"/>
          <w:lang w:val="es-ES_tradnl"/>
        </w:rPr>
        <w:t>.</w:t>
      </w:r>
    </w:p>
    <w:p w:rsidR="003C0138" w:rsidRPr="00017207" w:rsidRDefault="003C0138" w:rsidP="005270E3">
      <w:pPr>
        <w:numPr>
          <w:ilvl w:val="0"/>
          <w:numId w:val="47"/>
        </w:numPr>
        <w:spacing w:after="0" w:line="240" w:lineRule="auto"/>
        <w:jc w:val="both"/>
        <w:rPr>
          <w:rFonts w:ascii="Verdana" w:hAnsi="Verdana"/>
          <w:sz w:val="20"/>
          <w:szCs w:val="20"/>
        </w:rPr>
      </w:pPr>
      <w:r w:rsidRPr="00017207">
        <w:rPr>
          <w:rFonts w:ascii="Verdana" w:hAnsi="Verdana"/>
          <w:i/>
          <w:sz w:val="20"/>
          <w:szCs w:val="20"/>
        </w:rPr>
        <w:t>Extensive reading</w:t>
      </w:r>
      <w:r w:rsidRPr="00017207">
        <w:rPr>
          <w:rFonts w:ascii="Verdana" w:hAnsi="Verdana"/>
          <w:sz w:val="20"/>
          <w:szCs w:val="20"/>
        </w:rPr>
        <w:t xml:space="preserve">  (PB, pág.104).</w:t>
      </w:r>
    </w:p>
    <w:p w:rsidR="003C0138" w:rsidRPr="00017207" w:rsidRDefault="003C0138" w:rsidP="005270E3">
      <w:pPr>
        <w:numPr>
          <w:ilvl w:val="1"/>
          <w:numId w:val="23"/>
        </w:numPr>
        <w:tabs>
          <w:tab w:val="clear" w:pos="2340"/>
        </w:tabs>
        <w:spacing w:after="0" w:line="240" w:lineRule="auto"/>
        <w:ind w:left="360"/>
        <w:rPr>
          <w:rFonts w:ascii="Verdana" w:hAnsi="Verdana"/>
          <w:sz w:val="20"/>
          <w:szCs w:val="20"/>
        </w:rPr>
      </w:pPr>
      <w:r w:rsidRPr="00017207">
        <w:rPr>
          <w:rFonts w:ascii="Verdana" w:hAnsi="Verdana"/>
          <w:sz w:val="20"/>
          <w:szCs w:val="20"/>
        </w:rPr>
        <w:t>Activity Book (Unidad 1- págs. 8-17).</w:t>
      </w:r>
    </w:p>
    <w:p w:rsidR="003C0138" w:rsidRPr="00017207" w:rsidRDefault="003C0138" w:rsidP="005270E3">
      <w:pPr>
        <w:numPr>
          <w:ilvl w:val="1"/>
          <w:numId w:val="24"/>
        </w:numPr>
        <w:tabs>
          <w:tab w:val="clear" w:pos="2264"/>
          <w:tab w:val="num" w:pos="720"/>
        </w:tabs>
        <w:spacing w:after="0" w:line="240" w:lineRule="auto"/>
        <w:ind w:hanging="1904"/>
        <w:rPr>
          <w:rFonts w:ascii="Verdana" w:hAnsi="Verdana"/>
          <w:sz w:val="20"/>
          <w:szCs w:val="20"/>
          <w:lang w:val="es-ES_tradnl"/>
        </w:rPr>
      </w:pPr>
      <w:r w:rsidRPr="00017207">
        <w:rPr>
          <w:rFonts w:ascii="Verdana" w:hAnsi="Verdana"/>
          <w:sz w:val="20"/>
          <w:szCs w:val="20"/>
          <w:lang w:val="es-ES_tradnl"/>
        </w:rPr>
        <w:t>Actividades de lectura y escritura.</w:t>
      </w:r>
    </w:p>
    <w:p w:rsidR="003C0138" w:rsidRPr="00017207" w:rsidRDefault="003C0138" w:rsidP="005270E3">
      <w:pPr>
        <w:numPr>
          <w:ilvl w:val="1"/>
          <w:numId w:val="24"/>
        </w:numPr>
        <w:tabs>
          <w:tab w:val="clear" w:pos="2264"/>
          <w:tab w:val="num" w:pos="720"/>
        </w:tabs>
        <w:spacing w:after="0" w:line="240" w:lineRule="auto"/>
        <w:ind w:hanging="1904"/>
        <w:rPr>
          <w:rFonts w:ascii="Verdana" w:hAnsi="Verdana"/>
          <w:sz w:val="20"/>
          <w:szCs w:val="20"/>
          <w:lang w:val="es-ES_tradnl"/>
        </w:rPr>
      </w:pPr>
      <w:r w:rsidRPr="00017207">
        <w:rPr>
          <w:rFonts w:ascii="Verdana" w:hAnsi="Verdana"/>
          <w:i/>
          <w:sz w:val="20"/>
          <w:szCs w:val="20"/>
          <w:lang w:val="es-ES_tradnl"/>
        </w:rPr>
        <w:t>Unit Review activities</w:t>
      </w:r>
      <w:r w:rsidRPr="00017207">
        <w:rPr>
          <w:rFonts w:ascii="Verdana" w:hAnsi="Verdana"/>
          <w:sz w:val="20"/>
          <w:szCs w:val="20"/>
          <w:lang w:val="es-ES_tradnl"/>
        </w:rPr>
        <w:t xml:space="preserve"> (enlazadas con los </w:t>
      </w:r>
      <w:r w:rsidRPr="00017207">
        <w:rPr>
          <w:rFonts w:ascii="Verdana" w:hAnsi="Verdana"/>
          <w:i/>
          <w:sz w:val="20"/>
          <w:szCs w:val="20"/>
          <w:lang w:val="es-ES_tradnl"/>
        </w:rPr>
        <w:t>Grammar summaries</w:t>
      </w:r>
      <w:r w:rsidRPr="00017207">
        <w:rPr>
          <w:rFonts w:ascii="Verdana" w:hAnsi="Verdana"/>
          <w:sz w:val="20"/>
          <w:szCs w:val="20"/>
          <w:lang w:val="es-ES_tradnl"/>
        </w:rPr>
        <w:t xml:space="preserve"> en el PB)</w:t>
      </w:r>
    </w:p>
    <w:p w:rsidR="003C0138" w:rsidRPr="00017207" w:rsidRDefault="003C0138" w:rsidP="005270E3">
      <w:pPr>
        <w:numPr>
          <w:ilvl w:val="1"/>
          <w:numId w:val="24"/>
        </w:numPr>
        <w:tabs>
          <w:tab w:val="clear" w:pos="2264"/>
          <w:tab w:val="num" w:pos="720"/>
        </w:tabs>
        <w:spacing w:after="0" w:line="240" w:lineRule="auto"/>
        <w:ind w:hanging="1904"/>
        <w:rPr>
          <w:rFonts w:ascii="Verdana" w:hAnsi="Verdana"/>
          <w:sz w:val="20"/>
          <w:szCs w:val="20"/>
          <w:lang w:val="es-ES_tradnl"/>
        </w:rPr>
      </w:pPr>
      <w:r w:rsidRPr="00017207">
        <w:rPr>
          <w:rFonts w:ascii="Verdana" w:hAnsi="Verdana"/>
          <w:i/>
          <w:sz w:val="20"/>
          <w:szCs w:val="20"/>
          <w:lang w:val="es-ES_tradnl"/>
        </w:rPr>
        <w:t>Picture Dictionary</w:t>
      </w:r>
    </w:p>
    <w:p w:rsidR="003C0138" w:rsidRPr="00017207" w:rsidRDefault="003C0138" w:rsidP="005270E3">
      <w:pPr>
        <w:numPr>
          <w:ilvl w:val="1"/>
          <w:numId w:val="23"/>
        </w:numPr>
        <w:tabs>
          <w:tab w:val="clear" w:pos="2340"/>
          <w:tab w:val="num" w:pos="360"/>
        </w:tabs>
        <w:spacing w:after="0" w:line="240" w:lineRule="auto"/>
        <w:ind w:left="426" w:hanging="426"/>
        <w:rPr>
          <w:rFonts w:ascii="Verdana" w:hAnsi="Verdana"/>
          <w:sz w:val="20"/>
          <w:szCs w:val="20"/>
          <w:lang w:val="es-ES_tradnl"/>
        </w:rPr>
      </w:pPr>
      <w:r w:rsidRPr="00017207">
        <w:rPr>
          <w:rFonts w:ascii="Verdana" w:hAnsi="Verdana"/>
          <w:i/>
          <w:sz w:val="20"/>
          <w:szCs w:val="20"/>
          <w:lang w:val="es-ES_tradnl"/>
        </w:rPr>
        <w:t>Digital Activity Book</w:t>
      </w:r>
      <w:r w:rsidRPr="00017207">
        <w:rPr>
          <w:rFonts w:ascii="Verdana" w:hAnsi="Verdana"/>
          <w:sz w:val="20"/>
          <w:szCs w:val="20"/>
          <w:lang w:val="es-ES_tradnl"/>
        </w:rPr>
        <w:t xml:space="preserve"> (todas las actividades del AB más ejercicios  adicionales y juegos interactivos).</w:t>
      </w:r>
    </w:p>
    <w:p w:rsidR="003C0138" w:rsidRPr="00017207" w:rsidRDefault="003C0138" w:rsidP="005270E3">
      <w:pPr>
        <w:numPr>
          <w:ilvl w:val="1"/>
          <w:numId w:val="23"/>
        </w:numPr>
        <w:tabs>
          <w:tab w:val="clear" w:pos="2340"/>
        </w:tabs>
        <w:spacing w:after="0" w:line="240" w:lineRule="auto"/>
        <w:ind w:left="360"/>
        <w:rPr>
          <w:rFonts w:ascii="Verdana" w:hAnsi="Verdana"/>
          <w:sz w:val="20"/>
          <w:szCs w:val="20"/>
          <w:lang w:val="es-ES_tradnl"/>
        </w:rPr>
      </w:pPr>
      <w:r w:rsidRPr="00017207">
        <w:rPr>
          <w:rFonts w:ascii="Verdana" w:hAnsi="Verdana"/>
          <w:i/>
          <w:sz w:val="20"/>
          <w:szCs w:val="20"/>
          <w:lang w:val="es-ES_tradnl"/>
        </w:rPr>
        <w:t>Active Book</w:t>
      </w:r>
      <w:r w:rsidRPr="00017207">
        <w:rPr>
          <w:rFonts w:ascii="Verdana" w:hAnsi="Verdana"/>
          <w:sz w:val="20"/>
          <w:szCs w:val="20"/>
          <w:lang w:val="es-ES_tradnl"/>
        </w:rPr>
        <w:t>; actividades y juegos interactivos para practicar el lenguaje.</w:t>
      </w:r>
    </w:p>
    <w:p w:rsidR="003C0138" w:rsidRPr="00017207" w:rsidRDefault="003C0138" w:rsidP="005270E3">
      <w:pPr>
        <w:numPr>
          <w:ilvl w:val="1"/>
          <w:numId w:val="25"/>
        </w:numPr>
        <w:tabs>
          <w:tab w:val="clear" w:pos="2264"/>
          <w:tab w:val="num" w:pos="720"/>
        </w:tabs>
        <w:spacing w:after="0" w:line="240" w:lineRule="auto"/>
        <w:ind w:hanging="1838"/>
        <w:rPr>
          <w:rFonts w:ascii="Verdana" w:hAnsi="Verdana"/>
          <w:sz w:val="20"/>
          <w:szCs w:val="20"/>
          <w:lang w:val="en-US"/>
        </w:rPr>
      </w:pPr>
      <w:r w:rsidRPr="00017207">
        <w:rPr>
          <w:rFonts w:ascii="Verdana" w:hAnsi="Verdana"/>
          <w:i/>
          <w:sz w:val="20"/>
          <w:szCs w:val="20"/>
          <w:lang w:val="en-US"/>
        </w:rPr>
        <w:t>Flashcards</w:t>
      </w:r>
      <w:r w:rsidRPr="00017207">
        <w:rPr>
          <w:rFonts w:ascii="Verdana" w:hAnsi="Verdana"/>
          <w:sz w:val="20"/>
          <w:szCs w:val="20"/>
          <w:lang w:val="en-US"/>
        </w:rPr>
        <w:t xml:space="preserve">, </w:t>
      </w:r>
      <w:r w:rsidRPr="00017207">
        <w:rPr>
          <w:rFonts w:ascii="Verdana" w:hAnsi="Verdana"/>
          <w:i/>
          <w:sz w:val="20"/>
          <w:szCs w:val="20"/>
          <w:lang w:val="en-US"/>
        </w:rPr>
        <w:t>Wordcards</w:t>
      </w:r>
      <w:r w:rsidRPr="00017207">
        <w:rPr>
          <w:rFonts w:ascii="Verdana" w:hAnsi="Verdana"/>
          <w:sz w:val="20"/>
          <w:szCs w:val="20"/>
          <w:lang w:val="en-US"/>
        </w:rPr>
        <w:t xml:space="preserve">, </w:t>
      </w:r>
      <w:r w:rsidRPr="00017207">
        <w:rPr>
          <w:rFonts w:ascii="Verdana" w:hAnsi="Verdana"/>
          <w:i/>
          <w:sz w:val="20"/>
          <w:szCs w:val="20"/>
          <w:lang w:val="en-US"/>
        </w:rPr>
        <w:t>storycards</w:t>
      </w:r>
      <w:r w:rsidRPr="00017207">
        <w:rPr>
          <w:rFonts w:ascii="Verdana" w:hAnsi="Verdana"/>
          <w:sz w:val="20"/>
          <w:szCs w:val="20"/>
          <w:lang w:val="en-US"/>
        </w:rPr>
        <w:t xml:space="preserve">, </w:t>
      </w:r>
      <w:r w:rsidRPr="00017207">
        <w:rPr>
          <w:rFonts w:ascii="Verdana" w:hAnsi="Verdana"/>
          <w:i/>
          <w:sz w:val="20"/>
          <w:szCs w:val="20"/>
          <w:lang w:val="en-US"/>
        </w:rPr>
        <w:t>phonics cards</w:t>
      </w:r>
      <w:r w:rsidRPr="00017207">
        <w:rPr>
          <w:rFonts w:ascii="Verdana" w:hAnsi="Verdana"/>
          <w:sz w:val="20"/>
          <w:szCs w:val="20"/>
          <w:lang w:val="en-US"/>
        </w:rPr>
        <w:t xml:space="preserve">, </w:t>
      </w:r>
      <w:r>
        <w:rPr>
          <w:rFonts w:ascii="Verdana" w:hAnsi="Verdana"/>
          <w:sz w:val="20"/>
          <w:szCs w:val="20"/>
          <w:lang w:val="en-US"/>
        </w:rPr>
        <w:t>pó</w:t>
      </w:r>
      <w:r w:rsidRPr="00017207">
        <w:rPr>
          <w:rFonts w:ascii="Verdana" w:hAnsi="Verdana"/>
          <w:sz w:val="20"/>
          <w:szCs w:val="20"/>
          <w:lang w:val="en-US"/>
        </w:rPr>
        <w:t>ster</w:t>
      </w:r>
      <w:r>
        <w:rPr>
          <w:rFonts w:ascii="Verdana" w:hAnsi="Verdana"/>
          <w:sz w:val="20"/>
          <w:szCs w:val="20"/>
          <w:lang w:val="en-US"/>
        </w:rPr>
        <w:t>e</w:t>
      </w:r>
      <w:r w:rsidRPr="00017207">
        <w:rPr>
          <w:rFonts w:ascii="Verdana" w:hAnsi="Verdana"/>
          <w:sz w:val="20"/>
          <w:szCs w:val="20"/>
          <w:lang w:val="en-US"/>
        </w:rPr>
        <w:t>s, videos.</w:t>
      </w:r>
    </w:p>
    <w:p w:rsidR="003C0138" w:rsidRPr="00017207" w:rsidRDefault="003C0138" w:rsidP="005270E3">
      <w:pPr>
        <w:numPr>
          <w:ilvl w:val="1"/>
          <w:numId w:val="23"/>
        </w:numPr>
        <w:tabs>
          <w:tab w:val="clear" w:pos="2340"/>
          <w:tab w:val="num" w:pos="360"/>
        </w:tabs>
        <w:spacing w:after="0" w:line="240" w:lineRule="auto"/>
        <w:ind w:hanging="2340"/>
        <w:rPr>
          <w:rFonts w:ascii="Verdana" w:hAnsi="Verdana"/>
          <w:sz w:val="20"/>
          <w:szCs w:val="20"/>
          <w:lang w:val="en-US"/>
        </w:rPr>
      </w:pPr>
      <w:r w:rsidRPr="00017207">
        <w:rPr>
          <w:rFonts w:ascii="Verdana" w:hAnsi="Verdana"/>
          <w:i/>
          <w:sz w:val="20"/>
          <w:szCs w:val="20"/>
          <w:lang w:val="en-US"/>
        </w:rPr>
        <w:t>Flashcards</w:t>
      </w:r>
      <w:r w:rsidRPr="00017207">
        <w:rPr>
          <w:rFonts w:ascii="Verdana" w:hAnsi="Verdana"/>
          <w:sz w:val="20"/>
          <w:szCs w:val="20"/>
          <w:lang w:val="en-US"/>
        </w:rPr>
        <w:t xml:space="preserve"> y </w:t>
      </w:r>
      <w:r w:rsidRPr="00017207">
        <w:rPr>
          <w:rFonts w:ascii="Verdana" w:hAnsi="Verdana"/>
          <w:i/>
          <w:sz w:val="20"/>
          <w:szCs w:val="20"/>
          <w:lang w:val="en-US"/>
        </w:rPr>
        <w:t>Wordcards</w:t>
      </w:r>
      <w:r w:rsidRPr="00017207">
        <w:rPr>
          <w:rFonts w:ascii="Verdana" w:hAnsi="Verdana"/>
          <w:sz w:val="20"/>
          <w:szCs w:val="20"/>
          <w:lang w:val="en-US"/>
        </w:rPr>
        <w:t xml:space="preserve"> (colores, acciones).</w:t>
      </w:r>
    </w:p>
    <w:p w:rsidR="003C0138" w:rsidRPr="00017207" w:rsidRDefault="003C0138" w:rsidP="005270E3">
      <w:pPr>
        <w:numPr>
          <w:ilvl w:val="1"/>
          <w:numId w:val="23"/>
        </w:numPr>
        <w:tabs>
          <w:tab w:val="clear" w:pos="2340"/>
          <w:tab w:val="num" w:pos="360"/>
        </w:tabs>
        <w:spacing w:after="0" w:line="240" w:lineRule="auto"/>
        <w:ind w:hanging="2340"/>
        <w:rPr>
          <w:rFonts w:ascii="Verdana" w:hAnsi="Verdana"/>
          <w:i/>
          <w:sz w:val="20"/>
          <w:szCs w:val="20"/>
          <w:lang w:val="es-ES_tradnl"/>
        </w:rPr>
      </w:pPr>
      <w:r w:rsidRPr="00017207">
        <w:rPr>
          <w:rFonts w:ascii="Verdana" w:hAnsi="Verdana"/>
          <w:i/>
          <w:sz w:val="20"/>
          <w:szCs w:val="20"/>
          <w:lang w:val="es-ES_tradnl"/>
        </w:rPr>
        <w:t>Phonics cards</w:t>
      </w:r>
    </w:p>
    <w:p w:rsidR="003C0138" w:rsidRPr="00017207" w:rsidRDefault="003C0138" w:rsidP="005270E3">
      <w:pPr>
        <w:numPr>
          <w:ilvl w:val="1"/>
          <w:numId w:val="23"/>
        </w:numPr>
        <w:tabs>
          <w:tab w:val="clear" w:pos="2340"/>
          <w:tab w:val="num" w:pos="360"/>
        </w:tabs>
        <w:spacing w:after="0" w:line="240" w:lineRule="auto"/>
        <w:ind w:hanging="2340"/>
        <w:rPr>
          <w:rFonts w:ascii="Verdana" w:hAnsi="Verdana"/>
          <w:sz w:val="20"/>
          <w:szCs w:val="20"/>
          <w:lang w:val="es-ES_tradnl"/>
        </w:rPr>
      </w:pPr>
      <w:r w:rsidRPr="00017207">
        <w:rPr>
          <w:rFonts w:ascii="Verdana" w:hAnsi="Verdana"/>
          <w:i/>
          <w:sz w:val="20"/>
          <w:szCs w:val="20"/>
          <w:lang w:val="es-ES_tradnl"/>
        </w:rPr>
        <w:t>Storycards</w:t>
      </w:r>
      <w:r w:rsidRPr="00017207">
        <w:rPr>
          <w:rFonts w:ascii="Verdana" w:hAnsi="Verdana"/>
          <w:sz w:val="20"/>
          <w:szCs w:val="20"/>
          <w:lang w:val="es-ES_tradnl"/>
        </w:rPr>
        <w:t xml:space="preserve"> (viñetas de la historia).</w:t>
      </w:r>
    </w:p>
    <w:p w:rsidR="003C0138" w:rsidRPr="00017207" w:rsidRDefault="003C0138" w:rsidP="005270E3">
      <w:pPr>
        <w:numPr>
          <w:ilvl w:val="1"/>
          <w:numId w:val="23"/>
        </w:numPr>
        <w:tabs>
          <w:tab w:val="clear" w:pos="2340"/>
          <w:tab w:val="num" w:pos="426"/>
        </w:tabs>
        <w:spacing w:after="0" w:line="240" w:lineRule="auto"/>
        <w:ind w:left="426" w:hanging="426"/>
        <w:rPr>
          <w:rFonts w:ascii="Verdana" w:hAnsi="Verdana"/>
          <w:sz w:val="20"/>
          <w:szCs w:val="20"/>
          <w:lang w:val="es-ES_tradnl"/>
        </w:rPr>
      </w:pPr>
      <w:r w:rsidRPr="00017207">
        <w:rPr>
          <w:rFonts w:ascii="Verdana" w:hAnsi="Verdana"/>
          <w:i/>
          <w:sz w:val="20"/>
          <w:szCs w:val="20"/>
          <w:lang w:val="es-ES_tradnl"/>
        </w:rPr>
        <w:t>Online Island</w:t>
      </w:r>
      <w:r w:rsidRPr="00017207">
        <w:rPr>
          <w:rFonts w:ascii="Verdana" w:hAnsi="Verdana"/>
          <w:sz w:val="20"/>
          <w:szCs w:val="20"/>
          <w:lang w:val="es-ES_tradnl"/>
        </w:rPr>
        <w:t xml:space="preserve"> (actividades y ejercicios con los personajes del método siguiendo sus aventuras y comunicándose con ellos (“</w:t>
      </w:r>
      <w:r w:rsidRPr="00017207">
        <w:rPr>
          <w:rFonts w:ascii="Verdana" w:hAnsi="Verdana"/>
          <w:i/>
          <w:sz w:val="20"/>
          <w:szCs w:val="20"/>
          <w:lang w:val="es-ES_tradnl"/>
        </w:rPr>
        <w:t>closed-chat</w:t>
      </w:r>
      <w:r w:rsidRPr="00017207">
        <w:rPr>
          <w:rFonts w:ascii="Verdana" w:hAnsi="Verdana"/>
          <w:sz w:val="20"/>
          <w:szCs w:val="20"/>
          <w:lang w:val="es-ES_tradnl"/>
        </w:rPr>
        <w:t>”).</w:t>
      </w:r>
    </w:p>
    <w:p w:rsidR="003C0138" w:rsidRPr="00017207" w:rsidRDefault="003C0138" w:rsidP="005270E3">
      <w:pPr>
        <w:numPr>
          <w:ilvl w:val="1"/>
          <w:numId w:val="23"/>
        </w:numPr>
        <w:tabs>
          <w:tab w:val="clear" w:pos="2340"/>
          <w:tab w:val="num" w:pos="426"/>
        </w:tabs>
        <w:spacing w:after="0" w:line="240" w:lineRule="auto"/>
        <w:ind w:left="426" w:hanging="426"/>
        <w:rPr>
          <w:rFonts w:ascii="Verdana" w:hAnsi="Verdana"/>
          <w:sz w:val="20"/>
          <w:szCs w:val="20"/>
          <w:lang w:val="es-ES_tradnl"/>
        </w:rPr>
      </w:pPr>
      <w:r w:rsidRPr="00017207">
        <w:rPr>
          <w:rFonts w:ascii="Verdana" w:hAnsi="Verdana"/>
          <w:sz w:val="20"/>
          <w:szCs w:val="20"/>
          <w:lang w:val="es-ES_tradnl"/>
        </w:rPr>
        <w:t xml:space="preserve">Reading and </w:t>
      </w:r>
      <w:r w:rsidRPr="00017207">
        <w:rPr>
          <w:rFonts w:ascii="Verdana" w:hAnsi="Verdana"/>
          <w:i/>
          <w:sz w:val="20"/>
          <w:szCs w:val="20"/>
          <w:lang w:val="es-ES_tradnl"/>
        </w:rPr>
        <w:t>Writing Booklet</w:t>
      </w:r>
      <w:r w:rsidRPr="00017207">
        <w:rPr>
          <w:rFonts w:ascii="Verdana" w:hAnsi="Verdana"/>
          <w:sz w:val="20"/>
          <w:szCs w:val="20"/>
          <w:lang w:val="es-ES_tradnl"/>
        </w:rPr>
        <w:t xml:space="preserve"> (3 páginas por unidad para mejorar las destrezas de comprensión lectora y habilidad de escritura).</w:t>
      </w:r>
    </w:p>
    <w:p w:rsidR="003C0138" w:rsidRPr="00017207" w:rsidRDefault="003C0138" w:rsidP="005270E3">
      <w:pPr>
        <w:numPr>
          <w:ilvl w:val="1"/>
          <w:numId w:val="23"/>
        </w:numPr>
        <w:tabs>
          <w:tab w:val="clear" w:pos="2340"/>
          <w:tab w:val="num" w:pos="426"/>
        </w:tabs>
        <w:spacing w:after="0" w:line="240" w:lineRule="auto"/>
        <w:ind w:left="426" w:hanging="426"/>
        <w:rPr>
          <w:rFonts w:ascii="Verdana" w:hAnsi="Verdana"/>
          <w:sz w:val="20"/>
          <w:szCs w:val="20"/>
          <w:lang w:val="es-ES_tradnl"/>
        </w:rPr>
      </w:pPr>
      <w:r w:rsidRPr="00017207">
        <w:rPr>
          <w:rFonts w:ascii="Verdana" w:hAnsi="Verdana"/>
          <w:i/>
          <w:sz w:val="20"/>
          <w:szCs w:val="20"/>
          <w:lang w:val="es-ES_tradnl"/>
        </w:rPr>
        <w:t>Grammar Booklet</w:t>
      </w:r>
      <w:r w:rsidRPr="00017207">
        <w:rPr>
          <w:rFonts w:ascii="Verdana" w:hAnsi="Verdana"/>
          <w:sz w:val="20"/>
          <w:szCs w:val="20"/>
          <w:lang w:val="es-ES_tradnl"/>
        </w:rPr>
        <w:t xml:space="preserve"> (3 páginas por unidad para extender y reforzar la gramática) </w:t>
      </w:r>
    </w:p>
    <w:p w:rsidR="003C0138" w:rsidRPr="00017207" w:rsidRDefault="003C0138" w:rsidP="005270E3">
      <w:pPr>
        <w:numPr>
          <w:ilvl w:val="1"/>
          <w:numId w:val="23"/>
        </w:numPr>
        <w:tabs>
          <w:tab w:val="clear" w:pos="2340"/>
          <w:tab w:val="num" w:pos="360"/>
        </w:tabs>
        <w:spacing w:after="0" w:line="240" w:lineRule="auto"/>
        <w:ind w:hanging="2340"/>
        <w:rPr>
          <w:rFonts w:ascii="Verdana" w:hAnsi="Verdana"/>
          <w:sz w:val="20"/>
          <w:szCs w:val="20"/>
          <w:lang w:val="en-US"/>
        </w:rPr>
      </w:pPr>
      <w:r w:rsidRPr="00017207">
        <w:rPr>
          <w:rFonts w:ascii="Verdana" w:hAnsi="Verdana"/>
          <w:i/>
          <w:sz w:val="20"/>
          <w:szCs w:val="20"/>
          <w:lang w:val="en-US"/>
        </w:rPr>
        <w:t>Teacher’s Resource Materials</w:t>
      </w:r>
      <w:r w:rsidRPr="00017207">
        <w:rPr>
          <w:rFonts w:ascii="Verdana" w:hAnsi="Verdana"/>
          <w:sz w:val="20"/>
          <w:szCs w:val="20"/>
          <w:lang w:val="en-US"/>
        </w:rPr>
        <w:t xml:space="preserve">: </w:t>
      </w:r>
    </w:p>
    <w:p w:rsidR="003C0138" w:rsidRPr="00017207" w:rsidRDefault="003C0138" w:rsidP="005270E3">
      <w:pPr>
        <w:numPr>
          <w:ilvl w:val="1"/>
          <w:numId w:val="31"/>
        </w:numPr>
        <w:tabs>
          <w:tab w:val="clear" w:pos="2264"/>
          <w:tab w:val="num" w:pos="709"/>
        </w:tabs>
        <w:spacing w:after="0" w:line="240" w:lineRule="auto"/>
        <w:ind w:hanging="1838"/>
        <w:rPr>
          <w:rFonts w:ascii="Verdana" w:hAnsi="Verdana"/>
          <w:i/>
          <w:sz w:val="20"/>
          <w:szCs w:val="20"/>
          <w:lang w:val="en-US"/>
        </w:rPr>
      </w:pPr>
      <w:r w:rsidRPr="00017207">
        <w:rPr>
          <w:rFonts w:ascii="Verdana" w:hAnsi="Verdana"/>
          <w:i/>
          <w:sz w:val="20"/>
          <w:szCs w:val="20"/>
          <w:lang w:val="en-US"/>
        </w:rPr>
        <w:t xml:space="preserve">Teacher’s Book </w:t>
      </w:r>
    </w:p>
    <w:p w:rsidR="003C0138" w:rsidRPr="00017207" w:rsidRDefault="003C0138" w:rsidP="005270E3">
      <w:pPr>
        <w:numPr>
          <w:ilvl w:val="1"/>
          <w:numId w:val="26"/>
        </w:numPr>
        <w:tabs>
          <w:tab w:val="clear" w:pos="2264"/>
          <w:tab w:val="num" w:pos="720"/>
        </w:tabs>
        <w:spacing w:after="0" w:line="240" w:lineRule="auto"/>
        <w:ind w:left="1134" w:hanging="708"/>
        <w:rPr>
          <w:rFonts w:ascii="Verdana" w:hAnsi="Verdana"/>
          <w:i/>
          <w:sz w:val="20"/>
          <w:szCs w:val="20"/>
          <w:lang w:val="en-US"/>
        </w:rPr>
      </w:pPr>
      <w:r w:rsidRPr="00017207">
        <w:rPr>
          <w:rFonts w:ascii="Verdana" w:hAnsi="Verdana"/>
          <w:i/>
          <w:sz w:val="20"/>
          <w:szCs w:val="20"/>
          <w:lang w:val="en-US"/>
        </w:rPr>
        <w:t>Games bank</w:t>
      </w:r>
    </w:p>
    <w:p w:rsidR="003C0138" w:rsidRPr="00017207" w:rsidRDefault="003C0138" w:rsidP="005270E3">
      <w:pPr>
        <w:numPr>
          <w:ilvl w:val="1"/>
          <w:numId w:val="26"/>
        </w:numPr>
        <w:tabs>
          <w:tab w:val="clear" w:pos="2264"/>
          <w:tab w:val="num" w:pos="720"/>
        </w:tabs>
        <w:spacing w:after="0" w:line="240" w:lineRule="auto"/>
        <w:ind w:left="1134" w:hanging="708"/>
        <w:rPr>
          <w:rFonts w:ascii="Verdana" w:hAnsi="Verdana"/>
          <w:sz w:val="20"/>
          <w:szCs w:val="20"/>
          <w:lang w:val="en-US"/>
        </w:rPr>
      </w:pPr>
      <w:r w:rsidRPr="00017207">
        <w:rPr>
          <w:rFonts w:ascii="Verdana" w:hAnsi="Verdana"/>
          <w:sz w:val="20"/>
          <w:szCs w:val="20"/>
          <w:lang w:val="en-US"/>
        </w:rPr>
        <w:t>Fichas fotocopiables.</w:t>
      </w:r>
    </w:p>
    <w:p w:rsidR="003C0138" w:rsidRPr="00017207" w:rsidRDefault="003C0138" w:rsidP="005270E3">
      <w:pPr>
        <w:numPr>
          <w:ilvl w:val="1"/>
          <w:numId w:val="26"/>
        </w:numPr>
        <w:tabs>
          <w:tab w:val="clear" w:pos="2264"/>
          <w:tab w:val="num" w:pos="720"/>
        </w:tabs>
        <w:spacing w:after="0" w:line="240" w:lineRule="auto"/>
        <w:ind w:left="1134" w:hanging="708"/>
        <w:rPr>
          <w:rFonts w:ascii="Verdana" w:hAnsi="Verdana"/>
          <w:sz w:val="20"/>
          <w:szCs w:val="20"/>
          <w:lang w:val="es-ES_tradnl"/>
        </w:rPr>
      </w:pPr>
      <w:r w:rsidRPr="00017207">
        <w:rPr>
          <w:rFonts w:ascii="Verdana" w:hAnsi="Verdana"/>
          <w:i/>
          <w:sz w:val="20"/>
          <w:szCs w:val="20"/>
          <w:lang w:val="es-ES_tradnl"/>
        </w:rPr>
        <w:t>Worksheets</w:t>
      </w:r>
      <w:r w:rsidRPr="00017207">
        <w:rPr>
          <w:rFonts w:ascii="Verdana" w:hAnsi="Verdana"/>
          <w:sz w:val="20"/>
          <w:szCs w:val="20"/>
          <w:lang w:val="es-ES_tradnl"/>
        </w:rPr>
        <w:t xml:space="preserve"> para el Portafolio.</w:t>
      </w:r>
    </w:p>
    <w:p w:rsidR="003C0138" w:rsidRPr="00017207" w:rsidRDefault="003C0138" w:rsidP="005270E3">
      <w:pPr>
        <w:numPr>
          <w:ilvl w:val="1"/>
          <w:numId w:val="26"/>
        </w:numPr>
        <w:tabs>
          <w:tab w:val="clear" w:pos="2264"/>
          <w:tab w:val="num" w:pos="720"/>
        </w:tabs>
        <w:spacing w:after="0" w:line="240" w:lineRule="auto"/>
        <w:ind w:left="1134" w:hanging="708"/>
        <w:rPr>
          <w:rFonts w:ascii="Verdana" w:hAnsi="Verdana"/>
          <w:sz w:val="20"/>
          <w:szCs w:val="20"/>
          <w:lang w:val="es-ES_tradnl"/>
        </w:rPr>
      </w:pPr>
      <w:r w:rsidRPr="00017207">
        <w:rPr>
          <w:rFonts w:ascii="Verdana" w:hAnsi="Verdana"/>
          <w:sz w:val="20"/>
          <w:szCs w:val="20"/>
          <w:lang w:val="es-ES_tradnl"/>
        </w:rPr>
        <w:t>Actividades de refuerzo y de ampliación (para los más rápidos)</w:t>
      </w:r>
    </w:p>
    <w:p w:rsidR="003C0138" w:rsidRPr="00017207" w:rsidRDefault="003C0138" w:rsidP="005270E3">
      <w:pPr>
        <w:numPr>
          <w:ilvl w:val="1"/>
          <w:numId w:val="32"/>
        </w:numPr>
        <w:tabs>
          <w:tab w:val="clear" w:pos="2340"/>
        </w:tabs>
        <w:spacing w:after="0" w:line="240" w:lineRule="auto"/>
        <w:ind w:left="709" w:hanging="283"/>
        <w:rPr>
          <w:rFonts w:ascii="Verdana" w:hAnsi="Verdana"/>
          <w:sz w:val="20"/>
          <w:szCs w:val="20"/>
          <w:lang w:val="en-US"/>
        </w:rPr>
      </w:pPr>
      <w:r w:rsidRPr="00017207">
        <w:rPr>
          <w:rFonts w:ascii="Verdana" w:hAnsi="Verdana"/>
          <w:i/>
          <w:sz w:val="20"/>
          <w:szCs w:val="20"/>
          <w:lang w:val="en-US"/>
        </w:rPr>
        <w:t>Test Booklet</w:t>
      </w:r>
      <w:r w:rsidRPr="00017207">
        <w:rPr>
          <w:rFonts w:ascii="Verdana" w:hAnsi="Verdana"/>
          <w:sz w:val="20"/>
          <w:szCs w:val="20"/>
          <w:lang w:val="en-US"/>
        </w:rPr>
        <w:t xml:space="preserve"> (Test de detección de conocimientos,  </w:t>
      </w:r>
      <w:r w:rsidRPr="00017207">
        <w:rPr>
          <w:rFonts w:ascii="Verdana" w:hAnsi="Verdana"/>
          <w:i/>
          <w:sz w:val="20"/>
          <w:szCs w:val="20"/>
          <w:lang w:val="en-US"/>
        </w:rPr>
        <w:t>progress test</w:t>
      </w:r>
      <w:r w:rsidRPr="00017207">
        <w:rPr>
          <w:rFonts w:ascii="Verdana" w:hAnsi="Verdana"/>
          <w:sz w:val="20"/>
          <w:szCs w:val="20"/>
          <w:lang w:val="en-US"/>
        </w:rPr>
        <w:t xml:space="preserve">, </w:t>
      </w:r>
      <w:r w:rsidRPr="00017207">
        <w:rPr>
          <w:rFonts w:ascii="Verdana" w:hAnsi="Verdana"/>
          <w:i/>
          <w:sz w:val="20"/>
          <w:szCs w:val="20"/>
          <w:lang w:val="en-US"/>
        </w:rPr>
        <w:t>practice test</w:t>
      </w:r>
      <w:r w:rsidRPr="00017207">
        <w:rPr>
          <w:rFonts w:ascii="Verdana" w:hAnsi="Verdana"/>
          <w:sz w:val="20"/>
          <w:szCs w:val="20"/>
          <w:lang w:val="en-US"/>
        </w:rPr>
        <w:t>)</w:t>
      </w:r>
    </w:p>
    <w:p w:rsidR="003C0138" w:rsidRPr="00017207" w:rsidRDefault="003C0138" w:rsidP="005270E3">
      <w:pPr>
        <w:numPr>
          <w:ilvl w:val="1"/>
          <w:numId w:val="32"/>
        </w:numPr>
        <w:tabs>
          <w:tab w:val="clear" w:pos="2340"/>
        </w:tabs>
        <w:spacing w:after="0" w:line="240" w:lineRule="auto"/>
        <w:ind w:left="709" w:hanging="283"/>
        <w:rPr>
          <w:rFonts w:ascii="Verdana" w:hAnsi="Verdana"/>
          <w:i/>
          <w:sz w:val="20"/>
          <w:szCs w:val="20"/>
          <w:lang w:val="en-US"/>
        </w:rPr>
      </w:pPr>
      <w:r w:rsidRPr="00017207">
        <w:rPr>
          <w:rFonts w:ascii="Verdana" w:hAnsi="Verdana"/>
          <w:i/>
          <w:sz w:val="20"/>
          <w:szCs w:val="20"/>
          <w:lang w:val="en-US"/>
        </w:rPr>
        <w:t>Online Island</w:t>
      </w:r>
    </w:p>
    <w:p w:rsidR="003C0138" w:rsidRPr="00017207" w:rsidRDefault="003C0138" w:rsidP="005270E3">
      <w:pPr>
        <w:numPr>
          <w:ilvl w:val="1"/>
          <w:numId w:val="32"/>
        </w:numPr>
        <w:tabs>
          <w:tab w:val="clear" w:pos="2340"/>
        </w:tabs>
        <w:spacing w:after="0" w:line="240" w:lineRule="auto"/>
        <w:ind w:left="709" w:hanging="283"/>
        <w:rPr>
          <w:rFonts w:ascii="Verdana" w:hAnsi="Verdana"/>
          <w:i/>
          <w:sz w:val="20"/>
          <w:szCs w:val="20"/>
          <w:lang w:val="en-US"/>
        </w:rPr>
      </w:pPr>
      <w:r w:rsidRPr="00017207">
        <w:rPr>
          <w:rFonts w:ascii="Verdana" w:hAnsi="Verdana"/>
          <w:i/>
          <w:sz w:val="20"/>
          <w:szCs w:val="20"/>
          <w:lang w:val="en-US"/>
        </w:rPr>
        <w:t>Audio CD’s</w:t>
      </w:r>
    </w:p>
    <w:p w:rsidR="003C0138" w:rsidRDefault="003C0138" w:rsidP="005270E3">
      <w:pPr>
        <w:numPr>
          <w:ilvl w:val="1"/>
          <w:numId w:val="32"/>
        </w:numPr>
        <w:tabs>
          <w:tab w:val="clear" w:pos="2340"/>
        </w:tabs>
        <w:spacing w:after="0" w:line="240" w:lineRule="auto"/>
        <w:ind w:left="709" w:hanging="283"/>
        <w:rPr>
          <w:rFonts w:ascii="Verdana" w:hAnsi="Verdana"/>
          <w:sz w:val="20"/>
          <w:szCs w:val="20"/>
          <w:lang w:val="es-ES_tradnl"/>
        </w:rPr>
      </w:pPr>
      <w:r w:rsidRPr="00017207">
        <w:rPr>
          <w:rFonts w:ascii="Verdana" w:hAnsi="Verdana"/>
          <w:i/>
          <w:sz w:val="20"/>
          <w:szCs w:val="20"/>
        </w:rPr>
        <w:t>A</w:t>
      </w:r>
      <w:r w:rsidRPr="00017207">
        <w:rPr>
          <w:rFonts w:ascii="Verdana" w:hAnsi="Verdana"/>
          <w:i/>
          <w:sz w:val="20"/>
          <w:szCs w:val="20"/>
          <w:lang w:val="es-ES_tradnl"/>
        </w:rPr>
        <w:t>ctiveTeach</w:t>
      </w:r>
      <w:r w:rsidRPr="00017207">
        <w:rPr>
          <w:rFonts w:ascii="Verdana" w:hAnsi="Verdana"/>
          <w:sz w:val="20"/>
          <w:szCs w:val="20"/>
          <w:lang w:val="es-ES_tradnl"/>
        </w:rPr>
        <w:t xml:space="preserve">, actividades y juegos interactivos para practicar el lenguaje en cualquier </w:t>
      </w:r>
      <w:r w:rsidRPr="00017207">
        <w:rPr>
          <w:rFonts w:ascii="Verdana" w:hAnsi="Verdana"/>
          <w:i/>
          <w:sz w:val="20"/>
          <w:szCs w:val="20"/>
          <w:lang w:val="es-ES_tradnl"/>
        </w:rPr>
        <w:t>Whiteboard</w:t>
      </w:r>
      <w:r w:rsidRPr="00017207">
        <w:rPr>
          <w:rFonts w:ascii="Verdana" w:hAnsi="Verdana"/>
          <w:sz w:val="20"/>
          <w:szCs w:val="20"/>
          <w:lang w:val="es-ES_tradnl"/>
        </w:rPr>
        <w:t xml:space="preserve"> (IWB) </w:t>
      </w:r>
      <w:r w:rsidRPr="00017207">
        <w:rPr>
          <w:rFonts w:ascii="Verdana" w:hAnsi="Verdana"/>
          <w:i/>
          <w:sz w:val="20"/>
          <w:szCs w:val="20"/>
          <w:lang w:val="es-ES_tradnl"/>
        </w:rPr>
        <w:t>Interactive</w:t>
      </w:r>
      <w:r w:rsidRPr="00017207">
        <w:rPr>
          <w:rFonts w:ascii="Verdana" w:hAnsi="Verdana"/>
          <w:sz w:val="20"/>
          <w:szCs w:val="20"/>
          <w:lang w:val="es-ES_tradnl"/>
        </w:rPr>
        <w:t>.</w:t>
      </w:r>
    </w:p>
    <w:p w:rsidR="003C0138" w:rsidRPr="00017207" w:rsidRDefault="003C0138" w:rsidP="005270E3">
      <w:pPr>
        <w:numPr>
          <w:ilvl w:val="1"/>
          <w:numId w:val="32"/>
        </w:numPr>
        <w:tabs>
          <w:tab w:val="clear" w:pos="2340"/>
        </w:tabs>
        <w:spacing w:after="0" w:line="240" w:lineRule="auto"/>
        <w:ind w:left="709" w:hanging="283"/>
        <w:rPr>
          <w:rFonts w:ascii="Verdana" w:hAnsi="Verdana"/>
          <w:sz w:val="20"/>
          <w:szCs w:val="20"/>
          <w:lang w:val="es-ES_tradnl"/>
        </w:rPr>
      </w:pPr>
    </w:p>
    <w:p w:rsidR="003C0138" w:rsidRPr="003B1488" w:rsidRDefault="003C0138" w:rsidP="001174CC">
      <w:pPr>
        <w:spacing w:before="360" w:after="120" w:line="240" w:lineRule="auto"/>
        <w:ind w:left="-397"/>
        <w:rPr>
          <w:rFonts w:ascii="Verdana" w:hAnsi="Verdana"/>
          <w:b/>
          <w:bCs/>
          <w:caps/>
          <w:color w:val="364395"/>
          <w:sz w:val="24"/>
          <w:szCs w:val="20"/>
        </w:rPr>
      </w:pPr>
      <w:r w:rsidRPr="003B1488">
        <w:rPr>
          <w:rFonts w:ascii="Verdana" w:hAnsi="Verdana"/>
          <w:b/>
          <w:bCs/>
          <w:caps/>
          <w:color w:val="364395"/>
          <w:sz w:val="24"/>
          <w:szCs w:val="20"/>
        </w:rPr>
        <w:t>V. EVALUACIÓN</w:t>
      </w:r>
    </w:p>
    <w:p w:rsidR="003C0138" w:rsidRPr="00017207" w:rsidRDefault="003C0138" w:rsidP="00F9260F">
      <w:pPr>
        <w:spacing w:after="0" w:line="240" w:lineRule="auto"/>
        <w:rPr>
          <w:rFonts w:ascii="Verdana" w:hAnsi="Verdana"/>
          <w:b/>
          <w:bCs/>
          <w:sz w:val="20"/>
          <w:szCs w:val="20"/>
          <w:lang w:val="es-ES_tradnl"/>
        </w:rPr>
      </w:pPr>
      <w:r w:rsidRPr="00017207">
        <w:rPr>
          <w:rFonts w:ascii="Verdana" w:hAnsi="Verdana"/>
          <w:b/>
          <w:bCs/>
          <w:sz w:val="20"/>
          <w:szCs w:val="20"/>
          <w:lang w:val="es-ES_tradnl"/>
        </w:rPr>
        <w:t>Evaluación formativa</w:t>
      </w:r>
    </w:p>
    <w:p w:rsidR="003C0138" w:rsidRPr="00017207" w:rsidRDefault="003C0138" w:rsidP="00F9260F">
      <w:pPr>
        <w:spacing w:after="0" w:line="240" w:lineRule="auto"/>
        <w:rPr>
          <w:rFonts w:ascii="Verdana" w:hAnsi="Verdana"/>
          <w:sz w:val="20"/>
          <w:szCs w:val="20"/>
          <w:lang w:val="es-ES_tradnl"/>
        </w:rPr>
      </w:pPr>
      <w:r w:rsidRPr="00017207">
        <w:rPr>
          <w:rFonts w:ascii="Verdana" w:hAnsi="Verdana"/>
          <w:sz w:val="20"/>
          <w:szCs w:val="20"/>
          <w:lang w:val="es-ES_tradnl"/>
        </w:rPr>
        <w:t>Supervisión continua del progreso durante la clase.</w:t>
      </w:r>
    </w:p>
    <w:p w:rsidR="003C0138" w:rsidRPr="00017207" w:rsidRDefault="003C0138" w:rsidP="00F9260F">
      <w:pPr>
        <w:pStyle w:val="BodyText"/>
        <w:rPr>
          <w:rFonts w:ascii="Verdana" w:hAnsi="Verdana"/>
          <w:color w:val="auto"/>
          <w:lang w:val="en-US"/>
        </w:rPr>
      </w:pPr>
      <w:r w:rsidRPr="00017207">
        <w:rPr>
          <w:rFonts w:ascii="Verdana" w:hAnsi="Verdana"/>
          <w:color w:val="auto"/>
        </w:rPr>
        <w:t xml:space="preserve">Realización de los ejercicios del AB (Unidad 1, págs. </w:t>
      </w:r>
      <w:r w:rsidRPr="00017207">
        <w:rPr>
          <w:rFonts w:ascii="Verdana" w:hAnsi="Verdana"/>
          <w:color w:val="auto"/>
          <w:lang w:val="en-US"/>
        </w:rPr>
        <w:t>8-17).</w:t>
      </w:r>
    </w:p>
    <w:p w:rsidR="003C0138" w:rsidRPr="00017207" w:rsidRDefault="003C0138" w:rsidP="00F9260F">
      <w:pPr>
        <w:pStyle w:val="BodyText"/>
        <w:rPr>
          <w:rFonts w:ascii="Verdana" w:hAnsi="Verdana"/>
          <w:color w:val="auto"/>
          <w:lang w:val="en-US"/>
        </w:rPr>
      </w:pPr>
      <w:r w:rsidRPr="00017207">
        <w:rPr>
          <w:rFonts w:ascii="Verdana" w:hAnsi="Verdana"/>
          <w:i/>
          <w:color w:val="auto"/>
          <w:lang w:val="en-US"/>
        </w:rPr>
        <w:t>Grammar reference</w:t>
      </w:r>
      <w:r w:rsidRPr="00017207">
        <w:rPr>
          <w:rFonts w:ascii="Verdana" w:hAnsi="Verdana"/>
          <w:color w:val="auto"/>
          <w:lang w:val="en-US"/>
        </w:rPr>
        <w:t>(</w:t>
      </w:r>
      <w:r w:rsidRPr="00017207">
        <w:rPr>
          <w:rFonts w:ascii="Verdana" w:hAnsi="Verdana"/>
          <w:i/>
          <w:color w:val="auto"/>
          <w:lang w:val="en-US"/>
        </w:rPr>
        <w:t>Grammar Booklet</w:t>
      </w:r>
      <w:r w:rsidRPr="00017207">
        <w:rPr>
          <w:rFonts w:ascii="Verdana" w:hAnsi="Verdana"/>
          <w:color w:val="auto"/>
          <w:lang w:val="en-US"/>
        </w:rPr>
        <w:t>)</w:t>
      </w:r>
    </w:p>
    <w:p w:rsidR="003C0138" w:rsidRPr="00017207" w:rsidRDefault="003C0138" w:rsidP="00F9260F">
      <w:pPr>
        <w:pStyle w:val="BodyText"/>
        <w:rPr>
          <w:rFonts w:ascii="Verdana" w:hAnsi="Verdana"/>
          <w:color w:val="auto"/>
          <w:lang w:val="en-US"/>
        </w:rPr>
      </w:pPr>
      <w:r w:rsidRPr="00017207">
        <w:rPr>
          <w:rFonts w:ascii="Verdana" w:hAnsi="Verdana"/>
          <w:i/>
          <w:color w:val="auto"/>
          <w:lang w:val="en-US"/>
        </w:rPr>
        <w:t>Unit</w:t>
      </w:r>
      <w:r w:rsidRPr="00017207">
        <w:rPr>
          <w:rFonts w:ascii="Verdana" w:hAnsi="Verdana"/>
          <w:color w:val="auto"/>
          <w:lang w:val="en-US"/>
        </w:rPr>
        <w:t xml:space="preserve"> 1 </w:t>
      </w:r>
      <w:r w:rsidRPr="00017207">
        <w:rPr>
          <w:rFonts w:ascii="Verdana" w:hAnsi="Verdana"/>
          <w:i/>
          <w:color w:val="auto"/>
          <w:lang w:val="en-US"/>
        </w:rPr>
        <w:t>review</w:t>
      </w:r>
      <w:r w:rsidRPr="00017207">
        <w:rPr>
          <w:rFonts w:ascii="Verdana" w:hAnsi="Verdana"/>
          <w:color w:val="auto"/>
          <w:lang w:val="en-US"/>
        </w:rPr>
        <w:t xml:space="preserve"> (AB pág. 96)</w:t>
      </w:r>
    </w:p>
    <w:p w:rsidR="003C0138" w:rsidRPr="00017207" w:rsidRDefault="003C0138" w:rsidP="00F9260F">
      <w:pPr>
        <w:pStyle w:val="BodyText"/>
        <w:rPr>
          <w:rFonts w:ascii="Verdana" w:hAnsi="Verdana"/>
          <w:color w:val="auto"/>
          <w:lang w:val="en-US"/>
        </w:rPr>
      </w:pPr>
      <w:r w:rsidRPr="00017207">
        <w:rPr>
          <w:rFonts w:ascii="Verdana" w:hAnsi="Verdana"/>
          <w:i/>
          <w:color w:val="auto"/>
          <w:lang w:val="en-US"/>
        </w:rPr>
        <w:t>Picture Dictionary</w:t>
      </w:r>
    </w:p>
    <w:p w:rsidR="003C0138" w:rsidRPr="00017207" w:rsidRDefault="003C0138" w:rsidP="00F9260F">
      <w:pPr>
        <w:pStyle w:val="Heading8"/>
        <w:rPr>
          <w:rFonts w:ascii="Verdana" w:hAnsi="Verdana"/>
          <w:lang w:val="en-US"/>
        </w:rPr>
      </w:pPr>
      <w:r w:rsidRPr="00017207">
        <w:rPr>
          <w:rFonts w:ascii="Verdana" w:hAnsi="Verdana"/>
          <w:lang w:val="en-US"/>
        </w:rPr>
        <w:t>Evaluación sumativa</w:t>
      </w:r>
    </w:p>
    <w:p w:rsidR="003C0138" w:rsidRPr="00017207" w:rsidRDefault="003C0138" w:rsidP="00F9260F">
      <w:pPr>
        <w:spacing w:after="0" w:line="240" w:lineRule="auto"/>
        <w:rPr>
          <w:rFonts w:ascii="Verdana" w:hAnsi="Verdana"/>
          <w:sz w:val="20"/>
          <w:szCs w:val="20"/>
          <w:lang w:val="en-US"/>
        </w:rPr>
      </w:pPr>
      <w:r w:rsidRPr="00017207">
        <w:rPr>
          <w:rFonts w:ascii="Verdana" w:hAnsi="Verdana"/>
          <w:bCs/>
          <w:i/>
          <w:sz w:val="20"/>
          <w:szCs w:val="20"/>
          <w:lang w:val="en-US"/>
        </w:rPr>
        <w:t>Progress Check</w:t>
      </w:r>
    </w:p>
    <w:p w:rsidR="003C0138" w:rsidRPr="00017207" w:rsidRDefault="003C0138" w:rsidP="00F9260F">
      <w:pPr>
        <w:spacing w:after="0" w:line="240" w:lineRule="auto"/>
        <w:rPr>
          <w:rFonts w:ascii="Verdana" w:hAnsi="Verdana"/>
          <w:sz w:val="20"/>
          <w:szCs w:val="20"/>
          <w:lang w:val="en-US"/>
        </w:rPr>
      </w:pPr>
      <w:r w:rsidRPr="00017207">
        <w:rPr>
          <w:rFonts w:ascii="Verdana" w:hAnsi="Verdana"/>
          <w:b/>
          <w:bCs/>
          <w:sz w:val="20"/>
          <w:szCs w:val="20"/>
          <w:lang w:val="en-US"/>
        </w:rPr>
        <w:t>Test</w:t>
      </w:r>
      <w:r w:rsidRPr="00017207">
        <w:rPr>
          <w:rFonts w:ascii="Verdana" w:hAnsi="Verdana"/>
          <w:sz w:val="20"/>
          <w:szCs w:val="20"/>
          <w:lang w:val="en-US"/>
        </w:rPr>
        <w:t xml:space="preserve"> 1, (</w:t>
      </w:r>
      <w:r w:rsidRPr="00017207">
        <w:rPr>
          <w:rFonts w:ascii="Verdana" w:hAnsi="Verdana"/>
          <w:i/>
          <w:sz w:val="20"/>
          <w:szCs w:val="20"/>
          <w:lang w:val="en-US"/>
        </w:rPr>
        <w:t>Test Booklet</w:t>
      </w:r>
      <w:r w:rsidRPr="00017207">
        <w:rPr>
          <w:rFonts w:ascii="Verdana" w:hAnsi="Verdana"/>
          <w:sz w:val="20"/>
          <w:szCs w:val="20"/>
          <w:lang w:val="en-US"/>
        </w:rPr>
        <w:t>)</w:t>
      </w:r>
    </w:p>
    <w:p w:rsidR="003C0138" w:rsidRPr="00017207" w:rsidRDefault="003C0138" w:rsidP="00F9260F">
      <w:pPr>
        <w:pStyle w:val="Heading8"/>
        <w:rPr>
          <w:rFonts w:ascii="Verdana" w:hAnsi="Verdana"/>
          <w:lang w:val="en-US"/>
        </w:rPr>
      </w:pPr>
      <w:r w:rsidRPr="00017207">
        <w:rPr>
          <w:rFonts w:ascii="Verdana" w:hAnsi="Verdana"/>
          <w:lang w:val="en-US"/>
        </w:rPr>
        <w:t>Autoevaluación</w:t>
      </w:r>
    </w:p>
    <w:p w:rsidR="003C0138" w:rsidRPr="00017207" w:rsidRDefault="003C0138" w:rsidP="00F9260F">
      <w:pPr>
        <w:spacing w:after="0" w:line="240" w:lineRule="auto"/>
        <w:rPr>
          <w:rFonts w:ascii="Verdana" w:hAnsi="Verdana"/>
          <w:sz w:val="20"/>
          <w:szCs w:val="20"/>
        </w:rPr>
      </w:pPr>
      <w:r w:rsidRPr="00017207">
        <w:rPr>
          <w:rFonts w:ascii="Verdana" w:hAnsi="Verdana"/>
          <w:i/>
          <w:sz w:val="20"/>
          <w:szCs w:val="20"/>
          <w:lang w:val="en-US"/>
        </w:rPr>
        <w:t>Activity Book</w:t>
      </w:r>
      <w:r w:rsidRPr="00017207">
        <w:rPr>
          <w:rFonts w:ascii="Verdana" w:hAnsi="Verdana"/>
          <w:sz w:val="20"/>
          <w:szCs w:val="20"/>
          <w:lang w:val="en-US"/>
        </w:rPr>
        <w:t xml:space="preserve">: </w:t>
      </w:r>
      <w:r w:rsidRPr="00017207">
        <w:rPr>
          <w:rFonts w:ascii="Verdana" w:hAnsi="Verdana"/>
          <w:i/>
          <w:sz w:val="20"/>
          <w:szCs w:val="20"/>
          <w:lang w:val="en-US"/>
        </w:rPr>
        <w:t>Grammar summary and Activity Book review</w:t>
      </w:r>
      <w:r w:rsidRPr="00017207">
        <w:rPr>
          <w:rFonts w:ascii="Verdana" w:hAnsi="Verdana"/>
          <w:sz w:val="20"/>
          <w:szCs w:val="20"/>
          <w:lang w:val="en-US"/>
        </w:rPr>
        <w:t xml:space="preserve"> para la unidad 1. </w:t>
      </w:r>
      <w:r w:rsidRPr="00017207">
        <w:rPr>
          <w:rFonts w:ascii="Verdana" w:hAnsi="Verdana"/>
          <w:sz w:val="20"/>
          <w:szCs w:val="20"/>
        </w:rPr>
        <w:t>AB pág. 96.</w:t>
      </w:r>
    </w:p>
    <w:p w:rsidR="003C0138" w:rsidRPr="003B1488" w:rsidRDefault="003C0138" w:rsidP="001174CC">
      <w:pPr>
        <w:spacing w:before="180" w:after="60" w:line="240" w:lineRule="auto"/>
        <w:rPr>
          <w:rFonts w:ascii="Verdana" w:hAnsi="Verdana"/>
          <w:bCs/>
          <w:color w:val="364395"/>
          <w:sz w:val="24"/>
          <w:szCs w:val="20"/>
          <w:lang w:val="es-ES_tradnl"/>
        </w:rPr>
      </w:pPr>
      <w:r w:rsidRPr="003B1488">
        <w:rPr>
          <w:rFonts w:ascii="Verdana" w:hAnsi="Verdana"/>
          <w:bCs/>
          <w:color w:val="364395"/>
          <w:sz w:val="24"/>
          <w:szCs w:val="20"/>
          <w:lang w:val="es-ES_tradnl"/>
        </w:rPr>
        <w:t>Criterios de evaluación</w:t>
      </w:r>
    </w:p>
    <w:p w:rsidR="003C0138" w:rsidRPr="001174CC" w:rsidRDefault="003C0138" w:rsidP="00F9260F">
      <w:pPr>
        <w:tabs>
          <w:tab w:val="left" w:pos="1800"/>
        </w:tabs>
        <w:spacing w:after="0" w:line="240" w:lineRule="auto"/>
        <w:rPr>
          <w:rFonts w:ascii="Verdana" w:hAnsi="Verdana"/>
          <w:b/>
        </w:rPr>
      </w:pPr>
      <w:r w:rsidRPr="001174CC">
        <w:rPr>
          <w:rFonts w:ascii="Verdana" w:hAnsi="Verdana"/>
          <w:b/>
        </w:rPr>
        <w:t>BLOQUE 1- Comunicación oral: escuchar, hablar y conversar</w:t>
      </w:r>
    </w:p>
    <w:p w:rsidR="003C0138" w:rsidRPr="00017207" w:rsidRDefault="003C0138" w:rsidP="00F9260F">
      <w:pPr>
        <w:pStyle w:val="BodyText"/>
        <w:rPr>
          <w:rFonts w:ascii="Verdana" w:hAnsi="Verdana"/>
          <w:color w:val="auto"/>
        </w:rPr>
      </w:pPr>
      <w:r w:rsidRPr="00017207">
        <w:rPr>
          <w:rFonts w:ascii="Verdana" w:hAnsi="Verdana"/>
          <w:color w:val="auto"/>
        </w:rPr>
        <w:t>Participar en interacciones orales dirigidas sobre temas conocidos en situaciones de comunicación predecibles, respetando las normas básicas del intercambio,  (</w:t>
      </w:r>
      <w:r w:rsidRPr="00017207">
        <w:rPr>
          <w:rFonts w:ascii="Verdana" w:hAnsi="Verdana"/>
          <w:b/>
          <w:i/>
          <w:color w:val="auto"/>
        </w:rPr>
        <w:t xml:space="preserve">Test </w:t>
      </w:r>
      <w:r w:rsidRPr="00017207">
        <w:rPr>
          <w:rFonts w:ascii="Verdana" w:hAnsi="Verdana"/>
          <w:b/>
          <w:color w:val="auto"/>
        </w:rPr>
        <w:t>1</w:t>
      </w:r>
      <w:r w:rsidRPr="00017207">
        <w:rPr>
          <w:rFonts w:ascii="Verdana" w:hAnsi="Verdana"/>
          <w:color w:val="auto"/>
        </w:rPr>
        <w:t xml:space="preserve">, </w:t>
      </w:r>
      <w:r w:rsidRPr="00017207">
        <w:rPr>
          <w:rFonts w:ascii="Verdana" w:hAnsi="Verdana"/>
          <w:i/>
          <w:color w:val="auto"/>
        </w:rPr>
        <w:t>Test Booklet</w:t>
      </w:r>
      <w:r w:rsidRPr="00017207">
        <w:rPr>
          <w:rFonts w:ascii="Verdana" w:hAnsi="Verdana"/>
          <w:color w:val="auto"/>
        </w:rPr>
        <w:t>).</w:t>
      </w:r>
    </w:p>
    <w:p w:rsidR="003C0138" w:rsidRPr="00017207" w:rsidRDefault="003C0138" w:rsidP="00F9260F">
      <w:pPr>
        <w:numPr>
          <w:ilvl w:val="0"/>
          <w:numId w:val="3"/>
        </w:numPr>
        <w:tabs>
          <w:tab w:val="left" w:pos="397"/>
        </w:tabs>
        <w:spacing w:after="0" w:line="240" w:lineRule="auto"/>
        <w:rPr>
          <w:rFonts w:ascii="Verdana" w:hAnsi="Verdana"/>
          <w:sz w:val="20"/>
          <w:szCs w:val="20"/>
        </w:rPr>
      </w:pPr>
      <w:r w:rsidRPr="00017207">
        <w:rPr>
          <w:rFonts w:ascii="Verdana" w:hAnsi="Verdana"/>
          <w:sz w:val="20"/>
          <w:szCs w:val="20"/>
        </w:rPr>
        <w:t xml:space="preserve"> Participar en comunicaciones orales:</w:t>
      </w:r>
    </w:p>
    <w:p w:rsidR="003C0138" w:rsidRPr="00017207" w:rsidRDefault="003C0138" w:rsidP="00F9260F">
      <w:pPr>
        <w:spacing w:after="0" w:line="240" w:lineRule="auto"/>
        <w:ind w:left="397"/>
        <w:rPr>
          <w:rFonts w:ascii="Verdana" w:hAnsi="Verdana"/>
          <w:sz w:val="20"/>
          <w:szCs w:val="20"/>
        </w:rPr>
      </w:pPr>
      <w:r w:rsidRPr="00017207">
        <w:rPr>
          <w:rFonts w:ascii="Verdana" w:hAnsi="Verdana"/>
          <w:sz w:val="20"/>
          <w:szCs w:val="20"/>
        </w:rPr>
        <w:t xml:space="preserve"> -    Utilizando el vocabulario de la unidad: actividades de tiempo libre.</w:t>
      </w:r>
    </w:p>
    <w:p w:rsidR="003C0138" w:rsidRPr="00017207" w:rsidRDefault="003C0138" w:rsidP="00F9260F">
      <w:pPr>
        <w:numPr>
          <w:ilvl w:val="0"/>
          <w:numId w:val="12"/>
        </w:numPr>
        <w:spacing w:after="0" w:line="240" w:lineRule="auto"/>
        <w:ind w:left="709" w:hanging="283"/>
        <w:rPr>
          <w:rFonts w:ascii="Verdana" w:hAnsi="Verdana"/>
          <w:i/>
          <w:sz w:val="20"/>
          <w:szCs w:val="20"/>
        </w:rPr>
      </w:pPr>
      <w:r w:rsidRPr="00017207">
        <w:rPr>
          <w:rFonts w:ascii="Verdana" w:hAnsi="Verdana"/>
          <w:sz w:val="20"/>
          <w:szCs w:val="20"/>
        </w:rPr>
        <w:t>Describiendo actividades de tiempo libre.</w:t>
      </w:r>
    </w:p>
    <w:p w:rsidR="003C0138" w:rsidRPr="00017207" w:rsidRDefault="003C0138" w:rsidP="00F9260F">
      <w:pPr>
        <w:numPr>
          <w:ilvl w:val="0"/>
          <w:numId w:val="12"/>
        </w:numPr>
        <w:spacing w:after="0" w:line="240" w:lineRule="auto"/>
        <w:ind w:left="709" w:hanging="283"/>
        <w:rPr>
          <w:rFonts w:ascii="Verdana" w:hAnsi="Verdana"/>
          <w:iCs/>
          <w:sz w:val="20"/>
          <w:szCs w:val="20"/>
          <w:lang w:val="es-ES_tradnl"/>
        </w:rPr>
      </w:pPr>
      <w:r w:rsidRPr="00017207">
        <w:rPr>
          <w:rFonts w:ascii="Verdana" w:hAnsi="Verdana"/>
          <w:sz w:val="20"/>
          <w:szCs w:val="20"/>
          <w:lang w:val="es-ES_tradnl"/>
        </w:rPr>
        <w:t xml:space="preserve">Diciendo y actuando  el </w:t>
      </w:r>
      <w:r w:rsidRPr="00017207">
        <w:rPr>
          <w:rFonts w:ascii="Verdana" w:hAnsi="Verdana"/>
          <w:i/>
          <w:iCs/>
          <w:sz w:val="20"/>
          <w:szCs w:val="20"/>
          <w:lang w:val="es-ES_tradnl"/>
        </w:rPr>
        <w:t xml:space="preserve">chant, </w:t>
      </w:r>
      <w:r w:rsidRPr="00017207">
        <w:rPr>
          <w:rFonts w:ascii="Verdana" w:hAnsi="Verdana"/>
          <w:iCs/>
          <w:sz w:val="20"/>
          <w:szCs w:val="20"/>
          <w:lang w:val="es-ES_tradnl"/>
        </w:rPr>
        <w:t xml:space="preserve">la canción (sobre el tiempo libre) y </w:t>
      </w:r>
      <w:r w:rsidRPr="00017207">
        <w:rPr>
          <w:rFonts w:ascii="Verdana" w:hAnsi="Verdana"/>
          <w:i/>
          <w:iCs/>
          <w:sz w:val="20"/>
          <w:szCs w:val="20"/>
          <w:lang w:val="es-ES_tradnl"/>
        </w:rPr>
        <w:t>Karaoke song</w:t>
      </w:r>
      <w:r w:rsidRPr="00017207">
        <w:rPr>
          <w:rFonts w:ascii="Verdana" w:hAnsi="Verdana"/>
          <w:iCs/>
          <w:sz w:val="20"/>
          <w:szCs w:val="20"/>
          <w:lang w:val="es-ES_tradnl"/>
        </w:rPr>
        <w:t>.</w:t>
      </w:r>
    </w:p>
    <w:p w:rsidR="003C0138" w:rsidRPr="00017207" w:rsidRDefault="003C0138" w:rsidP="00F9260F">
      <w:pPr>
        <w:numPr>
          <w:ilvl w:val="0"/>
          <w:numId w:val="12"/>
        </w:numPr>
        <w:spacing w:after="0" w:line="240" w:lineRule="auto"/>
        <w:ind w:left="709" w:hanging="283"/>
        <w:rPr>
          <w:rFonts w:ascii="Verdana" w:hAnsi="Verdana"/>
          <w:i/>
          <w:iCs/>
          <w:sz w:val="20"/>
          <w:szCs w:val="20"/>
          <w:lang w:val="es-ES_tradnl"/>
        </w:rPr>
      </w:pPr>
      <w:r w:rsidRPr="00017207">
        <w:rPr>
          <w:rFonts w:ascii="Verdana" w:hAnsi="Verdana"/>
          <w:iCs/>
          <w:sz w:val="20"/>
          <w:szCs w:val="20"/>
          <w:lang w:val="es-ES_tradnl"/>
        </w:rPr>
        <w:t>Haciendo y respondiendo preguntas sobre actividades preferidas.</w:t>
      </w:r>
    </w:p>
    <w:p w:rsidR="003C0138" w:rsidRPr="00017207" w:rsidRDefault="003C0138" w:rsidP="00F9260F">
      <w:pPr>
        <w:numPr>
          <w:ilvl w:val="0"/>
          <w:numId w:val="12"/>
        </w:numPr>
        <w:spacing w:after="0" w:line="240" w:lineRule="auto"/>
        <w:ind w:left="709" w:hanging="283"/>
        <w:rPr>
          <w:rFonts w:ascii="Verdana" w:hAnsi="Verdana"/>
          <w:i/>
          <w:iCs/>
          <w:sz w:val="20"/>
          <w:szCs w:val="20"/>
          <w:lang w:val="es-ES_tradnl"/>
        </w:rPr>
      </w:pPr>
      <w:r w:rsidRPr="00017207">
        <w:rPr>
          <w:rFonts w:ascii="Verdana" w:hAnsi="Verdana"/>
          <w:iCs/>
          <w:sz w:val="20"/>
          <w:szCs w:val="20"/>
          <w:lang w:val="es-ES_tradnl"/>
        </w:rPr>
        <w:t>Participando en un diálogo sobre actividades de ocio.</w:t>
      </w:r>
    </w:p>
    <w:p w:rsidR="003C0138" w:rsidRPr="00017207" w:rsidRDefault="003C0138" w:rsidP="00F9260F">
      <w:pPr>
        <w:numPr>
          <w:ilvl w:val="0"/>
          <w:numId w:val="12"/>
        </w:numPr>
        <w:spacing w:after="0" w:line="240" w:lineRule="auto"/>
        <w:ind w:left="709" w:hanging="283"/>
        <w:rPr>
          <w:rFonts w:ascii="Verdana" w:hAnsi="Verdana"/>
          <w:i/>
          <w:iCs/>
          <w:sz w:val="20"/>
          <w:szCs w:val="20"/>
          <w:lang w:val="es-ES_tradnl"/>
        </w:rPr>
      </w:pPr>
      <w:r w:rsidRPr="00017207">
        <w:rPr>
          <w:rFonts w:ascii="Verdana" w:hAnsi="Verdana"/>
          <w:iCs/>
          <w:sz w:val="20"/>
          <w:szCs w:val="20"/>
          <w:lang w:val="es-ES_tradnl"/>
        </w:rPr>
        <w:t>Representando una historieta.</w:t>
      </w:r>
    </w:p>
    <w:p w:rsidR="003C0138" w:rsidRPr="00017207" w:rsidRDefault="003C0138" w:rsidP="00F9260F">
      <w:pPr>
        <w:numPr>
          <w:ilvl w:val="0"/>
          <w:numId w:val="12"/>
        </w:numPr>
        <w:spacing w:after="0" w:line="240" w:lineRule="auto"/>
        <w:ind w:left="709" w:hanging="283"/>
        <w:rPr>
          <w:rFonts w:ascii="Verdana" w:hAnsi="Verdana"/>
          <w:i/>
          <w:iCs/>
          <w:sz w:val="20"/>
          <w:szCs w:val="20"/>
          <w:lang w:val="es-ES_tradnl"/>
        </w:rPr>
      </w:pPr>
      <w:r w:rsidRPr="00017207">
        <w:rPr>
          <w:rFonts w:ascii="Verdana" w:hAnsi="Verdana"/>
          <w:iCs/>
          <w:sz w:val="20"/>
          <w:szCs w:val="20"/>
          <w:lang w:val="es-ES_tradnl"/>
        </w:rPr>
        <w:t>Respondiendo a preguntas formuladas por el profesor y compañeros.</w:t>
      </w:r>
    </w:p>
    <w:p w:rsidR="003C0138" w:rsidRPr="00017207" w:rsidRDefault="003C0138" w:rsidP="005270E3">
      <w:pPr>
        <w:numPr>
          <w:ilvl w:val="1"/>
          <w:numId w:val="42"/>
        </w:numPr>
        <w:tabs>
          <w:tab w:val="clear" w:pos="1077"/>
          <w:tab w:val="num" w:pos="426"/>
        </w:tabs>
        <w:spacing w:after="0" w:line="240" w:lineRule="auto"/>
        <w:ind w:left="426" w:hanging="426"/>
        <w:rPr>
          <w:rFonts w:ascii="Verdana" w:hAnsi="Verdana"/>
          <w:sz w:val="20"/>
          <w:szCs w:val="20"/>
          <w:lang w:val="es-ES_tradnl"/>
        </w:rPr>
      </w:pPr>
      <w:r w:rsidRPr="00017207">
        <w:rPr>
          <w:rFonts w:ascii="Verdana" w:hAnsi="Verdana"/>
          <w:sz w:val="20"/>
          <w:szCs w:val="20"/>
        </w:rPr>
        <w:t>Escuchar y comprender mensajes orales de progresiva complejidad:</w:t>
      </w:r>
    </w:p>
    <w:p w:rsidR="003C0138" w:rsidRPr="00017207" w:rsidRDefault="003C0138" w:rsidP="00F9260F">
      <w:pPr>
        <w:numPr>
          <w:ilvl w:val="1"/>
          <w:numId w:val="8"/>
        </w:numPr>
        <w:tabs>
          <w:tab w:val="clear" w:pos="1077"/>
          <w:tab w:val="num" w:pos="709"/>
        </w:tabs>
        <w:spacing w:after="0" w:line="240" w:lineRule="auto"/>
        <w:ind w:left="709" w:hanging="283"/>
        <w:rPr>
          <w:rFonts w:ascii="Verdana" w:hAnsi="Verdana"/>
          <w:sz w:val="20"/>
          <w:szCs w:val="20"/>
          <w:lang w:val="es-ES_tradnl"/>
        </w:rPr>
      </w:pPr>
      <w:r w:rsidRPr="00017207">
        <w:rPr>
          <w:rFonts w:ascii="Verdana" w:hAnsi="Verdana"/>
          <w:sz w:val="20"/>
          <w:szCs w:val="20"/>
          <w:lang w:val="es-ES_tradnl"/>
        </w:rPr>
        <w:t>Identificando palabras de ocio en textos orales.</w:t>
      </w:r>
    </w:p>
    <w:p w:rsidR="003C0138" w:rsidRPr="00017207" w:rsidRDefault="003C0138" w:rsidP="00F9260F">
      <w:pPr>
        <w:numPr>
          <w:ilvl w:val="1"/>
          <w:numId w:val="8"/>
        </w:numPr>
        <w:tabs>
          <w:tab w:val="clear" w:pos="1077"/>
          <w:tab w:val="num" w:pos="709"/>
        </w:tabs>
        <w:spacing w:after="0" w:line="240" w:lineRule="auto"/>
        <w:ind w:left="709" w:hanging="283"/>
        <w:rPr>
          <w:rFonts w:ascii="Verdana" w:hAnsi="Verdana"/>
          <w:sz w:val="20"/>
          <w:szCs w:val="20"/>
          <w:lang w:val="es-ES_tradnl"/>
        </w:rPr>
      </w:pPr>
      <w:r w:rsidRPr="00017207">
        <w:rPr>
          <w:rFonts w:ascii="Verdana" w:hAnsi="Verdana"/>
          <w:sz w:val="20"/>
          <w:szCs w:val="20"/>
          <w:lang w:val="es-ES_tradnl"/>
        </w:rPr>
        <w:t>Escuchando palabras y frases y repitiéndolas.</w:t>
      </w:r>
    </w:p>
    <w:p w:rsidR="003C0138" w:rsidRPr="00017207" w:rsidRDefault="003C0138" w:rsidP="00F9260F">
      <w:pPr>
        <w:numPr>
          <w:ilvl w:val="1"/>
          <w:numId w:val="8"/>
        </w:numPr>
        <w:tabs>
          <w:tab w:val="clear" w:pos="1077"/>
          <w:tab w:val="num" w:pos="709"/>
        </w:tabs>
        <w:spacing w:after="0" w:line="240" w:lineRule="auto"/>
        <w:ind w:left="709" w:hanging="283"/>
        <w:rPr>
          <w:rFonts w:ascii="Verdana" w:hAnsi="Verdana"/>
          <w:sz w:val="20"/>
          <w:szCs w:val="20"/>
          <w:lang w:val="es-ES_tradnl"/>
        </w:rPr>
      </w:pPr>
      <w:r w:rsidRPr="00017207">
        <w:rPr>
          <w:rFonts w:ascii="Verdana" w:hAnsi="Verdana"/>
          <w:sz w:val="20"/>
          <w:szCs w:val="20"/>
          <w:lang w:val="es-ES_tradnl"/>
        </w:rPr>
        <w:t>Entendiendo información específica en una canción sobre preferencias en actividades de ocio.</w:t>
      </w:r>
    </w:p>
    <w:p w:rsidR="003C0138" w:rsidRPr="00017207" w:rsidRDefault="003C0138" w:rsidP="00F9260F">
      <w:pPr>
        <w:numPr>
          <w:ilvl w:val="1"/>
          <w:numId w:val="8"/>
        </w:numPr>
        <w:tabs>
          <w:tab w:val="clear" w:pos="1077"/>
          <w:tab w:val="num" w:pos="709"/>
        </w:tabs>
        <w:spacing w:after="0" w:line="240" w:lineRule="auto"/>
        <w:ind w:left="709" w:hanging="283"/>
        <w:rPr>
          <w:rFonts w:ascii="Verdana" w:hAnsi="Verdana"/>
          <w:sz w:val="20"/>
          <w:szCs w:val="20"/>
          <w:lang w:val="es-ES_tradnl"/>
        </w:rPr>
      </w:pPr>
      <w:r w:rsidRPr="00017207">
        <w:rPr>
          <w:rFonts w:ascii="Verdana" w:hAnsi="Verdana"/>
          <w:sz w:val="20"/>
          <w:szCs w:val="20"/>
          <w:lang w:val="es-ES_tradnl"/>
        </w:rPr>
        <w:t>Entendiendo información general y específica en una narración.</w:t>
      </w:r>
    </w:p>
    <w:p w:rsidR="003C0138" w:rsidRPr="00017207" w:rsidRDefault="003C0138" w:rsidP="00202E76">
      <w:pPr>
        <w:spacing w:after="0" w:line="240" w:lineRule="auto"/>
        <w:rPr>
          <w:rFonts w:ascii="Verdana" w:hAnsi="Verdana"/>
          <w:sz w:val="20"/>
          <w:szCs w:val="20"/>
          <w:lang w:val="es-ES_tradnl"/>
        </w:rPr>
      </w:pPr>
    </w:p>
    <w:p w:rsidR="003C0138" w:rsidRPr="001174CC" w:rsidRDefault="003C0138" w:rsidP="00F9260F">
      <w:pPr>
        <w:tabs>
          <w:tab w:val="left" w:pos="1800"/>
        </w:tabs>
        <w:spacing w:after="0" w:line="240" w:lineRule="auto"/>
        <w:rPr>
          <w:rFonts w:ascii="Verdana" w:hAnsi="Verdana"/>
          <w:b/>
        </w:rPr>
      </w:pPr>
      <w:r w:rsidRPr="001174CC">
        <w:rPr>
          <w:rFonts w:ascii="Verdana" w:hAnsi="Verdana"/>
          <w:b/>
        </w:rPr>
        <w:t xml:space="preserve">BLOQUE 2- Comunicación escrita: leer y escribir </w:t>
      </w:r>
    </w:p>
    <w:p w:rsidR="003C0138" w:rsidRPr="00017207" w:rsidRDefault="003C0138" w:rsidP="00F9260F">
      <w:pPr>
        <w:pStyle w:val="BodyText"/>
        <w:rPr>
          <w:rFonts w:ascii="Verdana" w:hAnsi="Verdana"/>
          <w:color w:val="auto"/>
        </w:rPr>
      </w:pPr>
      <w:r w:rsidRPr="00017207">
        <w:rPr>
          <w:rFonts w:ascii="Verdana" w:hAnsi="Verdana"/>
          <w:bCs/>
          <w:color w:val="auto"/>
        </w:rPr>
        <w:t>Leer y captar el sentido global y algunas informaciones específicas de textos sencillos sobre temas conocidos y con una finalidad concreta.</w:t>
      </w:r>
      <w:r w:rsidRPr="00017207">
        <w:rPr>
          <w:rFonts w:ascii="Verdana" w:hAnsi="Verdana"/>
          <w:color w:val="auto"/>
        </w:rPr>
        <w:t xml:space="preserve"> (</w:t>
      </w:r>
      <w:r w:rsidRPr="00017207">
        <w:rPr>
          <w:rFonts w:ascii="Verdana" w:hAnsi="Verdana"/>
          <w:b/>
          <w:bCs/>
          <w:i/>
          <w:color w:val="auto"/>
        </w:rPr>
        <w:t>Test 1</w:t>
      </w:r>
      <w:r w:rsidRPr="00017207">
        <w:rPr>
          <w:rFonts w:ascii="Verdana" w:hAnsi="Verdana"/>
          <w:i/>
          <w:color w:val="auto"/>
        </w:rPr>
        <w:t>-Test Booklet</w:t>
      </w:r>
      <w:r w:rsidRPr="00017207">
        <w:rPr>
          <w:rFonts w:ascii="Verdana" w:hAnsi="Verdana"/>
          <w:color w:val="auto"/>
        </w:rPr>
        <w:t xml:space="preserve">)  </w:t>
      </w:r>
    </w:p>
    <w:p w:rsidR="003C0138" w:rsidRPr="00017207" w:rsidRDefault="003C0138" w:rsidP="00F9260F">
      <w:pPr>
        <w:numPr>
          <w:ilvl w:val="0"/>
          <w:numId w:val="3"/>
        </w:numPr>
        <w:tabs>
          <w:tab w:val="left" w:pos="397"/>
        </w:tabs>
        <w:spacing w:after="0" w:line="240" w:lineRule="auto"/>
        <w:rPr>
          <w:rFonts w:ascii="Verdana" w:hAnsi="Verdana"/>
          <w:sz w:val="20"/>
          <w:szCs w:val="20"/>
        </w:rPr>
      </w:pPr>
      <w:r w:rsidRPr="00017207">
        <w:rPr>
          <w:rFonts w:ascii="Verdana" w:hAnsi="Verdana"/>
          <w:sz w:val="20"/>
          <w:szCs w:val="20"/>
        </w:rPr>
        <w:t>Leer y comprender diferentes textos:</w:t>
      </w:r>
    </w:p>
    <w:p w:rsidR="003C0138" w:rsidRPr="00017207" w:rsidRDefault="003C0138" w:rsidP="005270E3">
      <w:pPr>
        <w:numPr>
          <w:ilvl w:val="0"/>
          <w:numId w:val="19"/>
        </w:numPr>
        <w:tabs>
          <w:tab w:val="clear" w:pos="284"/>
          <w:tab w:val="num" w:pos="709"/>
        </w:tabs>
        <w:spacing w:after="0" w:line="240" w:lineRule="auto"/>
        <w:ind w:firstLine="142"/>
        <w:rPr>
          <w:rFonts w:ascii="Verdana" w:hAnsi="Verdana"/>
          <w:sz w:val="20"/>
          <w:szCs w:val="20"/>
        </w:rPr>
      </w:pPr>
      <w:r w:rsidRPr="00017207">
        <w:rPr>
          <w:rFonts w:ascii="Verdana" w:hAnsi="Verdana"/>
          <w:sz w:val="20"/>
          <w:szCs w:val="20"/>
        </w:rPr>
        <w:t>Entendiendo información en una frases (</w:t>
      </w:r>
      <w:r w:rsidRPr="00017207">
        <w:rPr>
          <w:rFonts w:ascii="Verdana" w:hAnsi="Verdana"/>
          <w:i/>
          <w:sz w:val="20"/>
          <w:szCs w:val="20"/>
        </w:rPr>
        <w:t>like + ing</w:t>
      </w:r>
      <w:r w:rsidRPr="00017207">
        <w:rPr>
          <w:rFonts w:ascii="Verdana" w:hAnsi="Verdana"/>
          <w:sz w:val="20"/>
          <w:szCs w:val="20"/>
        </w:rPr>
        <w:t>).</w:t>
      </w:r>
    </w:p>
    <w:p w:rsidR="003C0138" w:rsidRDefault="003C0138" w:rsidP="005270E3">
      <w:pPr>
        <w:numPr>
          <w:ilvl w:val="0"/>
          <w:numId w:val="19"/>
        </w:numPr>
        <w:tabs>
          <w:tab w:val="clear" w:pos="284"/>
          <w:tab w:val="num" w:pos="709"/>
        </w:tabs>
        <w:spacing w:after="0" w:line="240" w:lineRule="auto"/>
        <w:ind w:firstLine="142"/>
        <w:rPr>
          <w:rFonts w:ascii="Verdana" w:hAnsi="Verdana"/>
          <w:sz w:val="20"/>
          <w:szCs w:val="20"/>
        </w:rPr>
      </w:pPr>
      <w:r w:rsidRPr="00017207">
        <w:rPr>
          <w:rFonts w:ascii="Verdana" w:hAnsi="Verdana"/>
          <w:sz w:val="20"/>
          <w:szCs w:val="20"/>
        </w:rPr>
        <w:t xml:space="preserve">Utilizar ilustraciones para adivinar el contenido de un texto e interpretar la </w:t>
      </w:r>
    </w:p>
    <w:p w:rsidR="003C0138" w:rsidRPr="00DE4011" w:rsidRDefault="003C0138" w:rsidP="00DE4011">
      <w:pPr>
        <w:spacing w:after="0" w:line="240" w:lineRule="auto"/>
        <w:ind w:left="426"/>
        <w:rPr>
          <w:rFonts w:ascii="Verdana" w:hAnsi="Verdana"/>
          <w:sz w:val="20"/>
          <w:szCs w:val="20"/>
        </w:rPr>
      </w:pPr>
      <w:r w:rsidRPr="00017207">
        <w:rPr>
          <w:rFonts w:ascii="Verdana" w:hAnsi="Verdana"/>
          <w:sz w:val="20"/>
          <w:szCs w:val="20"/>
        </w:rPr>
        <w:t xml:space="preserve">información </w:t>
      </w:r>
      <w:r w:rsidRPr="00DE4011">
        <w:rPr>
          <w:rFonts w:ascii="Verdana" w:hAnsi="Verdana"/>
          <w:sz w:val="20"/>
          <w:szCs w:val="20"/>
        </w:rPr>
        <w:t>obtenida.</w:t>
      </w:r>
    </w:p>
    <w:p w:rsidR="003C0138" w:rsidRPr="00017207" w:rsidRDefault="003C0138" w:rsidP="005270E3">
      <w:pPr>
        <w:numPr>
          <w:ilvl w:val="0"/>
          <w:numId w:val="19"/>
        </w:numPr>
        <w:tabs>
          <w:tab w:val="clear" w:pos="284"/>
          <w:tab w:val="num" w:pos="709"/>
        </w:tabs>
        <w:spacing w:after="0" w:line="240" w:lineRule="auto"/>
        <w:ind w:firstLine="142"/>
        <w:rPr>
          <w:rFonts w:ascii="Verdana" w:hAnsi="Verdana"/>
          <w:sz w:val="20"/>
          <w:szCs w:val="20"/>
        </w:rPr>
      </w:pPr>
      <w:r w:rsidRPr="00017207">
        <w:rPr>
          <w:rFonts w:ascii="Verdana" w:hAnsi="Verdana"/>
          <w:sz w:val="20"/>
          <w:szCs w:val="20"/>
        </w:rPr>
        <w:t>Interpretar información contenida en textos cortos sobre actividades lúdicas.</w:t>
      </w:r>
    </w:p>
    <w:p w:rsidR="003C0138" w:rsidRPr="00017207" w:rsidRDefault="003C0138" w:rsidP="005270E3">
      <w:pPr>
        <w:numPr>
          <w:ilvl w:val="0"/>
          <w:numId w:val="19"/>
        </w:numPr>
        <w:tabs>
          <w:tab w:val="clear" w:pos="284"/>
          <w:tab w:val="num" w:pos="709"/>
        </w:tabs>
        <w:spacing w:after="0" w:line="240" w:lineRule="auto"/>
        <w:ind w:firstLine="142"/>
        <w:rPr>
          <w:rFonts w:ascii="Verdana" w:hAnsi="Verdana"/>
          <w:sz w:val="20"/>
          <w:szCs w:val="20"/>
        </w:rPr>
      </w:pPr>
      <w:r w:rsidRPr="00017207">
        <w:rPr>
          <w:rFonts w:ascii="Verdana" w:hAnsi="Verdana"/>
          <w:sz w:val="20"/>
          <w:szCs w:val="20"/>
        </w:rPr>
        <w:t xml:space="preserve">Entendiendo información general y específica en una historieta de viñetas.              </w:t>
      </w:r>
    </w:p>
    <w:p w:rsidR="003C0138" w:rsidRPr="00017207" w:rsidRDefault="003C0138" w:rsidP="005270E3">
      <w:pPr>
        <w:numPr>
          <w:ilvl w:val="0"/>
          <w:numId w:val="19"/>
        </w:numPr>
        <w:tabs>
          <w:tab w:val="clear" w:pos="284"/>
          <w:tab w:val="num" w:pos="709"/>
        </w:tabs>
        <w:spacing w:after="0" w:line="240" w:lineRule="auto"/>
        <w:ind w:firstLine="142"/>
        <w:rPr>
          <w:rFonts w:ascii="Verdana" w:hAnsi="Verdana"/>
          <w:sz w:val="20"/>
          <w:szCs w:val="20"/>
        </w:rPr>
      </w:pPr>
      <w:r w:rsidRPr="00017207">
        <w:rPr>
          <w:rFonts w:ascii="Verdana" w:hAnsi="Verdana"/>
          <w:sz w:val="20"/>
          <w:szCs w:val="20"/>
        </w:rPr>
        <w:t>Textos sobre lugares de residencia en otras partes del mundo.</w:t>
      </w:r>
    </w:p>
    <w:p w:rsidR="003C0138" w:rsidRPr="00017207" w:rsidRDefault="003C0138" w:rsidP="00F9260F">
      <w:pPr>
        <w:numPr>
          <w:ilvl w:val="0"/>
          <w:numId w:val="3"/>
        </w:numPr>
        <w:tabs>
          <w:tab w:val="left" w:pos="397"/>
        </w:tabs>
        <w:spacing w:after="0" w:line="240" w:lineRule="auto"/>
        <w:rPr>
          <w:rFonts w:ascii="Verdana" w:hAnsi="Verdana"/>
          <w:sz w:val="20"/>
          <w:szCs w:val="20"/>
        </w:rPr>
      </w:pPr>
      <w:r w:rsidRPr="00017207">
        <w:rPr>
          <w:rFonts w:ascii="Verdana" w:hAnsi="Verdana"/>
          <w:sz w:val="20"/>
          <w:szCs w:val="20"/>
        </w:rPr>
        <w:t xml:space="preserve">Escribir textos propios de situaciones cotidianas y a partir de modelos: </w:t>
      </w:r>
    </w:p>
    <w:p w:rsidR="003C0138" w:rsidRPr="00017207" w:rsidRDefault="003C0138" w:rsidP="005270E3">
      <w:pPr>
        <w:numPr>
          <w:ilvl w:val="0"/>
          <w:numId w:val="20"/>
        </w:numPr>
        <w:tabs>
          <w:tab w:val="clear" w:pos="284"/>
          <w:tab w:val="num" w:pos="709"/>
        </w:tabs>
        <w:spacing w:after="0" w:line="240" w:lineRule="auto"/>
        <w:ind w:firstLine="142"/>
        <w:rPr>
          <w:rFonts w:ascii="Verdana" w:hAnsi="Verdana"/>
          <w:sz w:val="20"/>
          <w:szCs w:val="20"/>
        </w:rPr>
      </w:pPr>
      <w:r w:rsidRPr="00017207">
        <w:rPr>
          <w:rFonts w:ascii="Verdana" w:hAnsi="Verdana"/>
          <w:sz w:val="20"/>
          <w:szCs w:val="20"/>
        </w:rPr>
        <w:t>palabras del vocabulario clave de la unidad: actividades de tiempo libre.</w:t>
      </w:r>
    </w:p>
    <w:p w:rsidR="003C0138" w:rsidRPr="00017207" w:rsidRDefault="003C0138" w:rsidP="005270E3">
      <w:pPr>
        <w:numPr>
          <w:ilvl w:val="0"/>
          <w:numId w:val="20"/>
        </w:numPr>
        <w:tabs>
          <w:tab w:val="clear" w:pos="284"/>
          <w:tab w:val="num" w:pos="709"/>
        </w:tabs>
        <w:spacing w:after="0" w:line="240" w:lineRule="auto"/>
        <w:ind w:firstLine="142"/>
        <w:rPr>
          <w:rFonts w:ascii="Verdana" w:hAnsi="Verdana"/>
          <w:sz w:val="20"/>
          <w:szCs w:val="20"/>
        </w:rPr>
      </w:pPr>
      <w:r w:rsidRPr="00017207">
        <w:rPr>
          <w:rFonts w:ascii="Verdana" w:hAnsi="Verdana"/>
          <w:sz w:val="20"/>
          <w:szCs w:val="20"/>
        </w:rPr>
        <w:t>completar frases sobre actividades de tiempo libre.</w:t>
      </w:r>
    </w:p>
    <w:p w:rsidR="003C0138" w:rsidRPr="00017207" w:rsidRDefault="003C0138" w:rsidP="005270E3">
      <w:pPr>
        <w:numPr>
          <w:ilvl w:val="0"/>
          <w:numId w:val="20"/>
        </w:numPr>
        <w:tabs>
          <w:tab w:val="clear" w:pos="284"/>
          <w:tab w:val="num" w:pos="709"/>
        </w:tabs>
        <w:spacing w:after="0" w:line="240" w:lineRule="auto"/>
        <w:ind w:firstLine="142"/>
        <w:rPr>
          <w:rFonts w:ascii="Verdana" w:hAnsi="Verdana"/>
          <w:sz w:val="20"/>
          <w:szCs w:val="20"/>
        </w:rPr>
      </w:pPr>
      <w:r w:rsidRPr="00017207">
        <w:rPr>
          <w:rFonts w:ascii="Verdana" w:hAnsi="Verdana"/>
          <w:sz w:val="20"/>
          <w:szCs w:val="20"/>
        </w:rPr>
        <w:t xml:space="preserve">responder preguntas por escrito.                     </w:t>
      </w:r>
    </w:p>
    <w:p w:rsidR="003C0138" w:rsidRPr="00017207" w:rsidRDefault="003C0138" w:rsidP="005270E3">
      <w:pPr>
        <w:numPr>
          <w:ilvl w:val="0"/>
          <w:numId w:val="20"/>
        </w:numPr>
        <w:tabs>
          <w:tab w:val="clear" w:pos="284"/>
          <w:tab w:val="num" w:pos="709"/>
        </w:tabs>
        <w:spacing w:after="0" w:line="240" w:lineRule="auto"/>
        <w:ind w:firstLine="142"/>
        <w:rPr>
          <w:rFonts w:ascii="Verdana" w:hAnsi="Verdana"/>
          <w:sz w:val="20"/>
          <w:szCs w:val="20"/>
        </w:rPr>
      </w:pPr>
      <w:r w:rsidRPr="00017207">
        <w:rPr>
          <w:rFonts w:ascii="Verdana" w:hAnsi="Verdana"/>
          <w:sz w:val="20"/>
          <w:szCs w:val="20"/>
        </w:rPr>
        <w:t>relacionar mitades de frase.</w:t>
      </w:r>
    </w:p>
    <w:p w:rsidR="003C0138" w:rsidRPr="00017207" w:rsidRDefault="003C0138" w:rsidP="005270E3">
      <w:pPr>
        <w:numPr>
          <w:ilvl w:val="0"/>
          <w:numId w:val="20"/>
        </w:numPr>
        <w:tabs>
          <w:tab w:val="clear" w:pos="284"/>
          <w:tab w:val="num" w:pos="709"/>
        </w:tabs>
        <w:spacing w:after="0" w:line="240" w:lineRule="auto"/>
        <w:ind w:firstLine="142"/>
        <w:rPr>
          <w:rFonts w:ascii="Verdana" w:hAnsi="Verdana"/>
          <w:sz w:val="20"/>
          <w:szCs w:val="20"/>
        </w:rPr>
      </w:pPr>
      <w:r w:rsidRPr="00017207">
        <w:rPr>
          <w:rFonts w:ascii="Verdana" w:hAnsi="Verdana"/>
          <w:sz w:val="20"/>
          <w:szCs w:val="20"/>
        </w:rPr>
        <w:t>extraer información de una tabla y escribirla</w:t>
      </w:r>
    </w:p>
    <w:p w:rsidR="003C0138" w:rsidRDefault="003C0138" w:rsidP="005270E3">
      <w:pPr>
        <w:numPr>
          <w:ilvl w:val="0"/>
          <w:numId w:val="20"/>
        </w:numPr>
        <w:tabs>
          <w:tab w:val="clear" w:pos="284"/>
          <w:tab w:val="num" w:pos="709"/>
        </w:tabs>
        <w:spacing w:after="0" w:line="240" w:lineRule="auto"/>
        <w:ind w:firstLine="142"/>
        <w:rPr>
          <w:rFonts w:ascii="Verdana" w:hAnsi="Verdana"/>
          <w:sz w:val="20"/>
          <w:szCs w:val="20"/>
        </w:rPr>
      </w:pPr>
      <w:r w:rsidRPr="00017207">
        <w:rPr>
          <w:rFonts w:ascii="Verdana" w:hAnsi="Verdana"/>
          <w:sz w:val="20"/>
          <w:szCs w:val="20"/>
        </w:rPr>
        <w:t xml:space="preserve">Completar un crucigrama.    </w:t>
      </w:r>
    </w:p>
    <w:p w:rsidR="003C0138" w:rsidRPr="00017207" w:rsidRDefault="003C0138" w:rsidP="00202E76">
      <w:pPr>
        <w:spacing w:after="0" w:line="240" w:lineRule="auto"/>
        <w:ind w:left="426"/>
        <w:rPr>
          <w:rFonts w:ascii="Verdana" w:hAnsi="Verdana"/>
          <w:sz w:val="20"/>
          <w:szCs w:val="20"/>
        </w:rPr>
      </w:pPr>
    </w:p>
    <w:p w:rsidR="003C0138" w:rsidRDefault="003C0138" w:rsidP="00F9260F">
      <w:pPr>
        <w:spacing w:after="0" w:line="240" w:lineRule="auto"/>
        <w:rPr>
          <w:rFonts w:ascii="Verdana" w:hAnsi="Verdana"/>
          <w:b/>
        </w:rPr>
      </w:pPr>
    </w:p>
    <w:p w:rsidR="003C0138" w:rsidRDefault="003C0138" w:rsidP="00F9260F">
      <w:pPr>
        <w:spacing w:after="0" w:line="240" w:lineRule="auto"/>
        <w:rPr>
          <w:rFonts w:ascii="Verdana" w:hAnsi="Verdana"/>
          <w:b/>
        </w:rPr>
      </w:pPr>
    </w:p>
    <w:p w:rsidR="003C0138" w:rsidRDefault="003C0138" w:rsidP="00F9260F">
      <w:pPr>
        <w:spacing w:after="0" w:line="240" w:lineRule="auto"/>
        <w:rPr>
          <w:rFonts w:ascii="Verdana" w:hAnsi="Verdana"/>
          <w:b/>
        </w:rPr>
      </w:pPr>
    </w:p>
    <w:p w:rsidR="003C0138" w:rsidRPr="001174CC" w:rsidRDefault="003C0138" w:rsidP="00F9260F">
      <w:pPr>
        <w:spacing w:after="0" w:line="240" w:lineRule="auto"/>
        <w:rPr>
          <w:rFonts w:ascii="Verdana" w:hAnsi="Verdana"/>
          <w:b/>
        </w:rPr>
      </w:pPr>
      <w:r w:rsidRPr="001174CC">
        <w:rPr>
          <w:rFonts w:ascii="Verdana" w:hAnsi="Verdana"/>
          <w:b/>
        </w:rPr>
        <w:t xml:space="preserve">BLOQUE 3 – Conocimiento de la lengua </w:t>
      </w:r>
    </w:p>
    <w:p w:rsidR="003C0138" w:rsidRPr="00017207" w:rsidRDefault="003C0138" w:rsidP="00F9260F">
      <w:pPr>
        <w:pStyle w:val="BodyText"/>
        <w:rPr>
          <w:rFonts w:ascii="Verdana" w:hAnsi="Verdana"/>
          <w:bCs/>
          <w:color w:val="auto"/>
        </w:rPr>
      </w:pPr>
      <w:r w:rsidRPr="00017207">
        <w:rPr>
          <w:rFonts w:ascii="Verdana" w:hAnsi="Verdana"/>
          <w:bCs/>
          <w:color w:val="auto"/>
        </w:rPr>
        <w:t>Usar formas y estructuras propias de la lengua extranjera incluyendo aspectos sonoros, de ritmo, acentuación y entonación en diferentes contextos comunicativos de forma significativa.</w:t>
      </w:r>
    </w:p>
    <w:p w:rsidR="003C0138" w:rsidRPr="00017207" w:rsidRDefault="003C0138" w:rsidP="00F9260F">
      <w:pPr>
        <w:spacing w:after="0" w:line="240" w:lineRule="auto"/>
        <w:rPr>
          <w:rFonts w:ascii="Verdana" w:hAnsi="Verdana"/>
          <w:sz w:val="20"/>
          <w:szCs w:val="20"/>
          <w:lang w:val="es-ES_tradnl"/>
        </w:rPr>
      </w:pPr>
      <w:r w:rsidRPr="00017207">
        <w:rPr>
          <w:rFonts w:ascii="Verdana" w:hAnsi="Verdana"/>
          <w:sz w:val="20"/>
          <w:szCs w:val="20"/>
          <w:lang w:val="es-ES_tradnl"/>
        </w:rPr>
        <w:t>Conocer y ampliar vocabulario (</w:t>
      </w:r>
      <w:r w:rsidRPr="00017207">
        <w:rPr>
          <w:rFonts w:ascii="Verdana" w:hAnsi="Verdana"/>
          <w:b/>
          <w:bCs/>
          <w:i/>
          <w:sz w:val="20"/>
          <w:szCs w:val="20"/>
          <w:lang w:val="es-ES_tradnl"/>
        </w:rPr>
        <w:t>Test 1</w:t>
      </w:r>
      <w:r w:rsidRPr="00017207">
        <w:rPr>
          <w:rFonts w:ascii="Verdana" w:hAnsi="Verdana"/>
          <w:i/>
          <w:sz w:val="20"/>
          <w:szCs w:val="20"/>
          <w:lang w:val="es-ES_tradnl"/>
        </w:rPr>
        <w:t>-Test Booklet</w:t>
      </w:r>
      <w:r w:rsidRPr="00017207">
        <w:rPr>
          <w:rFonts w:ascii="Verdana" w:hAnsi="Verdana"/>
          <w:sz w:val="20"/>
          <w:szCs w:val="20"/>
          <w:lang w:val="es-ES_tradnl"/>
        </w:rPr>
        <w:t>):</w:t>
      </w:r>
    </w:p>
    <w:p w:rsidR="003C0138" w:rsidRPr="001174CC" w:rsidRDefault="003C0138" w:rsidP="00F9260F">
      <w:pPr>
        <w:spacing w:after="0" w:line="240" w:lineRule="auto"/>
        <w:rPr>
          <w:rFonts w:ascii="Verdana" w:hAnsi="Verdana"/>
          <w:b/>
          <w:sz w:val="20"/>
          <w:szCs w:val="20"/>
          <w:lang w:val="es-ES_tradnl"/>
        </w:rPr>
      </w:pPr>
      <w:r w:rsidRPr="001174CC">
        <w:rPr>
          <w:rFonts w:ascii="Verdana" w:hAnsi="Verdana"/>
          <w:b/>
          <w:sz w:val="20"/>
          <w:szCs w:val="20"/>
          <w:lang w:val="es-ES_tradnl"/>
        </w:rPr>
        <w:t xml:space="preserve">Vocabulario </w:t>
      </w:r>
    </w:p>
    <w:p w:rsidR="003C0138" w:rsidRPr="00017207" w:rsidRDefault="003C0138" w:rsidP="005270E3">
      <w:pPr>
        <w:numPr>
          <w:ilvl w:val="0"/>
          <w:numId w:val="38"/>
        </w:numPr>
        <w:spacing w:after="0" w:line="240" w:lineRule="auto"/>
        <w:ind w:left="709" w:hanging="283"/>
        <w:rPr>
          <w:rFonts w:ascii="Verdana" w:hAnsi="Verdana"/>
          <w:i/>
          <w:sz w:val="20"/>
          <w:szCs w:val="20"/>
          <w:lang w:val="en-US"/>
        </w:rPr>
      </w:pPr>
      <w:r w:rsidRPr="00017207">
        <w:rPr>
          <w:rFonts w:ascii="Verdana" w:hAnsi="Verdana"/>
          <w:sz w:val="20"/>
          <w:szCs w:val="20"/>
          <w:lang w:val="en-US"/>
        </w:rPr>
        <w:t>Actividades de tiempo libre: (</w:t>
      </w:r>
      <w:r w:rsidRPr="00017207">
        <w:rPr>
          <w:rFonts w:ascii="Verdana" w:hAnsi="Verdana"/>
          <w:i/>
          <w:sz w:val="20"/>
          <w:szCs w:val="20"/>
          <w:lang w:val="en-US"/>
        </w:rPr>
        <w:t>skiing, cooking, watching TV, playing the guitar, playing computer games, skateboarding, chatt</w:t>
      </w:r>
      <w:r>
        <w:rPr>
          <w:rFonts w:ascii="Verdana" w:hAnsi="Verdana"/>
          <w:i/>
          <w:sz w:val="20"/>
          <w:szCs w:val="20"/>
          <w:lang w:val="en-US"/>
        </w:rPr>
        <w:t>ing online, reading the newspap</w:t>
      </w:r>
      <w:r w:rsidRPr="00017207">
        <w:rPr>
          <w:rFonts w:ascii="Verdana" w:hAnsi="Verdana"/>
          <w:i/>
          <w:sz w:val="20"/>
          <w:szCs w:val="20"/>
          <w:lang w:val="en-US"/>
        </w:rPr>
        <w:t>er, skipping, painting, playing hockey, reading magazines, watching films, surfing the internet, walking the dog, riding a scooter</w:t>
      </w:r>
      <w:r w:rsidRPr="00017207">
        <w:rPr>
          <w:rFonts w:ascii="Verdana" w:hAnsi="Verdana"/>
          <w:sz w:val="20"/>
          <w:szCs w:val="20"/>
          <w:lang w:val="en-US"/>
        </w:rPr>
        <w:t>).</w:t>
      </w:r>
    </w:p>
    <w:p w:rsidR="003C0138" w:rsidRPr="001174CC" w:rsidRDefault="003C0138" w:rsidP="00F9260F">
      <w:pPr>
        <w:pStyle w:val="Heading3"/>
        <w:tabs>
          <w:tab w:val="clear" w:pos="1800"/>
        </w:tabs>
        <w:rPr>
          <w:rFonts w:ascii="Verdana" w:hAnsi="Verdana"/>
          <w:b/>
          <w:color w:val="auto"/>
          <w:u w:val="none"/>
          <w:lang w:val="es-ES_tradnl"/>
        </w:rPr>
      </w:pPr>
      <w:r w:rsidRPr="001174CC">
        <w:rPr>
          <w:rFonts w:ascii="Verdana" w:hAnsi="Verdana"/>
          <w:b/>
          <w:color w:val="auto"/>
          <w:u w:val="none"/>
          <w:lang w:val="es-ES_tradnl"/>
        </w:rPr>
        <w:t>Gramática</w:t>
      </w:r>
    </w:p>
    <w:p w:rsidR="003C0138" w:rsidRPr="00017207" w:rsidRDefault="003C0138" w:rsidP="00F9260F">
      <w:pPr>
        <w:numPr>
          <w:ilvl w:val="0"/>
          <w:numId w:val="6"/>
        </w:numPr>
        <w:tabs>
          <w:tab w:val="left" w:pos="1800"/>
        </w:tabs>
        <w:spacing w:after="0" w:line="240" w:lineRule="auto"/>
        <w:rPr>
          <w:rFonts w:ascii="Verdana" w:hAnsi="Verdana"/>
          <w:i/>
          <w:iCs/>
          <w:sz w:val="20"/>
          <w:szCs w:val="20"/>
        </w:rPr>
      </w:pPr>
      <w:r w:rsidRPr="00017207">
        <w:rPr>
          <w:rFonts w:ascii="Verdana" w:hAnsi="Verdana"/>
          <w:sz w:val="20"/>
          <w:szCs w:val="20"/>
          <w:lang w:val="es-ES_tradnl"/>
        </w:rPr>
        <w:t>Comprender y utilizar correctamente las estructuras gramaticales aprendidas en  la unidad:</w:t>
      </w:r>
      <w:r w:rsidRPr="00017207">
        <w:rPr>
          <w:rFonts w:ascii="Verdana" w:hAnsi="Verdana"/>
          <w:bCs/>
          <w:sz w:val="20"/>
          <w:szCs w:val="20"/>
          <w:lang w:val="es-ES_tradnl"/>
        </w:rPr>
        <w:t xml:space="preserve"> (</w:t>
      </w:r>
      <w:r w:rsidRPr="00017207">
        <w:rPr>
          <w:rFonts w:ascii="Verdana" w:hAnsi="Verdana"/>
          <w:b/>
          <w:bCs/>
          <w:sz w:val="20"/>
          <w:szCs w:val="20"/>
          <w:lang w:val="es-ES_tradnl"/>
        </w:rPr>
        <w:t>Test 1</w:t>
      </w:r>
      <w:r w:rsidRPr="00017207">
        <w:rPr>
          <w:rFonts w:ascii="Verdana" w:hAnsi="Verdana"/>
          <w:bCs/>
          <w:sz w:val="20"/>
          <w:szCs w:val="20"/>
          <w:lang w:val="es-ES_tradnl"/>
        </w:rPr>
        <w:t>-</w:t>
      </w:r>
      <w:r w:rsidRPr="007E1BC5">
        <w:rPr>
          <w:rFonts w:ascii="Verdana" w:hAnsi="Verdana"/>
          <w:i/>
          <w:sz w:val="20"/>
          <w:szCs w:val="20"/>
          <w:lang w:val="es-ES_tradnl"/>
        </w:rPr>
        <w:t>Test Booklet</w:t>
      </w:r>
      <w:r w:rsidRPr="00017207">
        <w:rPr>
          <w:rFonts w:ascii="Verdana" w:hAnsi="Verdana"/>
          <w:sz w:val="20"/>
          <w:szCs w:val="20"/>
        </w:rPr>
        <w:t>)</w:t>
      </w:r>
    </w:p>
    <w:p w:rsidR="003C0138" w:rsidRPr="00017207" w:rsidRDefault="003C0138" w:rsidP="005270E3">
      <w:pPr>
        <w:numPr>
          <w:ilvl w:val="1"/>
          <w:numId w:val="16"/>
        </w:numPr>
        <w:tabs>
          <w:tab w:val="clear" w:pos="2264"/>
        </w:tabs>
        <w:spacing w:after="0" w:line="240" w:lineRule="auto"/>
        <w:ind w:left="709" w:hanging="283"/>
        <w:rPr>
          <w:rFonts w:ascii="Verdana" w:hAnsi="Verdana"/>
          <w:i/>
          <w:iCs/>
          <w:sz w:val="20"/>
          <w:szCs w:val="20"/>
          <w:lang w:val="en-US"/>
        </w:rPr>
      </w:pPr>
      <w:r w:rsidRPr="00017207">
        <w:rPr>
          <w:rFonts w:ascii="Verdana" w:hAnsi="Verdana"/>
          <w:sz w:val="20"/>
          <w:szCs w:val="20"/>
          <w:lang w:val="en-US"/>
        </w:rPr>
        <w:t>Estructuras:</w:t>
      </w:r>
    </w:p>
    <w:p w:rsidR="003C0138" w:rsidRPr="00017207" w:rsidRDefault="003C0138" w:rsidP="00F9260F">
      <w:pPr>
        <w:spacing w:after="0" w:line="240" w:lineRule="auto"/>
        <w:ind w:left="709"/>
        <w:rPr>
          <w:rFonts w:ascii="Verdana" w:hAnsi="Verdana"/>
          <w:i/>
          <w:sz w:val="20"/>
          <w:szCs w:val="20"/>
          <w:lang w:val="en-US"/>
        </w:rPr>
      </w:pPr>
      <w:r w:rsidRPr="00017207">
        <w:rPr>
          <w:rFonts w:ascii="Verdana" w:hAnsi="Verdana"/>
          <w:i/>
          <w:sz w:val="20"/>
          <w:szCs w:val="20"/>
          <w:lang w:val="en-US"/>
        </w:rPr>
        <w:t>What do you/we/they like doing? I/we/they like skiing. What does he/she like doing?</w:t>
      </w:r>
    </w:p>
    <w:p w:rsidR="003C0138" w:rsidRPr="00017207" w:rsidRDefault="003C0138" w:rsidP="00F9260F">
      <w:pPr>
        <w:spacing w:after="0" w:line="240" w:lineRule="auto"/>
        <w:ind w:left="709"/>
        <w:rPr>
          <w:rFonts w:ascii="Verdana" w:hAnsi="Verdana"/>
          <w:i/>
          <w:sz w:val="20"/>
          <w:szCs w:val="20"/>
          <w:lang w:val="en-US"/>
        </w:rPr>
      </w:pPr>
      <w:r w:rsidRPr="00017207">
        <w:rPr>
          <w:rFonts w:ascii="Verdana" w:hAnsi="Verdana"/>
          <w:i/>
          <w:sz w:val="20"/>
          <w:szCs w:val="20"/>
          <w:lang w:val="en-US"/>
        </w:rPr>
        <w:t>He/she likes (skiing).He/she doesn’t like (skiing). I/we/they don’t like (skiing).</w:t>
      </w:r>
    </w:p>
    <w:p w:rsidR="003C0138" w:rsidRPr="00017207" w:rsidRDefault="003C0138" w:rsidP="00F9260F">
      <w:pPr>
        <w:spacing w:after="0" w:line="240" w:lineRule="auto"/>
        <w:ind w:left="709"/>
        <w:rPr>
          <w:rFonts w:ascii="Verdana" w:hAnsi="Verdana"/>
          <w:i/>
          <w:sz w:val="20"/>
          <w:szCs w:val="20"/>
          <w:lang w:val="en-US"/>
        </w:rPr>
      </w:pPr>
      <w:r w:rsidRPr="00017207">
        <w:rPr>
          <w:rFonts w:ascii="Verdana" w:hAnsi="Verdana"/>
          <w:i/>
          <w:sz w:val="20"/>
          <w:szCs w:val="20"/>
          <w:lang w:val="en-US"/>
        </w:rPr>
        <w:t>Do you/they like (skipping)? Yes, I/we/they do. No, I/we/they don’t.</w:t>
      </w:r>
    </w:p>
    <w:p w:rsidR="003C0138" w:rsidRPr="00CC4C32" w:rsidRDefault="003C0138" w:rsidP="00F9260F">
      <w:pPr>
        <w:spacing w:after="0" w:line="240" w:lineRule="auto"/>
        <w:ind w:left="709"/>
        <w:rPr>
          <w:rFonts w:ascii="Verdana" w:hAnsi="Verdana"/>
          <w:i/>
          <w:sz w:val="20"/>
          <w:szCs w:val="20"/>
          <w:lang w:val="en-GB"/>
        </w:rPr>
      </w:pPr>
      <w:r w:rsidRPr="00017207">
        <w:rPr>
          <w:rFonts w:ascii="Verdana" w:hAnsi="Verdana"/>
          <w:i/>
          <w:sz w:val="20"/>
          <w:szCs w:val="20"/>
          <w:lang w:val="en-US"/>
        </w:rPr>
        <w:t xml:space="preserve">Does he/she like (skipping)? Yes, he/she does. </w:t>
      </w:r>
      <w:r w:rsidRPr="00CC4C32">
        <w:rPr>
          <w:rFonts w:ascii="Verdana" w:hAnsi="Verdana"/>
          <w:i/>
          <w:sz w:val="20"/>
          <w:szCs w:val="20"/>
          <w:lang w:val="en-GB"/>
        </w:rPr>
        <w:t>No, he/she doesn’t.</w:t>
      </w:r>
    </w:p>
    <w:p w:rsidR="003C0138" w:rsidRPr="00017207" w:rsidRDefault="003C0138" w:rsidP="00F9260F">
      <w:pPr>
        <w:spacing w:after="0" w:line="240" w:lineRule="auto"/>
        <w:ind w:left="709"/>
        <w:rPr>
          <w:rFonts w:ascii="Verdana" w:hAnsi="Verdana"/>
          <w:sz w:val="20"/>
          <w:szCs w:val="20"/>
        </w:rPr>
      </w:pPr>
      <w:r>
        <w:rPr>
          <w:rFonts w:ascii="Verdana" w:hAnsi="Verdana"/>
          <w:sz w:val="20"/>
          <w:szCs w:val="20"/>
        </w:rPr>
        <w:t xml:space="preserve">CLIL </w:t>
      </w:r>
      <w:r w:rsidRPr="00DE4011">
        <w:rPr>
          <w:rFonts w:ascii="Verdana" w:hAnsi="Verdana"/>
          <w:sz w:val="20"/>
          <w:szCs w:val="20"/>
        </w:rPr>
        <w:t>-AICLE</w:t>
      </w:r>
      <w:r w:rsidRPr="00017207">
        <w:rPr>
          <w:rFonts w:ascii="Verdana" w:hAnsi="Verdana"/>
          <w:sz w:val="20"/>
          <w:szCs w:val="20"/>
        </w:rPr>
        <w:t xml:space="preserve"> (aprendizaje integrado de contenidos y lenguas extranjeras): </w:t>
      </w:r>
      <w:r w:rsidRPr="00017207">
        <w:rPr>
          <w:rFonts w:ascii="Verdana" w:hAnsi="Verdana"/>
          <w:i/>
          <w:sz w:val="20"/>
          <w:szCs w:val="20"/>
        </w:rPr>
        <w:t>Special homes: lighthouse, stairs sea</w:t>
      </w:r>
      <w:r w:rsidRPr="00017207">
        <w:rPr>
          <w:rFonts w:ascii="Verdana" w:hAnsi="Verdana"/>
          <w:sz w:val="20"/>
          <w:szCs w:val="20"/>
        </w:rPr>
        <w:t xml:space="preserve">.                                              </w:t>
      </w:r>
    </w:p>
    <w:p w:rsidR="003C0138" w:rsidRPr="001174CC" w:rsidRDefault="003C0138" w:rsidP="00F9260F">
      <w:pPr>
        <w:pStyle w:val="Heading1"/>
        <w:tabs>
          <w:tab w:val="left" w:pos="1800"/>
        </w:tabs>
        <w:rPr>
          <w:rFonts w:ascii="Verdana" w:hAnsi="Verdana"/>
          <w:b/>
          <w:color w:val="auto"/>
          <w:u w:val="none"/>
        </w:rPr>
      </w:pPr>
      <w:r w:rsidRPr="001174CC">
        <w:rPr>
          <w:rFonts w:ascii="Verdana" w:hAnsi="Verdana"/>
          <w:b/>
          <w:color w:val="auto"/>
          <w:u w:val="none"/>
        </w:rPr>
        <w:t>Fonética</w:t>
      </w:r>
    </w:p>
    <w:p w:rsidR="003C0138" w:rsidRPr="00017207" w:rsidRDefault="003C0138" w:rsidP="00F9260F">
      <w:pPr>
        <w:numPr>
          <w:ilvl w:val="0"/>
          <w:numId w:val="4"/>
        </w:numPr>
        <w:tabs>
          <w:tab w:val="left" w:pos="397"/>
          <w:tab w:val="left" w:pos="1800"/>
        </w:tabs>
        <w:spacing w:after="0" w:line="240" w:lineRule="auto"/>
        <w:rPr>
          <w:rFonts w:ascii="Verdana" w:hAnsi="Verdana"/>
          <w:sz w:val="20"/>
          <w:szCs w:val="20"/>
        </w:rPr>
      </w:pPr>
      <w:r w:rsidRPr="00017207">
        <w:rPr>
          <w:rFonts w:ascii="Verdana" w:hAnsi="Verdana"/>
          <w:sz w:val="20"/>
          <w:szCs w:val="20"/>
        </w:rPr>
        <w:t>Reconocer y reproducir aspectos sonoros, de ritmo, acentuación y entonación de expresiones (</w:t>
      </w:r>
      <w:r w:rsidRPr="00302028">
        <w:rPr>
          <w:rFonts w:ascii="Verdana" w:hAnsi="Verdana"/>
          <w:i/>
          <w:sz w:val="20"/>
          <w:szCs w:val="20"/>
        </w:rPr>
        <w:t>Phonics</w:t>
      </w:r>
      <w:r w:rsidRPr="00017207">
        <w:rPr>
          <w:rFonts w:ascii="Verdana" w:hAnsi="Verdana"/>
          <w:sz w:val="20"/>
          <w:szCs w:val="20"/>
        </w:rPr>
        <w:t>):</w:t>
      </w:r>
    </w:p>
    <w:p w:rsidR="003C0138" w:rsidRPr="00302028" w:rsidRDefault="003C0138" w:rsidP="005270E3">
      <w:pPr>
        <w:numPr>
          <w:ilvl w:val="0"/>
          <w:numId w:val="17"/>
        </w:numPr>
        <w:tabs>
          <w:tab w:val="clear" w:pos="1544"/>
        </w:tabs>
        <w:spacing w:after="0" w:line="240" w:lineRule="auto"/>
        <w:ind w:left="1134" w:hanging="708"/>
        <w:rPr>
          <w:rFonts w:ascii="Verdana" w:hAnsi="Verdana"/>
          <w:sz w:val="20"/>
          <w:szCs w:val="20"/>
          <w:lang w:val="es-ES_tradnl"/>
        </w:rPr>
      </w:pPr>
      <w:r w:rsidRPr="00017207">
        <w:rPr>
          <w:rFonts w:ascii="Verdana" w:hAnsi="Verdana"/>
          <w:sz w:val="20"/>
          <w:szCs w:val="20"/>
          <w:lang w:val="es-ES_tradnl"/>
        </w:rPr>
        <w:t>Pronunciar –</w:t>
      </w:r>
      <w:r w:rsidRPr="00DE4011">
        <w:rPr>
          <w:rFonts w:ascii="Verdana" w:hAnsi="Verdana"/>
          <w:sz w:val="20"/>
          <w:szCs w:val="20"/>
          <w:lang w:val="es-ES_tradnl"/>
        </w:rPr>
        <w:t>ou</w:t>
      </w:r>
      <w:r w:rsidRPr="00017207">
        <w:rPr>
          <w:rFonts w:ascii="Verdana" w:hAnsi="Verdana"/>
          <w:sz w:val="20"/>
          <w:szCs w:val="20"/>
          <w:lang w:val="es-ES_tradnl"/>
        </w:rPr>
        <w:t xml:space="preserve"> y –</w:t>
      </w:r>
      <w:r w:rsidRPr="00DE4011">
        <w:rPr>
          <w:rFonts w:ascii="Verdana" w:hAnsi="Verdana"/>
          <w:sz w:val="20"/>
          <w:szCs w:val="20"/>
          <w:lang w:val="es-ES_tradnl"/>
        </w:rPr>
        <w:t>ow.</w:t>
      </w:r>
    </w:p>
    <w:p w:rsidR="003C0138" w:rsidRPr="00017207" w:rsidRDefault="003C0138" w:rsidP="005270E3">
      <w:pPr>
        <w:numPr>
          <w:ilvl w:val="0"/>
          <w:numId w:val="17"/>
        </w:numPr>
        <w:tabs>
          <w:tab w:val="clear" w:pos="1544"/>
        </w:tabs>
        <w:spacing w:after="0" w:line="240" w:lineRule="auto"/>
        <w:ind w:left="1134" w:hanging="708"/>
        <w:rPr>
          <w:rFonts w:ascii="Verdana" w:hAnsi="Verdana"/>
          <w:sz w:val="20"/>
          <w:szCs w:val="20"/>
        </w:rPr>
      </w:pPr>
      <w:r w:rsidRPr="00017207">
        <w:rPr>
          <w:rFonts w:ascii="Verdana" w:hAnsi="Verdana"/>
          <w:sz w:val="20"/>
          <w:szCs w:val="20"/>
        </w:rPr>
        <w:t>Poder combinar sonidos individuales y letras para crear palabras.</w:t>
      </w:r>
    </w:p>
    <w:p w:rsidR="003C0138" w:rsidRPr="001174CC" w:rsidRDefault="003C0138" w:rsidP="00F9260F">
      <w:pPr>
        <w:pStyle w:val="Heading1"/>
        <w:tabs>
          <w:tab w:val="left" w:pos="1800"/>
        </w:tabs>
        <w:rPr>
          <w:rFonts w:ascii="Verdana" w:hAnsi="Verdana"/>
          <w:b/>
          <w:color w:val="auto"/>
          <w:u w:val="none"/>
        </w:rPr>
      </w:pPr>
      <w:r w:rsidRPr="001174CC">
        <w:rPr>
          <w:rFonts w:ascii="Verdana" w:hAnsi="Verdana"/>
          <w:b/>
          <w:color w:val="auto"/>
          <w:u w:val="none"/>
        </w:rPr>
        <w:t>Reflexión sobre el aprendizaje</w:t>
      </w:r>
    </w:p>
    <w:p w:rsidR="003C0138" w:rsidRPr="00017207" w:rsidRDefault="003C0138" w:rsidP="005270E3">
      <w:pPr>
        <w:numPr>
          <w:ilvl w:val="0"/>
          <w:numId w:val="14"/>
        </w:numPr>
        <w:tabs>
          <w:tab w:val="clear" w:pos="284"/>
          <w:tab w:val="num" w:pos="709"/>
        </w:tabs>
        <w:spacing w:after="0" w:line="240" w:lineRule="auto"/>
        <w:ind w:firstLine="142"/>
        <w:rPr>
          <w:rFonts w:ascii="Verdana" w:hAnsi="Verdana"/>
          <w:sz w:val="20"/>
          <w:szCs w:val="20"/>
        </w:rPr>
      </w:pPr>
      <w:r w:rsidRPr="00017207">
        <w:rPr>
          <w:rFonts w:ascii="Verdana" w:hAnsi="Verdana"/>
          <w:sz w:val="20"/>
          <w:szCs w:val="20"/>
        </w:rPr>
        <w:t>Utilizar conocimientos previos.</w:t>
      </w:r>
    </w:p>
    <w:p w:rsidR="003C0138" w:rsidRPr="00017207" w:rsidRDefault="003C0138" w:rsidP="005270E3">
      <w:pPr>
        <w:numPr>
          <w:ilvl w:val="0"/>
          <w:numId w:val="14"/>
        </w:numPr>
        <w:tabs>
          <w:tab w:val="clear" w:pos="284"/>
          <w:tab w:val="num" w:pos="709"/>
        </w:tabs>
        <w:spacing w:after="0" w:line="240" w:lineRule="auto"/>
        <w:ind w:firstLine="142"/>
        <w:rPr>
          <w:rFonts w:ascii="Verdana" w:hAnsi="Verdana"/>
          <w:sz w:val="20"/>
          <w:szCs w:val="20"/>
        </w:rPr>
      </w:pPr>
      <w:r w:rsidRPr="00017207">
        <w:rPr>
          <w:rFonts w:ascii="Verdana" w:hAnsi="Verdana"/>
          <w:sz w:val="20"/>
          <w:szCs w:val="20"/>
        </w:rPr>
        <w:t>Memorizar palabras nuevas.</w:t>
      </w:r>
    </w:p>
    <w:p w:rsidR="003C0138" w:rsidRPr="00017207" w:rsidRDefault="003C0138" w:rsidP="005270E3">
      <w:pPr>
        <w:numPr>
          <w:ilvl w:val="0"/>
          <w:numId w:val="14"/>
        </w:numPr>
        <w:tabs>
          <w:tab w:val="clear" w:pos="284"/>
          <w:tab w:val="num" w:pos="709"/>
        </w:tabs>
        <w:spacing w:after="0" w:line="240" w:lineRule="auto"/>
        <w:ind w:firstLine="142"/>
        <w:rPr>
          <w:rFonts w:ascii="Verdana" w:hAnsi="Verdana"/>
          <w:sz w:val="20"/>
          <w:szCs w:val="20"/>
        </w:rPr>
      </w:pPr>
      <w:r w:rsidRPr="00017207">
        <w:rPr>
          <w:rFonts w:ascii="Verdana" w:hAnsi="Verdana"/>
          <w:sz w:val="20"/>
          <w:szCs w:val="20"/>
        </w:rPr>
        <w:t xml:space="preserve">Identificar las reglas en el uso de la estructura </w:t>
      </w:r>
      <w:r w:rsidRPr="00017207">
        <w:rPr>
          <w:rFonts w:ascii="Verdana" w:hAnsi="Verdana"/>
          <w:i/>
          <w:sz w:val="20"/>
          <w:szCs w:val="20"/>
        </w:rPr>
        <w:t>like + ing</w:t>
      </w:r>
      <w:r w:rsidRPr="00017207">
        <w:rPr>
          <w:rFonts w:ascii="Verdana" w:hAnsi="Verdana"/>
          <w:sz w:val="20"/>
          <w:szCs w:val="20"/>
        </w:rPr>
        <w:t>.</w:t>
      </w:r>
    </w:p>
    <w:p w:rsidR="003C0138" w:rsidRPr="00017207" w:rsidRDefault="003C0138" w:rsidP="005270E3">
      <w:pPr>
        <w:numPr>
          <w:ilvl w:val="0"/>
          <w:numId w:val="14"/>
        </w:numPr>
        <w:tabs>
          <w:tab w:val="clear" w:pos="284"/>
          <w:tab w:val="num" w:pos="709"/>
        </w:tabs>
        <w:spacing w:after="0" w:line="240" w:lineRule="auto"/>
        <w:ind w:left="1080" w:hanging="654"/>
        <w:rPr>
          <w:rFonts w:ascii="Verdana" w:hAnsi="Verdana"/>
          <w:sz w:val="20"/>
          <w:szCs w:val="20"/>
        </w:rPr>
      </w:pPr>
      <w:r w:rsidRPr="00017207">
        <w:rPr>
          <w:rFonts w:ascii="Verdana" w:hAnsi="Verdana"/>
          <w:sz w:val="20"/>
          <w:szCs w:val="20"/>
        </w:rPr>
        <w:t>Utilizar el pensamiento lógico: solucionar problemas.</w:t>
      </w:r>
    </w:p>
    <w:p w:rsidR="003C0138" w:rsidRPr="00017207" w:rsidRDefault="003C0138" w:rsidP="005270E3">
      <w:pPr>
        <w:numPr>
          <w:ilvl w:val="0"/>
          <w:numId w:val="14"/>
        </w:numPr>
        <w:tabs>
          <w:tab w:val="clear" w:pos="284"/>
          <w:tab w:val="num" w:pos="709"/>
        </w:tabs>
        <w:spacing w:after="0" w:line="240" w:lineRule="auto"/>
        <w:ind w:left="1080" w:hanging="654"/>
        <w:rPr>
          <w:rFonts w:ascii="Verdana" w:hAnsi="Verdana"/>
          <w:sz w:val="20"/>
          <w:szCs w:val="20"/>
        </w:rPr>
      </w:pPr>
      <w:r w:rsidRPr="00017207">
        <w:rPr>
          <w:rFonts w:ascii="Verdana" w:hAnsi="Verdana"/>
          <w:sz w:val="20"/>
          <w:szCs w:val="20"/>
        </w:rPr>
        <w:t>Utilizar el pensamiento crítico: identificar y comparar culturas.</w:t>
      </w:r>
    </w:p>
    <w:p w:rsidR="003C0138" w:rsidRPr="00017207" w:rsidRDefault="003C0138" w:rsidP="005270E3">
      <w:pPr>
        <w:numPr>
          <w:ilvl w:val="0"/>
          <w:numId w:val="14"/>
        </w:numPr>
        <w:tabs>
          <w:tab w:val="clear" w:pos="284"/>
          <w:tab w:val="num" w:pos="709"/>
        </w:tabs>
        <w:spacing w:after="0" w:line="240" w:lineRule="auto"/>
        <w:ind w:firstLine="142"/>
        <w:rPr>
          <w:rFonts w:ascii="Verdana" w:hAnsi="Verdana"/>
          <w:sz w:val="20"/>
          <w:szCs w:val="20"/>
        </w:rPr>
      </w:pPr>
      <w:r w:rsidRPr="00017207">
        <w:rPr>
          <w:rFonts w:ascii="Verdana" w:hAnsi="Verdana"/>
          <w:sz w:val="20"/>
          <w:szCs w:val="20"/>
        </w:rPr>
        <w:t>Aprendizaje colaborativo: trabajar en parejas o grupos.</w:t>
      </w:r>
    </w:p>
    <w:p w:rsidR="003C0138" w:rsidRPr="00017207" w:rsidRDefault="003C0138" w:rsidP="005270E3">
      <w:pPr>
        <w:numPr>
          <w:ilvl w:val="0"/>
          <w:numId w:val="14"/>
        </w:numPr>
        <w:tabs>
          <w:tab w:val="clear" w:pos="284"/>
          <w:tab w:val="num" w:pos="709"/>
        </w:tabs>
        <w:spacing w:after="0" w:line="240" w:lineRule="auto"/>
        <w:ind w:firstLine="142"/>
        <w:rPr>
          <w:rFonts w:ascii="Verdana" w:hAnsi="Verdana"/>
          <w:sz w:val="20"/>
          <w:szCs w:val="20"/>
        </w:rPr>
      </w:pPr>
      <w:r w:rsidRPr="00017207">
        <w:rPr>
          <w:rFonts w:ascii="Verdana" w:hAnsi="Verdana"/>
          <w:sz w:val="20"/>
          <w:szCs w:val="20"/>
        </w:rPr>
        <w:t>Reflexionar sobre el propio trabajo, autoevaluarse al final de la unidad.</w:t>
      </w:r>
    </w:p>
    <w:p w:rsidR="003C0138" w:rsidRPr="00017207" w:rsidRDefault="003C0138" w:rsidP="00F9260F">
      <w:pPr>
        <w:pStyle w:val="Heading1"/>
        <w:tabs>
          <w:tab w:val="left" w:pos="397"/>
        </w:tabs>
        <w:autoSpaceDE w:val="0"/>
        <w:rPr>
          <w:rFonts w:ascii="Verdana" w:hAnsi="Verdana"/>
          <w:color w:val="auto"/>
        </w:rPr>
      </w:pPr>
    </w:p>
    <w:p w:rsidR="003C0138" w:rsidRPr="001174CC" w:rsidRDefault="003C0138" w:rsidP="00F9260F">
      <w:pPr>
        <w:pStyle w:val="Heading1"/>
        <w:tabs>
          <w:tab w:val="left" w:pos="397"/>
        </w:tabs>
        <w:autoSpaceDE w:val="0"/>
        <w:rPr>
          <w:rFonts w:ascii="Verdana" w:hAnsi="Verdana"/>
          <w:b/>
          <w:color w:val="auto"/>
          <w:u w:val="none"/>
        </w:rPr>
      </w:pPr>
      <w:r w:rsidRPr="001174CC">
        <w:rPr>
          <w:rFonts w:ascii="Verdana" w:hAnsi="Verdana"/>
          <w:b/>
          <w:color w:val="auto"/>
          <w:u w:val="none"/>
        </w:rPr>
        <w:t>BLOQUE 4 – Aspectos socio-culturales y conciencia intercultural</w:t>
      </w:r>
    </w:p>
    <w:p w:rsidR="003C0138" w:rsidRPr="00017207" w:rsidRDefault="003C0138" w:rsidP="005270E3">
      <w:pPr>
        <w:pStyle w:val="BodyText"/>
        <w:numPr>
          <w:ilvl w:val="0"/>
          <w:numId w:val="39"/>
        </w:numPr>
        <w:rPr>
          <w:rFonts w:ascii="Verdana" w:hAnsi="Verdana"/>
          <w:bCs/>
          <w:color w:val="auto"/>
        </w:rPr>
      </w:pPr>
      <w:r w:rsidRPr="00017207">
        <w:rPr>
          <w:rFonts w:ascii="Verdana" w:hAnsi="Verdana"/>
          <w:bCs/>
          <w:color w:val="auto"/>
        </w:rPr>
        <w:t>Valorar la lengua extranjera como instrumento de comunicación con otras personas y mostrar curiosidad e interés hacia las personas que hablan la lengua extranjera.</w:t>
      </w:r>
    </w:p>
    <w:p w:rsidR="003C0138" w:rsidRPr="00017207" w:rsidRDefault="003C0138" w:rsidP="005270E3">
      <w:pPr>
        <w:pStyle w:val="BodyText"/>
        <w:numPr>
          <w:ilvl w:val="0"/>
          <w:numId w:val="39"/>
        </w:numPr>
        <w:rPr>
          <w:rFonts w:ascii="Verdana" w:hAnsi="Verdana"/>
          <w:bCs/>
          <w:color w:val="auto"/>
        </w:rPr>
      </w:pPr>
      <w:r w:rsidRPr="00017207">
        <w:rPr>
          <w:rFonts w:ascii="Verdana" w:hAnsi="Verdana"/>
          <w:bCs/>
          <w:color w:val="auto"/>
        </w:rPr>
        <w:t>Identificar algunos aspectos de la vida cotidiana de los países donde se habla la lengua extranjera y compararlos con los propios.</w:t>
      </w:r>
    </w:p>
    <w:p w:rsidR="003C0138" w:rsidRPr="00017207" w:rsidRDefault="003C0138" w:rsidP="00F9260F">
      <w:pPr>
        <w:spacing w:after="0" w:line="240" w:lineRule="auto"/>
        <w:ind w:left="1080" w:hanging="1080"/>
        <w:jc w:val="both"/>
        <w:rPr>
          <w:rFonts w:ascii="Verdana" w:hAnsi="Verdana"/>
          <w:iCs/>
          <w:color w:val="365F91"/>
          <w:sz w:val="20"/>
          <w:szCs w:val="20"/>
          <w:u w:val="single"/>
        </w:rPr>
      </w:pPr>
    </w:p>
    <w:p w:rsidR="003C0138" w:rsidRPr="00CC4834" w:rsidRDefault="003C0138" w:rsidP="00F9260F">
      <w:pPr>
        <w:spacing w:after="0" w:line="240" w:lineRule="auto"/>
        <w:rPr>
          <w:rFonts w:ascii="Verdana" w:hAnsi="Verdana"/>
          <w:bCs/>
          <w:color w:val="548DD4"/>
          <w:sz w:val="20"/>
          <w:szCs w:val="20"/>
          <w:lang w:val="pt-PT"/>
        </w:rPr>
      </w:pPr>
      <w:r w:rsidRPr="00CC4834">
        <w:rPr>
          <w:rFonts w:ascii="Verdana" w:hAnsi="Verdana"/>
          <w:bCs/>
          <w:color w:val="548DD4"/>
          <w:sz w:val="20"/>
          <w:szCs w:val="20"/>
          <w:lang w:val="pt-PT"/>
        </w:rPr>
        <w:br w:type="page"/>
      </w:r>
    </w:p>
    <w:p w:rsidR="003C0138" w:rsidRPr="003B1488" w:rsidRDefault="003C0138" w:rsidP="00F9260F">
      <w:pPr>
        <w:tabs>
          <w:tab w:val="left" w:pos="0"/>
        </w:tabs>
        <w:spacing w:after="0" w:line="240" w:lineRule="auto"/>
        <w:ind w:left="-397"/>
        <w:rPr>
          <w:rFonts w:ascii="Verdana" w:hAnsi="Verdana"/>
          <w:b/>
          <w:bCs/>
          <w:color w:val="364395"/>
          <w:sz w:val="28"/>
          <w:szCs w:val="20"/>
        </w:rPr>
      </w:pPr>
      <w:r w:rsidRPr="003B1488">
        <w:rPr>
          <w:rFonts w:ascii="Verdana" w:hAnsi="Verdana"/>
          <w:b/>
          <w:bCs/>
          <w:color w:val="364395"/>
          <w:sz w:val="28"/>
          <w:szCs w:val="20"/>
        </w:rPr>
        <w:t xml:space="preserve">UNIDAD 2: </w:t>
      </w:r>
      <w:r w:rsidRPr="003B1488">
        <w:rPr>
          <w:rFonts w:ascii="Verdana" w:hAnsi="Verdana"/>
          <w:b/>
          <w:bCs/>
          <w:i/>
          <w:color w:val="364395"/>
          <w:sz w:val="28"/>
          <w:szCs w:val="20"/>
        </w:rPr>
        <w:t>Wild animals</w:t>
      </w:r>
    </w:p>
    <w:p w:rsidR="003C0138" w:rsidRPr="003B1488" w:rsidRDefault="003C0138" w:rsidP="001174CC">
      <w:pPr>
        <w:spacing w:before="360" w:after="120" w:line="240" w:lineRule="auto"/>
        <w:ind w:left="-397"/>
        <w:rPr>
          <w:rFonts w:ascii="Verdana" w:hAnsi="Verdana"/>
          <w:b/>
          <w:bCs/>
          <w:color w:val="364395"/>
          <w:sz w:val="24"/>
          <w:szCs w:val="20"/>
          <w:lang w:val="es-ES_tradnl"/>
        </w:rPr>
      </w:pPr>
      <w:r w:rsidRPr="003B1488">
        <w:rPr>
          <w:rFonts w:ascii="Verdana" w:hAnsi="Verdana"/>
          <w:b/>
          <w:bCs/>
          <w:color w:val="364395"/>
          <w:sz w:val="24"/>
          <w:szCs w:val="20"/>
          <w:lang w:val="es-ES_tradnl"/>
        </w:rPr>
        <w:t>I. OBJETIVOS DIDÁCTICOS</w:t>
      </w:r>
    </w:p>
    <w:p w:rsidR="003C0138" w:rsidRPr="001174CC" w:rsidRDefault="003C0138" w:rsidP="00F9260F">
      <w:pPr>
        <w:tabs>
          <w:tab w:val="left" w:pos="1800"/>
        </w:tabs>
        <w:spacing w:after="0" w:line="240" w:lineRule="auto"/>
        <w:rPr>
          <w:rFonts w:ascii="Verdana" w:hAnsi="Verdana"/>
          <w:b/>
        </w:rPr>
      </w:pPr>
      <w:r w:rsidRPr="001174CC">
        <w:rPr>
          <w:rFonts w:ascii="Verdana" w:hAnsi="Verdana"/>
          <w:b/>
        </w:rPr>
        <w:t xml:space="preserve">BLOQUE 1- Comunicación oral: escuchar, hablar y conversar </w:t>
      </w:r>
    </w:p>
    <w:p w:rsidR="003C0138" w:rsidRPr="00017207" w:rsidRDefault="003C0138" w:rsidP="00F9260F">
      <w:pPr>
        <w:numPr>
          <w:ilvl w:val="0"/>
          <w:numId w:val="3"/>
        </w:numPr>
        <w:tabs>
          <w:tab w:val="left" w:pos="397"/>
        </w:tabs>
        <w:spacing w:after="0" w:line="240" w:lineRule="auto"/>
        <w:rPr>
          <w:rFonts w:ascii="Verdana" w:hAnsi="Verdana"/>
          <w:sz w:val="20"/>
          <w:szCs w:val="20"/>
        </w:rPr>
      </w:pPr>
      <w:r w:rsidRPr="00017207">
        <w:rPr>
          <w:rFonts w:ascii="Verdana" w:hAnsi="Verdana"/>
          <w:sz w:val="20"/>
          <w:szCs w:val="20"/>
        </w:rPr>
        <w:t>Participar en comunicaciones orales:</w:t>
      </w:r>
    </w:p>
    <w:p w:rsidR="003C0138" w:rsidRPr="00017207" w:rsidRDefault="003C0138" w:rsidP="00F9260F">
      <w:pPr>
        <w:spacing w:after="0" w:line="240" w:lineRule="auto"/>
        <w:ind w:left="397"/>
        <w:rPr>
          <w:rFonts w:ascii="Verdana" w:hAnsi="Verdana"/>
          <w:sz w:val="20"/>
          <w:szCs w:val="20"/>
        </w:rPr>
      </w:pPr>
      <w:r w:rsidRPr="00017207">
        <w:rPr>
          <w:rFonts w:ascii="Verdana" w:hAnsi="Verdana"/>
          <w:sz w:val="20"/>
          <w:szCs w:val="20"/>
        </w:rPr>
        <w:t xml:space="preserve"> -    Utilizando el vocabulario de la unidad: los animales salvajes y una cadena alimentaria.</w:t>
      </w:r>
    </w:p>
    <w:p w:rsidR="003C0138" w:rsidRPr="00017207" w:rsidRDefault="003C0138" w:rsidP="00F9260F">
      <w:pPr>
        <w:numPr>
          <w:ilvl w:val="0"/>
          <w:numId w:val="12"/>
        </w:numPr>
        <w:spacing w:after="0" w:line="240" w:lineRule="auto"/>
        <w:ind w:left="709" w:hanging="283"/>
        <w:rPr>
          <w:rFonts w:ascii="Verdana" w:hAnsi="Verdana"/>
          <w:i/>
          <w:sz w:val="20"/>
          <w:szCs w:val="20"/>
        </w:rPr>
      </w:pPr>
      <w:r w:rsidRPr="00017207">
        <w:rPr>
          <w:rFonts w:ascii="Verdana" w:hAnsi="Verdana"/>
          <w:sz w:val="20"/>
          <w:szCs w:val="20"/>
        </w:rPr>
        <w:t>Describiendo dónde viven los animales y qué comen.</w:t>
      </w:r>
    </w:p>
    <w:p w:rsidR="003C0138" w:rsidRDefault="003C0138" w:rsidP="00F9260F">
      <w:pPr>
        <w:numPr>
          <w:ilvl w:val="0"/>
          <w:numId w:val="12"/>
        </w:numPr>
        <w:spacing w:after="0" w:line="240" w:lineRule="auto"/>
        <w:ind w:left="709" w:hanging="283"/>
        <w:rPr>
          <w:rFonts w:ascii="Verdana" w:hAnsi="Verdana"/>
          <w:iCs/>
          <w:sz w:val="20"/>
          <w:szCs w:val="20"/>
          <w:lang w:val="es-ES_tradnl"/>
        </w:rPr>
      </w:pPr>
      <w:r w:rsidRPr="00017207">
        <w:rPr>
          <w:rFonts w:ascii="Verdana" w:hAnsi="Verdana"/>
          <w:sz w:val="20"/>
          <w:szCs w:val="20"/>
          <w:lang w:val="es-ES_tradnl"/>
        </w:rPr>
        <w:t xml:space="preserve">Recitando y cantando  el </w:t>
      </w:r>
      <w:r w:rsidRPr="00017207">
        <w:rPr>
          <w:rFonts w:ascii="Verdana" w:hAnsi="Verdana"/>
          <w:i/>
          <w:iCs/>
          <w:sz w:val="20"/>
          <w:szCs w:val="20"/>
          <w:lang w:val="es-ES_tradnl"/>
        </w:rPr>
        <w:t xml:space="preserve">chant, </w:t>
      </w:r>
      <w:r w:rsidRPr="00017207">
        <w:rPr>
          <w:rFonts w:ascii="Verdana" w:hAnsi="Verdana"/>
          <w:iCs/>
          <w:sz w:val="20"/>
          <w:szCs w:val="20"/>
          <w:lang w:val="es-ES_tradnl"/>
        </w:rPr>
        <w:t xml:space="preserve">la canción (sobre animales salvajes) y </w:t>
      </w:r>
      <w:r w:rsidRPr="00017207">
        <w:rPr>
          <w:rFonts w:ascii="Verdana" w:hAnsi="Verdana"/>
          <w:i/>
          <w:iCs/>
          <w:sz w:val="20"/>
          <w:szCs w:val="20"/>
          <w:lang w:val="es-ES_tradnl"/>
        </w:rPr>
        <w:t>Karaoke song</w:t>
      </w:r>
      <w:r w:rsidRPr="00017207">
        <w:rPr>
          <w:rFonts w:ascii="Verdana" w:hAnsi="Verdana"/>
          <w:iCs/>
          <w:sz w:val="20"/>
          <w:szCs w:val="20"/>
          <w:lang w:val="es-ES_tradnl"/>
        </w:rPr>
        <w:t>.</w:t>
      </w:r>
    </w:p>
    <w:p w:rsidR="003C0138" w:rsidRPr="000F1E08" w:rsidRDefault="003C0138" w:rsidP="000F1E08">
      <w:pPr>
        <w:numPr>
          <w:ilvl w:val="0"/>
          <w:numId w:val="12"/>
        </w:numPr>
        <w:spacing w:after="0" w:line="240" w:lineRule="auto"/>
        <w:ind w:left="709" w:hanging="283"/>
        <w:rPr>
          <w:rFonts w:ascii="Verdana" w:hAnsi="Verdana"/>
          <w:i/>
          <w:iCs/>
          <w:sz w:val="20"/>
          <w:szCs w:val="20"/>
          <w:lang w:val="es-ES_tradnl"/>
        </w:rPr>
      </w:pPr>
      <w:r w:rsidRPr="00017207">
        <w:rPr>
          <w:rFonts w:ascii="Verdana" w:hAnsi="Verdana"/>
          <w:iCs/>
          <w:sz w:val="20"/>
          <w:szCs w:val="20"/>
          <w:lang w:val="es-ES_tradnl"/>
        </w:rPr>
        <w:t xml:space="preserve">Diciendo palabras de las casillas </w:t>
      </w:r>
      <w:r w:rsidRPr="007E1BC5">
        <w:rPr>
          <w:rFonts w:ascii="Verdana" w:hAnsi="Verdana"/>
          <w:i/>
          <w:iCs/>
          <w:sz w:val="20"/>
          <w:szCs w:val="20"/>
          <w:lang w:val="es-ES_tradnl"/>
        </w:rPr>
        <w:t>Look!</w:t>
      </w:r>
    </w:p>
    <w:p w:rsidR="003C0138" w:rsidRPr="00017207" w:rsidRDefault="003C0138" w:rsidP="00F9260F">
      <w:pPr>
        <w:numPr>
          <w:ilvl w:val="0"/>
          <w:numId w:val="12"/>
        </w:numPr>
        <w:spacing w:after="0" w:line="240" w:lineRule="auto"/>
        <w:ind w:left="709" w:hanging="283"/>
        <w:rPr>
          <w:rFonts w:ascii="Verdana" w:hAnsi="Verdana"/>
          <w:i/>
          <w:iCs/>
          <w:sz w:val="20"/>
          <w:szCs w:val="20"/>
          <w:lang w:val="es-ES_tradnl"/>
        </w:rPr>
      </w:pPr>
      <w:r w:rsidRPr="00017207">
        <w:rPr>
          <w:rFonts w:ascii="Verdana" w:hAnsi="Verdana"/>
          <w:iCs/>
          <w:sz w:val="20"/>
          <w:szCs w:val="20"/>
          <w:lang w:val="es-ES_tradnl"/>
        </w:rPr>
        <w:t>Describiendo una cadena de alimentación.</w:t>
      </w:r>
    </w:p>
    <w:p w:rsidR="003C0138" w:rsidRPr="00017207" w:rsidRDefault="003C0138" w:rsidP="00F9260F">
      <w:pPr>
        <w:numPr>
          <w:ilvl w:val="0"/>
          <w:numId w:val="12"/>
        </w:numPr>
        <w:spacing w:after="0" w:line="240" w:lineRule="auto"/>
        <w:ind w:left="709" w:hanging="283"/>
        <w:rPr>
          <w:rFonts w:ascii="Verdana" w:hAnsi="Verdana"/>
          <w:i/>
          <w:iCs/>
          <w:sz w:val="20"/>
          <w:szCs w:val="20"/>
          <w:lang w:val="es-ES_tradnl"/>
        </w:rPr>
      </w:pPr>
      <w:r w:rsidRPr="00017207">
        <w:rPr>
          <w:rFonts w:ascii="Verdana" w:hAnsi="Verdana"/>
          <w:iCs/>
          <w:sz w:val="20"/>
          <w:szCs w:val="20"/>
          <w:lang w:val="es-ES_tradnl"/>
        </w:rPr>
        <w:t>Haciendo y respondiendo preguntas sobre animales salvajes y sus peculiaridades.</w:t>
      </w:r>
    </w:p>
    <w:p w:rsidR="003C0138" w:rsidRPr="00017207" w:rsidRDefault="003C0138" w:rsidP="00F9260F">
      <w:pPr>
        <w:numPr>
          <w:ilvl w:val="0"/>
          <w:numId w:val="12"/>
        </w:numPr>
        <w:spacing w:after="0" w:line="240" w:lineRule="auto"/>
        <w:ind w:left="709" w:hanging="283"/>
        <w:rPr>
          <w:rFonts w:ascii="Verdana" w:hAnsi="Verdana"/>
          <w:i/>
          <w:iCs/>
          <w:sz w:val="20"/>
          <w:szCs w:val="20"/>
          <w:lang w:val="es-ES_tradnl"/>
        </w:rPr>
      </w:pPr>
      <w:r w:rsidRPr="00017207">
        <w:rPr>
          <w:rFonts w:ascii="Verdana" w:hAnsi="Verdana"/>
          <w:iCs/>
          <w:sz w:val="20"/>
          <w:szCs w:val="20"/>
          <w:lang w:val="es-ES_tradnl"/>
        </w:rPr>
        <w:t>Participando en un diálogo sobre los animales de un parque natural.</w:t>
      </w:r>
    </w:p>
    <w:p w:rsidR="003C0138" w:rsidRPr="00017207" w:rsidRDefault="003C0138" w:rsidP="00F9260F">
      <w:pPr>
        <w:numPr>
          <w:ilvl w:val="0"/>
          <w:numId w:val="12"/>
        </w:numPr>
        <w:spacing w:after="0" w:line="240" w:lineRule="auto"/>
        <w:ind w:left="709" w:hanging="283"/>
        <w:rPr>
          <w:rFonts w:ascii="Verdana" w:hAnsi="Verdana"/>
          <w:i/>
          <w:iCs/>
          <w:sz w:val="20"/>
          <w:szCs w:val="20"/>
          <w:lang w:val="es-ES_tradnl"/>
        </w:rPr>
      </w:pPr>
      <w:r w:rsidRPr="00017207">
        <w:rPr>
          <w:rFonts w:ascii="Verdana" w:hAnsi="Verdana"/>
          <w:iCs/>
          <w:sz w:val="20"/>
          <w:szCs w:val="20"/>
          <w:lang w:val="es-ES_tradnl"/>
        </w:rPr>
        <w:t>Representando una historieta.</w:t>
      </w:r>
    </w:p>
    <w:p w:rsidR="003C0138" w:rsidRPr="00017207" w:rsidRDefault="003C0138" w:rsidP="00F9260F">
      <w:pPr>
        <w:numPr>
          <w:ilvl w:val="0"/>
          <w:numId w:val="12"/>
        </w:numPr>
        <w:spacing w:after="0" w:line="240" w:lineRule="auto"/>
        <w:ind w:left="709" w:hanging="283"/>
        <w:rPr>
          <w:rFonts w:ascii="Verdana" w:hAnsi="Verdana"/>
          <w:i/>
          <w:iCs/>
          <w:sz w:val="20"/>
          <w:szCs w:val="20"/>
          <w:lang w:val="es-ES_tradnl"/>
        </w:rPr>
      </w:pPr>
      <w:r w:rsidRPr="00017207">
        <w:rPr>
          <w:rFonts w:ascii="Verdana" w:hAnsi="Verdana"/>
          <w:iCs/>
          <w:sz w:val="20"/>
          <w:szCs w:val="20"/>
          <w:lang w:val="es-ES_tradnl"/>
        </w:rPr>
        <w:t>Hablando sobre una cadena alimentaria.</w:t>
      </w:r>
    </w:p>
    <w:p w:rsidR="003C0138" w:rsidRPr="00017207" w:rsidRDefault="003C0138" w:rsidP="00F9260F">
      <w:pPr>
        <w:spacing w:after="0" w:line="240" w:lineRule="auto"/>
        <w:ind w:left="397"/>
        <w:rPr>
          <w:rFonts w:ascii="Verdana" w:hAnsi="Verdana"/>
          <w:sz w:val="20"/>
          <w:szCs w:val="20"/>
          <w:lang w:val="es-ES_tradnl"/>
        </w:rPr>
      </w:pPr>
      <w:r w:rsidRPr="00017207">
        <w:rPr>
          <w:rFonts w:ascii="Verdana" w:hAnsi="Verdana"/>
          <w:sz w:val="20"/>
          <w:szCs w:val="20"/>
        </w:rPr>
        <w:t>Escuchar y comprender mensajes orales de progresiva complejidad:</w:t>
      </w:r>
    </w:p>
    <w:p w:rsidR="003C0138" w:rsidRPr="00017207" w:rsidRDefault="003C0138" w:rsidP="00F9260F">
      <w:pPr>
        <w:numPr>
          <w:ilvl w:val="1"/>
          <w:numId w:val="8"/>
        </w:numPr>
        <w:tabs>
          <w:tab w:val="clear" w:pos="1077"/>
          <w:tab w:val="num" w:pos="709"/>
        </w:tabs>
        <w:spacing w:after="0" w:line="240" w:lineRule="auto"/>
        <w:ind w:left="709" w:hanging="283"/>
        <w:rPr>
          <w:rFonts w:ascii="Verdana" w:hAnsi="Verdana"/>
          <w:sz w:val="20"/>
          <w:szCs w:val="20"/>
          <w:lang w:val="es-ES_tradnl"/>
        </w:rPr>
      </w:pPr>
      <w:r w:rsidRPr="00017207">
        <w:rPr>
          <w:rFonts w:ascii="Verdana" w:hAnsi="Verdana"/>
          <w:sz w:val="20"/>
          <w:szCs w:val="20"/>
          <w:lang w:val="es-ES_tradnl"/>
        </w:rPr>
        <w:t>Identificando animales salvaje, sus comidas y sus hábitats en textos orales.</w:t>
      </w:r>
    </w:p>
    <w:p w:rsidR="003C0138" w:rsidRPr="00017207" w:rsidRDefault="003C0138" w:rsidP="00F9260F">
      <w:pPr>
        <w:numPr>
          <w:ilvl w:val="1"/>
          <w:numId w:val="8"/>
        </w:numPr>
        <w:tabs>
          <w:tab w:val="clear" w:pos="1077"/>
          <w:tab w:val="num" w:pos="709"/>
        </w:tabs>
        <w:spacing w:after="0" w:line="240" w:lineRule="auto"/>
        <w:ind w:left="709" w:hanging="283"/>
        <w:rPr>
          <w:rFonts w:ascii="Verdana" w:hAnsi="Verdana"/>
          <w:sz w:val="20"/>
          <w:szCs w:val="20"/>
          <w:lang w:val="es-ES_tradnl"/>
        </w:rPr>
      </w:pPr>
      <w:r w:rsidRPr="00017207">
        <w:rPr>
          <w:rFonts w:ascii="Verdana" w:hAnsi="Verdana"/>
          <w:sz w:val="20"/>
          <w:szCs w:val="20"/>
          <w:lang w:val="es-ES_tradnl"/>
        </w:rPr>
        <w:t>Comprendiendo información para identificar animales salvajes.</w:t>
      </w:r>
    </w:p>
    <w:p w:rsidR="003C0138" w:rsidRPr="00017207" w:rsidRDefault="003C0138" w:rsidP="00F9260F">
      <w:pPr>
        <w:numPr>
          <w:ilvl w:val="1"/>
          <w:numId w:val="8"/>
        </w:numPr>
        <w:tabs>
          <w:tab w:val="clear" w:pos="1077"/>
          <w:tab w:val="num" w:pos="709"/>
        </w:tabs>
        <w:spacing w:after="0" w:line="240" w:lineRule="auto"/>
        <w:ind w:left="709" w:hanging="283"/>
        <w:rPr>
          <w:rFonts w:ascii="Verdana" w:hAnsi="Verdana"/>
          <w:sz w:val="20"/>
          <w:szCs w:val="20"/>
          <w:lang w:val="es-ES_tradnl"/>
        </w:rPr>
      </w:pPr>
      <w:r w:rsidRPr="00017207">
        <w:rPr>
          <w:rFonts w:ascii="Verdana" w:hAnsi="Verdana"/>
          <w:sz w:val="20"/>
          <w:szCs w:val="20"/>
          <w:lang w:val="es-ES_tradnl"/>
        </w:rPr>
        <w:t>Entendiendo información específica en una canción sobre animales.</w:t>
      </w:r>
    </w:p>
    <w:p w:rsidR="003C0138" w:rsidRPr="00017207" w:rsidRDefault="003C0138" w:rsidP="00F9260F">
      <w:pPr>
        <w:numPr>
          <w:ilvl w:val="1"/>
          <w:numId w:val="8"/>
        </w:numPr>
        <w:tabs>
          <w:tab w:val="clear" w:pos="1077"/>
          <w:tab w:val="num" w:pos="709"/>
        </w:tabs>
        <w:spacing w:after="0" w:line="240" w:lineRule="auto"/>
        <w:ind w:left="709" w:hanging="283"/>
        <w:rPr>
          <w:rFonts w:ascii="Verdana" w:hAnsi="Verdana"/>
          <w:sz w:val="20"/>
          <w:szCs w:val="20"/>
          <w:lang w:val="es-ES_tradnl"/>
        </w:rPr>
      </w:pPr>
      <w:r w:rsidRPr="00017207">
        <w:rPr>
          <w:rFonts w:ascii="Verdana" w:hAnsi="Verdana"/>
          <w:sz w:val="20"/>
          <w:szCs w:val="20"/>
          <w:lang w:val="es-ES_tradnl"/>
        </w:rPr>
        <w:t>Entendiendo información general y específica en la historieta de la unidad.</w:t>
      </w:r>
    </w:p>
    <w:p w:rsidR="003C0138" w:rsidRDefault="003C0138" w:rsidP="00F9260F">
      <w:pPr>
        <w:tabs>
          <w:tab w:val="left" w:pos="1800"/>
        </w:tabs>
        <w:spacing w:after="0" w:line="240" w:lineRule="auto"/>
        <w:rPr>
          <w:rFonts w:ascii="Verdana" w:hAnsi="Verdana"/>
          <w:sz w:val="20"/>
          <w:szCs w:val="20"/>
          <w:u w:val="single"/>
        </w:rPr>
      </w:pPr>
    </w:p>
    <w:p w:rsidR="003C0138" w:rsidRPr="001174CC" w:rsidRDefault="003C0138" w:rsidP="00F9260F">
      <w:pPr>
        <w:tabs>
          <w:tab w:val="left" w:pos="1800"/>
        </w:tabs>
        <w:spacing w:after="0" w:line="240" w:lineRule="auto"/>
        <w:rPr>
          <w:rFonts w:ascii="Verdana" w:hAnsi="Verdana"/>
          <w:b/>
        </w:rPr>
      </w:pPr>
      <w:r w:rsidRPr="001174CC">
        <w:rPr>
          <w:rFonts w:ascii="Verdana" w:hAnsi="Verdana"/>
          <w:b/>
        </w:rPr>
        <w:t xml:space="preserve">BLOQUE 2- Comunicación escrita: leer y escribir </w:t>
      </w:r>
    </w:p>
    <w:p w:rsidR="003C0138" w:rsidRPr="00017207" w:rsidRDefault="003C0138" w:rsidP="00F9260F">
      <w:pPr>
        <w:numPr>
          <w:ilvl w:val="0"/>
          <w:numId w:val="3"/>
        </w:numPr>
        <w:tabs>
          <w:tab w:val="left" w:pos="397"/>
        </w:tabs>
        <w:spacing w:after="0" w:line="240" w:lineRule="auto"/>
        <w:rPr>
          <w:rFonts w:ascii="Verdana" w:hAnsi="Verdana"/>
          <w:sz w:val="20"/>
          <w:szCs w:val="20"/>
        </w:rPr>
      </w:pPr>
      <w:r w:rsidRPr="00017207">
        <w:rPr>
          <w:rFonts w:ascii="Verdana" w:hAnsi="Verdana"/>
          <w:sz w:val="20"/>
          <w:szCs w:val="20"/>
        </w:rPr>
        <w:t>Leer y comprender diferentes textos:</w:t>
      </w:r>
    </w:p>
    <w:p w:rsidR="003C0138" w:rsidRPr="00017207" w:rsidRDefault="003C0138" w:rsidP="005270E3">
      <w:pPr>
        <w:numPr>
          <w:ilvl w:val="0"/>
          <w:numId w:val="19"/>
        </w:numPr>
        <w:tabs>
          <w:tab w:val="clear" w:pos="284"/>
          <w:tab w:val="num" w:pos="709"/>
        </w:tabs>
        <w:spacing w:after="0" w:line="240" w:lineRule="auto"/>
        <w:ind w:firstLine="142"/>
        <w:rPr>
          <w:rFonts w:ascii="Verdana" w:hAnsi="Verdana"/>
          <w:sz w:val="20"/>
          <w:szCs w:val="20"/>
        </w:rPr>
      </w:pPr>
      <w:r w:rsidRPr="00017207">
        <w:rPr>
          <w:rFonts w:ascii="Verdana" w:hAnsi="Verdana"/>
          <w:sz w:val="20"/>
          <w:szCs w:val="20"/>
        </w:rPr>
        <w:t>Entendiendo información en una frases (animales salvajes).</w:t>
      </w:r>
    </w:p>
    <w:p w:rsidR="003C0138" w:rsidRDefault="003C0138" w:rsidP="005270E3">
      <w:pPr>
        <w:numPr>
          <w:ilvl w:val="0"/>
          <w:numId w:val="19"/>
        </w:numPr>
        <w:tabs>
          <w:tab w:val="clear" w:pos="284"/>
          <w:tab w:val="num" w:pos="709"/>
        </w:tabs>
        <w:spacing w:after="0" w:line="240" w:lineRule="auto"/>
        <w:ind w:firstLine="142"/>
        <w:rPr>
          <w:rFonts w:ascii="Verdana" w:hAnsi="Verdana"/>
          <w:sz w:val="20"/>
          <w:szCs w:val="20"/>
        </w:rPr>
      </w:pPr>
      <w:r w:rsidRPr="00017207">
        <w:rPr>
          <w:rFonts w:ascii="Verdana" w:hAnsi="Verdana"/>
          <w:sz w:val="20"/>
          <w:szCs w:val="20"/>
        </w:rPr>
        <w:t xml:space="preserve">Utilizar ilustraciones para adivinar el contenido de un texto e interpretar la </w:t>
      </w:r>
    </w:p>
    <w:p w:rsidR="003C0138" w:rsidRPr="00252F80" w:rsidRDefault="003C0138" w:rsidP="00252F80">
      <w:pPr>
        <w:spacing w:after="0" w:line="240" w:lineRule="auto"/>
        <w:ind w:left="426"/>
        <w:rPr>
          <w:rFonts w:ascii="Verdana" w:hAnsi="Verdana"/>
          <w:sz w:val="20"/>
          <w:szCs w:val="20"/>
        </w:rPr>
      </w:pPr>
      <w:r w:rsidRPr="00017207">
        <w:rPr>
          <w:rFonts w:ascii="Verdana" w:hAnsi="Verdana"/>
          <w:sz w:val="20"/>
          <w:szCs w:val="20"/>
        </w:rPr>
        <w:t xml:space="preserve">información </w:t>
      </w:r>
      <w:r w:rsidRPr="00252F80">
        <w:rPr>
          <w:rFonts w:ascii="Verdana" w:hAnsi="Verdana"/>
          <w:sz w:val="20"/>
          <w:szCs w:val="20"/>
        </w:rPr>
        <w:t>obtenida.</w:t>
      </w:r>
    </w:p>
    <w:p w:rsidR="003C0138" w:rsidRPr="00017207" w:rsidRDefault="003C0138" w:rsidP="005270E3">
      <w:pPr>
        <w:numPr>
          <w:ilvl w:val="0"/>
          <w:numId w:val="19"/>
        </w:numPr>
        <w:tabs>
          <w:tab w:val="clear" w:pos="284"/>
          <w:tab w:val="num" w:pos="709"/>
        </w:tabs>
        <w:spacing w:after="0" w:line="240" w:lineRule="auto"/>
        <w:ind w:firstLine="142"/>
        <w:rPr>
          <w:rFonts w:ascii="Verdana" w:hAnsi="Verdana"/>
          <w:sz w:val="20"/>
          <w:szCs w:val="20"/>
        </w:rPr>
      </w:pPr>
      <w:r w:rsidRPr="00017207">
        <w:rPr>
          <w:rFonts w:ascii="Verdana" w:hAnsi="Verdana"/>
          <w:sz w:val="20"/>
          <w:szCs w:val="20"/>
        </w:rPr>
        <w:t>Interpretar información contenida en un texto sobre cocodrilos.</w:t>
      </w:r>
    </w:p>
    <w:p w:rsidR="003C0138" w:rsidRPr="00017207" w:rsidRDefault="003C0138" w:rsidP="005270E3">
      <w:pPr>
        <w:numPr>
          <w:ilvl w:val="0"/>
          <w:numId w:val="19"/>
        </w:numPr>
        <w:tabs>
          <w:tab w:val="clear" w:pos="284"/>
          <w:tab w:val="num" w:pos="709"/>
        </w:tabs>
        <w:spacing w:after="0" w:line="240" w:lineRule="auto"/>
        <w:ind w:firstLine="142"/>
        <w:rPr>
          <w:rFonts w:ascii="Verdana" w:hAnsi="Verdana"/>
          <w:sz w:val="20"/>
          <w:szCs w:val="20"/>
        </w:rPr>
      </w:pPr>
      <w:r w:rsidRPr="00017207">
        <w:rPr>
          <w:rFonts w:ascii="Verdana" w:hAnsi="Verdana"/>
          <w:sz w:val="20"/>
          <w:szCs w:val="20"/>
        </w:rPr>
        <w:t xml:space="preserve">Entendiendo información general y específica en una historieta de viñetas.              </w:t>
      </w:r>
    </w:p>
    <w:p w:rsidR="003C0138" w:rsidRDefault="003C0138" w:rsidP="005270E3">
      <w:pPr>
        <w:numPr>
          <w:ilvl w:val="0"/>
          <w:numId w:val="19"/>
        </w:numPr>
        <w:tabs>
          <w:tab w:val="clear" w:pos="284"/>
          <w:tab w:val="num" w:pos="709"/>
        </w:tabs>
        <w:spacing w:after="0" w:line="240" w:lineRule="auto"/>
        <w:ind w:firstLine="142"/>
        <w:rPr>
          <w:rFonts w:ascii="Verdana" w:hAnsi="Verdana"/>
          <w:sz w:val="20"/>
          <w:szCs w:val="20"/>
        </w:rPr>
      </w:pPr>
      <w:r w:rsidRPr="00017207">
        <w:rPr>
          <w:rFonts w:ascii="Verdana" w:hAnsi="Verdana"/>
          <w:sz w:val="20"/>
          <w:szCs w:val="20"/>
        </w:rPr>
        <w:t xml:space="preserve">Mostrando entendimiento de textos sobre parques naturales a través de </w:t>
      </w:r>
    </w:p>
    <w:p w:rsidR="003C0138" w:rsidRPr="00252F80" w:rsidRDefault="003C0138" w:rsidP="00252F80">
      <w:pPr>
        <w:spacing w:after="0" w:line="240" w:lineRule="auto"/>
        <w:ind w:left="426"/>
        <w:rPr>
          <w:rFonts w:ascii="Verdana" w:hAnsi="Verdana"/>
          <w:sz w:val="20"/>
          <w:szCs w:val="20"/>
        </w:rPr>
      </w:pPr>
      <w:r w:rsidRPr="00017207">
        <w:rPr>
          <w:rFonts w:ascii="Verdana" w:hAnsi="Verdana"/>
          <w:sz w:val="20"/>
          <w:szCs w:val="20"/>
        </w:rPr>
        <w:t>respuestas a</w:t>
      </w:r>
      <w:r w:rsidRPr="00252F80">
        <w:rPr>
          <w:rFonts w:ascii="Verdana" w:hAnsi="Verdana"/>
          <w:sz w:val="20"/>
          <w:szCs w:val="20"/>
        </w:rPr>
        <w:t>preguntas.</w:t>
      </w:r>
    </w:p>
    <w:p w:rsidR="003C0138" w:rsidRPr="00017207" w:rsidRDefault="003C0138" w:rsidP="00F9260F">
      <w:pPr>
        <w:numPr>
          <w:ilvl w:val="0"/>
          <w:numId w:val="3"/>
        </w:numPr>
        <w:tabs>
          <w:tab w:val="left" w:pos="397"/>
        </w:tabs>
        <w:spacing w:after="0" w:line="240" w:lineRule="auto"/>
        <w:rPr>
          <w:rFonts w:ascii="Verdana" w:hAnsi="Verdana"/>
          <w:sz w:val="20"/>
          <w:szCs w:val="20"/>
        </w:rPr>
      </w:pPr>
      <w:r w:rsidRPr="00017207">
        <w:rPr>
          <w:rFonts w:ascii="Verdana" w:hAnsi="Verdana"/>
          <w:sz w:val="20"/>
          <w:szCs w:val="20"/>
        </w:rPr>
        <w:t xml:space="preserve">Escribir textos propios de situaciones cotidianas y a partir de modelos: </w:t>
      </w:r>
    </w:p>
    <w:p w:rsidR="003C0138" w:rsidRDefault="003C0138" w:rsidP="005270E3">
      <w:pPr>
        <w:numPr>
          <w:ilvl w:val="0"/>
          <w:numId w:val="20"/>
        </w:numPr>
        <w:tabs>
          <w:tab w:val="clear" w:pos="284"/>
          <w:tab w:val="num" w:pos="709"/>
        </w:tabs>
        <w:spacing w:after="0" w:line="240" w:lineRule="auto"/>
        <w:ind w:firstLine="142"/>
        <w:rPr>
          <w:rFonts w:ascii="Verdana" w:hAnsi="Verdana"/>
          <w:sz w:val="20"/>
          <w:szCs w:val="20"/>
        </w:rPr>
      </w:pPr>
      <w:r w:rsidRPr="00017207">
        <w:rPr>
          <w:rFonts w:ascii="Verdana" w:hAnsi="Verdana"/>
          <w:sz w:val="20"/>
          <w:szCs w:val="20"/>
        </w:rPr>
        <w:t xml:space="preserve">palabras del vocabulario clave de la unidad: los animales salvajes su </w:t>
      </w:r>
    </w:p>
    <w:p w:rsidR="003C0138" w:rsidRPr="00252F80" w:rsidRDefault="003C0138" w:rsidP="00252F80">
      <w:pPr>
        <w:spacing w:after="0" w:line="240" w:lineRule="auto"/>
        <w:ind w:left="426"/>
        <w:rPr>
          <w:rFonts w:ascii="Verdana" w:hAnsi="Verdana"/>
          <w:sz w:val="20"/>
          <w:szCs w:val="20"/>
        </w:rPr>
      </w:pPr>
      <w:r w:rsidRPr="00017207">
        <w:rPr>
          <w:rFonts w:ascii="Verdana" w:hAnsi="Verdana"/>
          <w:sz w:val="20"/>
          <w:szCs w:val="20"/>
        </w:rPr>
        <w:t xml:space="preserve">alimentación y sus </w:t>
      </w:r>
      <w:r w:rsidRPr="00252F80">
        <w:rPr>
          <w:rFonts w:ascii="Verdana" w:hAnsi="Verdana"/>
          <w:sz w:val="20"/>
          <w:szCs w:val="20"/>
        </w:rPr>
        <w:t>hábitats.</w:t>
      </w:r>
    </w:p>
    <w:p w:rsidR="003C0138" w:rsidRPr="00017207" w:rsidRDefault="003C0138" w:rsidP="005270E3">
      <w:pPr>
        <w:numPr>
          <w:ilvl w:val="0"/>
          <w:numId w:val="20"/>
        </w:numPr>
        <w:tabs>
          <w:tab w:val="clear" w:pos="284"/>
          <w:tab w:val="num" w:pos="709"/>
        </w:tabs>
        <w:spacing w:after="0" w:line="240" w:lineRule="auto"/>
        <w:ind w:firstLine="142"/>
        <w:rPr>
          <w:rFonts w:ascii="Verdana" w:hAnsi="Verdana"/>
          <w:sz w:val="20"/>
          <w:szCs w:val="20"/>
        </w:rPr>
      </w:pPr>
      <w:r w:rsidRPr="00017207">
        <w:rPr>
          <w:rFonts w:ascii="Verdana" w:hAnsi="Verdana"/>
          <w:sz w:val="20"/>
          <w:szCs w:val="20"/>
        </w:rPr>
        <w:t>Transferir información desde una tabla de preguntas y respuestas.</w:t>
      </w:r>
    </w:p>
    <w:p w:rsidR="003C0138" w:rsidRPr="00017207" w:rsidRDefault="003C0138" w:rsidP="005270E3">
      <w:pPr>
        <w:numPr>
          <w:ilvl w:val="0"/>
          <w:numId w:val="20"/>
        </w:numPr>
        <w:tabs>
          <w:tab w:val="clear" w:pos="284"/>
          <w:tab w:val="num" w:pos="709"/>
        </w:tabs>
        <w:spacing w:after="0" w:line="240" w:lineRule="auto"/>
        <w:ind w:firstLine="142"/>
        <w:rPr>
          <w:rFonts w:ascii="Verdana" w:hAnsi="Verdana"/>
          <w:sz w:val="20"/>
          <w:szCs w:val="20"/>
        </w:rPr>
      </w:pPr>
      <w:r w:rsidRPr="00017207">
        <w:rPr>
          <w:rFonts w:ascii="Verdana" w:hAnsi="Verdana"/>
          <w:sz w:val="20"/>
          <w:szCs w:val="20"/>
        </w:rPr>
        <w:t xml:space="preserve">Adivinar vocabulario escondido tras letras revueltas.                     </w:t>
      </w:r>
    </w:p>
    <w:p w:rsidR="003C0138" w:rsidRPr="00017207" w:rsidRDefault="003C0138" w:rsidP="005270E3">
      <w:pPr>
        <w:numPr>
          <w:ilvl w:val="0"/>
          <w:numId w:val="20"/>
        </w:numPr>
        <w:tabs>
          <w:tab w:val="clear" w:pos="284"/>
          <w:tab w:val="num" w:pos="709"/>
        </w:tabs>
        <w:spacing w:after="0" w:line="240" w:lineRule="auto"/>
        <w:ind w:firstLine="142"/>
        <w:rPr>
          <w:rFonts w:ascii="Verdana" w:hAnsi="Verdana"/>
          <w:sz w:val="20"/>
          <w:szCs w:val="20"/>
        </w:rPr>
      </w:pPr>
      <w:r w:rsidRPr="00017207">
        <w:rPr>
          <w:rFonts w:ascii="Verdana" w:hAnsi="Verdana"/>
          <w:sz w:val="20"/>
          <w:szCs w:val="20"/>
        </w:rPr>
        <w:t>Completar textos cortos con palabras dadas.</w:t>
      </w:r>
    </w:p>
    <w:p w:rsidR="003C0138" w:rsidRPr="00017207" w:rsidRDefault="003C0138" w:rsidP="005270E3">
      <w:pPr>
        <w:numPr>
          <w:ilvl w:val="0"/>
          <w:numId w:val="20"/>
        </w:numPr>
        <w:tabs>
          <w:tab w:val="clear" w:pos="284"/>
          <w:tab w:val="num" w:pos="709"/>
        </w:tabs>
        <w:spacing w:after="0" w:line="240" w:lineRule="auto"/>
        <w:ind w:firstLine="142"/>
        <w:rPr>
          <w:rFonts w:ascii="Verdana" w:hAnsi="Verdana"/>
          <w:sz w:val="20"/>
          <w:szCs w:val="20"/>
        </w:rPr>
      </w:pPr>
      <w:r w:rsidRPr="00017207">
        <w:rPr>
          <w:rFonts w:ascii="Verdana" w:hAnsi="Verdana"/>
          <w:sz w:val="20"/>
          <w:szCs w:val="20"/>
        </w:rPr>
        <w:t>Escribir información en una tabla.</w:t>
      </w:r>
    </w:p>
    <w:p w:rsidR="003C0138" w:rsidRPr="00017207" w:rsidRDefault="003C0138" w:rsidP="005270E3">
      <w:pPr>
        <w:numPr>
          <w:ilvl w:val="0"/>
          <w:numId w:val="20"/>
        </w:numPr>
        <w:tabs>
          <w:tab w:val="clear" w:pos="284"/>
          <w:tab w:val="num" w:pos="709"/>
        </w:tabs>
        <w:spacing w:after="0" w:line="240" w:lineRule="auto"/>
        <w:ind w:firstLine="142"/>
        <w:rPr>
          <w:rFonts w:ascii="Verdana" w:hAnsi="Verdana"/>
          <w:sz w:val="20"/>
          <w:szCs w:val="20"/>
        </w:rPr>
      </w:pPr>
      <w:r w:rsidRPr="00017207">
        <w:rPr>
          <w:rFonts w:ascii="Verdana" w:hAnsi="Verdana"/>
          <w:sz w:val="20"/>
          <w:szCs w:val="20"/>
        </w:rPr>
        <w:t>Escribir descripciones de animales salvajes.</w:t>
      </w:r>
    </w:p>
    <w:p w:rsidR="003C0138" w:rsidRPr="00017207" w:rsidRDefault="003C0138" w:rsidP="005270E3">
      <w:pPr>
        <w:numPr>
          <w:ilvl w:val="0"/>
          <w:numId w:val="20"/>
        </w:numPr>
        <w:tabs>
          <w:tab w:val="clear" w:pos="284"/>
          <w:tab w:val="num" w:pos="709"/>
        </w:tabs>
        <w:spacing w:after="0" w:line="240" w:lineRule="auto"/>
        <w:ind w:firstLine="142"/>
        <w:rPr>
          <w:rFonts w:ascii="Verdana" w:hAnsi="Verdana"/>
          <w:sz w:val="20"/>
          <w:szCs w:val="20"/>
        </w:rPr>
      </w:pPr>
      <w:r w:rsidRPr="00017207">
        <w:rPr>
          <w:rFonts w:ascii="Verdana" w:hAnsi="Verdana"/>
          <w:sz w:val="20"/>
          <w:szCs w:val="20"/>
        </w:rPr>
        <w:t xml:space="preserve">Hacer un crucigrama.       </w:t>
      </w:r>
    </w:p>
    <w:p w:rsidR="003C0138" w:rsidRDefault="003C0138" w:rsidP="00F9260F">
      <w:pPr>
        <w:pStyle w:val="Heading1"/>
        <w:rPr>
          <w:rFonts w:ascii="Verdana" w:hAnsi="Verdana"/>
          <w:color w:val="auto"/>
        </w:rPr>
      </w:pPr>
    </w:p>
    <w:p w:rsidR="003C0138" w:rsidRPr="001174CC" w:rsidRDefault="003C0138" w:rsidP="00F9260F">
      <w:pPr>
        <w:pStyle w:val="Heading1"/>
        <w:rPr>
          <w:rFonts w:ascii="Verdana" w:hAnsi="Verdana"/>
          <w:b/>
          <w:color w:val="auto"/>
          <w:u w:val="none"/>
        </w:rPr>
      </w:pPr>
      <w:r w:rsidRPr="001174CC">
        <w:rPr>
          <w:rFonts w:ascii="Verdana" w:hAnsi="Verdana"/>
          <w:b/>
          <w:color w:val="auto"/>
          <w:u w:val="none"/>
        </w:rPr>
        <w:t>BLOQUE 3 – Conocimiento de la lengua</w:t>
      </w:r>
    </w:p>
    <w:p w:rsidR="003C0138" w:rsidRPr="00017207" w:rsidRDefault="003C0138" w:rsidP="00F9260F">
      <w:pPr>
        <w:numPr>
          <w:ilvl w:val="0"/>
          <w:numId w:val="3"/>
        </w:numPr>
        <w:tabs>
          <w:tab w:val="left" w:pos="397"/>
        </w:tabs>
        <w:spacing w:after="0" w:line="240" w:lineRule="auto"/>
        <w:rPr>
          <w:rFonts w:ascii="Verdana" w:hAnsi="Verdana"/>
          <w:sz w:val="20"/>
          <w:szCs w:val="20"/>
        </w:rPr>
      </w:pPr>
      <w:r w:rsidRPr="00017207">
        <w:rPr>
          <w:rFonts w:ascii="Verdana" w:hAnsi="Verdana"/>
          <w:sz w:val="20"/>
          <w:szCs w:val="20"/>
        </w:rPr>
        <w:t xml:space="preserve">Identificar y usar el </w:t>
      </w:r>
      <w:r w:rsidRPr="001174CC">
        <w:rPr>
          <w:rFonts w:ascii="Verdana" w:hAnsi="Verdana"/>
          <w:bCs/>
          <w:sz w:val="20"/>
          <w:szCs w:val="20"/>
        </w:rPr>
        <w:t>vocabulario</w:t>
      </w:r>
      <w:r w:rsidRPr="00017207">
        <w:rPr>
          <w:rFonts w:ascii="Verdana" w:hAnsi="Verdana"/>
          <w:sz w:val="20"/>
          <w:szCs w:val="20"/>
        </w:rPr>
        <w:t xml:space="preserve"> de la unidad: </w:t>
      </w:r>
    </w:p>
    <w:p w:rsidR="003C0138" w:rsidRPr="00017207" w:rsidRDefault="003C0138" w:rsidP="005270E3">
      <w:pPr>
        <w:numPr>
          <w:ilvl w:val="0"/>
          <w:numId w:val="38"/>
        </w:numPr>
        <w:spacing w:after="0" w:line="240" w:lineRule="auto"/>
        <w:ind w:left="709" w:hanging="283"/>
        <w:rPr>
          <w:rFonts w:ascii="Verdana" w:hAnsi="Verdana"/>
          <w:i/>
          <w:sz w:val="20"/>
          <w:szCs w:val="20"/>
          <w:lang w:val="en-US"/>
        </w:rPr>
      </w:pPr>
      <w:r w:rsidRPr="00017207">
        <w:rPr>
          <w:rFonts w:ascii="Verdana" w:hAnsi="Verdana"/>
          <w:sz w:val="20"/>
          <w:szCs w:val="20"/>
          <w:lang w:val="en-US"/>
        </w:rPr>
        <w:t>Animales salvajes: (</w:t>
      </w:r>
      <w:r w:rsidRPr="00017207">
        <w:rPr>
          <w:rFonts w:ascii="Verdana" w:hAnsi="Verdana"/>
          <w:i/>
          <w:sz w:val="20"/>
          <w:szCs w:val="20"/>
          <w:lang w:val="en-US"/>
        </w:rPr>
        <w:t>giraffe, elephant, lion, monkey, hippo, crocodile</w:t>
      </w:r>
      <w:r w:rsidRPr="00017207">
        <w:rPr>
          <w:rFonts w:ascii="Verdana" w:hAnsi="Verdana"/>
          <w:sz w:val="20"/>
          <w:szCs w:val="20"/>
          <w:lang w:val="en-US"/>
        </w:rPr>
        <w:t>).</w:t>
      </w:r>
    </w:p>
    <w:p w:rsidR="003C0138" w:rsidRPr="00017207" w:rsidRDefault="003C0138" w:rsidP="005270E3">
      <w:pPr>
        <w:numPr>
          <w:ilvl w:val="0"/>
          <w:numId w:val="38"/>
        </w:numPr>
        <w:spacing w:after="0" w:line="240" w:lineRule="auto"/>
        <w:ind w:left="709" w:hanging="283"/>
        <w:rPr>
          <w:rFonts w:ascii="Verdana" w:hAnsi="Verdana"/>
          <w:i/>
          <w:sz w:val="20"/>
          <w:szCs w:val="20"/>
          <w:lang w:val="en-US"/>
        </w:rPr>
      </w:pPr>
      <w:r w:rsidRPr="00017207">
        <w:rPr>
          <w:rFonts w:ascii="Verdana" w:hAnsi="Verdana"/>
          <w:sz w:val="20"/>
          <w:szCs w:val="20"/>
          <w:lang w:val="en-US"/>
        </w:rPr>
        <w:t>Alimentos: (</w:t>
      </w:r>
      <w:r w:rsidRPr="00017207">
        <w:rPr>
          <w:rFonts w:ascii="Verdana" w:hAnsi="Verdana"/>
          <w:i/>
          <w:sz w:val="20"/>
          <w:szCs w:val="20"/>
          <w:lang w:val="en-US"/>
        </w:rPr>
        <w:t>leaves, grass, fruit, meat</w:t>
      </w:r>
      <w:r w:rsidRPr="00017207">
        <w:rPr>
          <w:rFonts w:ascii="Verdana" w:hAnsi="Verdana"/>
          <w:sz w:val="20"/>
          <w:szCs w:val="20"/>
          <w:lang w:val="en-US"/>
        </w:rPr>
        <w:t>).</w:t>
      </w:r>
    </w:p>
    <w:p w:rsidR="003C0138" w:rsidRPr="00017207" w:rsidRDefault="003C0138" w:rsidP="005270E3">
      <w:pPr>
        <w:numPr>
          <w:ilvl w:val="0"/>
          <w:numId w:val="38"/>
        </w:numPr>
        <w:spacing w:after="0" w:line="240" w:lineRule="auto"/>
        <w:ind w:left="709" w:hanging="283"/>
        <w:rPr>
          <w:rFonts w:ascii="Verdana" w:hAnsi="Verdana"/>
          <w:i/>
          <w:sz w:val="20"/>
          <w:szCs w:val="20"/>
          <w:lang w:val="en-US"/>
        </w:rPr>
      </w:pPr>
      <w:r w:rsidRPr="00017207">
        <w:rPr>
          <w:rFonts w:ascii="Verdana" w:hAnsi="Verdana"/>
          <w:sz w:val="20"/>
          <w:szCs w:val="20"/>
          <w:lang w:val="en-US"/>
        </w:rPr>
        <w:t>Hábitats: (</w:t>
      </w:r>
      <w:r w:rsidRPr="00017207">
        <w:rPr>
          <w:rFonts w:ascii="Verdana" w:hAnsi="Verdana"/>
          <w:i/>
          <w:sz w:val="20"/>
          <w:szCs w:val="20"/>
          <w:lang w:val="en-US"/>
        </w:rPr>
        <w:t>river, desert, grassland, forest, rainforest</w:t>
      </w:r>
      <w:r w:rsidRPr="00017207">
        <w:rPr>
          <w:rFonts w:ascii="Verdana" w:hAnsi="Verdana"/>
          <w:sz w:val="20"/>
          <w:szCs w:val="20"/>
          <w:lang w:val="en-US"/>
        </w:rPr>
        <w:t>).</w:t>
      </w:r>
    </w:p>
    <w:p w:rsidR="003C0138" w:rsidRPr="00017207" w:rsidRDefault="003C0138" w:rsidP="005270E3">
      <w:pPr>
        <w:numPr>
          <w:ilvl w:val="0"/>
          <w:numId w:val="38"/>
        </w:numPr>
        <w:spacing w:after="0" w:line="240" w:lineRule="auto"/>
        <w:ind w:left="709" w:hanging="283"/>
        <w:rPr>
          <w:rFonts w:ascii="Verdana" w:hAnsi="Verdana"/>
          <w:i/>
          <w:sz w:val="20"/>
          <w:szCs w:val="20"/>
        </w:rPr>
      </w:pPr>
      <w:r w:rsidRPr="00017207">
        <w:rPr>
          <w:rFonts w:ascii="Verdana" w:hAnsi="Verdana"/>
          <w:sz w:val="20"/>
          <w:szCs w:val="20"/>
        </w:rPr>
        <w:t>Clases de animales: (</w:t>
      </w:r>
      <w:r w:rsidRPr="00017207">
        <w:rPr>
          <w:rFonts w:ascii="Verdana" w:hAnsi="Verdana"/>
          <w:i/>
          <w:sz w:val="20"/>
          <w:szCs w:val="20"/>
        </w:rPr>
        <w:t>herbivores, omnivores, carnivores</w:t>
      </w:r>
      <w:r w:rsidRPr="00017207">
        <w:rPr>
          <w:rFonts w:ascii="Verdana" w:hAnsi="Verdana"/>
          <w:sz w:val="20"/>
          <w:szCs w:val="20"/>
        </w:rPr>
        <w:t>).</w:t>
      </w:r>
    </w:p>
    <w:p w:rsidR="003C0138" w:rsidRPr="00017207" w:rsidRDefault="003C0138" w:rsidP="005270E3">
      <w:pPr>
        <w:numPr>
          <w:ilvl w:val="0"/>
          <w:numId w:val="38"/>
        </w:numPr>
        <w:spacing w:after="0" w:line="240" w:lineRule="auto"/>
        <w:ind w:left="709" w:hanging="283"/>
        <w:rPr>
          <w:rFonts w:ascii="Verdana" w:hAnsi="Verdana"/>
          <w:i/>
          <w:sz w:val="20"/>
          <w:szCs w:val="20"/>
        </w:rPr>
      </w:pPr>
      <w:r w:rsidRPr="00017207">
        <w:rPr>
          <w:rFonts w:ascii="Verdana" w:hAnsi="Verdana"/>
          <w:sz w:val="20"/>
          <w:szCs w:val="20"/>
        </w:rPr>
        <w:t>Otros animales: (</w:t>
      </w:r>
      <w:r w:rsidRPr="00017207">
        <w:rPr>
          <w:rFonts w:ascii="Verdana" w:hAnsi="Verdana"/>
          <w:i/>
          <w:sz w:val="20"/>
          <w:szCs w:val="20"/>
        </w:rPr>
        <w:t>crab, camel, zebra, panda, gorilla</w:t>
      </w:r>
      <w:r w:rsidRPr="00017207">
        <w:rPr>
          <w:rFonts w:ascii="Verdana" w:hAnsi="Verdana"/>
          <w:sz w:val="20"/>
          <w:szCs w:val="20"/>
        </w:rPr>
        <w:t>).</w:t>
      </w:r>
    </w:p>
    <w:p w:rsidR="003C0138" w:rsidRPr="00017207" w:rsidRDefault="003C0138" w:rsidP="005270E3">
      <w:pPr>
        <w:numPr>
          <w:ilvl w:val="0"/>
          <w:numId w:val="38"/>
        </w:numPr>
        <w:spacing w:after="0" w:line="240" w:lineRule="auto"/>
        <w:ind w:left="709" w:hanging="283"/>
        <w:rPr>
          <w:rFonts w:ascii="Verdana" w:hAnsi="Verdana"/>
          <w:i/>
          <w:sz w:val="20"/>
          <w:szCs w:val="20"/>
          <w:lang w:val="en-US"/>
        </w:rPr>
      </w:pPr>
      <w:r w:rsidRPr="00017207">
        <w:rPr>
          <w:rFonts w:ascii="Verdana" w:hAnsi="Verdana"/>
          <w:sz w:val="20"/>
          <w:szCs w:val="20"/>
          <w:lang w:val="en-US"/>
        </w:rPr>
        <w:t>Otras palabras: (</w:t>
      </w:r>
      <w:r w:rsidRPr="00017207">
        <w:rPr>
          <w:rFonts w:ascii="Verdana" w:hAnsi="Verdana"/>
          <w:i/>
          <w:sz w:val="20"/>
          <w:szCs w:val="20"/>
          <w:lang w:val="en-US"/>
        </w:rPr>
        <w:t>wildlife park, energy</w:t>
      </w:r>
      <w:r w:rsidRPr="00017207">
        <w:rPr>
          <w:rFonts w:ascii="Verdana" w:hAnsi="Verdana"/>
          <w:sz w:val="20"/>
          <w:szCs w:val="20"/>
          <w:lang w:val="en-US"/>
        </w:rPr>
        <w:t>).</w:t>
      </w:r>
    </w:p>
    <w:p w:rsidR="003C0138" w:rsidRPr="00017207" w:rsidRDefault="003C0138" w:rsidP="005270E3">
      <w:pPr>
        <w:numPr>
          <w:ilvl w:val="0"/>
          <w:numId w:val="38"/>
        </w:numPr>
        <w:spacing w:after="0" w:line="240" w:lineRule="auto"/>
        <w:ind w:left="709" w:hanging="283"/>
        <w:rPr>
          <w:rFonts w:ascii="Verdana" w:hAnsi="Verdana"/>
          <w:i/>
          <w:sz w:val="20"/>
          <w:szCs w:val="20"/>
          <w:lang w:val="en-US"/>
        </w:rPr>
      </w:pPr>
      <w:r w:rsidRPr="00017207">
        <w:rPr>
          <w:rFonts w:ascii="Verdana" w:hAnsi="Verdana"/>
          <w:b/>
          <w:sz w:val="20"/>
          <w:szCs w:val="20"/>
          <w:lang w:val="en-US"/>
        </w:rPr>
        <w:t>Repaso</w:t>
      </w:r>
      <w:r w:rsidRPr="00017207">
        <w:rPr>
          <w:rFonts w:ascii="Verdana" w:hAnsi="Verdana"/>
          <w:sz w:val="20"/>
          <w:szCs w:val="20"/>
          <w:lang w:val="en-US"/>
        </w:rPr>
        <w:t>:</w:t>
      </w:r>
    </w:p>
    <w:p w:rsidR="003C0138" w:rsidRPr="00017207" w:rsidRDefault="003C0138" w:rsidP="00F9260F">
      <w:pPr>
        <w:spacing w:after="0" w:line="240" w:lineRule="auto"/>
        <w:ind w:left="709"/>
        <w:rPr>
          <w:rFonts w:ascii="Verdana" w:hAnsi="Verdana"/>
          <w:i/>
          <w:sz w:val="20"/>
          <w:szCs w:val="20"/>
          <w:lang w:val="en-US"/>
        </w:rPr>
      </w:pPr>
      <w:r w:rsidRPr="00017207">
        <w:rPr>
          <w:rFonts w:ascii="Verdana" w:hAnsi="Verdana"/>
          <w:i/>
          <w:sz w:val="20"/>
          <w:szCs w:val="20"/>
          <w:lang w:val="en-US"/>
        </w:rPr>
        <w:t>meat, fruit, bird, insect, frog, worm, horse. cow, bees, cat, mouse, rabbit, claws, eat, sleep, run, zoo, rock tree.</w:t>
      </w:r>
    </w:p>
    <w:p w:rsidR="003C0138" w:rsidRPr="00017207" w:rsidRDefault="003C0138" w:rsidP="00F9260F">
      <w:pPr>
        <w:spacing w:after="0" w:line="240" w:lineRule="auto"/>
        <w:rPr>
          <w:rFonts w:ascii="Verdana" w:hAnsi="Verdana"/>
          <w:i/>
          <w:sz w:val="20"/>
          <w:szCs w:val="20"/>
          <w:lang w:val="en-US"/>
        </w:rPr>
      </w:pPr>
    </w:p>
    <w:p w:rsidR="003C0138" w:rsidRPr="00017207" w:rsidRDefault="003C0138" w:rsidP="005270E3">
      <w:pPr>
        <w:numPr>
          <w:ilvl w:val="0"/>
          <w:numId w:val="16"/>
        </w:numPr>
        <w:tabs>
          <w:tab w:val="clear" w:pos="1620"/>
          <w:tab w:val="num" w:pos="360"/>
        </w:tabs>
        <w:spacing w:after="0" w:line="240" w:lineRule="auto"/>
        <w:ind w:hanging="1620"/>
        <w:rPr>
          <w:rFonts w:ascii="Verdana" w:hAnsi="Verdana"/>
          <w:sz w:val="20"/>
          <w:szCs w:val="20"/>
          <w:lang w:val="es-ES_tradnl"/>
        </w:rPr>
      </w:pPr>
      <w:r w:rsidRPr="00017207">
        <w:rPr>
          <w:rFonts w:ascii="Verdana" w:hAnsi="Verdana"/>
          <w:sz w:val="20"/>
          <w:szCs w:val="20"/>
          <w:lang w:val="es-ES_tradnl"/>
        </w:rPr>
        <w:t xml:space="preserve">Entender y aplicar correctamente </w:t>
      </w:r>
      <w:r w:rsidRPr="001174CC">
        <w:rPr>
          <w:rFonts w:ascii="Verdana" w:hAnsi="Verdana"/>
          <w:bCs/>
          <w:sz w:val="20"/>
          <w:szCs w:val="20"/>
          <w:lang w:val="es-ES_tradnl"/>
        </w:rPr>
        <w:t>aspectos gramaticales</w:t>
      </w:r>
      <w:r w:rsidRPr="00017207">
        <w:rPr>
          <w:rFonts w:ascii="Verdana" w:hAnsi="Verdana"/>
          <w:sz w:val="20"/>
          <w:szCs w:val="20"/>
          <w:lang w:val="es-ES_tradnl"/>
        </w:rPr>
        <w:t>:</w:t>
      </w:r>
    </w:p>
    <w:p w:rsidR="003C0138" w:rsidRPr="00017207" w:rsidRDefault="003C0138" w:rsidP="005270E3">
      <w:pPr>
        <w:numPr>
          <w:ilvl w:val="1"/>
          <w:numId w:val="16"/>
        </w:numPr>
        <w:tabs>
          <w:tab w:val="clear" w:pos="2264"/>
        </w:tabs>
        <w:spacing w:after="0" w:line="240" w:lineRule="auto"/>
        <w:ind w:left="709" w:hanging="283"/>
        <w:rPr>
          <w:rFonts w:ascii="Verdana" w:hAnsi="Verdana"/>
          <w:i/>
          <w:iCs/>
          <w:sz w:val="20"/>
          <w:szCs w:val="20"/>
          <w:lang w:val="en-US"/>
        </w:rPr>
      </w:pPr>
      <w:r w:rsidRPr="00017207">
        <w:rPr>
          <w:rFonts w:ascii="Verdana" w:hAnsi="Verdana"/>
          <w:b/>
          <w:sz w:val="20"/>
          <w:szCs w:val="20"/>
          <w:lang w:val="en-US"/>
        </w:rPr>
        <w:t>Estructuras</w:t>
      </w:r>
      <w:r w:rsidRPr="00017207">
        <w:rPr>
          <w:rFonts w:ascii="Verdana" w:hAnsi="Verdana"/>
          <w:sz w:val="20"/>
          <w:szCs w:val="20"/>
          <w:lang w:val="en-US"/>
        </w:rPr>
        <w:t>:</w:t>
      </w:r>
    </w:p>
    <w:p w:rsidR="003C0138" w:rsidRPr="00CC4C32" w:rsidRDefault="003C0138" w:rsidP="00F9260F">
      <w:pPr>
        <w:spacing w:after="0" w:line="240" w:lineRule="auto"/>
        <w:ind w:left="709"/>
        <w:rPr>
          <w:rFonts w:ascii="Verdana" w:hAnsi="Verdana"/>
          <w:i/>
          <w:sz w:val="20"/>
          <w:szCs w:val="20"/>
        </w:rPr>
      </w:pPr>
      <w:r w:rsidRPr="00017207">
        <w:rPr>
          <w:rFonts w:ascii="Verdana" w:hAnsi="Verdana"/>
          <w:i/>
          <w:sz w:val="20"/>
          <w:szCs w:val="20"/>
          <w:lang w:val="en-US"/>
        </w:rPr>
        <w:t xml:space="preserve">(Giraffes) eat (leaves). Do (giraffes) eat (leaves)? Yes, they do/No, they don’t. What do (crabs) eat? They eat (worms). Where do (crabs) live? They live in (rivers). How many teeth have (gorillas) got? They’ve got (32) teeth. How much (fish) do they (eat)? They (eat) a lot of (fruit and leaves). They walk slowly and they can run fast. </w:t>
      </w:r>
      <w:r w:rsidRPr="00CC4C32">
        <w:rPr>
          <w:rFonts w:ascii="Verdana" w:hAnsi="Verdana"/>
          <w:i/>
          <w:sz w:val="20"/>
          <w:szCs w:val="20"/>
        </w:rPr>
        <w:t xml:space="preserve">They can swim very well. </w:t>
      </w:r>
    </w:p>
    <w:p w:rsidR="003C0138" w:rsidRPr="00017207" w:rsidRDefault="003C0138" w:rsidP="00F9260F">
      <w:pPr>
        <w:spacing w:after="0" w:line="240" w:lineRule="auto"/>
        <w:ind w:left="709"/>
        <w:rPr>
          <w:rFonts w:ascii="Verdana" w:hAnsi="Verdana"/>
          <w:sz w:val="20"/>
          <w:szCs w:val="20"/>
        </w:rPr>
      </w:pPr>
      <w:r w:rsidRPr="00302028">
        <w:rPr>
          <w:rFonts w:ascii="Verdana" w:hAnsi="Verdana"/>
          <w:sz w:val="20"/>
          <w:szCs w:val="20"/>
        </w:rPr>
        <w:t>CLIL</w:t>
      </w:r>
      <w:r w:rsidRPr="00017207">
        <w:rPr>
          <w:rFonts w:ascii="Verdana" w:hAnsi="Verdana"/>
          <w:i/>
          <w:sz w:val="20"/>
          <w:szCs w:val="20"/>
        </w:rPr>
        <w:t>language</w:t>
      </w:r>
      <w:r w:rsidRPr="00017207">
        <w:rPr>
          <w:rFonts w:ascii="Verdana" w:hAnsi="Verdana"/>
          <w:sz w:val="20"/>
          <w:szCs w:val="20"/>
        </w:rPr>
        <w:t xml:space="preserve"> (AICLE: aprendizaje integrado de contenidos y lenguas extranjeras):</w:t>
      </w:r>
    </w:p>
    <w:p w:rsidR="003C0138" w:rsidRPr="00017207" w:rsidRDefault="003C0138" w:rsidP="00F9260F">
      <w:pPr>
        <w:spacing w:after="0" w:line="240" w:lineRule="auto"/>
        <w:ind w:left="709"/>
        <w:rPr>
          <w:rFonts w:ascii="Verdana" w:hAnsi="Verdana"/>
          <w:i/>
          <w:sz w:val="20"/>
          <w:szCs w:val="20"/>
        </w:rPr>
      </w:pPr>
      <w:r w:rsidRPr="00017207">
        <w:rPr>
          <w:rFonts w:ascii="Verdana" w:hAnsi="Verdana"/>
          <w:sz w:val="20"/>
          <w:szCs w:val="20"/>
        </w:rPr>
        <w:t xml:space="preserve">La cadena alimentaria: </w:t>
      </w:r>
      <w:r w:rsidRPr="00017207">
        <w:rPr>
          <w:rFonts w:ascii="Verdana" w:hAnsi="Verdana"/>
          <w:i/>
          <w:sz w:val="20"/>
          <w:szCs w:val="20"/>
        </w:rPr>
        <w:t>herbivores, carnivores, omnivores, food chain.</w:t>
      </w:r>
    </w:p>
    <w:p w:rsidR="003C0138" w:rsidRPr="00017207" w:rsidRDefault="003C0138" w:rsidP="00F9260F">
      <w:pPr>
        <w:spacing w:after="0" w:line="240" w:lineRule="auto"/>
        <w:ind w:left="709"/>
        <w:rPr>
          <w:rFonts w:ascii="Verdana" w:hAnsi="Verdana"/>
          <w:sz w:val="20"/>
          <w:szCs w:val="20"/>
        </w:rPr>
      </w:pPr>
    </w:p>
    <w:p w:rsidR="003C0138" w:rsidRPr="00017207" w:rsidRDefault="003C0138" w:rsidP="00F9260F">
      <w:pPr>
        <w:numPr>
          <w:ilvl w:val="0"/>
          <w:numId w:val="7"/>
        </w:numPr>
        <w:spacing w:after="0" w:line="240" w:lineRule="auto"/>
        <w:rPr>
          <w:rFonts w:ascii="Verdana" w:hAnsi="Verdana"/>
          <w:sz w:val="20"/>
          <w:szCs w:val="20"/>
        </w:rPr>
      </w:pPr>
      <w:r w:rsidRPr="00017207">
        <w:rPr>
          <w:rFonts w:ascii="Verdana" w:hAnsi="Verdana"/>
          <w:sz w:val="20"/>
          <w:szCs w:val="20"/>
        </w:rPr>
        <w:t>Reconocer y reproducir aspectos sonoros y de pronunciación (</w:t>
      </w:r>
      <w:r w:rsidRPr="00017207">
        <w:rPr>
          <w:rFonts w:ascii="Verdana" w:hAnsi="Verdana"/>
          <w:b/>
          <w:i/>
          <w:sz w:val="20"/>
          <w:szCs w:val="20"/>
        </w:rPr>
        <w:t>Phonics</w:t>
      </w:r>
      <w:r w:rsidRPr="00017207">
        <w:rPr>
          <w:rFonts w:ascii="Verdana" w:hAnsi="Verdana"/>
          <w:sz w:val="20"/>
          <w:szCs w:val="20"/>
        </w:rPr>
        <w:t xml:space="preserve">):     </w:t>
      </w:r>
    </w:p>
    <w:p w:rsidR="003C0138" w:rsidRPr="000F1E08" w:rsidRDefault="003C0138" w:rsidP="005270E3">
      <w:pPr>
        <w:numPr>
          <w:ilvl w:val="0"/>
          <w:numId w:val="17"/>
        </w:numPr>
        <w:tabs>
          <w:tab w:val="clear" w:pos="1544"/>
        </w:tabs>
        <w:spacing w:after="0" w:line="240" w:lineRule="auto"/>
        <w:ind w:left="709" w:hanging="283"/>
        <w:rPr>
          <w:rFonts w:ascii="Verdana" w:hAnsi="Verdana"/>
          <w:sz w:val="20"/>
          <w:szCs w:val="20"/>
          <w:lang w:val="es-ES_tradnl"/>
        </w:rPr>
      </w:pPr>
      <w:r w:rsidRPr="00017207">
        <w:rPr>
          <w:rFonts w:ascii="Verdana" w:hAnsi="Verdana"/>
          <w:sz w:val="20"/>
          <w:szCs w:val="20"/>
          <w:lang w:val="es-ES_tradnl"/>
        </w:rPr>
        <w:t xml:space="preserve">Pronunciar </w:t>
      </w:r>
      <w:r w:rsidRPr="00DE4011">
        <w:rPr>
          <w:rFonts w:ascii="Verdana" w:hAnsi="Verdana"/>
          <w:sz w:val="20"/>
          <w:szCs w:val="20"/>
          <w:lang w:val="es-ES_tradnl"/>
        </w:rPr>
        <w:t>–all y –aw.</w:t>
      </w:r>
    </w:p>
    <w:p w:rsidR="003C0138" w:rsidRPr="000F1E08" w:rsidRDefault="003C0138" w:rsidP="000F1E08">
      <w:pPr>
        <w:numPr>
          <w:ilvl w:val="0"/>
          <w:numId w:val="12"/>
        </w:numPr>
        <w:spacing w:after="0" w:line="240" w:lineRule="auto"/>
        <w:ind w:left="709" w:hanging="283"/>
        <w:rPr>
          <w:rFonts w:ascii="Verdana" w:hAnsi="Verdana"/>
          <w:i/>
          <w:iCs/>
          <w:sz w:val="20"/>
          <w:szCs w:val="20"/>
          <w:lang w:val="es-ES_tradnl"/>
        </w:rPr>
      </w:pPr>
      <w:r>
        <w:rPr>
          <w:rFonts w:ascii="Verdana" w:hAnsi="Verdana"/>
          <w:iCs/>
          <w:sz w:val="20"/>
          <w:szCs w:val="20"/>
          <w:lang w:val="es-ES_tradnl"/>
        </w:rPr>
        <w:t>Pronunciando</w:t>
      </w:r>
      <w:r w:rsidRPr="00017207">
        <w:rPr>
          <w:rFonts w:ascii="Verdana" w:hAnsi="Verdana"/>
          <w:iCs/>
          <w:sz w:val="20"/>
          <w:szCs w:val="20"/>
          <w:lang w:val="es-ES_tradnl"/>
        </w:rPr>
        <w:t xml:space="preserve"> palabra</w:t>
      </w:r>
      <w:r>
        <w:rPr>
          <w:rFonts w:ascii="Verdana" w:hAnsi="Verdana"/>
          <w:iCs/>
          <w:sz w:val="20"/>
          <w:szCs w:val="20"/>
          <w:lang w:val="es-ES_tradnl"/>
        </w:rPr>
        <w:t>s del recuadro</w:t>
      </w:r>
      <w:r w:rsidRPr="00DE4011">
        <w:rPr>
          <w:rFonts w:ascii="Verdana" w:hAnsi="Verdana"/>
          <w:i/>
          <w:iCs/>
          <w:sz w:val="20"/>
          <w:szCs w:val="20"/>
          <w:lang w:val="es-ES_tradnl"/>
        </w:rPr>
        <w:t>Look</w:t>
      </w:r>
      <w:r w:rsidRPr="00302028">
        <w:rPr>
          <w:rFonts w:ascii="Verdana" w:hAnsi="Verdana"/>
          <w:i/>
          <w:iCs/>
          <w:sz w:val="20"/>
          <w:szCs w:val="20"/>
          <w:lang w:val="es-ES_tradnl"/>
        </w:rPr>
        <w:t>!</w:t>
      </w:r>
    </w:p>
    <w:p w:rsidR="003C0138" w:rsidRPr="00017207" w:rsidRDefault="003C0138" w:rsidP="005270E3">
      <w:pPr>
        <w:numPr>
          <w:ilvl w:val="0"/>
          <w:numId w:val="17"/>
        </w:numPr>
        <w:tabs>
          <w:tab w:val="clear" w:pos="1544"/>
        </w:tabs>
        <w:spacing w:after="0" w:line="240" w:lineRule="auto"/>
        <w:ind w:left="709" w:hanging="283"/>
        <w:rPr>
          <w:rFonts w:ascii="Verdana" w:hAnsi="Verdana"/>
          <w:sz w:val="20"/>
          <w:szCs w:val="20"/>
        </w:rPr>
      </w:pPr>
      <w:r w:rsidRPr="00017207">
        <w:rPr>
          <w:rFonts w:ascii="Verdana" w:hAnsi="Verdana"/>
          <w:sz w:val="20"/>
          <w:szCs w:val="20"/>
        </w:rPr>
        <w:t>Poder combinar sonidos individuales y letras para crear palabras.</w:t>
      </w:r>
    </w:p>
    <w:p w:rsidR="003C0138" w:rsidRPr="00017207" w:rsidRDefault="003C0138" w:rsidP="00F9260F">
      <w:pPr>
        <w:numPr>
          <w:ilvl w:val="0"/>
          <w:numId w:val="3"/>
        </w:numPr>
        <w:tabs>
          <w:tab w:val="left" w:pos="397"/>
        </w:tabs>
        <w:spacing w:after="0" w:line="240" w:lineRule="auto"/>
        <w:rPr>
          <w:rFonts w:ascii="Verdana" w:hAnsi="Verdana"/>
          <w:sz w:val="20"/>
          <w:szCs w:val="20"/>
        </w:rPr>
      </w:pPr>
      <w:r w:rsidRPr="00017207">
        <w:rPr>
          <w:rFonts w:ascii="Verdana" w:hAnsi="Verdana"/>
          <w:sz w:val="20"/>
          <w:szCs w:val="20"/>
        </w:rPr>
        <w:t xml:space="preserve">Desarrollar estrategias útiles de aprendizaje. </w:t>
      </w:r>
    </w:p>
    <w:p w:rsidR="003C0138" w:rsidRPr="00017207" w:rsidRDefault="003C0138" w:rsidP="005270E3">
      <w:pPr>
        <w:numPr>
          <w:ilvl w:val="0"/>
          <w:numId w:val="14"/>
        </w:numPr>
        <w:tabs>
          <w:tab w:val="clear" w:pos="284"/>
          <w:tab w:val="num" w:pos="709"/>
        </w:tabs>
        <w:spacing w:after="0" w:line="240" w:lineRule="auto"/>
        <w:ind w:firstLine="142"/>
        <w:rPr>
          <w:rFonts w:ascii="Verdana" w:hAnsi="Verdana"/>
          <w:sz w:val="20"/>
          <w:szCs w:val="20"/>
        </w:rPr>
      </w:pPr>
      <w:r w:rsidRPr="00017207">
        <w:rPr>
          <w:rFonts w:ascii="Verdana" w:hAnsi="Verdana"/>
          <w:sz w:val="20"/>
          <w:szCs w:val="20"/>
        </w:rPr>
        <w:t>Utilizar ilustraciones para deducir significados.</w:t>
      </w:r>
    </w:p>
    <w:p w:rsidR="003C0138" w:rsidRPr="00017207" w:rsidRDefault="003C0138" w:rsidP="005270E3">
      <w:pPr>
        <w:numPr>
          <w:ilvl w:val="0"/>
          <w:numId w:val="14"/>
        </w:numPr>
        <w:tabs>
          <w:tab w:val="clear" w:pos="284"/>
          <w:tab w:val="num" w:pos="709"/>
        </w:tabs>
        <w:spacing w:after="0" w:line="240" w:lineRule="auto"/>
        <w:ind w:firstLine="142"/>
        <w:rPr>
          <w:rFonts w:ascii="Verdana" w:hAnsi="Verdana"/>
          <w:sz w:val="20"/>
          <w:szCs w:val="20"/>
        </w:rPr>
      </w:pPr>
      <w:r w:rsidRPr="00017207">
        <w:rPr>
          <w:rFonts w:ascii="Verdana" w:hAnsi="Verdana"/>
          <w:sz w:val="20"/>
          <w:szCs w:val="20"/>
        </w:rPr>
        <w:t>Clasificar palabras para memorizarlas.</w:t>
      </w:r>
    </w:p>
    <w:p w:rsidR="003C0138" w:rsidRPr="00017207" w:rsidRDefault="003C0138" w:rsidP="005270E3">
      <w:pPr>
        <w:numPr>
          <w:ilvl w:val="0"/>
          <w:numId w:val="14"/>
        </w:numPr>
        <w:tabs>
          <w:tab w:val="clear" w:pos="284"/>
          <w:tab w:val="num" w:pos="709"/>
        </w:tabs>
        <w:spacing w:after="0" w:line="240" w:lineRule="auto"/>
        <w:ind w:firstLine="142"/>
        <w:rPr>
          <w:rFonts w:ascii="Verdana" w:hAnsi="Verdana"/>
          <w:sz w:val="20"/>
          <w:szCs w:val="20"/>
        </w:rPr>
      </w:pPr>
      <w:r w:rsidRPr="00017207">
        <w:rPr>
          <w:rFonts w:ascii="Verdana" w:hAnsi="Verdana"/>
          <w:sz w:val="20"/>
          <w:szCs w:val="20"/>
        </w:rPr>
        <w:t xml:space="preserve">Identificar las reglas en el uso de </w:t>
      </w:r>
      <w:r w:rsidRPr="00017207">
        <w:rPr>
          <w:rFonts w:ascii="Verdana" w:hAnsi="Verdana"/>
          <w:i/>
          <w:sz w:val="20"/>
          <w:szCs w:val="20"/>
        </w:rPr>
        <w:t>have got</w:t>
      </w:r>
      <w:r w:rsidRPr="00017207">
        <w:rPr>
          <w:rFonts w:ascii="Verdana" w:hAnsi="Verdana"/>
          <w:sz w:val="20"/>
          <w:szCs w:val="20"/>
        </w:rPr>
        <w:t>.</w:t>
      </w:r>
    </w:p>
    <w:p w:rsidR="003C0138" w:rsidRPr="00017207" w:rsidRDefault="003C0138" w:rsidP="005270E3">
      <w:pPr>
        <w:numPr>
          <w:ilvl w:val="0"/>
          <w:numId w:val="14"/>
        </w:numPr>
        <w:tabs>
          <w:tab w:val="clear" w:pos="284"/>
          <w:tab w:val="num" w:pos="709"/>
        </w:tabs>
        <w:spacing w:after="0" w:line="240" w:lineRule="auto"/>
        <w:ind w:left="1080" w:hanging="654"/>
        <w:rPr>
          <w:rFonts w:ascii="Verdana" w:hAnsi="Verdana"/>
          <w:sz w:val="20"/>
          <w:szCs w:val="20"/>
        </w:rPr>
      </w:pPr>
      <w:r w:rsidRPr="00017207">
        <w:rPr>
          <w:rFonts w:ascii="Verdana" w:hAnsi="Verdana"/>
          <w:sz w:val="20"/>
          <w:szCs w:val="20"/>
        </w:rPr>
        <w:t>Utilizar el pensamiento lógico: organizadores gráficos.</w:t>
      </w:r>
    </w:p>
    <w:p w:rsidR="003C0138" w:rsidRPr="00017207" w:rsidRDefault="003C0138" w:rsidP="005270E3">
      <w:pPr>
        <w:numPr>
          <w:ilvl w:val="0"/>
          <w:numId w:val="14"/>
        </w:numPr>
        <w:tabs>
          <w:tab w:val="clear" w:pos="284"/>
          <w:tab w:val="num" w:pos="709"/>
        </w:tabs>
        <w:spacing w:after="0" w:line="240" w:lineRule="auto"/>
        <w:ind w:left="1080" w:hanging="654"/>
        <w:rPr>
          <w:rFonts w:ascii="Verdana" w:hAnsi="Verdana"/>
          <w:sz w:val="20"/>
          <w:szCs w:val="20"/>
        </w:rPr>
      </w:pPr>
      <w:r w:rsidRPr="00017207">
        <w:rPr>
          <w:rFonts w:ascii="Verdana" w:hAnsi="Verdana"/>
          <w:sz w:val="20"/>
          <w:szCs w:val="20"/>
        </w:rPr>
        <w:t>Utilizar el pensamiento crítico: identificar y comparar información.</w:t>
      </w:r>
    </w:p>
    <w:p w:rsidR="003C0138" w:rsidRPr="00017207" w:rsidRDefault="003C0138" w:rsidP="005270E3">
      <w:pPr>
        <w:numPr>
          <w:ilvl w:val="0"/>
          <w:numId w:val="14"/>
        </w:numPr>
        <w:tabs>
          <w:tab w:val="clear" w:pos="284"/>
          <w:tab w:val="num" w:pos="709"/>
        </w:tabs>
        <w:spacing w:after="0" w:line="240" w:lineRule="auto"/>
        <w:ind w:firstLine="142"/>
        <w:rPr>
          <w:rFonts w:ascii="Verdana" w:hAnsi="Verdana"/>
          <w:sz w:val="20"/>
          <w:szCs w:val="20"/>
        </w:rPr>
      </w:pPr>
      <w:r w:rsidRPr="00017207">
        <w:rPr>
          <w:rFonts w:ascii="Verdana" w:hAnsi="Verdana"/>
          <w:sz w:val="20"/>
          <w:szCs w:val="20"/>
        </w:rPr>
        <w:t>Aprendizaje colaborativo: trabajar en parejas o grupos.</w:t>
      </w:r>
    </w:p>
    <w:p w:rsidR="003C0138" w:rsidRPr="00017207" w:rsidRDefault="003C0138" w:rsidP="005270E3">
      <w:pPr>
        <w:numPr>
          <w:ilvl w:val="0"/>
          <w:numId w:val="14"/>
        </w:numPr>
        <w:tabs>
          <w:tab w:val="clear" w:pos="284"/>
          <w:tab w:val="num" w:pos="709"/>
        </w:tabs>
        <w:spacing w:after="0" w:line="240" w:lineRule="auto"/>
        <w:ind w:firstLine="142"/>
        <w:rPr>
          <w:rFonts w:ascii="Verdana" w:hAnsi="Verdana"/>
          <w:sz w:val="20"/>
          <w:szCs w:val="20"/>
        </w:rPr>
      </w:pPr>
      <w:r w:rsidRPr="00017207">
        <w:rPr>
          <w:rFonts w:ascii="Verdana" w:hAnsi="Verdana"/>
          <w:sz w:val="20"/>
          <w:szCs w:val="20"/>
        </w:rPr>
        <w:t>Reflexionar sobre el propio trabajo, autoevaluarse al final de la unidad.</w:t>
      </w:r>
    </w:p>
    <w:p w:rsidR="003C0138" w:rsidRDefault="003C0138" w:rsidP="00F9260F">
      <w:pPr>
        <w:spacing w:after="0" w:line="240" w:lineRule="auto"/>
        <w:rPr>
          <w:rFonts w:ascii="Verdana" w:hAnsi="Verdana"/>
          <w:b/>
        </w:rPr>
      </w:pPr>
    </w:p>
    <w:p w:rsidR="003C0138" w:rsidRPr="001174CC" w:rsidRDefault="003C0138" w:rsidP="00F9260F">
      <w:pPr>
        <w:spacing w:after="0" w:line="240" w:lineRule="auto"/>
        <w:rPr>
          <w:rFonts w:ascii="Verdana" w:hAnsi="Verdana"/>
          <w:b/>
        </w:rPr>
      </w:pPr>
      <w:r w:rsidRPr="001174CC">
        <w:rPr>
          <w:rFonts w:ascii="Verdana" w:hAnsi="Verdana"/>
          <w:b/>
        </w:rPr>
        <w:t xml:space="preserve">BLOQUE 4 – Aspectos socio-culturales y conciencia intercultural  </w:t>
      </w:r>
    </w:p>
    <w:p w:rsidR="003C0138" w:rsidRPr="00017207" w:rsidRDefault="003C0138" w:rsidP="00F9260F">
      <w:pPr>
        <w:numPr>
          <w:ilvl w:val="0"/>
          <w:numId w:val="1"/>
        </w:numPr>
        <w:tabs>
          <w:tab w:val="left" w:pos="397"/>
        </w:tabs>
        <w:spacing w:after="0" w:line="240" w:lineRule="auto"/>
        <w:rPr>
          <w:rFonts w:ascii="Verdana" w:hAnsi="Verdana"/>
          <w:sz w:val="20"/>
          <w:szCs w:val="20"/>
        </w:rPr>
      </w:pPr>
      <w:r w:rsidRPr="00017207">
        <w:rPr>
          <w:rFonts w:ascii="Verdana" w:hAnsi="Verdana"/>
          <w:sz w:val="20"/>
          <w:szCs w:val="20"/>
        </w:rPr>
        <w:t>Aprender formas básicas de relación social en lengua extranjera, participando en las diferentes actividades de aula:</w:t>
      </w:r>
    </w:p>
    <w:p w:rsidR="003C0138" w:rsidRPr="00017207" w:rsidRDefault="003C0138" w:rsidP="005270E3">
      <w:pPr>
        <w:numPr>
          <w:ilvl w:val="0"/>
          <w:numId w:val="15"/>
        </w:numPr>
        <w:tabs>
          <w:tab w:val="clear" w:pos="284"/>
          <w:tab w:val="num" w:pos="709"/>
        </w:tabs>
        <w:spacing w:after="0" w:line="240" w:lineRule="auto"/>
        <w:ind w:firstLine="142"/>
        <w:rPr>
          <w:rFonts w:ascii="Verdana" w:hAnsi="Verdana"/>
          <w:sz w:val="20"/>
          <w:szCs w:val="20"/>
        </w:rPr>
      </w:pPr>
      <w:r w:rsidRPr="00017207">
        <w:rPr>
          <w:rFonts w:ascii="Verdana" w:hAnsi="Verdana"/>
          <w:sz w:val="20"/>
          <w:szCs w:val="20"/>
        </w:rPr>
        <w:t>Localizar y aprender sobre parques naturales en otras partes del mundo.</w:t>
      </w:r>
    </w:p>
    <w:p w:rsidR="003C0138" w:rsidRPr="00017207" w:rsidRDefault="003C0138" w:rsidP="005270E3">
      <w:pPr>
        <w:numPr>
          <w:ilvl w:val="0"/>
          <w:numId w:val="15"/>
        </w:numPr>
        <w:tabs>
          <w:tab w:val="clear" w:pos="284"/>
          <w:tab w:val="num" w:pos="709"/>
        </w:tabs>
        <w:spacing w:after="0" w:line="240" w:lineRule="auto"/>
        <w:ind w:firstLine="142"/>
        <w:rPr>
          <w:rFonts w:ascii="Verdana" w:hAnsi="Verdana"/>
          <w:sz w:val="20"/>
          <w:szCs w:val="20"/>
        </w:rPr>
      </w:pPr>
      <w:r w:rsidRPr="00017207">
        <w:rPr>
          <w:rFonts w:ascii="Verdana" w:hAnsi="Verdana"/>
          <w:sz w:val="20"/>
          <w:szCs w:val="20"/>
        </w:rPr>
        <w:t>Comparar diferentes tipos de parques naturales.</w:t>
      </w:r>
    </w:p>
    <w:p w:rsidR="003C0138" w:rsidRPr="00017207" w:rsidRDefault="003C0138" w:rsidP="005270E3">
      <w:pPr>
        <w:numPr>
          <w:ilvl w:val="0"/>
          <w:numId w:val="15"/>
        </w:numPr>
        <w:tabs>
          <w:tab w:val="clear" w:pos="284"/>
          <w:tab w:val="num" w:pos="709"/>
        </w:tabs>
        <w:spacing w:after="0" w:line="240" w:lineRule="auto"/>
        <w:ind w:firstLine="142"/>
        <w:rPr>
          <w:rFonts w:ascii="Verdana" w:hAnsi="Verdana"/>
          <w:sz w:val="20"/>
          <w:szCs w:val="20"/>
        </w:rPr>
      </w:pPr>
      <w:r w:rsidRPr="00017207">
        <w:rPr>
          <w:rFonts w:ascii="Verdana" w:hAnsi="Verdana"/>
          <w:sz w:val="20"/>
          <w:szCs w:val="20"/>
        </w:rPr>
        <w:t>Identificar diferencias entre parques naturales.</w:t>
      </w:r>
    </w:p>
    <w:p w:rsidR="003C0138" w:rsidRPr="00017207" w:rsidRDefault="003C0138" w:rsidP="00F9260F">
      <w:pPr>
        <w:numPr>
          <w:ilvl w:val="0"/>
          <w:numId w:val="1"/>
        </w:numPr>
        <w:tabs>
          <w:tab w:val="left" w:pos="397"/>
        </w:tabs>
        <w:spacing w:after="0" w:line="240" w:lineRule="auto"/>
        <w:rPr>
          <w:rFonts w:ascii="Verdana" w:hAnsi="Verdana"/>
          <w:sz w:val="20"/>
          <w:szCs w:val="20"/>
        </w:rPr>
      </w:pPr>
      <w:r w:rsidRPr="00017207">
        <w:rPr>
          <w:rFonts w:ascii="Verdana" w:hAnsi="Verdana"/>
          <w:sz w:val="20"/>
          <w:szCs w:val="20"/>
        </w:rPr>
        <w:t>Mostrar una actitud receptiva hacia las personas que hablan otra lengua y tienen una cultura diferente a la propia.</w:t>
      </w:r>
    </w:p>
    <w:p w:rsidR="003C0138" w:rsidRPr="006B4A0A" w:rsidRDefault="003C0138" w:rsidP="00F9260F">
      <w:pPr>
        <w:numPr>
          <w:ilvl w:val="0"/>
          <w:numId w:val="11"/>
        </w:numPr>
        <w:spacing w:after="0" w:line="240" w:lineRule="auto"/>
        <w:jc w:val="both"/>
        <w:rPr>
          <w:rFonts w:ascii="Verdana" w:hAnsi="Verdana"/>
          <w:iCs/>
          <w:color w:val="365F91"/>
          <w:sz w:val="20"/>
          <w:szCs w:val="20"/>
        </w:rPr>
      </w:pPr>
      <w:r w:rsidRPr="006B4A0A">
        <w:rPr>
          <w:rFonts w:ascii="Verdana" w:hAnsi="Verdana"/>
          <w:sz w:val="20"/>
          <w:szCs w:val="20"/>
          <w:lang w:val="es-ES_tradnl"/>
        </w:rPr>
        <w:t>Identificación de costumbres y rasgos de la vida cotidiana propios de otros países y culturas donde se habla la lengua extranjera.</w:t>
      </w:r>
    </w:p>
    <w:p w:rsidR="003C0138" w:rsidRPr="003B1488" w:rsidRDefault="003C0138" w:rsidP="001174CC">
      <w:pPr>
        <w:spacing w:before="360" w:after="120" w:line="240" w:lineRule="auto"/>
        <w:ind w:left="-397"/>
        <w:rPr>
          <w:rFonts w:ascii="Verdana" w:hAnsi="Verdana"/>
          <w:b/>
          <w:bCs/>
          <w:color w:val="364395"/>
          <w:sz w:val="24"/>
          <w:szCs w:val="20"/>
        </w:rPr>
      </w:pPr>
      <w:r w:rsidRPr="003B1488">
        <w:rPr>
          <w:rFonts w:ascii="Verdana" w:hAnsi="Verdana"/>
          <w:b/>
          <w:bCs/>
          <w:color w:val="364395"/>
          <w:sz w:val="24"/>
          <w:szCs w:val="20"/>
        </w:rPr>
        <w:t xml:space="preserve">II. CONTENIDOS </w:t>
      </w:r>
    </w:p>
    <w:p w:rsidR="003C0138" w:rsidRPr="001174CC" w:rsidRDefault="003C0138" w:rsidP="00F9260F">
      <w:pPr>
        <w:tabs>
          <w:tab w:val="left" w:pos="1800"/>
        </w:tabs>
        <w:spacing w:after="0" w:line="240" w:lineRule="auto"/>
        <w:rPr>
          <w:rFonts w:ascii="Verdana" w:hAnsi="Verdana"/>
          <w:b/>
        </w:rPr>
      </w:pPr>
      <w:r w:rsidRPr="001174CC">
        <w:rPr>
          <w:rFonts w:ascii="Verdana" w:hAnsi="Verdana"/>
          <w:b/>
        </w:rPr>
        <w:t>BLOQUE 1- Comunicación oral: escuchar, hablar y conversar</w:t>
      </w:r>
    </w:p>
    <w:p w:rsidR="003C0138" w:rsidRPr="00017207" w:rsidRDefault="003C0138" w:rsidP="005270E3">
      <w:pPr>
        <w:numPr>
          <w:ilvl w:val="0"/>
          <w:numId w:val="40"/>
        </w:numPr>
        <w:autoSpaceDE w:val="0"/>
        <w:autoSpaceDN w:val="0"/>
        <w:adjustRightInd w:val="0"/>
        <w:spacing w:after="0" w:line="240" w:lineRule="auto"/>
        <w:ind w:left="426" w:hanging="426"/>
        <w:rPr>
          <w:rFonts w:ascii="Verdana" w:hAnsi="Verdana"/>
          <w:sz w:val="20"/>
          <w:szCs w:val="20"/>
        </w:rPr>
      </w:pPr>
      <w:r w:rsidRPr="00017207">
        <w:rPr>
          <w:rFonts w:ascii="Verdana" w:hAnsi="Verdana"/>
          <w:sz w:val="20"/>
          <w:szCs w:val="20"/>
        </w:rPr>
        <w:t>Escucha y comprensión de mensajes orales de progresiva complejidad, como instrucciones o explicaciones, interacciones orales dirigidas o grabaciones en soporte audiovisual e informático para extraer información global y alguna específica.</w:t>
      </w:r>
    </w:p>
    <w:p w:rsidR="003C0138" w:rsidRPr="00017207" w:rsidRDefault="003C0138" w:rsidP="005270E3">
      <w:pPr>
        <w:numPr>
          <w:ilvl w:val="0"/>
          <w:numId w:val="40"/>
        </w:numPr>
        <w:autoSpaceDE w:val="0"/>
        <w:autoSpaceDN w:val="0"/>
        <w:adjustRightInd w:val="0"/>
        <w:spacing w:after="0" w:line="240" w:lineRule="auto"/>
        <w:ind w:left="426" w:hanging="426"/>
        <w:rPr>
          <w:rFonts w:ascii="Verdana" w:hAnsi="Verdana"/>
          <w:sz w:val="20"/>
          <w:szCs w:val="20"/>
        </w:rPr>
      </w:pPr>
      <w:r w:rsidRPr="00017207">
        <w:rPr>
          <w:rFonts w:ascii="Verdana" w:hAnsi="Verdana"/>
          <w:sz w:val="20"/>
          <w:szCs w:val="20"/>
        </w:rPr>
        <w:t>Interacción oral en situaciones reales o simuladas dando respuestas verbales y no verbales que exijan elección entre un repertorio limitado de posibilidades, en contextos progresivamente menos dirigidos.</w:t>
      </w:r>
    </w:p>
    <w:p w:rsidR="003C0138" w:rsidRPr="00017207" w:rsidRDefault="003C0138" w:rsidP="005270E3">
      <w:pPr>
        <w:numPr>
          <w:ilvl w:val="0"/>
          <w:numId w:val="40"/>
        </w:numPr>
        <w:autoSpaceDE w:val="0"/>
        <w:autoSpaceDN w:val="0"/>
        <w:adjustRightInd w:val="0"/>
        <w:spacing w:after="0" w:line="240" w:lineRule="auto"/>
        <w:ind w:left="426" w:hanging="426"/>
        <w:rPr>
          <w:rFonts w:ascii="Verdana" w:hAnsi="Verdana"/>
          <w:sz w:val="20"/>
          <w:szCs w:val="20"/>
        </w:rPr>
      </w:pPr>
      <w:r w:rsidRPr="00017207">
        <w:rPr>
          <w:rFonts w:ascii="Verdana" w:hAnsi="Verdana"/>
          <w:sz w:val="20"/>
          <w:szCs w:val="20"/>
        </w:rPr>
        <w:t>Producción de textos orales conocidos previamente mediante la participación activa en representaciones, canciones, recitados, dramatizaciones, interacciones dirigidas… o bien preparados mediante un trabajo previo con ayudas y modelos, mostrando interés por expresarse oralmente en actividades individuales y de grupo.</w:t>
      </w:r>
    </w:p>
    <w:p w:rsidR="003C0138" w:rsidRPr="00017207" w:rsidRDefault="003C0138" w:rsidP="005270E3">
      <w:pPr>
        <w:numPr>
          <w:ilvl w:val="0"/>
          <w:numId w:val="40"/>
        </w:numPr>
        <w:autoSpaceDE w:val="0"/>
        <w:autoSpaceDN w:val="0"/>
        <w:adjustRightInd w:val="0"/>
        <w:spacing w:after="0" w:line="240" w:lineRule="auto"/>
        <w:ind w:left="426" w:hanging="426"/>
        <w:rPr>
          <w:rFonts w:ascii="Verdana" w:hAnsi="Verdana"/>
          <w:sz w:val="20"/>
          <w:szCs w:val="20"/>
        </w:rPr>
      </w:pPr>
      <w:r w:rsidRPr="00017207">
        <w:rPr>
          <w:rFonts w:ascii="Verdana" w:hAnsi="Verdana"/>
          <w:sz w:val="20"/>
          <w:szCs w:val="20"/>
        </w:rPr>
        <w:t>Desarrollo de estrategias básicas para apoyar la comprensión y expresión oral: uso del contexto visual y no verbal y de los conocimientos previos sobre el tema o la situación transferidos desde las lenguas que conoce a la lengua extranjera.</w:t>
      </w:r>
    </w:p>
    <w:p w:rsidR="003C0138" w:rsidRPr="00017207" w:rsidRDefault="003C0138" w:rsidP="005270E3">
      <w:pPr>
        <w:numPr>
          <w:ilvl w:val="0"/>
          <w:numId w:val="40"/>
        </w:numPr>
        <w:autoSpaceDE w:val="0"/>
        <w:autoSpaceDN w:val="0"/>
        <w:adjustRightInd w:val="0"/>
        <w:spacing w:after="0" w:line="240" w:lineRule="auto"/>
        <w:ind w:left="426" w:hanging="426"/>
        <w:rPr>
          <w:rFonts w:ascii="Verdana" w:hAnsi="Verdana"/>
          <w:sz w:val="20"/>
          <w:szCs w:val="20"/>
        </w:rPr>
      </w:pPr>
      <w:r w:rsidRPr="00017207">
        <w:rPr>
          <w:rFonts w:ascii="Verdana" w:hAnsi="Verdana"/>
          <w:sz w:val="20"/>
          <w:szCs w:val="20"/>
        </w:rPr>
        <w:t>Valoración de la lengua extranjera como instrumento para comunicarse.</w:t>
      </w:r>
    </w:p>
    <w:p w:rsidR="003C0138" w:rsidRDefault="003C0138" w:rsidP="00F9260F">
      <w:pPr>
        <w:tabs>
          <w:tab w:val="left" w:pos="1800"/>
        </w:tabs>
        <w:spacing w:after="0" w:line="240" w:lineRule="auto"/>
        <w:rPr>
          <w:rFonts w:ascii="Verdana" w:hAnsi="Verdana"/>
          <w:sz w:val="20"/>
          <w:szCs w:val="20"/>
          <w:u w:val="single"/>
        </w:rPr>
      </w:pPr>
    </w:p>
    <w:p w:rsidR="003C0138" w:rsidRPr="00017207" w:rsidRDefault="003C0138" w:rsidP="00F9260F">
      <w:pPr>
        <w:tabs>
          <w:tab w:val="left" w:pos="1800"/>
        </w:tabs>
        <w:spacing w:after="0" w:line="240" w:lineRule="auto"/>
        <w:rPr>
          <w:rFonts w:ascii="Verdana" w:hAnsi="Verdana"/>
          <w:sz w:val="20"/>
          <w:szCs w:val="20"/>
          <w:u w:val="single"/>
        </w:rPr>
      </w:pPr>
    </w:p>
    <w:p w:rsidR="003C0138" w:rsidRPr="001174CC" w:rsidRDefault="003C0138" w:rsidP="00F9260F">
      <w:pPr>
        <w:tabs>
          <w:tab w:val="left" w:pos="1800"/>
        </w:tabs>
        <w:spacing w:after="0" w:line="240" w:lineRule="auto"/>
        <w:rPr>
          <w:rFonts w:ascii="Verdana" w:hAnsi="Verdana"/>
          <w:b/>
        </w:rPr>
      </w:pPr>
      <w:r w:rsidRPr="001174CC">
        <w:rPr>
          <w:rFonts w:ascii="Verdana" w:hAnsi="Verdana"/>
          <w:b/>
        </w:rPr>
        <w:t xml:space="preserve">BLOQUE 2- Comunicación escrita: leer y escribir </w:t>
      </w:r>
    </w:p>
    <w:p w:rsidR="003C0138" w:rsidRPr="00F35B8B" w:rsidRDefault="003C0138" w:rsidP="005B6A55">
      <w:pPr>
        <w:numPr>
          <w:ilvl w:val="0"/>
          <w:numId w:val="3"/>
        </w:numPr>
        <w:tabs>
          <w:tab w:val="left" w:pos="397"/>
        </w:tabs>
        <w:spacing w:after="0" w:line="240" w:lineRule="auto"/>
        <w:rPr>
          <w:rFonts w:ascii="Verdana" w:hAnsi="Verdana"/>
          <w:sz w:val="20"/>
          <w:szCs w:val="20"/>
        </w:rPr>
      </w:pPr>
      <w:r w:rsidRPr="00F35B8B">
        <w:rPr>
          <w:rFonts w:ascii="Verdana" w:hAnsi="Verdana"/>
          <w:sz w:val="20"/>
          <w:szCs w:val="20"/>
        </w:rPr>
        <w:t>Lectura y comprensión de diferentes textos, en soporte papel y digital, adaptados a la competencia lingüística del alumnado, para utilizar información global y específica, en el desarrollo de una tarea o para disfrutar de la lectura.</w:t>
      </w:r>
    </w:p>
    <w:p w:rsidR="003C0138" w:rsidRPr="00F35B8B" w:rsidRDefault="003C0138" w:rsidP="005B6A55">
      <w:pPr>
        <w:numPr>
          <w:ilvl w:val="0"/>
          <w:numId w:val="3"/>
        </w:numPr>
        <w:spacing w:after="0" w:line="240" w:lineRule="auto"/>
        <w:rPr>
          <w:rFonts w:ascii="Verdana" w:hAnsi="Verdana"/>
          <w:sz w:val="20"/>
          <w:szCs w:val="20"/>
        </w:rPr>
      </w:pPr>
      <w:r w:rsidRPr="00F35B8B">
        <w:rPr>
          <w:rFonts w:ascii="Verdana" w:hAnsi="Verdana"/>
          <w:sz w:val="20"/>
          <w:szCs w:val="20"/>
        </w:rPr>
        <w:t>Uso guiado de estrategias de lectura (utilización de los elementos del contexto visual y de los conocimientos previos sobre el tema o la situación transferidos desde las lenguas que conoce), identificando la información más importante, deduciendo el significado de palabras y expresiones no conocidas.</w:t>
      </w:r>
    </w:p>
    <w:p w:rsidR="003C0138" w:rsidRPr="00F35B8B" w:rsidRDefault="003C0138" w:rsidP="005B6A55">
      <w:pPr>
        <w:numPr>
          <w:ilvl w:val="0"/>
          <w:numId w:val="3"/>
        </w:numPr>
        <w:spacing w:after="0" w:line="240" w:lineRule="auto"/>
        <w:rPr>
          <w:rFonts w:ascii="Verdana" w:hAnsi="Verdana"/>
          <w:sz w:val="20"/>
          <w:szCs w:val="20"/>
        </w:rPr>
      </w:pPr>
      <w:r w:rsidRPr="00F35B8B">
        <w:rPr>
          <w:rFonts w:ascii="Verdana" w:hAnsi="Verdana"/>
          <w:sz w:val="20"/>
          <w:szCs w:val="20"/>
        </w:rPr>
        <w:t xml:space="preserve">Lectura y escritura de textos propios de situaciones cotidianas próximas a la experiencia como invitaciones, felicitaciones, notas, avisos, folletos…                                 </w:t>
      </w:r>
    </w:p>
    <w:p w:rsidR="003C0138" w:rsidRPr="00F35B8B" w:rsidRDefault="003C0138" w:rsidP="005B6A55">
      <w:pPr>
        <w:numPr>
          <w:ilvl w:val="0"/>
          <w:numId w:val="3"/>
        </w:numPr>
        <w:spacing w:after="0" w:line="240" w:lineRule="auto"/>
        <w:rPr>
          <w:rFonts w:ascii="Verdana" w:hAnsi="Verdana"/>
          <w:sz w:val="20"/>
          <w:szCs w:val="20"/>
        </w:rPr>
      </w:pPr>
      <w:r w:rsidRPr="00F35B8B">
        <w:rPr>
          <w:rFonts w:ascii="Verdana" w:hAnsi="Verdana"/>
          <w:sz w:val="20"/>
          <w:szCs w:val="20"/>
        </w:rPr>
        <w:t>Composición a partir de modelos, de diferentes textos sencillos, utilizando expresiones y frases muy conocidas oralmente, para transmitir información, o con diversas intenciones comunicativas.</w:t>
      </w:r>
    </w:p>
    <w:p w:rsidR="003C0138" w:rsidRPr="00F35B8B" w:rsidRDefault="003C0138" w:rsidP="005B6A55">
      <w:pPr>
        <w:numPr>
          <w:ilvl w:val="0"/>
          <w:numId w:val="3"/>
        </w:numPr>
        <w:spacing w:after="0" w:line="240" w:lineRule="auto"/>
        <w:rPr>
          <w:rFonts w:ascii="Verdana" w:hAnsi="Verdana"/>
          <w:sz w:val="20"/>
          <w:szCs w:val="20"/>
        </w:rPr>
      </w:pPr>
      <w:r w:rsidRPr="00F35B8B">
        <w:rPr>
          <w:rFonts w:ascii="Verdana" w:hAnsi="Verdana"/>
          <w:sz w:val="20"/>
          <w:szCs w:val="20"/>
        </w:rPr>
        <w:t>Utilización de las tecnologías de la información y la comunicación para leer, escribir y transmitir información.</w:t>
      </w:r>
    </w:p>
    <w:p w:rsidR="003C0138" w:rsidRPr="00F35B8B" w:rsidRDefault="003C0138" w:rsidP="005B6A55">
      <w:pPr>
        <w:numPr>
          <w:ilvl w:val="0"/>
          <w:numId w:val="3"/>
        </w:numPr>
        <w:spacing w:after="0" w:line="240" w:lineRule="auto"/>
        <w:rPr>
          <w:rFonts w:ascii="Verdana" w:hAnsi="Verdana"/>
          <w:sz w:val="20"/>
          <w:szCs w:val="20"/>
        </w:rPr>
      </w:pPr>
      <w:r w:rsidRPr="00F35B8B">
        <w:rPr>
          <w:rFonts w:ascii="Verdana" w:hAnsi="Verdana"/>
          <w:sz w:val="20"/>
          <w:szCs w:val="20"/>
        </w:rPr>
        <w:t>Interés por el cuidado y la presentación de los textos escritos.</w:t>
      </w:r>
    </w:p>
    <w:p w:rsidR="003C0138" w:rsidRPr="00017207" w:rsidRDefault="003C0138" w:rsidP="00F9260F">
      <w:pPr>
        <w:spacing w:after="0" w:line="240" w:lineRule="auto"/>
        <w:rPr>
          <w:rFonts w:ascii="Verdana" w:hAnsi="Verdana"/>
          <w:color w:val="365F91"/>
          <w:sz w:val="20"/>
          <w:szCs w:val="20"/>
          <w:u w:val="single"/>
        </w:rPr>
      </w:pPr>
    </w:p>
    <w:p w:rsidR="003C0138" w:rsidRPr="001174CC" w:rsidRDefault="003C0138" w:rsidP="00F9260F">
      <w:pPr>
        <w:spacing w:after="0" w:line="240" w:lineRule="auto"/>
        <w:rPr>
          <w:rFonts w:ascii="Verdana" w:hAnsi="Verdana"/>
          <w:b/>
        </w:rPr>
      </w:pPr>
      <w:r w:rsidRPr="001174CC">
        <w:rPr>
          <w:rFonts w:ascii="Verdana" w:hAnsi="Verdana"/>
          <w:b/>
        </w:rPr>
        <w:t>BLOQUE 3 – Conocimiento de la lengua</w:t>
      </w:r>
    </w:p>
    <w:p w:rsidR="003C0138" w:rsidRPr="001174CC" w:rsidRDefault="003C0138" w:rsidP="00F9260F">
      <w:pPr>
        <w:spacing w:after="0" w:line="240" w:lineRule="auto"/>
        <w:rPr>
          <w:rFonts w:ascii="Verdana" w:hAnsi="Verdana"/>
          <w:b/>
          <w:sz w:val="20"/>
          <w:szCs w:val="20"/>
        </w:rPr>
      </w:pPr>
      <w:r w:rsidRPr="001174CC">
        <w:rPr>
          <w:rFonts w:ascii="Verdana" w:hAnsi="Verdana"/>
          <w:b/>
          <w:sz w:val="20"/>
          <w:szCs w:val="20"/>
        </w:rPr>
        <w:t>3.1 Conocimientos lingüísticos</w:t>
      </w:r>
    </w:p>
    <w:p w:rsidR="003C0138" w:rsidRPr="00017207" w:rsidRDefault="003C0138" w:rsidP="00F9260F">
      <w:pPr>
        <w:numPr>
          <w:ilvl w:val="0"/>
          <w:numId w:val="3"/>
        </w:numPr>
        <w:tabs>
          <w:tab w:val="left" w:pos="397"/>
        </w:tabs>
        <w:spacing w:after="0" w:line="240" w:lineRule="auto"/>
        <w:rPr>
          <w:rFonts w:ascii="Verdana" w:hAnsi="Verdana"/>
          <w:sz w:val="20"/>
          <w:szCs w:val="20"/>
        </w:rPr>
      </w:pPr>
      <w:r w:rsidRPr="00017207">
        <w:rPr>
          <w:rFonts w:ascii="Verdana" w:hAnsi="Verdana"/>
          <w:sz w:val="20"/>
          <w:szCs w:val="20"/>
        </w:rPr>
        <w:t xml:space="preserve">Identificar y usar el </w:t>
      </w:r>
      <w:r w:rsidRPr="00FC702A">
        <w:rPr>
          <w:rFonts w:ascii="Verdana" w:hAnsi="Verdana"/>
          <w:bCs/>
          <w:sz w:val="20"/>
          <w:szCs w:val="20"/>
        </w:rPr>
        <w:t>vocabulario</w:t>
      </w:r>
      <w:r w:rsidRPr="00017207">
        <w:rPr>
          <w:rFonts w:ascii="Verdana" w:hAnsi="Verdana"/>
          <w:sz w:val="20"/>
          <w:szCs w:val="20"/>
        </w:rPr>
        <w:t xml:space="preserve"> de la unidad: </w:t>
      </w:r>
    </w:p>
    <w:p w:rsidR="003C0138" w:rsidRPr="00017207" w:rsidRDefault="003C0138" w:rsidP="005270E3">
      <w:pPr>
        <w:numPr>
          <w:ilvl w:val="0"/>
          <w:numId w:val="38"/>
        </w:numPr>
        <w:spacing w:after="0" w:line="240" w:lineRule="auto"/>
        <w:ind w:left="709" w:hanging="283"/>
        <w:rPr>
          <w:rFonts w:ascii="Verdana" w:hAnsi="Verdana"/>
          <w:i/>
          <w:sz w:val="20"/>
          <w:szCs w:val="20"/>
          <w:lang w:val="en-US"/>
        </w:rPr>
      </w:pPr>
      <w:r w:rsidRPr="00017207">
        <w:rPr>
          <w:rFonts w:ascii="Verdana" w:hAnsi="Verdana"/>
          <w:sz w:val="20"/>
          <w:szCs w:val="20"/>
          <w:lang w:val="en-US"/>
        </w:rPr>
        <w:t>Animales salvajes: (</w:t>
      </w:r>
      <w:r w:rsidRPr="00017207">
        <w:rPr>
          <w:rFonts w:ascii="Verdana" w:hAnsi="Verdana"/>
          <w:i/>
          <w:sz w:val="20"/>
          <w:szCs w:val="20"/>
          <w:lang w:val="en-US"/>
        </w:rPr>
        <w:t>giraffe, elephant, lion, monkey, hippo, crocodile</w:t>
      </w:r>
      <w:r w:rsidRPr="00017207">
        <w:rPr>
          <w:rFonts w:ascii="Verdana" w:hAnsi="Verdana"/>
          <w:sz w:val="20"/>
          <w:szCs w:val="20"/>
          <w:lang w:val="en-US"/>
        </w:rPr>
        <w:t>).</w:t>
      </w:r>
    </w:p>
    <w:p w:rsidR="003C0138" w:rsidRPr="00017207" w:rsidRDefault="003C0138" w:rsidP="005270E3">
      <w:pPr>
        <w:numPr>
          <w:ilvl w:val="0"/>
          <w:numId w:val="38"/>
        </w:numPr>
        <w:spacing w:after="0" w:line="240" w:lineRule="auto"/>
        <w:ind w:left="709" w:hanging="283"/>
        <w:rPr>
          <w:rFonts w:ascii="Verdana" w:hAnsi="Verdana"/>
          <w:i/>
          <w:sz w:val="20"/>
          <w:szCs w:val="20"/>
          <w:lang w:val="en-US"/>
        </w:rPr>
      </w:pPr>
      <w:r w:rsidRPr="00017207">
        <w:rPr>
          <w:rFonts w:ascii="Verdana" w:hAnsi="Verdana"/>
          <w:sz w:val="20"/>
          <w:szCs w:val="20"/>
          <w:lang w:val="en-US"/>
        </w:rPr>
        <w:t>Alimentos: (</w:t>
      </w:r>
      <w:r w:rsidRPr="00017207">
        <w:rPr>
          <w:rFonts w:ascii="Verdana" w:hAnsi="Verdana"/>
          <w:i/>
          <w:sz w:val="20"/>
          <w:szCs w:val="20"/>
          <w:lang w:val="en-US"/>
        </w:rPr>
        <w:t>leaves, grass, fruit, meat</w:t>
      </w:r>
      <w:r w:rsidRPr="00017207">
        <w:rPr>
          <w:rFonts w:ascii="Verdana" w:hAnsi="Verdana"/>
          <w:sz w:val="20"/>
          <w:szCs w:val="20"/>
          <w:lang w:val="en-US"/>
        </w:rPr>
        <w:t>).</w:t>
      </w:r>
    </w:p>
    <w:p w:rsidR="003C0138" w:rsidRPr="00017207" w:rsidRDefault="003C0138" w:rsidP="005270E3">
      <w:pPr>
        <w:numPr>
          <w:ilvl w:val="0"/>
          <w:numId w:val="38"/>
        </w:numPr>
        <w:spacing w:after="0" w:line="240" w:lineRule="auto"/>
        <w:ind w:left="709" w:hanging="283"/>
        <w:rPr>
          <w:rFonts w:ascii="Verdana" w:hAnsi="Verdana"/>
          <w:i/>
          <w:sz w:val="20"/>
          <w:szCs w:val="20"/>
          <w:lang w:val="en-US"/>
        </w:rPr>
      </w:pPr>
      <w:r w:rsidRPr="00017207">
        <w:rPr>
          <w:rFonts w:ascii="Verdana" w:hAnsi="Verdana"/>
          <w:sz w:val="20"/>
          <w:szCs w:val="20"/>
          <w:lang w:val="en-US"/>
        </w:rPr>
        <w:t>Hábitats: (</w:t>
      </w:r>
      <w:r w:rsidRPr="00017207">
        <w:rPr>
          <w:rFonts w:ascii="Verdana" w:hAnsi="Verdana"/>
          <w:i/>
          <w:sz w:val="20"/>
          <w:szCs w:val="20"/>
          <w:lang w:val="en-US"/>
        </w:rPr>
        <w:t>river, desert, grassland, forest, rainforest</w:t>
      </w:r>
      <w:r w:rsidRPr="00017207">
        <w:rPr>
          <w:rFonts w:ascii="Verdana" w:hAnsi="Verdana"/>
          <w:sz w:val="20"/>
          <w:szCs w:val="20"/>
          <w:lang w:val="en-US"/>
        </w:rPr>
        <w:t>).</w:t>
      </w:r>
    </w:p>
    <w:p w:rsidR="003C0138" w:rsidRPr="00017207" w:rsidRDefault="003C0138" w:rsidP="005270E3">
      <w:pPr>
        <w:numPr>
          <w:ilvl w:val="0"/>
          <w:numId w:val="38"/>
        </w:numPr>
        <w:spacing w:after="0" w:line="240" w:lineRule="auto"/>
        <w:ind w:left="709" w:hanging="283"/>
        <w:rPr>
          <w:rFonts w:ascii="Verdana" w:hAnsi="Verdana"/>
          <w:i/>
          <w:sz w:val="20"/>
          <w:szCs w:val="20"/>
        </w:rPr>
      </w:pPr>
      <w:r w:rsidRPr="00017207">
        <w:rPr>
          <w:rFonts w:ascii="Verdana" w:hAnsi="Verdana"/>
          <w:sz w:val="20"/>
          <w:szCs w:val="20"/>
        </w:rPr>
        <w:t>Clases de animales: (</w:t>
      </w:r>
      <w:r w:rsidRPr="00017207">
        <w:rPr>
          <w:rFonts w:ascii="Verdana" w:hAnsi="Verdana"/>
          <w:i/>
          <w:sz w:val="20"/>
          <w:szCs w:val="20"/>
        </w:rPr>
        <w:t>herbivores, omnivores, carnivores</w:t>
      </w:r>
      <w:r w:rsidRPr="00017207">
        <w:rPr>
          <w:rFonts w:ascii="Verdana" w:hAnsi="Verdana"/>
          <w:sz w:val="20"/>
          <w:szCs w:val="20"/>
        </w:rPr>
        <w:t>).</w:t>
      </w:r>
    </w:p>
    <w:p w:rsidR="003C0138" w:rsidRPr="00017207" w:rsidRDefault="003C0138" w:rsidP="005270E3">
      <w:pPr>
        <w:numPr>
          <w:ilvl w:val="0"/>
          <w:numId w:val="38"/>
        </w:numPr>
        <w:spacing w:after="0" w:line="240" w:lineRule="auto"/>
        <w:ind w:left="709" w:hanging="283"/>
        <w:rPr>
          <w:rFonts w:ascii="Verdana" w:hAnsi="Verdana"/>
          <w:i/>
          <w:sz w:val="20"/>
          <w:szCs w:val="20"/>
        </w:rPr>
      </w:pPr>
      <w:r w:rsidRPr="00017207">
        <w:rPr>
          <w:rFonts w:ascii="Verdana" w:hAnsi="Verdana"/>
          <w:sz w:val="20"/>
          <w:szCs w:val="20"/>
        </w:rPr>
        <w:t>Otros animales: (</w:t>
      </w:r>
      <w:r w:rsidRPr="00017207">
        <w:rPr>
          <w:rFonts w:ascii="Verdana" w:hAnsi="Verdana"/>
          <w:i/>
          <w:sz w:val="20"/>
          <w:szCs w:val="20"/>
        </w:rPr>
        <w:t>crab, camel, zebra, panda, gorilla</w:t>
      </w:r>
      <w:r w:rsidRPr="00017207">
        <w:rPr>
          <w:rFonts w:ascii="Verdana" w:hAnsi="Verdana"/>
          <w:sz w:val="20"/>
          <w:szCs w:val="20"/>
        </w:rPr>
        <w:t>).</w:t>
      </w:r>
    </w:p>
    <w:p w:rsidR="003C0138" w:rsidRPr="00017207" w:rsidRDefault="003C0138" w:rsidP="005270E3">
      <w:pPr>
        <w:numPr>
          <w:ilvl w:val="0"/>
          <w:numId w:val="38"/>
        </w:numPr>
        <w:spacing w:after="0" w:line="240" w:lineRule="auto"/>
        <w:ind w:left="709" w:hanging="283"/>
        <w:rPr>
          <w:rFonts w:ascii="Verdana" w:hAnsi="Verdana"/>
          <w:i/>
          <w:sz w:val="20"/>
          <w:szCs w:val="20"/>
          <w:lang w:val="en-US"/>
        </w:rPr>
      </w:pPr>
      <w:r w:rsidRPr="00017207">
        <w:rPr>
          <w:rFonts w:ascii="Verdana" w:hAnsi="Verdana"/>
          <w:sz w:val="20"/>
          <w:szCs w:val="20"/>
          <w:lang w:val="en-US"/>
        </w:rPr>
        <w:t>Otras palabras: (</w:t>
      </w:r>
      <w:r w:rsidRPr="00017207">
        <w:rPr>
          <w:rFonts w:ascii="Verdana" w:hAnsi="Verdana"/>
          <w:i/>
          <w:sz w:val="20"/>
          <w:szCs w:val="20"/>
          <w:lang w:val="en-US"/>
        </w:rPr>
        <w:t>wildlife park, energy</w:t>
      </w:r>
      <w:r w:rsidRPr="00017207">
        <w:rPr>
          <w:rFonts w:ascii="Verdana" w:hAnsi="Verdana"/>
          <w:sz w:val="20"/>
          <w:szCs w:val="20"/>
          <w:lang w:val="en-US"/>
        </w:rPr>
        <w:t>).</w:t>
      </w:r>
    </w:p>
    <w:p w:rsidR="003C0138" w:rsidRPr="00017207" w:rsidRDefault="003C0138" w:rsidP="00F9260F">
      <w:pPr>
        <w:numPr>
          <w:ilvl w:val="0"/>
          <w:numId w:val="3"/>
        </w:numPr>
        <w:tabs>
          <w:tab w:val="left" w:pos="397"/>
        </w:tabs>
        <w:spacing w:after="0" w:line="240" w:lineRule="auto"/>
        <w:rPr>
          <w:rFonts w:ascii="Verdana" w:hAnsi="Verdana"/>
          <w:sz w:val="20"/>
          <w:szCs w:val="20"/>
        </w:rPr>
      </w:pPr>
      <w:r w:rsidRPr="00017207">
        <w:rPr>
          <w:rFonts w:ascii="Verdana" w:hAnsi="Verdana"/>
          <w:sz w:val="20"/>
          <w:szCs w:val="20"/>
        </w:rPr>
        <w:t>Revisar vocabulario ya estudiado:</w:t>
      </w:r>
    </w:p>
    <w:p w:rsidR="003C0138" w:rsidRPr="00017207" w:rsidRDefault="003C0138" w:rsidP="005270E3">
      <w:pPr>
        <w:numPr>
          <w:ilvl w:val="0"/>
          <w:numId w:val="38"/>
        </w:numPr>
        <w:spacing w:after="0" w:line="240" w:lineRule="auto"/>
        <w:ind w:left="709" w:hanging="283"/>
        <w:rPr>
          <w:rFonts w:ascii="Verdana" w:hAnsi="Verdana"/>
          <w:i/>
          <w:sz w:val="20"/>
          <w:szCs w:val="20"/>
          <w:lang w:val="en-US"/>
        </w:rPr>
      </w:pPr>
      <w:r w:rsidRPr="00017207">
        <w:rPr>
          <w:rFonts w:ascii="Verdana" w:hAnsi="Verdana"/>
          <w:b/>
          <w:sz w:val="20"/>
          <w:szCs w:val="20"/>
          <w:lang w:val="en-US"/>
        </w:rPr>
        <w:t>Repaso</w:t>
      </w:r>
      <w:r w:rsidRPr="00017207">
        <w:rPr>
          <w:rFonts w:ascii="Verdana" w:hAnsi="Verdana"/>
          <w:sz w:val="20"/>
          <w:szCs w:val="20"/>
          <w:lang w:val="en-US"/>
        </w:rPr>
        <w:t>:</w:t>
      </w:r>
    </w:p>
    <w:p w:rsidR="003C0138" w:rsidRPr="00017207" w:rsidRDefault="003C0138" w:rsidP="00F9260F">
      <w:pPr>
        <w:spacing w:after="0" w:line="240" w:lineRule="auto"/>
        <w:ind w:left="709"/>
        <w:rPr>
          <w:rFonts w:ascii="Verdana" w:hAnsi="Verdana"/>
          <w:i/>
          <w:sz w:val="20"/>
          <w:szCs w:val="20"/>
          <w:lang w:val="en-US"/>
        </w:rPr>
      </w:pPr>
      <w:r w:rsidRPr="00017207">
        <w:rPr>
          <w:rFonts w:ascii="Verdana" w:hAnsi="Verdana"/>
          <w:i/>
          <w:sz w:val="20"/>
          <w:szCs w:val="20"/>
          <w:lang w:val="en-US"/>
        </w:rPr>
        <w:t>meat, fruit, bird, insect, frog, worm, horse, cow, bees, cat, mouse, rabbit, claws, eat, sleep, run, zoo, rock tree.</w:t>
      </w:r>
    </w:p>
    <w:p w:rsidR="003C0138" w:rsidRPr="00017207" w:rsidRDefault="003C0138" w:rsidP="005270E3">
      <w:pPr>
        <w:numPr>
          <w:ilvl w:val="0"/>
          <w:numId w:val="16"/>
        </w:numPr>
        <w:tabs>
          <w:tab w:val="clear" w:pos="1620"/>
          <w:tab w:val="num" w:pos="360"/>
        </w:tabs>
        <w:spacing w:after="0" w:line="240" w:lineRule="auto"/>
        <w:ind w:hanging="1620"/>
        <w:rPr>
          <w:rFonts w:ascii="Verdana" w:hAnsi="Verdana"/>
          <w:sz w:val="20"/>
          <w:szCs w:val="20"/>
          <w:lang w:val="es-ES_tradnl"/>
        </w:rPr>
      </w:pPr>
      <w:r w:rsidRPr="00017207">
        <w:rPr>
          <w:rFonts w:ascii="Verdana" w:hAnsi="Verdana"/>
          <w:sz w:val="20"/>
          <w:szCs w:val="20"/>
          <w:lang w:val="es-ES_tradnl"/>
        </w:rPr>
        <w:t xml:space="preserve">Entender y aplicar correctamente </w:t>
      </w:r>
      <w:r w:rsidRPr="00FC702A">
        <w:rPr>
          <w:rFonts w:ascii="Verdana" w:hAnsi="Verdana"/>
          <w:bCs/>
          <w:sz w:val="20"/>
          <w:szCs w:val="20"/>
          <w:lang w:val="es-ES_tradnl"/>
        </w:rPr>
        <w:t>aspectos gramaticales</w:t>
      </w:r>
      <w:r w:rsidRPr="00017207">
        <w:rPr>
          <w:rFonts w:ascii="Verdana" w:hAnsi="Verdana"/>
          <w:sz w:val="20"/>
          <w:szCs w:val="20"/>
          <w:lang w:val="es-ES_tradnl"/>
        </w:rPr>
        <w:t>:</w:t>
      </w:r>
    </w:p>
    <w:p w:rsidR="003C0138" w:rsidRPr="00017207" w:rsidRDefault="003C0138" w:rsidP="005270E3">
      <w:pPr>
        <w:numPr>
          <w:ilvl w:val="1"/>
          <w:numId w:val="16"/>
        </w:numPr>
        <w:tabs>
          <w:tab w:val="clear" w:pos="2264"/>
        </w:tabs>
        <w:spacing w:after="0" w:line="240" w:lineRule="auto"/>
        <w:ind w:left="709" w:hanging="283"/>
        <w:rPr>
          <w:rFonts w:ascii="Verdana" w:hAnsi="Verdana"/>
          <w:i/>
          <w:iCs/>
          <w:sz w:val="20"/>
          <w:szCs w:val="20"/>
          <w:lang w:val="en-US"/>
        </w:rPr>
      </w:pPr>
      <w:r w:rsidRPr="00017207">
        <w:rPr>
          <w:rFonts w:ascii="Verdana" w:hAnsi="Verdana"/>
          <w:b/>
          <w:sz w:val="20"/>
          <w:szCs w:val="20"/>
          <w:lang w:val="en-US"/>
        </w:rPr>
        <w:t>Estructuras</w:t>
      </w:r>
      <w:r w:rsidRPr="00017207">
        <w:rPr>
          <w:rFonts w:ascii="Verdana" w:hAnsi="Verdana"/>
          <w:sz w:val="20"/>
          <w:szCs w:val="20"/>
          <w:lang w:val="en-US"/>
        </w:rPr>
        <w:t>:</w:t>
      </w:r>
    </w:p>
    <w:p w:rsidR="003C0138" w:rsidRPr="00302028" w:rsidRDefault="003C0138" w:rsidP="00F9260F">
      <w:pPr>
        <w:spacing w:after="0" w:line="240" w:lineRule="auto"/>
        <w:ind w:left="709"/>
        <w:rPr>
          <w:rFonts w:ascii="Verdana" w:hAnsi="Verdana"/>
          <w:i/>
          <w:sz w:val="20"/>
          <w:szCs w:val="20"/>
        </w:rPr>
      </w:pPr>
      <w:r w:rsidRPr="00017207">
        <w:rPr>
          <w:rFonts w:ascii="Verdana" w:hAnsi="Verdana"/>
          <w:i/>
          <w:sz w:val="20"/>
          <w:szCs w:val="20"/>
          <w:lang w:val="en-US"/>
        </w:rPr>
        <w:t xml:space="preserve">(Giraffes) eat (leaves). Do (giraffes) eat (leaves)? Yes, they do/No, they don’t. What do (crabs) eat? They eat (worms). Where do (crabs) live? They live in (rivers). How many teeth have (gorillas) got? They’ve got (32) teeth. How much (fish) do they (eat)?They (eat) a lot of (fruit and leaves). They walk slowly and they can run fast. </w:t>
      </w:r>
      <w:r w:rsidRPr="00302028">
        <w:rPr>
          <w:rFonts w:ascii="Verdana" w:hAnsi="Verdana"/>
          <w:i/>
          <w:sz w:val="20"/>
          <w:szCs w:val="20"/>
        </w:rPr>
        <w:t xml:space="preserve">They can swim very well. </w:t>
      </w:r>
    </w:p>
    <w:p w:rsidR="003C0138" w:rsidRPr="00017207" w:rsidRDefault="003C0138" w:rsidP="00F9260F">
      <w:pPr>
        <w:spacing w:after="0" w:line="240" w:lineRule="auto"/>
        <w:ind w:left="709"/>
        <w:rPr>
          <w:rFonts w:ascii="Verdana" w:hAnsi="Verdana"/>
          <w:sz w:val="20"/>
          <w:szCs w:val="20"/>
        </w:rPr>
      </w:pPr>
      <w:r>
        <w:rPr>
          <w:rFonts w:ascii="Verdana" w:hAnsi="Verdana"/>
          <w:sz w:val="20"/>
          <w:szCs w:val="20"/>
        </w:rPr>
        <w:t xml:space="preserve">CLIL </w:t>
      </w:r>
      <w:r w:rsidRPr="00017207">
        <w:rPr>
          <w:rFonts w:ascii="Verdana" w:hAnsi="Verdana"/>
          <w:i/>
          <w:sz w:val="20"/>
          <w:szCs w:val="20"/>
        </w:rPr>
        <w:t>language</w:t>
      </w:r>
      <w:r w:rsidRPr="00017207">
        <w:rPr>
          <w:rFonts w:ascii="Verdana" w:hAnsi="Verdana"/>
          <w:sz w:val="20"/>
          <w:szCs w:val="20"/>
        </w:rPr>
        <w:t xml:space="preserve"> (AICLE: aprendizaje integrado de contenidos y lenguas extranjeras):</w:t>
      </w:r>
    </w:p>
    <w:p w:rsidR="003C0138" w:rsidRPr="00C940C7" w:rsidRDefault="003C0138" w:rsidP="00C940C7">
      <w:pPr>
        <w:spacing w:after="0" w:line="240" w:lineRule="auto"/>
        <w:ind w:left="709"/>
        <w:rPr>
          <w:rFonts w:ascii="Verdana" w:hAnsi="Verdana"/>
          <w:i/>
          <w:sz w:val="20"/>
          <w:szCs w:val="20"/>
        </w:rPr>
      </w:pPr>
      <w:r w:rsidRPr="00017207">
        <w:rPr>
          <w:rFonts w:ascii="Verdana" w:hAnsi="Verdana"/>
          <w:sz w:val="20"/>
          <w:szCs w:val="20"/>
        </w:rPr>
        <w:t xml:space="preserve">La cadena alimentaria: </w:t>
      </w:r>
      <w:r w:rsidRPr="00017207">
        <w:rPr>
          <w:rFonts w:ascii="Verdana" w:hAnsi="Verdana"/>
          <w:i/>
          <w:sz w:val="20"/>
          <w:szCs w:val="20"/>
        </w:rPr>
        <w:t>herbivores, carnivores, omnivores, food chain.</w:t>
      </w:r>
    </w:p>
    <w:p w:rsidR="003C0138" w:rsidRPr="00017207" w:rsidRDefault="003C0138" w:rsidP="00F9260F">
      <w:pPr>
        <w:numPr>
          <w:ilvl w:val="0"/>
          <w:numId w:val="7"/>
        </w:numPr>
        <w:spacing w:after="0" w:line="240" w:lineRule="auto"/>
        <w:rPr>
          <w:rFonts w:ascii="Verdana" w:hAnsi="Verdana"/>
          <w:sz w:val="20"/>
          <w:szCs w:val="20"/>
        </w:rPr>
      </w:pPr>
      <w:r w:rsidRPr="00017207">
        <w:rPr>
          <w:rFonts w:ascii="Verdana" w:hAnsi="Verdana"/>
          <w:sz w:val="20"/>
          <w:szCs w:val="20"/>
        </w:rPr>
        <w:t>Reconocer y reproducir aspectos sonoros y de pronunciación (</w:t>
      </w:r>
      <w:r w:rsidRPr="00017207">
        <w:rPr>
          <w:rFonts w:ascii="Verdana" w:hAnsi="Verdana"/>
          <w:b/>
          <w:i/>
          <w:sz w:val="20"/>
          <w:szCs w:val="20"/>
        </w:rPr>
        <w:t>Phonics</w:t>
      </w:r>
      <w:r w:rsidRPr="00017207">
        <w:rPr>
          <w:rFonts w:ascii="Verdana" w:hAnsi="Verdana"/>
          <w:sz w:val="20"/>
          <w:szCs w:val="20"/>
        </w:rPr>
        <w:t xml:space="preserve">):      </w:t>
      </w:r>
    </w:p>
    <w:p w:rsidR="003C0138" w:rsidRPr="00017207" w:rsidRDefault="003C0138" w:rsidP="005270E3">
      <w:pPr>
        <w:numPr>
          <w:ilvl w:val="0"/>
          <w:numId w:val="45"/>
        </w:numPr>
        <w:spacing w:after="0" w:line="240" w:lineRule="auto"/>
        <w:ind w:firstLine="29"/>
        <w:rPr>
          <w:rFonts w:ascii="Verdana" w:hAnsi="Verdana"/>
          <w:sz w:val="20"/>
          <w:szCs w:val="20"/>
          <w:lang w:val="es-ES_tradnl"/>
        </w:rPr>
      </w:pPr>
      <w:r w:rsidRPr="00017207">
        <w:rPr>
          <w:rFonts w:ascii="Verdana" w:hAnsi="Verdana"/>
          <w:sz w:val="20"/>
          <w:szCs w:val="20"/>
          <w:lang w:val="es-ES_tradnl"/>
        </w:rPr>
        <w:t xml:space="preserve">Pronunciar </w:t>
      </w:r>
      <w:r w:rsidRPr="00DE4011">
        <w:rPr>
          <w:rFonts w:ascii="Verdana" w:hAnsi="Verdana"/>
          <w:sz w:val="20"/>
          <w:szCs w:val="20"/>
          <w:lang w:val="es-ES_tradnl"/>
        </w:rPr>
        <w:t>–all y –aw.</w:t>
      </w:r>
    </w:p>
    <w:p w:rsidR="003C0138" w:rsidRPr="00017207" w:rsidRDefault="003C0138" w:rsidP="005270E3">
      <w:pPr>
        <w:numPr>
          <w:ilvl w:val="0"/>
          <w:numId w:val="45"/>
        </w:numPr>
        <w:spacing w:after="0" w:line="240" w:lineRule="auto"/>
        <w:ind w:firstLine="29"/>
        <w:rPr>
          <w:rFonts w:ascii="Verdana" w:hAnsi="Verdana"/>
          <w:sz w:val="20"/>
          <w:szCs w:val="20"/>
        </w:rPr>
      </w:pPr>
      <w:r w:rsidRPr="00017207">
        <w:rPr>
          <w:rFonts w:ascii="Verdana" w:hAnsi="Verdana"/>
          <w:sz w:val="20"/>
          <w:szCs w:val="20"/>
        </w:rPr>
        <w:t>Poder combinar sonidos individuales y letras para crear palabras.</w:t>
      </w:r>
    </w:p>
    <w:p w:rsidR="003C0138" w:rsidRPr="00017207" w:rsidRDefault="003C0138" w:rsidP="005270E3">
      <w:pPr>
        <w:numPr>
          <w:ilvl w:val="1"/>
          <w:numId w:val="21"/>
        </w:numPr>
        <w:tabs>
          <w:tab w:val="clear" w:pos="2340"/>
          <w:tab w:val="left" w:pos="360"/>
        </w:tabs>
        <w:spacing w:after="0" w:line="240" w:lineRule="auto"/>
        <w:ind w:left="360"/>
        <w:rPr>
          <w:rFonts w:ascii="Verdana" w:hAnsi="Verdana"/>
          <w:sz w:val="20"/>
          <w:szCs w:val="20"/>
          <w:lang w:val="es-ES_tradnl"/>
        </w:rPr>
      </w:pPr>
      <w:r w:rsidRPr="00017207">
        <w:rPr>
          <w:rFonts w:ascii="Verdana" w:hAnsi="Verdana"/>
          <w:sz w:val="20"/>
          <w:szCs w:val="20"/>
          <w:lang w:val="es-ES_tradnl"/>
        </w:rPr>
        <w:t>Familiarización con el uso de estrategias básicas de la producción de textos a partir de un modelo: selección del destinatario, propósito y contenido.</w:t>
      </w:r>
    </w:p>
    <w:p w:rsidR="003C0138" w:rsidRPr="00017207" w:rsidRDefault="003C0138" w:rsidP="005270E3">
      <w:pPr>
        <w:numPr>
          <w:ilvl w:val="1"/>
          <w:numId w:val="21"/>
        </w:numPr>
        <w:tabs>
          <w:tab w:val="clear" w:pos="2340"/>
          <w:tab w:val="left" w:pos="360"/>
        </w:tabs>
        <w:spacing w:after="0" w:line="240" w:lineRule="auto"/>
        <w:ind w:left="360"/>
        <w:rPr>
          <w:rFonts w:ascii="Verdana" w:hAnsi="Verdana"/>
          <w:sz w:val="20"/>
          <w:szCs w:val="20"/>
          <w:lang w:val="es-ES_tradnl"/>
        </w:rPr>
      </w:pPr>
      <w:r w:rsidRPr="00017207">
        <w:rPr>
          <w:rFonts w:ascii="Verdana" w:hAnsi="Verdana"/>
          <w:sz w:val="20"/>
          <w:szCs w:val="20"/>
          <w:lang w:val="es-ES_tradnl"/>
        </w:rPr>
        <w:t>Interés por utilizar la lengua extranjera en situaciones variadas.</w:t>
      </w:r>
    </w:p>
    <w:p w:rsidR="003C0138" w:rsidRPr="00017207" w:rsidRDefault="003C0138" w:rsidP="00F9260F">
      <w:pPr>
        <w:tabs>
          <w:tab w:val="left" w:pos="360"/>
        </w:tabs>
        <w:spacing w:after="0" w:line="240" w:lineRule="auto"/>
        <w:ind w:left="360"/>
        <w:rPr>
          <w:rFonts w:ascii="Verdana" w:hAnsi="Verdana"/>
          <w:sz w:val="20"/>
          <w:szCs w:val="20"/>
          <w:lang w:val="es-ES_tradnl"/>
        </w:rPr>
      </w:pPr>
    </w:p>
    <w:p w:rsidR="003C0138" w:rsidRPr="00FC702A" w:rsidRDefault="003C0138" w:rsidP="00F9260F">
      <w:pPr>
        <w:spacing w:after="0" w:line="240" w:lineRule="auto"/>
        <w:rPr>
          <w:rFonts w:ascii="Verdana" w:hAnsi="Verdana"/>
          <w:b/>
          <w:sz w:val="20"/>
          <w:szCs w:val="20"/>
        </w:rPr>
      </w:pPr>
      <w:r w:rsidRPr="00FC702A">
        <w:rPr>
          <w:rFonts w:ascii="Verdana" w:hAnsi="Verdana"/>
          <w:b/>
          <w:sz w:val="20"/>
          <w:szCs w:val="20"/>
        </w:rPr>
        <w:t xml:space="preserve">3.2 Reflexiones sobre el aprendizaje </w:t>
      </w:r>
    </w:p>
    <w:p w:rsidR="003C0138" w:rsidRPr="00017207" w:rsidRDefault="003C0138" w:rsidP="00F9260F">
      <w:pPr>
        <w:numPr>
          <w:ilvl w:val="0"/>
          <w:numId w:val="3"/>
        </w:numPr>
        <w:tabs>
          <w:tab w:val="left" w:pos="397"/>
        </w:tabs>
        <w:spacing w:after="0" w:line="240" w:lineRule="auto"/>
        <w:rPr>
          <w:rFonts w:ascii="Verdana" w:hAnsi="Verdana"/>
          <w:sz w:val="20"/>
          <w:szCs w:val="20"/>
        </w:rPr>
      </w:pPr>
      <w:r w:rsidRPr="00017207">
        <w:rPr>
          <w:rFonts w:ascii="Verdana" w:hAnsi="Verdana"/>
          <w:sz w:val="20"/>
          <w:szCs w:val="20"/>
        </w:rPr>
        <w:t xml:space="preserve">Desarrollar estrategias útiles de aprendizaje. </w:t>
      </w:r>
    </w:p>
    <w:p w:rsidR="003C0138" w:rsidRPr="00017207" w:rsidRDefault="003C0138" w:rsidP="005270E3">
      <w:pPr>
        <w:numPr>
          <w:ilvl w:val="0"/>
          <w:numId w:val="14"/>
        </w:numPr>
        <w:tabs>
          <w:tab w:val="clear" w:pos="284"/>
          <w:tab w:val="num" w:pos="709"/>
        </w:tabs>
        <w:spacing w:after="0" w:line="240" w:lineRule="auto"/>
        <w:ind w:firstLine="142"/>
        <w:rPr>
          <w:rFonts w:ascii="Verdana" w:hAnsi="Verdana"/>
          <w:sz w:val="20"/>
          <w:szCs w:val="20"/>
        </w:rPr>
      </w:pPr>
      <w:r w:rsidRPr="00017207">
        <w:rPr>
          <w:rFonts w:ascii="Verdana" w:hAnsi="Verdana"/>
          <w:sz w:val="20"/>
          <w:szCs w:val="20"/>
        </w:rPr>
        <w:t>Utilizar ilustraciones para deducir significados.</w:t>
      </w:r>
    </w:p>
    <w:p w:rsidR="003C0138" w:rsidRPr="00017207" w:rsidRDefault="003C0138" w:rsidP="005270E3">
      <w:pPr>
        <w:numPr>
          <w:ilvl w:val="0"/>
          <w:numId w:val="14"/>
        </w:numPr>
        <w:tabs>
          <w:tab w:val="clear" w:pos="284"/>
          <w:tab w:val="num" w:pos="709"/>
        </w:tabs>
        <w:spacing w:after="0" w:line="240" w:lineRule="auto"/>
        <w:ind w:firstLine="142"/>
        <w:rPr>
          <w:rFonts w:ascii="Verdana" w:hAnsi="Verdana"/>
          <w:sz w:val="20"/>
          <w:szCs w:val="20"/>
        </w:rPr>
      </w:pPr>
      <w:r w:rsidRPr="00017207">
        <w:rPr>
          <w:rFonts w:ascii="Verdana" w:hAnsi="Verdana"/>
          <w:sz w:val="20"/>
          <w:szCs w:val="20"/>
        </w:rPr>
        <w:t>Clasificar palabras para memorizarlas.</w:t>
      </w:r>
    </w:p>
    <w:p w:rsidR="003C0138" w:rsidRPr="00017207" w:rsidRDefault="003C0138" w:rsidP="005270E3">
      <w:pPr>
        <w:numPr>
          <w:ilvl w:val="0"/>
          <w:numId w:val="14"/>
        </w:numPr>
        <w:tabs>
          <w:tab w:val="clear" w:pos="284"/>
          <w:tab w:val="num" w:pos="709"/>
        </w:tabs>
        <w:spacing w:after="0" w:line="240" w:lineRule="auto"/>
        <w:ind w:firstLine="142"/>
        <w:rPr>
          <w:rFonts w:ascii="Verdana" w:hAnsi="Verdana"/>
          <w:sz w:val="20"/>
          <w:szCs w:val="20"/>
        </w:rPr>
      </w:pPr>
      <w:r w:rsidRPr="00017207">
        <w:rPr>
          <w:rFonts w:ascii="Verdana" w:hAnsi="Verdana"/>
          <w:sz w:val="20"/>
          <w:szCs w:val="20"/>
        </w:rPr>
        <w:t xml:space="preserve">Identificar las reglas en el uso de </w:t>
      </w:r>
      <w:r w:rsidRPr="00017207">
        <w:rPr>
          <w:rFonts w:ascii="Verdana" w:hAnsi="Verdana"/>
          <w:i/>
          <w:sz w:val="20"/>
          <w:szCs w:val="20"/>
        </w:rPr>
        <w:t>have got</w:t>
      </w:r>
      <w:r w:rsidRPr="00017207">
        <w:rPr>
          <w:rFonts w:ascii="Verdana" w:hAnsi="Verdana"/>
          <w:sz w:val="20"/>
          <w:szCs w:val="20"/>
        </w:rPr>
        <w:t>.</w:t>
      </w:r>
    </w:p>
    <w:p w:rsidR="003C0138" w:rsidRPr="00017207" w:rsidRDefault="003C0138" w:rsidP="005270E3">
      <w:pPr>
        <w:numPr>
          <w:ilvl w:val="0"/>
          <w:numId w:val="14"/>
        </w:numPr>
        <w:tabs>
          <w:tab w:val="clear" w:pos="284"/>
          <w:tab w:val="num" w:pos="709"/>
        </w:tabs>
        <w:spacing w:after="0" w:line="240" w:lineRule="auto"/>
        <w:ind w:left="1080" w:hanging="654"/>
        <w:rPr>
          <w:rFonts w:ascii="Verdana" w:hAnsi="Verdana"/>
          <w:sz w:val="20"/>
          <w:szCs w:val="20"/>
        </w:rPr>
      </w:pPr>
      <w:r w:rsidRPr="00017207">
        <w:rPr>
          <w:rFonts w:ascii="Verdana" w:hAnsi="Verdana"/>
          <w:sz w:val="20"/>
          <w:szCs w:val="20"/>
        </w:rPr>
        <w:t>Utilizar el pensamiento lógico: organizadores gráficos.</w:t>
      </w:r>
    </w:p>
    <w:p w:rsidR="003C0138" w:rsidRPr="00017207" w:rsidRDefault="003C0138" w:rsidP="005270E3">
      <w:pPr>
        <w:numPr>
          <w:ilvl w:val="0"/>
          <w:numId w:val="14"/>
        </w:numPr>
        <w:tabs>
          <w:tab w:val="clear" w:pos="284"/>
          <w:tab w:val="num" w:pos="709"/>
        </w:tabs>
        <w:spacing w:after="0" w:line="240" w:lineRule="auto"/>
        <w:ind w:left="1080" w:hanging="654"/>
        <w:rPr>
          <w:rFonts w:ascii="Verdana" w:hAnsi="Verdana"/>
          <w:sz w:val="20"/>
          <w:szCs w:val="20"/>
        </w:rPr>
      </w:pPr>
      <w:r w:rsidRPr="00017207">
        <w:rPr>
          <w:rFonts w:ascii="Verdana" w:hAnsi="Verdana"/>
          <w:sz w:val="20"/>
          <w:szCs w:val="20"/>
        </w:rPr>
        <w:t>Utilizar el pensamiento crítico: identificar y comparar información.</w:t>
      </w:r>
    </w:p>
    <w:p w:rsidR="003C0138" w:rsidRPr="00017207" w:rsidRDefault="003C0138" w:rsidP="005270E3">
      <w:pPr>
        <w:numPr>
          <w:ilvl w:val="0"/>
          <w:numId w:val="14"/>
        </w:numPr>
        <w:tabs>
          <w:tab w:val="clear" w:pos="284"/>
          <w:tab w:val="num" w:pos="709"/>
        </w:tabs>
        <w:spacing w:after="0" w:line="240" w:lineRule="auto"/>
        <w:ind w:firstLine="142"/>
        <w:rPr>
          <w:rFonts w:ascii="Verdana" w:hAnsi="Verdana"/>
          <w:sz w:val="20"/>
          <w:szCs w:val="20"/>
        </w:rPr>
      </w:pPr>
      <w:r w:rsidRPr="00017207">
        <w:rPr>
          <w:rFonts w:ascii="Verdana" w:hAnsi="Verdana"/>
          <w:sz w:val="20"/>
          <w:szCs w:val="20"/>
        </w:rPr>
        <w:t>Aprendizaje colaborativo: trabajar en parejas o grupos.</w:t>
      </w:r>
    </w:p>
    <w:p w:rsidR="003C0138" w:rsidRPr="00017207" w:rsidRDefault="003C0138" w:rsidP="005270E3">
      <w:pPr>
        <w:numPr>
          <w:ilvl w:val="0"/>
          <w:numId w:val="14"/>
        </w:numPr>
        <w:tabs>
          <w:tab w:val="clear" w:pos="284"/>
          <w:tab w:val="num" w:pos="709"/>
        </w:tabs>
        <w:spacing w:after="0" w:line="240" w:lineRule="auto"/>
        <w:ind w:firstLine="142"/>
        <w:rPr>
          <w:rFonts w:ascii="Verdana" w:hAnsi="Verdana"/>
          <w:sz w:val="20"/>
          <w:szCs w:val="20"/>
        </w:rPr>
      </w:pPr>
      <w:r w:rsidRPr="00017207">
        <w:rPr>
          <w:rFonts w:ascii="Verdana" w:hAnsi="Verdana"/>
          <w:sz w:val="20"/>
          <w:szCs w:val="20"/>
        </w:rPr>
        <w:t>Reflexionar sobre el propio trabajo, autoevaluarse al final de la unidad.</w:t>
      </w:r>
    </w:p>
    <w:p w:rsidR="003C0138" w:rsidRPr="00017207" w:rsidRDefault="003C0138" w:rsidP="00F9260F">
      <w:pPr>
        <w:tabs>
          <w:tab w:val="left" w:pos="1800"/>
        </w:tabs>
        <w:spacing w:after="0" w:line="240" w:lineRule="auto"/>
        <w:jc w:val="both"/>
        <w:rPr>
          <w:rFonts w:ascii="Verdana" w:hAnsi="Verdana"/>
          <w:color w:val="365F91"/>
          <w:sz w:val="20"/>
          <w:szCs w:val="20"/>
        </w:rPr>
      </w:pPr>
    </w:p>
    <w:p w:rsidR="003C0138" w:rsidRPr="00FC702A" w:rsidRDefault="003C0138" w:rsidP="00F9260F">
      <w:pPr>
        <w:pStyle w:val="Heading3"/>
        <w:rPr>
          <w:rFonts w:ascii="Verdana" w:hAnsi="Verdana"/>
          <w:b/>
          <w:color w:val="auto"/>
          <w:u w:val="none"/>
        </w:rPr>
      </w:pPr>
      <w:r w:rsidRPr="00FC702A">
        <w:rPr>
          <w:rFonts w:ascii="Verdana" w:hAnsi="Verdana"/>
          <w:b/>
          <w:color w:val="auto"/>
          <w:u w:val="none"/>
        </w:rPr>
        <w:t>BLOQUE 4 – Aspectos socio-culturales y conciencia intercultural</w:t>
      </w:r>
    </w:p>
    <w:p w:rsidR="003C0138" w:rsidRPr="00017207" w:rsidRDefault="003C0138" w:rsidP="00F9260F">
      <w:pPr>
        <w:numPr>
          <w:ilvl w:val="0"/>
          <w:numId w:val="1"/>
        </w:numPr>
        <w:tabs>
          <w:tab w:val="left" w:pos="397"/>
        </w:tabs>
        <w:spacing w:after="0" w:line="240" w:lineRule="auto"/>
        <w:rPr>
          <w:rFonts w:ascii="Verdana" w:hAnsi="Verdana"/>
          <w:sz w:val="20"/>
          <w:szCs w:val="20"/>
        </w:rPr>
      </w:pPr>
      <w:r w:rsidRPr="00017207">
        <w:rPr>
          <w:rFonts w:ascii="Verdana" w:hAnsi="Verdana"/>
          <w:sz w:val="20"/>
          <w:szCs w:val="20"/>
        </w:rPr>
        <w:t>Reconocimiento y aprendizaje de formas básicas de relación social en lengua extranjera.</w:t>
      </w:r>
    </w:p>
    <w:p w:rsidR="003C0138" w:rsidRPr="00017207" w:rsidRDefault="003C0138" w:rsidP="005270E3">
      <w:pPr>
        <w:numPr>
          <w:ilvl w:val="0"/>
          <w:numId w:val="15"/>
        </w:numPr>
        <w:tabs>
          <w:tab w:val="clear" w:pos="284"/>
          <w:tab w:val="num" w:pos="709"/>
        </w:tabs>
        <w:spacing w:after="0" w:line="240" w:lineRule="auto"/>
        <w:ind w:firstLine="142"/>
        <w:rPr>
          <w:rFonts w:ascii="Verdana" w:hAnsi="Verdana"/>
          <w:sz w:val="20"/>
          <w:szCs w:val="20"/>
        </w:rPr>
      </w:pPr>
      <w:r w:rsidRPr="00017207">
        <w:rPr>
          <w:rFonts w:ascii="Verdana" w:hAnsi="Verdana"/>
          <w:sz w:val="20"/>
          <w:szCs w:val="20"/>
        </w:rPr>
        <w:t>Localizar y aprender sobre parques naturales en otras partes del mundo.</w:t>
      </w:r>
    </w:p>
    <w:p w:rsidR="003C0138" w:rsidRPr="00017207" w:rsidRDefault="003C0138" w:rsidP="005270E3">
      <w:pPr>
        <w:numPr>
          <w:ilvl w:val="0"/>
          <w:numId w:val="15"/>
        </w:numPr>
        <w:tabs>
          <w:tab w:val="clear" w:pos="284"/>
          <w:tab w:val="num" w:pos="709"/>
        </w:tabs>
        <w:spacing w:after="0" w:line="240" w:lineRule="auto"/>
        <w:ind w:firstLine="142"/>
        <w:rPr>
          <w:rFonts w:ascii="Verdana" w:hAnsi="Verdana"/>
          <w:sz w:val="20"/>
          <w:szCs w:val="20"/>
        </w:rPr>
      </w:pPr>
      <w:r w:rsidRPr="00017207">
        <w:rPr>
          <w:rFonts w:ascii="Verdana" w:hAnsi="Verdana"/>
          <w:sz w:val="20"/>
          <w:szCs w:val="20"/>
        </w:rPr>
        <w:t>Comparar diferentes tipos de parques naturales.</w:t>
      </w:r>
    </w:p>
    <w:p w:rsidR="003C0138" w:rsidRPr="00017207" w:rsidRDefault="003C0138" w:rsidP="005270E3">
      <w:pPr>
        <w:numPr>
          <w:ilvl w:val="0"/>
          <w:numId w:val="15"/>
        </w:numPr>
        <w:tabs>
          <w:tab w:val="clear" w:pos="284"/>
          <w:tab w:val="num" w:pos="709"/>
        </w:tabs>
        <w:spacing w:after="0" w:line="240" w:lineRule="auto"/>
        <w:ind w:firstLine="142"/>
        <w:rPr>
          <w:rFonts w:ascii="Verdana" w:hAnsi="Verdana"/>
          <w:sz w:val="20"/>
          <w:szCs w:val="20"/>
        </w:rPr>
      </w:pPr>
      <w:r w:rsidRPr="00017207">
        <w:rPr>
          <w:rFonts w:ascii="Verdana" w:hAnsi="Verdana"/>
          <w:sz w:val="20"/>
          <w:szCs w:val="20"/>
        </w:rPr>
        <w:t>Identificar diferencias entre parques naturales.</w:t>
      </w:r>
    </w:p>
    <w:p w:rsidR="003C0138" w:rsidRPr="00017207" w:rsidRDefault="003C0138" w:rsidP="00F9260F">
      <w:pPr>
        <w:numPr>
          <w:ilvl w:val="0"/>
          <w:numId w:val="1"/>
        </w:numPr>
        <w:tabs>
          <w:tab w:val="left" w:pos="397"/>
        </w:tabs>
        <w:spacing w:after="0" w:line="240" w:lineRule="auto"/>
        <w:rPr>
          <w:rFonts w:ascii="Verdana" w:hAnsi="Verdana"/>
          <w:sz w:val="20"/>
          <w:szCs w:val="20"/>
        </w:rPr>
      </w:pPr>
      <w:r w:rsidRPr="00017207">
        <w:rPr>
          <w:rFonts w:ascii="Verdana" w:hAnsi="Verdana"/>
          <w:sz w:val="20"/>
          <w:szCs w:val="20"/>
        </w:rPr>
        <w:t>Actitud receptiva hacia las personas que hablan otra lengua y tienen una cultura diferente a la propia.</w:t>
      </w:r>
    </w:p>
    <w:p w:rsidR="003C0138" w:rsidRPr="00FC702A" w:rsidRDefault="003C0138" w:rsidP="00F9260F">
      <w:pPr>
        <w:numPr>
          <w:ilvl w:val="0"/>
          <w:numId w:val="1"/>
        </w:numPr>
        <w:tabs>
          <w:tab w:val="left" w:pos="397"/>
        </w:tabs>
        <w:spacing w:after="0" w:line="240" w:lineRule="auto"/>
        <w:rPr>
          <w:rFonts w:ascii="Verdana" w:hAnsi="Verdana"/>
          <w:sz w:val="20"/>
          <w:szCs w:val="20"/>
        </w:rPr>
      </w:pPr>
      <w:r w:rsidRPr="00FC702A">
        <w:rPr>
          <w:rFonts w:ascii="Verdana" w:hAnsi="Verdana"/>
          <w:sz w:val="20"/>
          <w:szCs w:val="20"/>
        </w:rPr>
        <w:t>Contenidos interdisciplinares:</w:t>
      </w:r>
    </w:p>
    <w:p w:rsidR="003C0138" w:rsidRPr="00017207" w:rsidRDefault="003C0138" w:rsidP="005270E3">
      <w:pPr>
        <w:numPr>
          <w:ilvl w:val="0"/>
          <w:numId w:val="18"/>
        </w:numPr>
        <w:tabs>
          <w:tab w:val="clear" w:pos="284"/>
          <w:tab w:val="num" w:pos="709"/>
        </w:tabs>
        <w:spacing w:after="0" w:line="240" w:lineRule="auto"/>
        <w:ind w:left="709" w:hanging="425"/>
        <w:rPr>
          <w:rFonts w:ascii="Verdana" w:hAnsi="Verdana"/>
          <w:sz w:val="20"/>
          <w:szCs w:val="20"/>
        </w:rPr>
      </w:pPr>
      <w:r w:rsidRPr="00017207">
        <w:rPr>
          <w:rFonts w:ascii="Verdana" w:hAnsi="Verdana"/>
          <w:sz w:val="20"/>
          <w:szCs w:val="20"/>
        </w:rPr>
        <w:t xml:space="preserve">Ciencias naturales: la cadena alimentaria. </w:t>
      </w:r>
    </w:p>
    <w:p w:rsidR="003C0138" w:rsidRPr="00017207" w:rsidRDefault="003C0138" w:rsidP="005270E3">
      <w:pPr>
        <w:numPr>
          <w:ilvl w:val="0"/>
          <w:numId w:val="18"/>
        </w:numPr>
        <w:tabs>
          <w:tab w:val="clear" w:pos="284"/>
          <w:tab w:val="num" w:pos="709"/>
        </w:tabs>
        <w:spacing w:after="0" w:line="240" w:lineRule="auto"/>
        <w:ind w:left="709" w:hanging="425"/>
        <w:rPr>
          <w:rFonts w:ascii="Verdana" w:hAnsi="Verdana"/>
          <w:sz w:val="20"/>
          <w:szCs w:val="20"/>
        </w:rPr>
      </w:pPr>
      <w:r w:rsidRPr="00017207">
        <w:rPr>
          <w:rFonts w:ascii="Verdana" w:hAnsi="Verdana"/>
          <w:sz w:val="20"/>
          <w:szCs w:val="20"/>
        </w:rPr>
        <w:t xml:space="preserve">Arte y música: canción y </w:t>
      </w:r>
      <w:r w:rsidRPr="00017207">
        <w:rPr>
          <w:rFonts w:ascii="Verdana" w:hAnsi="Verdana"/>
          <w:i/>
          <w:sz w:val="20"/>
          <w:szCs w:val="20"/>
        </w:rPr>
        <w:t>chant</w:t>
      </w:r>
      <w:r w:rsidRPr="00017207">
        <w:rPr>
          <w:rFonts w:ascii="Verdana" w:hAnsi="Verdana"/>
          <w:sz w:val="20"/>
          <w:szCs w:val="20"/>
        </w:rPr>
        <w:t>.</w:t>
      </w:r>
    </w:p>
    <w:p w:rsidR="003C0138" w:rsidRPr="00017207" w:rsidRDefault="003C0138" w:rsidP="005270E3">
      <w:pPr>
        <w:numPr>
          <w:ilvl w:val="0"/>
          <w:numId w:val="18"/>
        </w:numPr>
        <w:tabs>
          <w:tab w:val="clear" w:pos="284"/>
          <w:tab w:val="num" w:pos="709"/>
        </w:tabs>
        <w:spacing w:after="0" w:line="240" w:lineRule="auto"/>
        <w:ind w:left="709" w:hanging="425"/>
        <w:rPr>
          <w:rFonts w:ascii="Verdana" w:hAnsi="Verdana"/>
          <w:sz w:val="20"/>
          <w:szCs w:val="20"/>
        </w:rPr>
      </w:pPr>
      <w:r w:rsidRPr="00017207">
        <w:rPr>
          <w:rFonts w:ascii="Verdana" w:hAnsi="Verdana"/>
          <w:sz w:val="20"/>
          <w:szCs w:val="20"/>
        </w:rPr>
        <w:t>Habilidades lectoras: leer una historia, representar una historia, contar una historia.</w:t>
      </w:r>
    </w:p>
    <w:p w:rsidR="003C0138" w:rsidRPr="006B4A0A" w:rsidRDefault="003C0138" w:rsidP="005270E3">
      <w:pPr>
        <w:numPr>
          <w:ilvl w:val="0"/>
          <w:numId w:val="18"/>
        </w:numPr>
        <w:tabs>
          <w:tab w:val="clear" w:pos="284"/>
        </w:tabs>
        <w:spacing w:after="0" w:line="240" w:lineRule="auto"/>
        <w:ind w:left="709" w:hanging="425"/>
        <w:rPr>
          <w:rFonts w:ascii="Verdana" w:hAnsi="Verdana"/>
          <w:color w:val="365F91"/>
          <w:sz w:val="20"/>
          <w:szCs w:val="20"/>
        </w:rPr>
      </w:pPr>
      <w:r w:rsidRPr="006B4A0A">
        <w:rPr>
          <w:rFonts w:ascii="Verdana" w:hAnsi="Verdana"/>
          <w:sz w:val="20"/>
          <w:szCs w:val="20"/>
        </w:rPr>
        <w:t xml:space="preserve">Destrezas lingüísticas: leer e interpretar información contenida en gráficos. </w:t>
      </w:r>
    </w:p>
    <w:p w:rsidR="003C0138" w:rsidRPr="003B1488" w:rsidRDefault="003C0138" w:rsidP="00FC702A">
      <w:pPr>
        <w:spacing w:before="360" w:after="120" w:line="240" w:lineRule="auto"/>
        <w:ind w:left="-397"/>
        <w:rPr>
          <w:rFonts w:ascii="Verdana" w:hAnsi="Verdana"/>
          <w:b/>
          <w:bCs/>
          <w:color w:val="364395"/>
          <w:sz w:val="24"/>
          <w:szCs w:val="20"/>
        </w:rPr>
      </w:pPr>
      <w:r w:rsidRPr="003B1488">
        <w:rPr>
          <w:rFonts w:ascii="Verdana" w:hAnsi="Verdana"/>
          <w:b/>
          <w:bCs/>
          <w:color w:val="364395"/>
          <w:sz w:val="24"/>
          <w:szCs w:val="20"/>
        </w:rPr>
        <w:t>III. COMPETENCIAS BÁSICAS</w:t>
      </w:r>
    </w:p>
    <w:p w:rsidR="003C0138" w:rsidRPr="00FC702A" w:rsidRDefault="003C0138" w:rsidP="00F9260F">
      <w:pPr>
        <w:spacing w:after="0" w:line="240" w:lineRule="auto"/>
        <w:rPr>
          <w:rFonts w:ascii="Verdana" w:hAnsi="Verdana"/>
          <w:b/>
          <w:bCs/>
        </w:rPr>
      </w:pPr>
      <w:r w:rsidRPr="00FC702A">
        <w:rPr>
          <w:rFonts w:ascii="Verdana" w:hAnsi="Verdana"/>
          <w:b/>
          <w:bCs/>
        </w:rPr>
        <w:t>Comunicación lingüística</w:t>
      </w:r>
    </w:p>
    <w:p w:rsidR="003C0138" w:rsidRPr="00017207" w:rsidRDefault="003C0138" w:rsidP="00F9260F">
      <w:pPr>
        <w:pStyle w:val="BodyText3"/>
        <w:rPr>
          <w:rFonts w:ascii="Verdana" w:hAnsi="Verdana"/>
          <w:lang w:val="es-ES"/>
        </w:rPr>
      </w:pPr>
      <w:r w:rsidRPr="00017207">
        <w:rPr>
          <w:rFonts w:ascii="Verdana" w:hAnsi="Verdana"/>
          <w:lang w:val="es-ES"/>
        </w:rPr>
        <w:t>Todas las secciones y actividades de la unidad contribuyen al desarrollo de la competencia lingüística en comunicación, especialmente las actividades:</w:t>
      </w:r>
    </w:p>
    <w:p w:rsidR="003C0138" w:rsidRPr="00017207" w:rsidRDefault="003C0138" w:rsidP="00F9260F">
      <w:pPr>
        <w:numPr>
          <w:ilvl w:val="0"/>
          <w:numId w:val="3"/>
        </w:numPr>
        <w:spacing w:after="0" w:line="240" w:lineRule="auto"/>
        <w:rPr>
          <w:rFonts w:ascii="Verdana" w:hAnsi="Verdana"/>
          <w:sz w:val="20"/>
          <w:szCs w:val="20"/>
        </w:rPr>
      </w:pPr>
      <w:r w:rsidRPr="00017207">
        <w:rPr>
          <w:rFonts w:ascii="Verdana" w:hAnsi="Verdana"/>
          <w:sz w:val="20"/>
          <w:szCs w:val="20"/>
        </w:rPr>
        <w:t>Observar los fenómenos naturales en la lengua  para extraer reglas (Lecciones 2 y 4)</w:t>
      </w:r>
    </w:p>
    <w:p w:rsidR="003C0138" w:rsidRPr="00017207" w:rsidRDefault="003C0138" w:rsidP="00F9260F">
      <w:pPr>
        <w:numPr>
          <w:ilvl w:val="0"/>
          <w:numId w:val="3"/>
        </w:numPr>
        <w:spacing w:after="0" w:line="240" w:lineRule="auto"/>
        <w:rPr>
          <w:rFonts w:ascii="Verdana" w:hAnsi="Verdana"/>
          <w:sz w:val="20"/>
          <w:szCs w:val="20"/>
          <w:lang w:val="en-US"/>
        </w:rPr>
      </w:pPr>
      <w:r w:rsidRPr="00017207">
        <w:rPr>
          <w:rFonts w:ascii="Verdana" w:hAnsi="Verdana"/>
          <w:i/>
          <w:sz w:val="20"/>
          <w:szCs w:val="20"/>
          <w:lang w:val="en-US"/>
        </w:rPr>
        <w:t>Listen and point and repeat</w:t>
      </w:r>
      <w:r w:rsidRPr="00017207">
        <w:rPr>
          <w:rFonts w:ascii="Verdana" w:hAnsi="Verdana"/>
          <w:sz w:val="20"/>
          <w:szCs w:val="20"/>
          <w:lang w:val="en-US"/>
        </w:rPr>
        <w:t xml:space="preserve"> (PB), </w:t>
      </w:r>
      <w:r w:rsidRPr="00017207">
        <w:rPr>
          <w:rFonts w:ascii="Verdana" w:hAnsi="Verdana"/>
          <w:i/>
          <w:sz w:val="20"/>
          <w:szCs w:val="20"/>
          <w:lang w:val="en-US"/>
        </w:rPr>
        <w:t>Listen and chant</w:t>
      </w:r>
      <w:r w:rsidRPr="00017207">
        <w:rPr>
          <w:rFonts w:ascii="Verdana" w:hAnsi="Verdana"/>
          <w:sz w:val="20"/>
          <w:szCs w:val="20"/>
          <w:lang w:val="en-US"/>
        </w:rPr>
        <w:t xml:space="preserve">, </w:t>
      </w:r>
      <w:r w:rsidRPr="00017207">
        <w:rPr>
          <w:rFonts w:ascii="Verdana" w:hAnsi="Verdana"/>
          <w:i/>
          <w:sz w:val="20"/>
          <w:szCs w:val="20"/>
          <w:lang w:val="en-US"/>
        </w:rPr>
        <w:t>Ask and answer</w:t>
      </w:r>
      <w:r w:rsidRPr="00017207">
        <w:rPr>
          <w:rFonts w:ascii="Verdana" w:hAnsi="Verdana"/>
          <w:sz w:val="20"/>
          <w:szCs w:val="20"/>
          <w:lang w:val="en-US"/>
        </w:rPr>
        <w:t xml:space="preserve"> (PB), </w:t>
      </w:r>
      <w:r w:rsidRPr="00017207">
        <w:rPr>
          <w:rFonts w:ascii="Verdana" w:hAnsi="Verdana"/>
          <w:i/>
          <w:sz w:val="20"/>
          <w:szCs w:val="20"/>
          <w:lang w:val="en-US"/>
        </w:rPr>
        <w:t>Listen and sing</w:t>
      </w:r>
      <w:r w:rsidRPr="00017207">
        <w:rPr>
          <w:rFonts w:ascii="Verdana" w:hAnsi="Verdana"/>
          <w:sz w:val="20"/>
          <w:szCs w:val="20"/>
          <w:lang w:val="en-US"/>
        </w:rPr>
        <w:t xml:space="preserve"> (PB), </w:t>
      </w:r>
      <w:r w:rsidRPr="00017207">
        <w:rPr>
          <w:rFonts w:ascii="Verdana" w:hAnsi="Verdana"/>
          <w:i/>
          <w:sz w:val="20"/>
          <w:szCs w:val="20"/>
          <w:lang w:val="en-US"/>
        </w:rPr>
        <w:t>Listen to the story</w:t>
      </w:r>
      <w:r w:rsidRPr="00017207">
        <w:rPr>
          <w:rFonts w:ascii="Verdana" w:hAnsi="Verdana"/>
          <w:sz w:val="20"/>
          <w:szCs w:val="20"/>
          <w:lang w:val="en-US"/>
        </w:rPr>
        <w:t xml:space="preserve">. </w:t>
      </w:r>
      <w:r w:rsidRPr="00017207">
        <w:rPr>
          <w:rFonts w:ascii="Verdana" w:hAnsi="Verdana"/>
          <w:i/>
          <w:sz w:val="20"/>
          <w:szCs w:val="20"/>
          <w:lang w:val="en-US"/>
        </w:rPr>
        <w:t>Then act out</w:t>
      </w:r>
      <w:r w:rsidRPr="00017207">
        <w:rPr>
          <w:rFonts w:ascii="Verdana" w:hAnsi="Verdana"/>
          <w:sz w:val="20"/>
          <w:szCs w:val="20"/>
          <w:lang w:val="en-US"/>
        </w:rPr>
        <w:t xml:space="preserve"> (PB).</w:t>
      </w:r>
      <w:r w:rsidRPr="00017207">
        <w:rPr>
          <w:rFonts w:ascii="Verdana" w:hAnsi="Verdana"/>
          <w:i/>
          <w:sz w:val="20"/>
          <w:szCs w:val="20"/>
          <w:lang w:val="en-US"/>
        </w:rPr>
        <w:t xml:space="preserve"> Listen</w:t>
      </w:r>
      <w:r w:rsidRPr="00017207">
        <w:rPr>
          <w:rFonts w:ascii="Verdana" w:hAnsi="Verdana"/>
          <w:sz w:val="20"/>
          <w:szCs w:val="20"/>
          <w:lang w:val="en-US"/>
        </w:rPr>
        <w:t xml:space="preserve"> (</w:t>
      </w:r>
      <w:r w:rsidRPr="00017207">
        <w:rPr>
          <w:rFonts w:ascii="Verdana" w:hAnsi="Verdana"/>
          <w:i/>
          <w:sz w:val="20"/>
          <w:szCs w:val="20"/>
          <w:lang w:val="en-US"/>
        </w:rPr>
        <w:t>Phonics</w:t>
      </w:r>
      <w:r w:rsidRPr="00017207">
        <w:rPr>
          <w:rFonts w:ascii="Verdana" w:hAnsi="Verdana"/>
          <w:sz w:val="20"/>
          <w:szCs w:val="20"/>
          <w:lang w:val="en-US"/>
        </w:rPr>
        <w:t xml:space="preserve">, PB), </w:t>
      </w:r>
      <w:r w:rsidRPr="00017207">
        <w:rPr>
          <w:rFonts w:ascii="Verdana" w:hAnsi="Verdana"/>
          <w:i/>
          <w:sz w:val="20"/>
          <w:szCs w:val="20"/>
          <w:lang w:val="en-US"/>
        </w:rPr>
        <w:t>Listen and say</w:t>
      </w:r>
      <w:r w:rsidRPr="00017207">
        <w:rPr>
          <w:rFonts w:ascii="Verdana" w:hAnsi="Verdana"/>
          <w:sz w:val="20"/>
          <w:szCs w:val="20"/>
          <w:lang w:val="en-US"/>
        </w:rPr>
        <w:t xml:space="preserve"> (PB)</w:t>
      </w:r>
    </w:p>
    <w:p w:rsidR="003C0138" w:rsidRPr="00017207" w:rsidRDefault="003C0138" w:rsidP="00F9260F">
      <w:pPr>
        <w:numPr>
          <w:ilvl w:val="0"/>
          <w:numId w:val="3"/>
        </w:numPr>
        <w:spacing w:after="0" w:line="240" w:lineRule="auto"/>
        <w:rPr>
          <w:rFonts w:ascii="Verdana" w:hAnsi="Verdana"/>
          <w:sz w:val="20"/>
          <w:szCs w:val="20"/>
          <w:lang w:val="en-US"/>
        </w:rPr>
      </w:pPr>
      <w:r w:rsidRPr="00017207">
        <w:rPr>
          <w:rFonts w:ascii="Verdana" w:hAnsi="Verdana"/>
          <w:i/>
          <w:sz w:val="20"/>
          <w:szCs w:val="20"/>
          <w:lang w:val="en-US"/>
        </w:rPr>
        <w:t xml:space="preserve">Ask and answer </w:t>
      </w:r>
      <w:r w:rsidRPr="00017207">
        <w:rPr>
          <w:rFonts w:ascii="Verdana" w:hAnsi="Verdana"/>
          <w:sz w:val="20"/>
          <w:szCs w:val="20"/>
          <w:lang w:val="en-US"/>
        </w:rPr>
        <w:t xml:space="preserve">(PB), </w:t>
      </w:r>
      <w:r w:rsidRPr="00017207">
        <w:rPr>
          <w:rFonts w:ascii="Verdana" w:hAnsi="Verdana"/>
          <w:i/>
          <w:sz w:val="20"/>
          <w:szCs w:val="20"/>
          <w:lang w:val="en-US"/>
        </w:rPr>
        <w:t xml:space="preserve">Sing and do the actions </w:t>
      </w:r>
      <w:r w:rsidRPr="00017207">
        <w:rPr>
          <w:rFonts w:ascii="Verdana" w:hAnsi="Verdana"/>
          <w:sz w:val="20"/>
          <w:szCs w:val="20"/>
          <w:lang w:val="en-US"/>
        </w:rPr>
        <w:t xml:space="preserve">(PB), </w:t>
      </w:r>
      <w:r w:rsidRPr="00017207">
        <w:rPr>
          <w:rFonts w:ascii="Verdana" w:hAnsi="Verdana"/>
          <w:i/>
          <w:sz w:val="20"/>
          <w:szCs w:val="20"/>
          <w:lang w:val="en-US"/>
        </w:rPr>
        <w:t xml:space="preserve">Look and play </w:t>
      </w:r>
      <w:r w:rsidRPr="00017207">
        <w:rPr>
          <w:rFonts w:ascii="Verdana" w:hAnsi="Verdana"/>
          <w:sz w:val="20"/>
          <w:szCs w:val="20"/>
          <w:lang w:val="en-US"/>
        </w:rPr>
        <w:t xml:space="preserve">(PB). </w:t>
      </w:r>
      <w:r w:rsidRPr="00017207">
        <w:rPr>
          <w:rFonts w:ascii="Verdana" w:hAnsi="Verdana"/>
          <w:i/>
          <w:sz w:val="20"/>
          <w:szCs w:val="20"/>
          <w:lang w:val="en-US"/>
        </w:rPr>
        <w:t xml:space="preserve">Listen then play </w:t>
      </w:r>
      <w:r w:rsidRPr="00017207">
        <w:rPr>
          <w:rFonts w:ascii="Verdana" w:hAnsi="Verdana"/>
          <w:sz w:val="20"/>
          <w:szCs w:val="20"/>
          <w:lang w:val="en-US"/>
        </w:rPr>
        <w:t xml:space="preserve">(PB), </w:t>
      </w:r>
      <w:r w:rsidRPr="00017207">
        <w:rPr>
          <w:rFonts w:ascii="Verdana" w:hAnsi="Verdana"/>
          <w:i/>
          <w:sz w:val="20"/>
          <w:szCs w:val="20"/>
          <w:lang w:val="en-US"/>
        </w:rPr>
        <w:t>Have Fun!</w:t>
      </w:r>
      <w:r w:rsidRPr="00017207">
        <w:rPr>
          <w:rFonts w:ascii="Verdana" w:hAnsi="Verdana"/>
          <w:sz w:val="20"/>
          <w:szCs w:val="20"/>
          <w:lang w:val="en-US"/>
        </w:rPr>
        <w:t xml:space="preserve"> (PB)</w:t>
      </w:r>
    </w:p>
    <w:p w:rsidR="003C0138" w:rsidRPr="00017207" w:rsidRDefault="003C0138" w:rsidP="00F9260F">
      <w:pPr>
        <w:spacing w:after="0" w:line="240" w:lineRule="auto"/>
        <w:rPr>
          <w:rFonts w:ascii="Verdana" w:hAnsi="Verdana"/>
          <w:b/>
          <w:bCs/>
          <w:color w:val="365F91"/>
          <w:sz w:val="20"/>
          <w:szCs w:val="20"/>
          <w:u w:val="single"/>
        </w:rPr>
      </w:pPr>
    </w:p>
    <w:p w:rsidR="003C0138" w:rsidRPr="00FC702A" w:rsidRDefault="003C0138" w:rsidP="00F9260F">
      <w:pPr>
        <w:spacing w:after="0" w:line="240" w:lineRule="auto"/>
        <w:rPr>
          <w:rFonts w:ascii="Verdana" w:hAnsi="Verdana"/>
          <w:b/>
          <w:bCs/>
        </w:rPr>
      </w:pPr>
      <w:r w:rsidRPr="00FC702A">
        <w:rPr>
          <w:rFonts w:ascii="Verdana" w:hAnsi="Verdana"/>
          <w:b/>
          <w:bCs/>
        </w:rPr>
        <w:t>Tratamiento de la información y competencia digital</w:t>
      </w:r>
    </w:p>
    <w:p w:rsidR="003C0138" w:rsidRPr="00017207" w:rsidRDefault="003C0138" w:rsidP="005270E3">
      <w:pPr>
        <w:numPr>
          <w:ilvl w:val="1"/>
          <w:numId w:val="46"/>
        </w:numPr>
        <w:tabs>
          <w:tab w:val="clear" w:pos="2264"/>
          <w:tab w:val="num" w:pos="426"/>
        </w:tabs>
        <w:spacing w:after="0" w:line="240" w:lineRule="auto"/>
        <w:ind w:left="426" w:hanging="426"/>
        <w:rPr>
          <w:rFonts w:ascii="Verdana" w:hAnsi="Verdana"/>
          <w:sz w:val="20"/>
          <w:szCs w:val="20"/>
        </w:rPr>
      </w:pPr>
      <w:r w:rsidRPr="00017207">
        <w:rPr>
          <w:rFonts w:ascii="Verdana" w:hAnsi="Verdana"/>
          <w:sz w:val="20"/>
          <w:szCs w:val="20"/>
        </w:rPr>
        <w:t xml:space="preserve">Usar nuevas tecnologías en el aula con </w:t>
      </w:r>
      <w:r w:rsidRPr="00017207">
        <w:rPr>
          <w:rFonts w:ascii="Verdana" w:hAnsi="Verdana"/>
          <w:i/>
          <w:sz w:val="20"/>
          <w:szCs w:val="20"/>
        </w:rPr>
        <w:t>Active Teach</w:t>
      </w:r>
      <w:r w:rsidRPr="00017207">
        <w:rPr>
          <w:rFonts w:ascii="Verdana" w:hAnsi="Verdana"/>
          <w:sz w:val="20"/>
          <w:szCs w:val="20"/>
        </w:rPr>
        <w:t xml:space="preserve"> y en casa con </w:t>
      </w:r>
      <w:r w:rsidRPr="00017207">
        <w:rPr>
          <w:rFonts w:ascii="Verdana" w:hAnsi="Verdana"/>
          <w:i/>
          <w:sz w:val="20"/>
          <w:szCs w:val="20"/>
        </w:rPr>
        <w:t>Digital Activity Book</w:t>
      </w:r>
      <w:r w:rsidRPr="00017207">
        <w:rPr>
          <w:rFonts w:ascii="Verdana" w:hAnsi="Verdana"/>
          <w:sz w:val="20"/>
          <w:szCs w:val="20"/>
        </w:rPr>
        <w:t xml:space="preserve"> (Lecciones 1-10). </w:t>
      </w:r>
    </w:p>
    <w:p w:rsidR="003C0138" w:rsidRPr="00017207" w:rsidRDefault="003C0138" w:rsidP="005270E3">
      <w:pPr>
        <w:numPr>
          <w:ilvl w:val="0"/>
          <w:numId w:val="33"/>
        </w:numPr>
        <w:spacing w:after="0" w:line="240" w:lineRule="auto"/>
        <w:jc w:val="both"/>
        <w:rPr>
          <w:rFonts w:ascii="Verdana" w:hAnsi="Verdana"/>
          <w:sz w:val="20"/>
          <w:szCs w:val="20"/>
        </w:rPr>
      </w:pPr>
      <w:r w:rsidRPr="00017207">
        <w:rPr>
          <w:rFonts w:ascii="Verdana" w:hAnsi="Verdana"/>
          <w:sz w:val="20"/>
          <w:szCs w:val="20"/>
        </w:rPr>
        <w:t xml:space="preserve">Utilizar el </w:t>
      </w:r>
      <w:r w:rsidRPr="00017207">
        <w:rPr>
          <w:rFonts w:ascii="Verdana" w:hAnsi="Verdana"/>
          <w:b/>
          <w:bCs/>
          <w:sz w:val="20"/>
          <w:szCs w:val="20"/>
        </w:rPr>
        <w:t>material de referencia</w:t>
      </w:r>
      <w:r w:rsidRPr="00017207">
        <w:rPr>
          <w:rFonts w:ascii="Verdana" w:hAnsi="Verdana"/>
          <w:sz w:val="20"/>
          <w:szCs w:val="20"/>
        </w:rPr>
        <w:t xml:space="preserve"> propuesto para la unidad: barras de referencia al pie de cada página (PB), </w:t>
      </w:r>
      <w:r w:rsidRPr="00017207">
        <w:rPr>
          <w:rFonts w:ascii="Verdana" w:hAnsi="Verdana"/>
          <w:i/>
          <w:sz w:val="20"/>
          <w:szCs w:val="20"/>
        </w:rPr>
        <w:t>Grammar summary</w:t>
      </w:r>
      <w:r w:rsidRPr="00017207">
        <w:rPr>
          <w:rFonts w:ascii="Verdana" w:hAnsi="Verdana"/>
          <w:sz w:val="20"/>
          <w:szCs w:val="20"/>
        </w:rPr>
        <w:t xml:space="preserve"> (PB), </w:t>
      </w:r>
      <w:r w:rsidRPr="00017207">
        <w:rPr>
          <w:rFonts w:ascii="Verdana" w:hAnsi="Verdana"/>
          <w:i/>
          <w:sz w:val="20"/>
          <w:szCs w:val="20"/>
        </w:rPr>
        <w:t>Picture Dictionary</w:t>
      </w:r>
      <w:r w:rsidRPr="00017207">
        <w:rPr>
          <w:rFonts w:ascii="Verdana" w:hAnsi="Verdana"/>
          <w:sz w:val="20"/>
          <w:szCs w:val="20"/>
        </w:rPr>
        <w:t xml:space="preserve"> (AB), </w:t>
      </w:r>
      <w:r w:rsidRPr="00017207">
        <w:rPr>
          <w:rFonts w:ascii="Verdana" w:hAnsi="Verdana"/>
          <w:i/>
          <w:sz w:val="20"/>
          <w:szCs w:val="20"/>
        </w:rPr>
        <w:t>Reading and Writing booklet</w:t>
      </w:r>
      <w:r w:rsidRPr="00017207">
        <w:rPr>
          <w:rFonts w:ascii="Verdana" w:hAnsi="Verdana"/>
          <w:sz w:val="20"/>
          <w:szCs w:val="20"/>
        </w:rPr>
        <w:t xml:space="preserve">, </w:t>
      </w:r>
      <w:r w:rsidRPr="00017207">
        <w:rPr>
          <w:rFonts w:ascii="Verdana" w:hAnsi="Verdana"/>
          <w:i/>
          <w:sz w:val="20"/>
          <w:szCs w:val="20"/>
        </w:rPr>
        <w:t>Grammar Booklet</w:t>
      </w:r>
      <w:r w:rsidRPr="00017207">
        <w:rPr>
          <w:rFonts w:ascii="Verdana" w:hAnsi="Verdana"/>
          <w:sz w:val="20"/>
          <w:szCs w:val="20"/>
        </w:rPr>
        <w:t xml:space="preserve">, </w:t>
      </w:r>
      <w:r w:rsidRPr="00017207">
        <w:rPr>
          <w:rFonts w:ascii="Verdana" w:hAnsi="Verdana"/>
          <w:i/>
          <w:sz w:val="20"/>
          <w:szCs w:val="20"/>
          <w:lang w:val="es-ES_tradnl"/>
        </w:rPr>
        <w:t>Speaking reference</w:t>
      </w:r>
      <w:r w:rsidRPr="00017207">
        <w:rPr>
          <w:rFonts w:ascii="Verdana" w:hAnsi="Verdana"/>
          <w:sz w:val="20"/>
          <w:szCs w:val="20"/>
          <w:lang w:val="es-ES_tradnl"/>
        </w:rPr>
        <w:t xml:space="preserve"> para prácticas orales (PB) </w:t>
      </w:r>
      <w:r w:rsidRPr="00017207">
        <w:rPr>
          <w:rFonts w:ascii="Verdana" w:hAnsi="Verdana"/>
          <w:i/>
          <w:sz w:val="20"/>
          <w:szCs w:val="20"/>
          <w:lang w:val="es-ES_tradnl"/>
        </w:rPr>
        <w:t>Extensive reading</w:t>
      </w:r>
      <w:r w:rsidRPr="00017207">
        <w:rPr>
          <w:rFonts w:ascii="Verdana" w:hAnsi="Verdana"/>
          <w:sz w:val="20"/>
          <w:szCs w:val="20"/>
          <w:lang w:val="es-ES_tradnl"/>
        </w:rPr>
        <w:t xml:space="preserve">  (para cada unidad) (PB).</w:t>
      </w:r>
    </w:p>
    <w:p w:rsidR="003C0138" w:rsidRPr="00017207" w:rsidRDefault="003C0138" w:rsidP="005270E3">
      <w:pPr>
        <w:numPr>
          <w:ilvl w:val="1"/>
          <w:numId w:val="22"/>
        </w:numPr>
        <w:tabs>
          <w:tab w:val="clear" w:pos="2340"/>
        </w:tabs>
        <w:spacing w:after="0" w:line="240" w:lineRule="auto"/>
        <w:ind w:left="360"/>
        <w:rPr>
          <w:rFonts w:ascii="Verdana" w:hAnsi="Verdana"/>
          <w:sz w:val="20"/>
          <w:szCs w:val="20"/>
        </w:rPr>
      </w:pPr>
      <w:r w:rsidRPr="00017207">
        <w:rPr>
          <w:rFonts w:ascii="Verdana" w:hAnsi="Verdana"/>
          <w:sz w:val="20"/>
          <w:szCs w:val="20"/>
        </w:rPr>
        <w:t xml:space="preserve">Practicar y familiarizarse con el funcionamiento de varias </w:t>
      </w:r>
      <w:r w:rsidRPr="00017207">
        <w:rPr>
          <w:rFonts w:ascii="Verdana" w:hAnsi="Verdana"/>
          <w:b/>
          <w:sz w:val="20"/>
          <w:szCs w:val="20"/>
        </w:rPr>
        <w:t>competencias digitales</w:t>
      </w:r>
      <w:r w:rsidRPr="00017207">
        <w:rPr>
          <w:rFonts w:ascii="Verdana" w:hAnsi="Verdana"/>
          <w:sz w:val="20"/>
          <w:szCs w:val="20"/>
        </w:rPr>
        <w:t xml:space="preserve"> e informáticas a través del curso utilizando los componentes del método:</w:t>
      </w:r>
    </w:p>
    <w:p w:rsidR="003C0138" w:rsidRPr="00017207" w:rsidRDefault="003C0138" w:rsidP="00F9260F">
      <w:pPr>
        <w:numPr>
          <w:ilvl w:val="0"/>
          <w:numId w:val="9"/>
        </w:numPr>
        <w:tabs>
          <w:tab w:val="clear" w:pos="284"/>
          <w:tab w:val="num" w:pos="720"/>
        </w:tabs>
        <w:spacing w:after="0" w:line="240" w:lineRule="auto"/>
        <w:ind w:left="720" w:hanging="360"/>
        <w:rPr>
          <w:rFonts w:ascii="Verdana" w:hAnsi="Verdana"/>
          <w:sz w:val="20"/>
          <w:szCs w:val="20"/>
          <w:lang w:val="es-ES_tradnl"/>
        </w:rPr>
      </w:pPr>
      <w:r w:rsidRPr="00017207">
        <w:rPr>
          <w:rFonts w:ascii="Verdana" w:hAnsi="Verdana"/>
          <w:i/>
          <w:sz w:val="20"/>
          <w:szCs w:val="20"/>
          <w:u w:val="single"/>
          <w:lang w:val="es-ES_tradnl"/>
        </w:rPr>
        <w:t>Active Teach for Interactive Whiteboards</w:t>
      </w:r>
      <w:r w:rsidRPr="00017207">
        <w:rPr>
          <w:rFonts w:ascii="Verdana" w:hAnsi="Verdana"/>
          <w:sz w:val="20"/>
          <w:szCs w:val="20"/>
          <w:lang w:val="es-ES_tradnl"/>
        </w:rPr>
        <w:t xml:space="preserve"> (PB y AB interactivos, material de audio, versiones digitales de </w:t>
      </w:r>
      <w:r w:rsidRPr="00017207">
        <w:rPr>
          <w:rFonts w:ascii="Verdana" w:hAnsi="Verdana"/>
          <w:i/>
          <w:sz w:val="20"/>
          <w:szCs w:val="20"/>
          <w:lang w:val="es-ES_tradnl"/>
        </w:rPr>
        <w:t>flashcards</w:t>
      </w:r>
      <w:r w:rsidRPr="00017207">
        <w:rPr>
          <w:rFonts w:ascii="Verdana" w:hAnsi="Verdana"/>
          <w:sz w:val="20"/>
          <w:szCs w:val="20"/>
          <w:lang w:val="es-ES_tradnl"/>
        </w:rPr>
        <w:t xml:space="preserve"> y </w:t>
      </w:r>
      <w:r w:rsidRPr="00017207">
        <w:rPr>
          <w:rFonts w:ascii="Verdana" w:hAnsi="Verdana"/>
          <w:i/>
          <w:sz w:val="20"/>
          <w:szCs w:val="20"/>
          <w:lang w:val="es-ES_tradnl"/>
        </w:rPr>
        <w:t>wordcards</w:t>
      </w:r>
      <w:r w:rsidRPr="00017207">
        <w:rPr>
          <w:rFonts w:ascii="Verdana" w:hAnsi="Verdana"/>
          <w:sz w:val="20"/>
          <w:szCs w:val="20"/>
          <w:lang w:val="es-ES_tradnl"/>
        </w:rPr>
        <w:t xml:space="preserve"> y </w:t>
      </w:r>
      <w:r w:rsidRPr="00017207">
        <w:rPr>
          <w:rFonts w:ascii="Verdana" w:hAnsi="Verdana"/>
          <w:i/>
          <w:sz w:val="20"/>
          <w:szCs w:val="20"/>
          <w:lang w:val="es-ES_tradnl"/>
        </w:rPr>
        <w:t>storycards</w:t>
      </w:r>
      <w:r w:rsidRPr="00017207">
        <w:rPr>
          <w:rFonts w:ascii="Verdana" w:hAnsi="Verdana"/>
          <w:sz w:val="20"/>
          <w:szCs w:val="20"/>
          <w:lang w:val="es-ES_tradnl"/>
        </w:rPr>
        <w:t xml:space="preserve">, actividades complementarias, pósteres interdisciplinarios digitales, Historias animadas, </w:t>
      </w:r>
      <w:r w:rsidRPr="00017207">
        <w:rPr>
          <w:rFonts w:ascii="Verdana" w:hAnsi="Verdana"/>
          <w:i/>
          <w:sz w:val="20"/>
          <w:szCs w:val="20"/>
          <w:lang w:val="es-ES_tradnl"/>
        </w:rPr>
        <w:t>Song</w:t>
      </w:r>
      <w:r w:rsidRPr="00017207">
        <w:rPr>
          <w:rFonts w:ascii="Verdana" w:hAnsi="Verdana"/>
          <w:sz w:val="20"/>
          <w:szCs w:val="20"/>
          <w:lang w:val="es-ES_tradnl"/>
        </w:rPr>
        <w:t xml:space="preserve">, </w:t>
      </w:r>
      <w:r w:rsidRPr="00017207">
        <w:rPr>
          <w:rFonts w:ascii="Verdana" w:hAnsi="Verdana"/>
          <w:i/>
          <w:sz w:val="20"/>
          <w:szCs w:val="20"/>
          <w:lang w:val="es-ES_tradnl"/>
        </w:rPr>
        <w:t>Story</w:t>
      </w:r>
      <w:r w:rsidRPr="00017207">
        <w:rPr>
          <w:rFonts w:ascii="Verdana" w:hAnsi="Verdana"/>
          <w:sz w:val="20"/>
          <w:szCs w:val="20"/>
          <w:lang w:val="es-ES_tradnl"/>
        </w:rPr>
        <w:t xml:space="preserve">, </w:t>
      </w:r>
      <w:r w:rsidRPr="00017207">
        <w:rPr>
          <w:rFonts w:ascii="Verdana" w:hAnsi="Verdana"/>
          <w:i/>
          <w:sz w:val="20"/>
          <w:szCs w:val="20"/>
          <w:lang w:val="es-ES_tradnl"/>
        </w:rPr>
        <w:t>The last Word, Board games</w:t>
      </w:r>
      <w:r w:rsidRPr="00017207">
        <w:rPr>
          <w:rFonts w:ascii="Verdana" w:hAnsi="Verdana"/>
          <w:sz w:val="20"/>
          <w:szCs w:val="20"/>
          <w:lang w:val="es-ES_tradnl"/>
        </w:rPr>
        <w:t xml:space="preserve"> en versión </w:t>
      </w:r>
      <w:r w:rsidRPr="00017207">
        <w:rPr>
          <w:rFonts w:ascii="Verdana" w:hAnsi="Verdana"/>
          <w:i/>
          <w:sz w:val="20"/>
          <w:szCs w:val="20"/>
          <w:lang w:val="es-ES_tradnl"/>
        </w:rPr>
        <w:t>interactive</w:t>
      </w:r>
      <w:r w:rsidRPr="00017207">
        <w:rPr>
          <w:rFonts w:ascii="Verdana" w:hAnsi="Verdana"/>
          <w:sz w:val="20"/>
          <w:szCs w:val="20"/>
          <w:lang w:val="es-ES_tradnl"/>
        </w:rPr>
        <w:t>, una sección descargable en PDF con los fotocopiables, tests, etc.).</w:t>
      </w:r>
    </w:p>
    <w:p w:rsidR="003C0138" w:rsidRPr="00017207" w:rsidRDefault="003C0138" w:rsidP="00F9260F">
      <w:pPr>
        <w:numPr>
          <w:ilvl w:val="0"/>
          <w:numId w:val="9"/>
        </w:numPr>
        <w:tabs>
          <w:tab w:val="clear" w:pos="284"/>
          <w:tab w:val="num" w:pos="720"/>
        </w:tabs>
        <w:spacing w:after="0" w:line="240" w:lineRule="auto"/>
        <w:ind w:left="720" w:hanging="360"/>
        <w:rPr>
          <w:rFonts w:ascii="Verdana" w:hAnsi="Verdana"/>
          <w:sz w:val="20"/>
          <w:szCs w:val="20"/>
          <w:lang w:val="es-ES_tradnl"/>
        </w:rPr>
      </w:pPr>
      <w:r w:rsidRPr="00017207">
        <w:rPr>
          <w:rFonts w:ascii="Verdana" w:hAnsi="Verdana"/>
          <w:i/>
          <w:sz w:val="20"/>
          <w:szCs w:val="20"/>
          <w:u w:val="single"/>
          <w:lang w:val="es-ES_tradnl"/>
        </w:rPr>
        <w:t>Digital Activity Book</w:t>
      </w:r>
      <w:r w:rsidRPr="00302028">
        <w:rPr>
          <w:rFonts w:ascii="Verdana" w:hAnsi="Verdana"/>
          <w:sz w:val="20"/>
          <w:szCs w:val="20"/>
          <w:lang w:val="es-ES_tradnl"/>
        </w:rPr>
        <w:t xml:space="preserve"> (</w:t>
      </w:r>
      <w:r w:rsidRPr="00017207">
        <w:rPr>
          <w:rFonts w:ascii="Verdana" w:hAnsi="Verdana"/>
          <w:sz w:val="20"/>
          <w:szCs w:val="20"/>
          <w:lang w:val="es-ES_tradnl"/>
        </w:rPr>
        <w:t>para utilizar en casa)</w:t>
      </w:r>
    </w:p>
    <w:p w:rsidR="003C0138" w:rsidRPr="00017207" w:rsidRDefault="003C0138" w:rsidP="00F9260F">
      <w:pPr>
        <w:numPr>
          <w:ilvl w:val="0"/>
          <w:numId w:val="9"/>
        </w:numPr>
        <w:tabs>
          <w:tab w:val="clear" w:pos="284"/>
          <w:tab w:val="num" w:pos="720"/>
        </w:tabs>
        <w:spacing w:after="0" w:line="240" w:lineRule="auto"/>
        <w:ind w:left="720" w:hanging="360"/>
        <w:rPr>
          <w:rFonts w:ascii="Verdana" w:hAnsi="Verdana"/>
          <w:i/>
          <w:sz w:val="20"/>
          <w:szCs w:val="20"/>
          <w:lang w:val="es-ES_tradnl"/>
        </w:rPr>
      </w:pPr>
      <w:r w:rsidRPr="00017207">
        <w:rPr>
          <w:rFonts w:ascii="Verdana" w:hAnsi="Verdana"/>
          <w:i/>
          <w:sz w:val="20"/>
          <w:szCs w:val="20"/>
          <w:u w:val="single"/>
          <w:lang w:val="es-ES_tradnl"/>
        </w:rPr>
        <w:t>Online Island</w:t>
      </w:r>
    </w:p>
    <w:p w:rsidR="003C0138" w:rsidRPr="00017207" w:rsidRDefault="003C0138" w:rsidP="00F9260F">
      <w:pPr>
        <w:numPr>
          <w:ilvl w:val="0"/>
          <w:numId w:val="9"/>
        </w:numPr>
        <w:tabs>
          <w:tab w:val="clear" w:pos="284"/>
          <w:tab w:val="num" w:pos="720"/>
        </w:tabs>
        <w:spacing w:after="0" w:line="240" w:lineRule="auto"/>
        <w:ind w:left="720" w:hanging="360"/>
        <w:rPr>
          <w:rFonts w:ascii="Verdana" w:hAnsi="Verdana"/>
          <w:i/>
          <w:sz w:val="20"/>
          <w:szCs w:val="20"/>
          <w:u w:val="single"/>
          <w:lang w:val="es-ES_tradnl"/>
        </w:rPr>
      </w:pPr>
      <w:r w:rsidRPr="00017207">
        <w:rPr>
          <w:rFonts w:ascii="Verdana" w:hAnsi="Verdana"/>
          <w:i/>
          <w:sz w:val="20"/>
          <w:szCs w:val="20"/>
          <w:u w:val="single"/>
          <w:lang w:val="es-ES_tradnl"/>
        </w:rPr>
        <w:t>Audio CDs</w:t>
      </w:r>
    </w:p>
    <w:p w:rsidR="003C0138" w:rsidRPr="00017207" w:rsidRDefault="003C0138" w:rsidP="00F9260F">
      <w:pPr>
        <w:numPr>
          <w:ilvl w:val="0"/>
          <w:numId w:val="9"/>
        </w:numPr>
        <w:tabs>
          <w:tab w:val="clear" w:pos="284"/>
          <w:tab w:val="num" w:pos="720"/>
        </w:tabs>
        <w:spacing w:after="0" w:line="240" w:lineRule="auto"/>
        <w:ind w:left="720" w:hanging="360"/>
        <w:rPr>
          <w:rFonts w:ascii="Verdana" w:hAnsi="Verdana"/>
          <w:sz w:val="20"/>
          <w:szCs w:val="20"/>
          <w:u w:val="single"/>
          <w:lang w:val="es-ES_tradnl"/>
        </w:rPr>
      </w:pPr>
      <w:r w:rsidRPr="00017207">
        <w:rPr>
          <w:rFonts w:ascii="Verdana" w:hAnsi="Verdana"/>
          <w:sz w:val="20"/>
          <w:szCs w:val="20"/>
          <w:u w:val="single"/>
          <w:lang w:val="es-ES_tradnl"/>
        </w:rPr>
        <w:t>La página web del método.</w:t>
      </w:r>
    </w:p>
    <w:p w:rsidR="003C0138" w:rsidRPr="00017207" w:rsidRDefault="003C0138" w:rsidP="00F9260F">
      <w:pPr>
        <w:spacing w:after="0" w:line="240" w:lineRule="auto"/>
        <w:ind w:left="720"/>
        <w:rPr>
          <w:rFonts w:ascii="Verdana" w:hAnsi="Verdana"/>
          <w:sz w:val="20"/>
          <w:szCs w:val="20"/>
          <w:u w:val="single"/>
          <w:lang w:val="es-ES_tradnl"/>
        </w:rPr>
      </w:pPr>
    </w:p>
    <w:p w:rsidR="003C0138" w:rsidRPr="00FC702A" w:rsidRDefault="003C0138" w:rsidP="00F9260F">
      <w:pPr>
        <w:spacing w:after="0" w:line="240" w:lineRule="auto"/>
        <w:rPr>
          <w:rFonts w:ascii="Verdana" w:hAnsi="Verdana"/>
          <w:b/>
          <w:bCs/>
        </w:rPr>
      </w:pPr>
      <w:r w:rsidRPr="00FC702A">
        <w:rPr>
          <w:rFonts w:ascii="Verdana" w:hAnsi="Verdana"/>
          <w:b/>
          <w:bCs/>
        </w:rPr>
        <w:t>Competencia social y ciudadana</w:t>
      </w:r>
    </w:p>
    <w:p w:rsidR="003C0138" w:rsidRPr="00017207" w:rsidRDefault="003C0138" w:rsidP="005270E3">
      <w:pPr>
        <w:numPr>
          <w:ilvl w:val="0"/>
          <w:numId w:val="29"/>
        </w:numPr>
        <w:spacing w:after="0" w:line="240" w:lineRule="auto"/>
        <w:rPr>
          <w:rFonts w:ascii="Verdana" w:hAnsi="Verdana"/>
          <w:sz w:val="20"/>
          <w:szCs w:val="20"/>
        </w:rPr>
      </w:pPr>
      <w:r w:rsidRPr="00017207">
        <w:rPr>
          <w:rFonts w:ascii="Verdana" w:hAnsi="Verdana"/>
          <w:sz w:val="20"/>
          <w:szCs w:val="20"/>
        </w:rPr>
        <w:t>Esta competencia se desarrolla mediante el conocimiento de secciones interdisciplinarias relacionadas con el tema de la unidad.</w:t>
      </w:r>
    </w:p>
    <w:p w:rsidR="003C0138" w:rsidRPr="00017207" w:rsidRDefault="003C0138" w:rsidP="005270E3">
      <w:pPr>
        <w:numPr>
          <w:ilvl w:val="0"/>
          <w:numId w:val="48"/>
        </w:numPr>
        <w:spacing w:after="0" w:line="240" w:lineRule="auto"/>
        <w:ind w:firstLine="66"/>
        <w:rPr>
          <w:rFonts w:ascii="Verdana" w:hAnsi="Verdana"/>
          <w:sz w:val="20"/>
          <w:szCs w:val="20"/>
          <w:lang w:val="es-ES_tradnl"/>
        </w:rPr>
      </w:pPr>
      <w:r w:rsidRPr="00717070">
        <w:rPr>
          <w:rFonts w:ascii="Verdana" w:hAnsi="Verdana"/>
          <w:sz w:val="20"/>
          <w:szCs w:val="20"/>
          <w:lang w:val="es-ES_tradnl"/>
        </w:rPr>
        <w:t>CLIC (AICLE):</w:t>
      </w:r>
      <w:r w:rsidRPr="00017207">
        <w:rPr>
          <w:rFonts w:ascii="Verdana" w:hAnsi="Verdana"/>
          <w:sz w:val="20"/>
          <w:szCs w:val="20"/>
          <w:lang w:val="es-ES_tradnl"/>
        </w:rPr>
        <w:t xml:space="preserve"> Estudiar diferentes cadenas alimentarias y clasificar animales según su tipo de alimentación.</w:t>
      </w:r>
    </w:p>
    <w:p w:rsidR="003C0138" w:rsidRPr="00017207" w:rsidRDefault="003C0138" w:rsidP="00F9260F">
      <w:pPr>
        <w:numPr>
          <w:ilvl w:val="0"/>
          <w:numId w:val="1"/>
        </w:numPr>
        <w:tabs>
          <w:tab w:val="left" w:pos="397"/>
        </w:tabs>
        <w:spacing w:after="0" w:line="240" w:lineRule="auto"/>
        <w:rPr>
          <w:rFonts w:ascii="Verdana" w:hAnsi="Verdana"/>
          <w:sz w:val="20"/>
          <w:szCs w:val="20"/>
        </w:rPr>
      </w:pPr>
      <w:r w:rsidRPr="00017207">
        <w:rPr>
          <w:rFonts w:ascii="Verdana" w:hAnsi="Verdana"/>
          <w:sz w:val="20"/>
          <w:szCs w:val="20"/>
        </w:rPr>
        <w:t>Esta competencia se desarrolla a través de trabajar las habilidades y destrezas esenciales de comunicación como:</w:t>
      </w:r>
    </w:p>
    <w:p w:rsidR="003C0138" w:rsidRPr="00CC4834" w:rsidRDefault="003C0138" w:rsidP="00F9260F">
      <w:pPr>
        <w:numPr>
          <w:ilvl w:val="0"/>
          <w:numId w:val="9"/>
        </w:numPr>
        <w:tabs>
          <w:tab w:val="clear" w:pos="284"/>
          <w:tab w:val="num" w:pos="720"/>
        </w:tabs>
        <w:spacing w:after="0" w:line="240" w:lineRule="auto"/>
        <w:ind w:left="720" w:hanging="360"/>
        <w:rPr>
          <w:rFonts w:ascii="Verdana" w:hAnsi="Verdana"/>
          <w:sz w:val="20"/>
          <w:szCs w:val="20"/>
        </w:rPr>
      </w:pPr>
      <w:r w:rsidRPr="00CC4834">
        <w:rPr>
          <w:rFonts w:ascii="Verdana" w:hAnsi="Verdana"/>
          <w:sz w:val="20"/>
          <w:szCs w:val="20"/>
        </w:rPr>
        <w:t>Diálogos e intercambios comunicativos y comprensión de lo que estos transmiten (</w:t>
      </w:r>
      <w:r w:rsidRPr="00CC4834">
        <w:rPr>
          <w:rFonts w:ascii="Verdana" w:hAnsi="Verdana"/>
          <w:i/>
          <w:sz w:val="20"/>
          <w:szCs w:val="20"/>
        </w:rPr>
        <w:t>Ask and answer</w:t>
      </w:r>
      <w:r w:rsidRPr="00CC4834">
        <w:rPr>
          <w:rFonts w:ascii="Verdana" w:hAnsi="Verdana"/>
          <w:sz w:val="20"/>
          <w:szCs w:val="20"/>
        </w:rPr>
        <w:t>)</w:t>
      </w:r>
    </w:p>
    <w:p w:rsidR="003C0138" w:rsidRPr="00017207" w:rsidRDefault="003C0138" w:rsidP="00F9260F">
      <w:pPr>
        <w:numPr>
          <w:ilvl w:val="0"/>
          <w:numId w:val="9"/>
        </w:numPr>
        <w:tabs>
          <w:tab w:val="clear" w:pos="284"/>
          <w:tab w:val="num" w:pos="720"/>
        </w:tabs>
        <w:spacing w:after="0" w:line="240" w:lineRule="auto"/>
        <w:ind w:left="720" w:hanging="360"/>
        <w:rPr>
          <w:rFonts w:ascii="Verdana" w:hAnsi="Verdana"/>
          <w:sz w:val="20"/>
          <w:szCs w:val="20"/>
        </w:rPr>
      </w:pPr>
      <w:r w:rsidRPr="00CC4834">
        <w:rPr>
          <w:rFonts w:ascii="Verdana" w:hAnsi="Verdana"/>
          <w:sz w:val="20"/>
          <w:szCs w:val="20"/>
        </w:rPr>
        <w:t>Participar</w:t>
      </w:r>
      <w:r w:rsidRPr="00017207">
        <w:rPr>
          <w:rFonts w:ascii="Verdana" w:hAnsi="Verdana"/>
          <w:sz w:val="20"/>
          <w:szCs w:val="20"/>
        </w:rPr>
        <w:t xml:space="preserve"> en las actividades del aula, jugando, construyendo y aceptando normas de convivencia, tanto en pareja como en grupo: Todos los juegos propuestos en las </w:t>
      </w:r>
      <w:r w:rsidRPr="00017207">
        <w:rPr>
          <w:rFonts w:ascii="Verdana" w:hAnsi="Verdana"/>
          <w:i/>
          <w:sz w:val="20"/>
          <w:szCs w:val="20"/>
        </w:rPr>
        <w:t>Optional Activities</w:t>
      </w:r>
      <w:r w:rsidRPr="00017207">
        <w:rPr>
          <w:rFonts w:ascii="Verdana" w:hAnsi="Verdana"/>
          <w:sz w:val="20"/>
          <w:szCs w:val="20"/>
        </w:rPr>
        <w:t xml:space="preserve"> de la GD.</w:t>
      </w:r>
    </w:p>
    <w:p w:rsidR="003C0138" w:rsidRPr="00017207" w:rsidRDefault="003C0138" w:rsidP="005270E3">
      <w:pPr>
        <w:numPr>
          <w:ilvl w:val="0"/>
          <w:numId w:val="30"/>
        </w:numPr>
        <w:tabs>
          <w:tab w:val="num" w:pos="720"/>
        </w:tabs>
        <w:spacing w:after="0" w:line="240" w:lineRule="auto"/>
        <w:rPr>
          <w:rFonts w:ascii="Verdana" w:hAnsi="Verdana"/>
          <w:sz w:val="20"/>
          <w:szCs w:val="20"/>
          <w:lang w:val="es-ES_tradnl"/>
        </w:rPr>
      </w:pPr>
      <w:r w:rsidRPr="00CC4834">
        <w:rPr>
          <w:rFonts w:ascii="Verdana" w:hAnsi="Verdana"/>
          <w:sz w:val="20"/>
          <w:szCs w:val="20"/>
        </w:rPr>
        <w:t>Aprender a participar y colaborar con los compañeros a través de la actuación de la historieta de la unidad 2 (SB pág. 23) aprendiendo además los valores que esta trasmite (</w:t>
      </w:r>
      <w:r w:rsidRPr="00CC4834">
        <w:rPr>
          <w:rFonts w:ascii="Verdana" w:hAnsi="Verdana"/>
          <w:i/>
          <w:sz w:val="20"/>
          <w:szCs w:val="20"/>
        </w:rPr>
        <w:t>Values</w:t>
      </w:r>
      <w:r w:rsidRPr="00CC4834">
        <w:rPr>
          <w:rFonts w:ascii="Verdana" w:hAnsi="Verdana"/>
          <w:sz w:val="20"/>
          <w:szCs w:val="20"/>
        </w:rPr>
        <w:t xml:space="preserve">: la importancia de proteger la vida animal en libertad). </w:t>
      </w:r>
      <w:r w:rsidRPr="00017207">
        <w:rPr>
          <w:rFonts w:ascii="Verdana" w:hAnsi="Verdana"/>
          <w:sz w:val="20"/>
          <w:szCs w:val="20"/>
        </w:rPr>
        <w:t>Ser capaz de comunicar de manera eficaz los resultados del propio trabajo: (Mini-Project, SB, pág. 28)</w:t>
      </w:r>
      <w:r w:rsidRPr="00017207">
        <w:rPr>
          <w:rFonts w:ascii="Verdana" w:hAnsi="Verdana"/>
          <w:sz w:val="20"/>
          <w:szCs w:val="20"/>
          <w:lang w:val="es-ES_tradnl"/>
        </w:rPr>
        <w:t>.</w:t>
      </w:r>
    </w:p>
    <w:p w:rsidR="003C0138" w:rsidRPr="00017207" w:rsidRDefault="003C0138" w:rsidP="00F9260F">
      <w:pPr>
        <w:spacing w:after="0" w:line="240" w:lineRule="auto"/>
        <w:ind w:left="360"/>
        <w:rPr>
          <w:rFonts w:ascii="Verdana" w:hAnsi="Verdana"/>
          <w:b/>
          <w:bCs/>
          <w:color w:val="365F91"/>
          <w:sz w:val="20"/>
          <w:szCs w:val="20"/>
          <w:u w:val="single"/>
        </w:rPr>
      </w:pPr>
    </w:p>
    <w:p w:rsidR="003C0138" w:rsidRPr="00FC702A" w:rsidRDefault="003C0138" w:rsidP="00F9260F">
      <w:pPr>
        <w:pStyle w:val="Heading9"/>
        <w:rPr>
          <w:rFonts w:ascii="Verdana" w:hAnsi="Verdana"/>
          <w:u w:val="none"/>
        </w:rPr>
      </w:pPr>
      <w:r w:rsidRPr="00FC702A">
        <w:rPr>
          <w:rFonts w:ascii="Verdana" w:hAnsi="Verdana"/>
          <w:u w:val="none"/>
        </w:rPr>
        <w:t>Competencia artística y cultural</w:t>
      </w:r>
    </w:p>
    <w:p w:rsidR="003C0138" w:rsidRPr="00017207" w:rsidRDefault="003C0138" w:rsidP="00F9260F">
      <w:pPr>
        <w:pStyle w:val="BodyText2"/>
        <w:rPr>
          <w:rFonts w:ascii="Verdana" w:hAnsi="Verdana"/>
          <w:color w:val="auto"/>
          <w:lang w:val="es-ES"/>
        </w:rPr>
      </w:pPr>
      <w:r w:rsidRPr="00017207">
        <w:rPr>
          <w:rFonts w:ascii="Verdana" w:hAnsi="Verdana"/>
          <w:color w:val="auto"/>
          <w:lang w:val="es-ES"/>
        </w:rPr>
        <w:t>Esta competencia se desarrolla en la unidad a través de actividades como:</w:t>
      </w:r>
    </w:p>
    <w:p w:rsidR="003C0138" w:rsidRPr="00017207" w:rsidRDefault="003C0138" w:rsidP="00F9260F">
      <w:pPr>
        <w:numPr>
          <w:ilvl w:val="0"/>
          <w:numId w:val="5"/>
        </w:numPr>
        <w:tabs>
          <w:tab w:val="left" w:pos="397"/>
        </w:tabs>
        <w:spacing w:after="0" w:line="240" w:lineRule="auto"/>
        <w:rPr>
          <w:rFonts w:ascii="Verdana" w:hAnsi="Verdana"/>
          <w:sz w:val="20"/>
          <w:szCs w:val="20"/>
        </w:rPr>
      </w:pPr>
      <w:r w:rsidRPr="00017207">
        <w:rPr>
          <w:rFonts w:ascii="Verdana" w:hAnsi="Verdana"/>
          <w:sz w:val="20"/>
          <w:szCs w:val="20"/>
        </w:rPr>
        <w:t>Aprender sobre los animales de otros países y sus hábitats (Lección 8, pág. 39)</w:t>
      </w:r>
    </w:p>
    <w:p w:rsidR="003C0138" w:rsidRPr="00CC4834" w:rsidRDefault="003C0138" w:rsidP="00F9260F">
      <w:pPr>
        <w:numPr>
          <w:ilvl w:val="0"/>
          <w:numId w:val="5"/>
        </w:numPr>
        <w:tabs>
          <w:tab w:val="left" w:pos="397"/>
        </w:tabs>
        <w:spacing w:after="0" w:line="240" w:lineRule="auto"/>
        <w:rPr>
          <w:rFonts w:ascii="Verdana" w:hAnsi="Verdana"/>
          <w:sz w:val="20"/>
          <w:szCs w:val="20"/>
        </w:rPr>
      </w:pPr>
      <w:r w:rsidRPr="00017207">
        <w:rPr>
          <w:rFonts w:ascii="Verdana" w:hAnsi="Verdana"/>
          <w:sz w:val="20"/>
          <w:szCs w:val="20"/>
        </w:rPr>
        <w:t xml:space="preserve">Cantar </w:t>
      </w:r>
      <w:r w:rsidRPr="00017207">
        <w:rPr>
          <w:rFonts w:ascii="Verdana" w:hAnsi="Verdana"/>
          <w:i/>
          <w:sz w:val="20"/>
          <w:szCs w:val="20"/>
        </w:rPr>
        <w:t>chants</w:t>
      </w:r>
      <w:r w:rsidRPr="00017207">
        <w:rPr>
          <w:rFonts w:ascii="Verdana" w:hAnsi="Verdana"/>
          <w:sz w:val="20"/>
          <w:szCs w:val="20"/>
        </w:rPr>
        <w:t xml:space="preserve">, canciones, </w:t>
      </w:r>
      <w:r w:rsidRPr="00017207">
        <w:rPr>
          <w:rFonts w:ascii="Verdana" w:hAnsi="Verdana"/>
          <w:i/>
          <w:sz w:val="20"/>
          <w:szCs w:val="20"/>
        </w:rPr>
        <w:t>karaoke</w:t>
      </w:r>
      <w:r w:rsidRPr="00017207">
        <w:rPr>
          <w:rFonts w:ascii="Verdana" w:hAnsi="Verdana"/>
          <w:sz w:val="20"/>
          <w:szCs w:val="20"/>
        </w:rPr>
        <w:t xml:space="preserve">, etc. </w:t>
      </w:r>
      <w:r w:rsidRPr="00CC4834">
        <w:rPr>
          <w:rFonts w:ascii="Verdana" w:hAnsi="Verdana"/>
          <w:sz w:val="20"/>
          <w:szCs w:val="20"/>
        </w:rPr>
        <w:t>(PB págs. 22, 24 y 25)</w:t>
      </w:r>
    </w:p>
    <w:p w:rsidR="003C0138" w:rsidRPr="00017207" w:rsidRDefault="003C0138" w:rsidP="00F9260F">
      <w:pPr>
        <w:numPr>
          <w:ilvl w:val="0"/>
          <w:numId w:val="5"/>
        </w:numPr>
        <w:spacing w:after="0" w:line="240" w:lineRule="auto"/>
        <w:rPr>
          <w:rFonts w:ascii="Verdana" w:hAnsi="Verdana"/>
          <w:sz w:val="20"/>
          <w:szCs w:val="20"/>
          <w:lang w:val="es-ES_tradnl"/>
        </w:rPr>
      </w:pPr>
      <w:r w:rsidRPr="00017207">
        <w:rPr>
          <w:rFonts w:ascii="Verdana" w:hAnsi="Verdana"/>
          <w:sz w:val="20"/>
          <w:szCs w:val="20"/>
          <w:lang w:val="es-ES_tradnl"/>
        </w:rPr>
        <w:t>Lectura y representación de una historieta: (</w:t>
      </w:r>
      <w:r w:rsidRPr="00017207">
        <w:rPr>
          <w:rFonts w:ascii="Verdana" w:hAnsi="Verdana"/>
          <w:i/>
          <w:iCs/>
          <w:sz w:val="20"/>
          <w:szCs w:val="20"/>
          <w:lang w:val="es-ES_tradnl"/>
        </w:rPr>
        <w:t>Story</w:t>
      </w:r>
      <w:r w:rsidRPr="00017207">
        <w:rPr>
          <w:rFonts w:ascii="Verdana" w:hAnsi="Verdana"/>
          <w:sz w:val="20"/>
          <w:szCs w:val="20"/>
          <w:lang w:val="es-ES_tradnl"/>
        </w:rPr>
        <w:t xml:space="preserve">, </w:t>
      </w:r>
      <w:r w:rsidRPr="00017207">
        <w:rPr>
          <w:rFonts w:ascii="Verdana" w:hAnsi="Verdana"/>
          <w:sz w:val="20"/>
          <w:szCs w:val="20"/>
        </w:rPr>
        <w:t>SB, pág. 26</w:t>
      </w:r>
      <w:r w:rsidRPr="00017207">
        <w:rPr>
          <w:rFonts w:ascii="Verdana" w:hAnsi="Verdana"/>
          <w:sz w:val="20"/>
          <w:szCs w:val="20"/>
          <w:lang w:val="es-ES_tradnl"/>
        </w:rPr>
        <w:t>).</w:t>
      </w:r>
    </w:p>
    <w:p w:rsidR="003C0138" w:rsidRPr="00017207" w:rsidRDefault="003C0138" w:rsidP="00F9260F">
      <w:pPr>
        <w:numPr>
          <w:ilvl w:val="0"/>
          <w:numId w:val="5"/>
        </w:numPr>
        <w:tabs>
          <w:tab w:val="left" w:pos="397"/>
        </w:tabs>
        <w:spacing w:after="0" w:line="240" w:lineRule="auto"/>
        <w:rPr>
          <w:rFonts w:ascii="Verdana" w:hAnsi="Verdana"/>
          <w:sz w:val="20"/>
          <w:szCs w:val="20"/>
        </w:rPr>
      </w:pPr>
      <w:r w:rsidRPr="00017207">
        <w:rPr>
          <w:rFonts w:ascii="Verdana" w:hAnsi="Verdana"/>
          <w:sz w:val="20"/>
          <w:szCs w:val="20"/>
        </w:rPr>
        <w:t xml:space="preserve">Desarrollar y valorar la iniciativa, la imaginación y la creatividad, realizando: </w:t>
      </w:r>
    </w:p>
    <w:p w:rsidR="003C0138" w:rsidRPr="00017207" w:rsidRDefault="003C0138" w:rsidP="005270E3">
      <w:pPr>
        <w:numPr>
          <w:ilvl w:val="0"/>
          <w:numId w:val="28"/>
        </w:numPr>
        <w:tabs>
          <w:tab w:val="clear" w:pos="284"/>
          <w:tab w:val="num" w:pos="709"/>
        </w:tabs>
        <w:spacing w:after="0" w:line="240" w:lineRule="auto"/>
        <w:ind w:left="709" w:hanging="349"/>
        <w:rPr>
          <w:rFonts w:ascii="Verdana" w:hAnsi="Verdana"/>
          <w:sz w:val="20"/>
          <w:szCs w:val="20"/>
        </w:rPr>
      </w:pPr>
      <w:r w:rsidRPr="00717070">
        <w:rPr>
          <w:rFonts w:ascii="Verdana" w:hAnsi="Verdana"/>
          <w:i/>
          <w:sz w:val="20"/>
          <w:szCs w:val="20"/>
        </w:rPr>
        <w:t>Mini-Projects</w:t>
      </w:r>
      <w:r w:rsidRPr="00017207">
        <w:rPr>
          <w:rFonts w:ascii="Verdana" w:hAnsi="Verdana"/>
          <w:b/>
          <w:sz w:val="20"/>
          <w:szCs w:val="20"/>
        </w:rPr>
        <w:t>:</w:t>
      </w:r>
      <w:r w:rsidRPr="00017207">
        <w:rPr>
          <w:rFonts w:ascii="Verdana" w:hAnsi="Verdana"/>
          <w:sz w:val="20"/>
          <w:szCs w:val="20"/>
        </w:rPr>
        <w:t xml:space="preserve"> Dibujar una cadena alimentaria (PB pág. 28)</w:t>
      </w:r>
    </w:p>
    <w:p w:rsidR="003C0138" w:rsidRPr="00017207" w:rsidRDefault="003C0138" w:rsidP="00F9260F">
      <w:pPr>
        <w:numPr>
          <w:ilvl w:val="0"/>
          <w:numId w:val="5"/>
        </w:numPr>
        <w:tabs>
          <w:tab w:val="left" w:pos="397"/>
        </w:tabs>
        <w:spacing w:after="0" w:line="240" w:lineRule="auto"/>
        <w:rPr>
          <w:rFonts w:ascii="Verdana" w:hAnsi="Verdana"/>
          <w:sz w:val="20"/>
          <w:szCs w:val="20"/>
        </w:rPr>
      </w:pPr>
      <w:r w:rsidRPr="00017207">
        <w:rPr>
          <w:rFonts w:ascii="Verdana" w:hAnsi="Verdana"/>
          <w:sz w:val="20"/>
          <w:szCs w:val="20"/>
        </w:rPr>
        <w:t>Inmersión en el lenguaje, tradición y cultura en el mundo de habla inglesa.</w:t>
      </w:r>
    </w:p>
    <w:p w:rsidR="003C0138" w:rsidRPr="00017207" w:rsidRDefault="003C0138" w:rsidP="00F9260F">
      <w:pPr>
        <w:spacing w:after="0" w:line="240" w:lineRule="auto"/>
        <w:rPr>
          <w:rFonts w:ascii="Verdana" w:hAnsi="Verdana"/>
          <w:b/>
          <w:bCs/>
          <w:color w:val="365F91"/>
          <w:sz w:val="20"/>
          <w:szCs w:val="20"/>
          <w:u w:val="single"/>
          <w:lang w:val="es-ES_tradnl"/>
        </w:rPr>
      </w:pPr>
    </w:p>
    <w:p w:rsidR="003C0138" w:rsidRPr="00FC702A" w:rsidRDefault="003C0138" w:rsidP="00F9260F">
      <w:pPr>
        <w:spacing w:after="0" w:line="240" w:lineRule="auto"/>
        <w:rPr>
          <w:rFonts w:ascii="Verdana" w:hAnsi="Verdana"/>
          <w:b/>
          <w:bCs/>
        </w:rPr>
      </w:pPr>
      <w:r w:rsidRPr="00FC702A">
        <w:rPr>
          <w:rFonts w:ascii="Verdana" w:hAnsi="Verdana"/>
          <w:b/>
          <w:bCs/>
        </w:rPr>
        <w:t>Competencia para aprender a aprender</w:t>
      </w:r>
    </w:p>
    <w:p w:rsidR="003C0138" w:rsidRPr="00017207" w:rsidRDefault="003C0138" w:rsidP="00F9260F">
      <w:pPr>
        <w:spacing w:after="0" w:line="240" w:lineRule="auto"/>
        <w:rPr>
          <w:rFonts w:ascii="Verdana" w:hAnsi="Verdana"/>
          <w:b/>
          <w:bCs/>
          <w:sz w:val="20"/>
          <w:szCs w:val="20"/>
          <w:u w:val="single"/>
        </w:rPr>
      </w:pPr>
      <w:r w:rsidRPr="00017207">
        <w:rPr>
          <w:rFonts w:ascii="Verdana" w:hAnsi="Verdana"/>
          <w:sz w:val="20"/>
          <w:szCs w:val="20"/>
        </w:rPr>
        <w:t>Esta competencia se desarrolla en la unidad a través de actividades como:</w:t>
      </w:r>
    </w:p>
    <w:p w:rsidR="003C0138" w:rsidRPr="00017207" w:rsidRDefault="003C0138" w:rsidP="00F9260F">
      <w:pPr>
        <w:numPr>
          <w:ilvl w:val="0"/>
          <w:numId w:val="2"/>
        </w:numPr>
        <w:tabs>
          <w:tab w:val="left" w:pos="397"/>
        </w:tabs>
        <w:spacing w:after="0" w:line="240" w:lineRule="auto"/>
        <w:rPr>
          <w:rFonts w:ascii="Verdana" w:hAnsi="Verdana"/>
          <w:sz w:val="20"/>
          <w:szCs w:val="20"/>
        </w:rPr>
      </w:pPr>
      <w:r w:rsidRPr="00017207">
        <w:rPr>
          <w:rFonts w:ascii="Verdana" w:hAnsi="Verdana"/>
          <w:sz w:val="20"/>
          <w:szCs w:val="20"/>
        </w:rPr>
        <w:t>Ser consciente de la importancia del repaso de la lección anterior (Lección 1).</w:t>
      </w:r>
    </w:p>
    <w:p w:rsidR="003C0138" w:rsidRPr="00017207" w:rsidRDefault="003C0138" w:rsidP="00F9260F">
      <w:pPr>
        <w:numPr>
          <w:ilvl w:val="0"/>
          <w:numId w:val="2"/>
        </w:numPr>
        <w:spacing w:after="0" w:line="240" w:lineRule="auto"/>
        <w:jc w:val="both"/>
        <w:rPr>
          <w:rFonts w:ascii="Verdana" w:hAnsi="Verdana"/>
          <w:sz w:val="20"/>
          <w:szCs w:val="20"/>
          <w:lang w:val="es-ES_tradnl"/>
        </w:rPr>
      </w:pPr>
      <w:r w:rsidRPr="00017207">
        <w:rPr>
          <w:rFonts w:ascii="Verdana" w:hAnsi="Verdana"/>
          <w:bCs/>
          <w:iCs/>
          <w:sz w:val="20"/>
          <w:szCs w:val="20"/>
          <w:lang w:val="es-ES_tradnl"/>
        </w:rPr>
        <w:t>Empezar a manejar eficientemente un conjunto de estrategias, recursos y técnicas de trabajo intelectual, razonar y pensar:</w:t>
      </w:r>
    </w:p>
    <w:p w:rsidR="003C0138" w:rsidRPr="00017207" w:rsidRDefault="003C0138" w:rsidP="005270E3">
      <w:pPr>
        <w:numPr>
          <w:ilvl w:val="0"/>
          <w:numId w:val="28"/>
        </w:numPr>
        <w:tabs>
          <w:tab w:val="clear" w:pos="284"/>
          <w:tab w:val="num" w:pos="709"/>
        </w:tabs>
        <w:spacing w:after="0" w:line="240" w:lineRule="auto"/>
        <w:ind w:left="709" w:hanging="349"/>
        <w:rPr>
          <w:rFonts w:ascii="Verdana" w:hAnsi="Verdana"/>
          <w:sz w:val="20"/>
          <w:szCs w:val="20"/>
        </w:rPr>
      </w:pPr>
      <w:r w:rsidRPr="00717070">
        <w:rPr>
          <w:rFonts w:ascii="Verdana" w:hAnsi="Verdana"/>
          <w:i/>
          <w:sz w:val="20"/>
          <w:szCs w:val="20"/>
        </w:rPr>
        <w:t>Mini-Projects</w:t>
      </w:r>
      <w:r w:rsidRPr="00717070">
        <w:rPr>
          <w:rFonts w:ascii="Verdana" w:hAnsi="Verdana"/>
          <w:sz w:val="20"/>
          <w:szCs w:val="20"/>
        </w:rPr>
        <w:t>:</w:t>
      </w:r>
      <w:r w:rsidRPr="00017207">
        <w:rPr>
          <w:rFonts w:ascii="Verdana" w:hAnsi="Verdana"/>
          <w:sz w:val="20"/>
          <w:szCs w:val="20"/>
        </w:rPr>
        <w:t xml:space="preserve"> Dibujar una cadena alimentaria (PB pág. 28)</w:t>
      </w:r>
    </w:p>
    <w:p w:rsidR="003C0138" w:rsidRPr="00017207" w:rsidRDefault="003C0138" w:rsidP="005270E3">
      <w:pPr>
        <w:numPr>
          <w:ilvl w:val="0"/>
          <w:numId w:val="48"/>
        </w:numPr>
        <w:spacing w:after="0" w:line="240" w:lineRule="auto"/>
        <w:ind w:firstLine="0"/>
        <w:rPr>
          <w:rFonts w:ascii="Verdana" w:hAnsi="Verdana"/>
          <w:sz w:val="20"/>
          <w:szCs w:val="20"/>
          <w:lang w:val="es-ES_tradnl"/>
        </w:rPr>
      </w:pPr>
      <w:r w:rsidRPr="00717070">
        <w:rPr>
          <w:rFonts w:ascii="Verdana" w:hAnsi="Verdana"/>
          <w:sz w:val="20"/>
          <w:szCs w:val="20"/>
          <w:lang w:val="es-ES_tradnl"/>
        </w:rPr>
        <w:t>CLIC (AICLE):</w:t>
      </w:r>
      <w:r w:rsidRPr="00017207">
        <w:rPr>
          <w:rFonts w:ascii="Verdana" w:hAnsi="Verdana"/>
          <w:sz w:val="20"/>
          <w:szCs w:val="20"/>
          <w:lang w:val="es-ES_tradnl"/>
        </w:rPr>
        <w:t xml:space="preserve"> Estudiar diferentes cadenas alimentarias y clasificar animales según su tipo de alimentación.</w:t>
      </w:r>
    </w:p>
    <w:p w:rsidR="003C0138" w:rsidRPr="00017207" w:rsidRDefault="003C0138" w:rsidP="00F9260F">
      <w:pPr>
        <w:numPr>
          <w:ilvl w:val="0"/>
          <w:numId w:val="2"/>
        </w:numPr>
        <w:spacing w:after="0" w:line="240" w:lineRule="auto"/>
        <w:rPr>
          <w:rFonts w:ascii="Verdana" w:hAnsi="Verdana"/>
          <w:sz w:val="20"/>
          <w:szCs w:val="20"/>
        </w:rPr>
      </w:pPr>
      <w:r w:rsidRPr="00017207">
        <w:rPr>
          <w:rFonts w:ascii="Verdana" w:hAnsi="Verdana"/>
          <w:sz w:val="20"/>
          <w:szCs w:val="20"/>
        </w:rPr>
        <w:t xml:space="preserve">Gestionar las propias capacidades realizando actividades individualmente (AB, págs. </w:t>
      </w:r>
      <w:r>
        <w:rPr>
          <w:rFonts w:ascii="Verdana" w:hAnsi="Verdana"/>
          <w:sz w:val="20"/>
          <w:szCs w:val="20"/>
        </w:rPr>
        <w:t>18</w:t>
      </w:r>
      <w:r w:rsidRPr="00017207">
        <w:rPr>
          <w:rFonts w:ascii="Verdana" w:hAnsi="Verdana"/>
          <w:sz w:val="20"/>
          <w:szCs w:val="20"/>
        </w:rPr>
        <w:t xml:space="preserve"> a</w:t>
      </w:r>
      <w:r>
        <w:rPr>
          <w:rFonts w:ascii="Verdana" w:hAnsi="Verdana"/>
          <w:sz w:val="20"/>
          <w:szCs w:val="20"/>
        </w:rPr>
        <w:t>27</w:t>
      </w:r>
      <w:r w:rsidRPr="00017207">
        <w:rPr>
          <w:rFonts w:ascii="Verdana" w:hAnsi="Verdana"/>
          <w:sz w:val="20"/>
          <w:szCs w:val="20"/>
        </w:rPr>
        <w:t xml:space="preserve">) a la vez que se familiarizan con la </w:t>
      </w:r>
      <w:r w:rsidRPr="00017207">
        <w:rPr>
          <w:rFonts w:ascii="Verdana" w:hAnsi="Verdana"/>
          <w:bCs/>
          <w:iCs/>
          <w:sz w:val="20"/>
          <w:szCs w:val="20"/>
          <w:lang w:val="es-ES_tradnl"/>
        </w:rPr>
        <w:t xml:space="preserve">con la escritura y la lectura. </w:t>
      </w:r>
    </w:p>
    <w:p w:rsidR="003C0138" w:rsidRPr="00017207" w:rsidRDefault="003C0138" w:rsidP="00F9260F">
      <w:pPr>
        <w:numPr>
          <w:ilvl w:val="0"/>
          <w:numId w:val="2"/>
        </w:numPr>
        <w:spacing w:after="0" w:line="240" w:lineRule="auto"/>
        <w:jc w:val="both"/>
        <w:rPr>
          <w:rFonts w:ascii="Verdana" w:hAnsi="Verdana"/>
          <w:sz w:val="20"/>
          <w:szCs w:val="20"/>
        </w:rPr>
      </w:pPr>
      <w:r w:rsidRPr="00017207">
        <w:rPr>
          <w:rFonts w:ascii="Verdana" w:hAnsi="Verdana"/>
          <w:sz w:val="20"/>
          <w:szCs w:val="20"/>
        </w:rPr>
        <w:t xml:space="preserve">Utilizar el </w:t>
      </w:r>
      <w:r w:rsidRPr="00017207">
        <w:rPr>
          <w:rFonts w:ascii="Verdana" w:hAnsi="Verdana"/>
          <w:b/>
          <w:bCs/>
          <w:sz w:val="20"/>
          <w:szCs w:val="20"/>
        </w:rPr>
        <w:t>material de referencia</w:t>
      </w:r>
      <w:r w:rsidRPr="00017207">
        <w:rPr>
          <w:rFonts w:ascii="Verdana" w:hAnsi="Verdana"/>
          <w:sz w:val="20"/>
          <w:szCs w:val="20"/>
        </w:rPr>
        <w:t xml:space="preserve"> propuesto para la unidad: barras de referencia al pie de cada página (PB), </w:t>
      </w:r>
      <w:r w:rsidRPr="00017207">
        <w:rPr>
          <w:rFonts w:ascii="Verdana" w:hAnsi="Verdana"/>
          <w:i/>
          <w:sz w:val="20"/>
          <w:szCs w:val="20"/>
        </w:rPr>
        <w:t>Grammar summary</w:t>
      </w:r>
      <w:r w:rsidRPr="00017207">
        <w:rPr>
          <w:rFonts w:ascii="Verdana" w:hAnsi="Verdana"/>
          <w:sz w:val="20"/>
          <w:szCs w:val="20"/>
        </w:rPr>
        <w:t xml:space="preserve"> (PB), </w:t>
      </w:r>
      <w:r w:rsidRPr="00017207">
        <w:rPr>
          <w:rFonts w:ascii="Verdana" w:hAnsi="Verdana"/>
          <w:i/>
          <w:sz w:val="20"/>
          <w:szCs w:val="20"/>
        </w:rPr>
        <w:t>Picture Dictionary</w:t>
      </w:r>
      <w:r w:rsidRPr="00017207">
        <w:rPr>
          <w:rFonts w:ascii="Verdana" w:hAnsi="Verdana"/>
          <w:sz w:val="20"/>
          <w:szCs w:val="20"/>
        </w:rPr>
        <w:t xml:space="preserve">(AB), Reading and </w:t>
      </w:r>
      <w:r w:rsidRPr="00017207">
        <w:rPr>
          <w:rFonts w:ascii="Verdana" w:hAnsi="Verdana"/>
          <w:i/>
          <w:sz w:val="20"/>
          <w:szCs w:val="20"/>
        </w:rPr>
        <w:t>Writing booklet</w:t>
      </w:r>
      <w:r w:rsidRPr="00017207">
        <w:rPr>
          <w:rFonts w:ascii="Verdana" w:hAnsi="Verdana"/>
          <w:sz w:val="20"/>
          <w:szCs w:val="20"/>
        </w:rPr>
        <w:t xml:space="preserve">, </w:t>
      </w:r>
      <w:r w:rsidRPr="00017207">
        <w:rPr>
          <w:rFonts w:ascii="Verdana" w:hAnsi="Verdana"/>
          <w:i/>
          <w:sz w:val="20"/>
          <w:szCs w:val="20"/>
        </w:rPr>
        <w:t>Grammar Booklet</w:t>
      </w:r>
      <w:r w:rsidRPr="00017207">
        <w:rPr>
          <w:rFonts w:ascii="Verdana" w:hAnsi="Verdana"/>
          <w:sz w:val="20"/>
          <w:szCs w:val="20"/>
        </w:rPr>
        <w:t xml:space="preserve">, </w:t>
      </w:r>
      <w:r w:rsidRPr="00017207">
        <w:rPr>
          <w:rFonts w:ascii="Verdana" w:hAnsi="Verdana"/>
          <w:i/>
          <w:sz w:val="20"/>
          <w:szCs w:val="20"/>
          <w:lang w:val="es-ES_tradnl"/>
        </w:rPr>
        <w:t>Speaking reference</w:t>
      </w:r>
      <w:r w:rsidRPr="00017207">
        <w:rPr>
          <w:rFonts w:ascii="Verdana" w:hAnsi="Verdana"/>
          <w:sz w:val="20"/>
          <w:szCs w:val="20"/>
          <w:lang w:val="es-ES_tradnl"/>
        </w:rPr>
        <w:t xml:space="preserve"> para prácticas orales (PB) </w:t>
      </w:r>
      <w:r w:rsidRPr="00017207">
        <w:rPr>
          <w:rFonts w:ascii="Verdana" w:hAnsi="Verdana"/>
          <w:i/>
          <w:sz w:val="20"/>
          <w:szCs w:val="20"/>
          <w:lang w:val="es-ES_tradnl"/>
        </w:rPr>
        <w:t>Extensivereading</w:t>
      </w:r>
      <w:r w:rsidRPr="00017207">
        <w:rPr>
          <w:rFonts w:ascii="Verdana" w:hAnsi="Verdana"/>
          <w:sz w:val="20"/>
          <w:szCs w:val="20"/>
          <w:lang w:val="es-ES_tradnl"/>
        </w:rPr>
        <w:t xml:space="preserve">  (PB, pág. 105).</w:t>
      </w:r>
    </w:p>
    <w:p w:rsidR="003C0138" w:rsidRPr="00017207" w:rsidRDefault="003C0138" w:rsidP="00F9260F">
      <w:pPr>
        <w:numPr>
          <w:ilvl w:val="0"/>
          <w:numId w:val="2"/>
        </w:numPr>
        <w:tabs>
          <w:tab w:val="left" w:pos="397"/>
        </w:tabs>
        <w:spacing w:after="0" w:line="240" w:lineRule="auto"/>
        <w:jc w:val="both"/>
        <w:rPr>
          <w:rFonts w:ascii="Verdana" w:hAnsi="Verdana"/>
          <w:sz w:val="20"/>
          <w:szCs w:val="20"/>
          <w:lang w:val="es-ES_tradnl"/>
        </w:rPr>
      </w:pPr>
      <w:r w:rsidRPr="00017207">
        <w:rPr>
          <w:rFonts w:ascii="Verdana" w:hAnsi="Verdana"/>
          <w:sz w:val="20"/>
          <w:szCs w:val="20"/>
          <w:lang w:val="es-ES_tradnl"/>
        </w:rPr>
        <w:t xml:space="preserve">Reflexionar sobre qué y cómo se ha aprendido: </w:t>
      </w:r>
    </w:p>
    <w:p w:rsidR="003C0138" w:rsidRPr="00017207" w:rsidRDefault="003C0138" w:rsidP="005270E3">
      <w:pPr>
        <w:numPr>
          <w:ilvl w:val="0"/>
          <w:numId w:val="35"/>
        </w:numPr>
        <w:spacing w:after="0" w:line="240" w:lineRule="auto"/>
        <w:ind w:firstLine="66"/>
        <w:rPr>
          <w:rFonts w:ascii="Verdana" w:hAnsi="Verdana"/>
          <w:sz w:val="20"/>
          <w:szCs w:val="20"/>
        </w:rPr>
      </w:pPr>
      <w:r w:rsidRPr="00017207">
        <w:rPr>
          <w:rFonts w:ascii="Verdana" w:hAnsi="Verdana"/>
          <w:sz w:val="20"/>
          <w:szCs w:val="20"/>
        </w:rPr>
        <w:t>Todas las actividades de evaluación y autoevaluación de la unidad 1.</w:t>
      </w:r>
    </w:p>
    <w:p w:rsidR="003C0138" w:rsidRPr="00017207" w:rsidRDefault="003C0138" w:rsidP="00F9260F">
      <w:pPr>
        <w:spacing w:after="0" w:line="240" w:lineRule="auto"/>
        <w:rPr>
          <w:rFonts w:ascii="Verdana" w:hAnsi="Verdana"/>
          <w:b/>
          <w:bCs/>
          <w:color w:val="365F91"/>
          <w:sz w:val="20"/>
          <w:szCs w:val="20"/>
          <w:u w:val="single"/>
          <w:lang w:val="es-ES_tradnl"/>
        </w:rPr>
      </w:pPr>
    </w:p>
    <w:p w:rsidR="003C0138" w:rsidRPr="00FC702A" w:rsidRDefault="003C0138" w:rsidP="00F9260F">
      <w:pPr>
        <w:pStyle w:val="Heading9"/>
        <w:rPr>
          <w:rFonts w:ascii="Verdana" w:hAnsi="Verdana"/>
          <w:u w:val="none"/>
        </w:rPr>
      </w:pPr>
      <w:r w:rsidRPr="00FC702A">
        <w:rPr>
          <w:rFonts w:ascii="Verdana" w:hAnsi="Verdana"/>
          <w:u w:val="none"/>
        </w:rPr>
        <w:t>Autonomía e iniciativa personal</w:t>
      </w:r>
    </w:p>
    <w:p w:rsidR="003C0138" w:rsidRPr="00017207" w:rsidRDefault="003C0138" w:rsidP="00F9260F">
      <w:pPr>
        <w:spacing w:after="0" w:line="240" w:lineRule="auto"/>
        <w:rPr>
          <w:rFonts w:ascii="Verdana" w:hAnsi="Verdana"/>
          <w:b/>
          <w:bCs/>
          <w:sz w:val="20"/>
          <w:szCs w:val="20"/>
          <w:u w:val="single"/>
        </w:rPr>
      </w:pPr>
      <w:r w:rsidRPr="00017207">
        <w:rPr>
          <w:rFonts w:ascii="Verdana" w:hAnsi="Verdana"/>
          <w:sz w:val="20"/>
          <w:szCs w:val="20"/>
        </w:rPr>
        <w:t>Esta competencia se desarrolla en la unidad a través de actividades como:</w:t>
      </w:r>
    </w:p>
    <w:p w:rsidR="003C0138" w:rsidRPr="00017207" w:rsidRDefault="003C0138" w:rsidP="00F9260F">
      <w:pPr>
        <w:numPr>
          <w:ilvl w:val="0"/>
          <w:numId w:val="10"/>
        </w:numPr>
        <w:spacing w:after="0" w:line="240" w:lineRule="auto"/>
        <w:rPr>
          <w:rFonts w:ascii="Verdana" w:hAnsi="Verdana"/>
          <w:sz w:val="20"/>
          <w:szCs w:val="20"/>
        </w:rPr>
      </w:pPr>
      <w:r w:rsidRPr="00017207">
        <w:rPr>
          <w:rFonts w:ascii="Verdana" w:hAnsi="Verdana"/>
          <w:sz w:val="20"/>
          <w:szCs w:val="20"/>
        </w:rPr>
        <w:t xml:space="preserve">Responsabilizarse de las tareas y actividades propuestas en la unidad, organizando el trabajo personal como estrategia para progresar en el aprendizaje  (AB, </w:t>
      </w:r>
      <w:r w:rsidRPr="00017207">
        <w:rPr>
          <w:rFonts w:ascii="Verdana" w:hAnsi="Verdana"/>
          <w:i/>
          <w:sz w:val="20"/>
          <w:szCs w:val="20"/>
        </w:rPr>
        <w:t xml:space="preserve">Unit </w:t>
      </w:r>
      <w:r w:rsidRPr="00017207">
        <w:rPr>
          <w:rFonts w:ascii="Verdana" w:hAnsi="Verdana"/>
          <w:sz w:val="20"/>
          <w:szCs w:val="20"/>
        </w:rPr>
        <w:t xml:space="preserve">2 págs. </w:t>
      </w:r>
      <w:r w:rsidRPr="00017207">
        <w:rPr>
          <w:rFonts w:ascii="Verdana" w:hAnsi="Verdana"/>
          <w:bCs/>
          <w:iCs/>
          <w:sz w:val="20"/>
          <w:szCs w:val="20"/>
          <w:lang w:val="es-ES_tradnl"/>
        </w:rPr>
        <w:t>18-26</w:t>
      </w:r>
      <w:r w:rsidRPr="00017207">
        <w:rPr>
          <w:rFonts w:ascii="Verdana" w:hAnsi="Verdana"/>
          <w:sz w:val="20"/>
          <w:szCs w:val="20"/>
        </w:rPr>
        <w:t xml:space="preserve">). </w:t>
      </w:r>
    </w:p>
    <w:p w:rsidR="003C0138" w:rsidRPr="00017207" w:rsidRDefault="003C0138" w:rsidP="00F9260F">
      <w:pPr>
        <w:numPr>
          <w:ilvl w:val="0"/>
          <w:numId w:val="10"/>
        </w:numPr>
        <w:spacing w:after="0" w:line="240" w:lineRule="auto"/>
        <w:jc w:val="both"/>
        <w:rPr>
          <w:rFonts w:ascii="Verdana" w:hAnsi="Verdana"/>
          <w:sz w:val="20"/>
          <w:szCs w:val="20"/>
        </w:rPr>
      </w:pPr>
      <w:r w:rsidRPr="00017207">
        <w:rPr>
          <w:rFonts w:ascii="Verdana" w:hAnsi="Verdana"/>
          <w:sz w:val="20"/>
          <w:szCs w:val="20"/>
        </w:rPr>
        <w:t xml:space="preserve">Utilizar el </w:t>
      </w:r>
      <w:r w:rsidRPr="00017207">
        <w:rPr>
          <w:rFonts w:ascii="Verdana" w:hAnsi="Verdana"/>
          <w:b/>
          <w:bCs/>
          <w:sz w:val="20"/>
          <w:szCs w:val="20"/>
        </w:rPr>
        <w:t>material de referencia</w:t>
      </w:r>
      <w:r w:rsidRPr="00017207">
        <w:rPr>
          <w:rFonts w:ascii="Verdana" w:hAnsi="Verdana"/>
          <w:sz w:val="20"/>
          <w:szCs w:val="20"/>
        </w:rPr>
        <w:t xml:space="preserve"> propuesto para la unidad: barras de referencia al pie de cada página (PB), </w:t>
      </w:r>
      <w:r w:rsidRPr="00017207">
        <w:rPr>
          <w:rFonts w:ascii="Verdana" w:hAnsi="Verdana"/>
          <w:i/>
          <w:sz w:val="20"/>
          <w:szCs w:val="20"/>
        </w:rPr>
        <w:t>Grammarsummary</w:t>
      </w:r>
      <w:r w:rsidRPr="00017207">
        <w:rPr>
          <w:rFonts w:ascii="Verdana" w:hAnsi="Verdana"/>
          <w:sz w:val="20"/>
          <w:szCs w:val="20"/>
        </w:rPr>
        <w:t xml:space="preserve"> (PB), </w:t>
      </w:r>
      <w:r w:rsidRPr="00017207">
        <w:rPr>
          <w:rFonts w:ascii="Verdana" w:hAnsi="Verdana"/>
          <w:i/>
          <w:sz w:val="20"/>
          <w:szCs w:val="20"/>
        </w:rPr>
        <w:t>Picture Dictionary</w:t>
      </w:r>
      <w:r w:rsidRPr="00017207">
        <w:rPr>
          <w:rFonts w:ascii="Verdana" w:hAnsi="Verdana"/>
          <w:sz w:val="20"/>
          <w:szCs w:val="20"/>
        </w:rPr>
        <w:t xml:space="preserve"> (AB), </w:t>
      </w:r>
      <w:r w:rsidRPr="00017207">
        <w:rPr>
          <w:rFonts w:ascii="Verdana" w:hAnsi="Verdana"/>
          <w:i/>
          <w:sz w:val="20"/>
          <w:szCs w:val="20"/>
        </w:rPr>
        <w:t>Reading and Writing booklet</w:t>
      </w:r>
      <w:r w:rsidRPr="00017207">
        <w:rPr>
          <w:rFonts w:ascii="Verdana" w:hAnsi="Verdana"/>
          <w:sz w:val="20"/>
          <w:szCs w:val="20"/>
        </w:rPr>
        <w:t xml:space="preserve">, </w:t>
      </w:r>
      <w:r w:rsidRPr="00017207">
        <w:rPr>
          <w:rFonts w:ascii="Verdana" w:hAnsi="Verdana"/>
          <w:i/>
          <w:sz w:val="20"/>
          <w:szCs w:val="20"/>
        </w:rPr>
        <w:t>Grammar Booklet</w:t>
      </w:r>
      <w:r w:rsidRPr="00017207">
        <w:rPr>
          <w:rFonts w:ascii="Verdana" w:hAnsi="Verdana"/>
          <w:sz w:val="20"/>
          <w:szCs w:val="20"/>
        </w:rPr>
        <w:t xml:space="preserve">, </w:t>
      </w:r>
      <w:r w:rsidRPr="00017207">
        <w:rPr>
          <w:rFonts w:ascii="Verdana" w:hAnsi="Verdana"/>
          <w:i/>
          <w:sz w:val="20"/>
          <w:szCs w:val="20"/>
          <w:lang w:val="es-ES_tradnl"/>
        </w:rPr>
        <w:t>Speaking reference</w:t>
      </w:r>
      <w:r w:rsidRPr="00017207">
        <w:rPr>
          <w:rFonts w:ascii="Verdana" w:hAnsi="Verdana"/>
          <w:sz w:val="20"/>
          <w:szCs w:val="20"/>
          <w:lang w:val="es-ES_tradnl"/>
        </w:rPr>
        <w:t xml:space="preserve"> para prácticas orales (PB), </w:t>
      </w:r>
      <w:r w:rsidRPr="00017207">
        <w:rPr>
          <w:rFonts w:ascii="Verdana" w:hAnsi="Verdana"/>
          <w:i/>
          <w:sz w:val="20"/>
          <w:szCs w:val="20"/>
          <w:lang w:val="es-ES_tradnl"/>
        </w:rPr>
        <w:t>Extensive reading</w:t>
      </w:r>
      <w:r w:rsidRPr="00017207">
        <w:rPr>
          <w:rFonts w:ascii="Verdana" w:hAnsi="Verdana"/>
          <w:sz w:val="20"/>
          <w:szCs w:val="20"/>
          <w:lang w:val="es-ES_tradnl"/>
        </w:rPr>
        <w:t>.</w:t>
      </w:r>
    </w:p>
    <w:p w:rsidR="003C0138" w:rsidRPr="00017207" w:rsidRDefault="003C0138" w:rsidP="00F9260F">
      <w:pPr>
        <w:numPr>
          <w:ilvl w:val="0"/>
          <w:numId w:val="10"/>
        </w:numPr>
        <w:spacing w:after="0" w:line="240" w:lineRule="auto"/>
        <w:jc w:val="both"/>
        <w:rPr>
          <w:rFonts w:ascii="Verdana" w:hAnsi="Verdana"/>
          <w:b/>
          <w:bCs/>
          <w:caps/>
          <w:sz w:val="20"/>
          <w:szCs w:val="20"/>
        </w:rPr>
      </w:pPr>
      <w:r w:rsidRPr="00017207">
        <w:rPr>
          <w:rFonts w:ascii="Verdana" w:hAnsi="Verdana"/>
          <w:sz w:val="20"/>
          <w:szCs w:val="20"/>
          <w:lang w:val="es-ES_tradnl"/>
        </w:rPr>
        <w:t xml:space="preserve">Desarrollar habilidades sociales como el respeto, la cooperación y el trabajo en equipo como juegos: </w:t>
      </w:r>
      <w:r w:rsidRPr="00017207">
        <w:rPr>
          <w:rFonts w:ascii="Verdana" w:hAnsi="Verdana"/>
          <w:i/>
          <w:sz w:val="20"/>
          <w:szCs w:val="20"/>
          <w:lang w:val="es-ES_tradnl"/>
        </w:rPr>
        <w:t>Optional games activities</w:t>
      </w:r>
      <w:r w:rsidRPr="00017207">
        <w:rPr>
          <w:rFonts w:ascii="Verdana" w:hAnsi="Verdana"/>
          <w:sz w:val="20"/>
          <w:szCs w:val="20"/>
          <w:lang w:val="es-ES_tradnl"/>
        </w:rPr>
        <w:t xml:space="preserve"> (GD).</w:t>
      </w:r>
    </w:p>
    <w:p w:rsidR="003C0138" w:rsidRPr="00017207" w:rsidRDefault="003C0138" w:rsidP="00F9260F">
      <w:pPr>
        <w:numPr>
          <w:ilvl w:val="0"/>
          <w:numId w:val="10"/>
        </w:numPr>
        <w:spacing w:after="0" w:line="240" w:lineRule="auto"/>
        <w:rPr>
          <w:rFonts w:ascii="Verdana" w:hAnsi="Verdana"/>
          <w:b/>
          <w:bCs/>
          <w:caps/>
          <w:sz w:val="20"/>
          <w:szCs w:val="20"/>
        </w:rPr>
      </w:pPr>
      <w:r w:rsidRPr="00017207">
        <w:rPr>
          <w:rFonts w:ascii="Verdana" w:hAnsi="Verdana"/>
          <w:sz w:val="20"/>
          <w:szCs w:val="20"/>
        </w:rPr>
        <w:t xml:space="preserve">Acostumbrarse a realizar trabajos que implican idear, planificar, actuar y desarrollar cualidades personales como la iniciativa, la superación, la perseverancia en las dificultades: etc. </w:t>
      </w:r>
    </w:p>
    <w:p w:rsidR="003C0138" w:rsidRPr="00017207" w:rsidRDefault="003C0138" w:rsidP="005270E3">
      <w:pPr>
        <w:numPr>
          <w:ilvl w:val="0"/>
          <w:numId w:val="37"/>
        </w:numPr>
        <w:tabs>
          <w:tab w:val="clear" w:pos="397"/>
          <w:tab w:val="num" w:pos="709"/>
        </w:tabs>
        <w:spacing w:after="0" w:line="240" w:lineRule="auto"/>
        <w:ind w:left="709" w:hanging="283"/>
        <w:jc w:val="both"/>
        <w:rPr>
          <w:rFonts w:ascii="Verdana" w:hAnsi="Verdana"/>
          <w:sz w:val="20"/>
          <w:szCs w:val="20"/>
          <w:lang w:val="es-ES_tradnl"/>
        </w:rPr>
      </w:pPr>
      <w:r w:rsidRPr="00017207">
        <w:rPr>
          <w:rFonts w:ascii="Verdana" w:hAnsi="Verdana"/>
          <w:sz w:val="20"/>
          <w:szCs w:val="20"/>
          <w:lang w:val="es-ES_tradnl"/>
        </w:rPr>
        <w:t xml:space="preserve">Representar la historieta de la unidad (PB pág. </w:t>
      </w:r>
      <w:r w:rsidRPr="00017207">
        <w:rPr>
          <w:rFonts w:ascii="Verdana" w:hAnsi="Verdana"/>
          <w:bCs/>
          <w:iCs/>
          <w:sz w:val="20"/>
          <w:szCs w:val="20"/>
          <w:lang w:val="es-ES_tradnl"/>
        </w:rPr>
        <w:t>26</w:t>
      </w:r>
      <w:r w:rsidRPr="00017207">
        <w:rPr>
          <w:rFonts w:ascii="Verdana" w:hAnsi="Verdana"/>
          <w:sz w:val="20"/>
          <w:szCs w:val="20"/>
          <w:lang w:val="es-ES_tradnl"/>
        </w:rPr>
        <w:t>).</w:t>
      </w:r>
    </w:p>
    <w:p w:rsidR="003C0138" w:rsidRPr="00717070" w:rsidRDefault="003C0138" w:rsidP="005270E3">
      <w:pPr>
        <w:numPr>
          <w:ilvl w:val="0"/>
          <w:numId w:val="37"/>
        </w:numPr>
        <w:tabs>
          <w:tab w:val="clear" w:pos="397"/>
          <w:tab w:val="num" w:pos="709"/>
        </w:tabs>
        <w:spacing w:after="0" w:line="240" w:lineRule="auto"/>
        <w:ind w:left="709" w:hanging="283"/>
        <w:jc w:val="both"/>
        <w:rPr>
          <w:rFonts w:ascii="Verdana" w:hAnsi="Verdana"/>
          <w:i/>
          <w:sz w:val="20"/>
          <w:szCs w:val="20"/>
          <w:lang w:val="es-ES_tradnl"/>
        </w:rPr>
      </w:pPr>
      <w:r w:rsidRPr="00717070">
        <w:rPr>
          <w:rFonts w:ascii="Verdana" w:hAnsi="Verdana"/>
          <w:bCs/>
          <w:i/>
          <w:iCs/>
          <w:sz w:val="20"/>
          <w:szCs w:val="20"/>
          <w:lang w:val="es-ES_tradnl"/>
        </w:rPr>
        <w:t xml:space="preserve">Picture Dictionary </w:t>
      </w:r>
    </w:p>
    <w:p w:rsidR="003C0138" w:rsidRPr="00017207" w:rsidRDefault="003C0138" w:rsidP="005270E3">
      <w:pPr>
        <w:numPr>
          <w:ilvl w:val="0"/>
          <w:numId w:val="28"/>
        </w:numPr>
        <w:tabs>
          <w:tab w:val="clear" w:pos="284"/>
          <w:tab w:val="num" w:pos="709"/>
        </w:tabs>
        <w:spacing w:after="0" w:line="240" w:lineRule="auto"/>
        <w:ind w:left="709" w:hanging="349"/>
        <w:rPr>
          <w:rFonts w:ascii="Verdana" w:hAnsi="Verdana"/>
          <w:sz w:val="20"/>
          <w:szCs w:val="20"/>
        </w:rPr>
      </w:pPr>
      <w:r w:rsidRPr="00717070">
        <w:rPr>
          <w:rFonts w:ascii="Verdana" w:hAnsi="Verdana"/>
          <w:i/>
          <w:sz w:val="20"/>
          <w:szCs w:val="20"/>
        </w:rPr>
        <w:t>Mini-Projects</w:t>
      </w:r>
      <w:r w:rsidRPr="00717070">
        <w:rPr>
          <w:rFonts w:ascii="Verdana" w:hAnsi="Verdana"/>
          <w:sz w:val="20"/>
          <w:szCs w:val="20"/>
        </w:rPr>
        <w:t>:</w:t>
      </w:r>
      <w:r w:rsidRPr="00017207">
        <w:rPr>
          <w:rFonts w:ascii="Verdana" w:hAnsi="Verdana"/>
          <w:sz w:val="20"/>
          <w:szCs w:val="20"/>
        </w:rPr>
        <w:t xml:space="preserve"> Dibujar una cadena alimentaria (PB pág. 28)</w:t>
      </w:r>
    </w:p>
    <w:p w:rsidR="003C0138" w:rsidRDefault="003C0138" w:rsidP="005270E3">
      <w:pPr>
        <w:numPr>
          <w:ilvl w:val="0"/>
          <w:numId w:val="48"/>
        </w:numPr>
        <w:spacing w:after="0" w:line="240" w:lineRule="auto"/>
        <w:ind w:firstLine="66"/>
        <w:rPr>
          <w:rFonts w:ascii="Verdana" w:hAnsi="Verdana"/>
          <w:sz w:val="20"/>
          <w:szCs w:val="20"/>
          <w:lang w:val="es-ES_tradnl"/>
        </w:rPr>
      </w:pPr>
      <w:r w:rsidRPr="00717070">
        <w:rPr>
          <w:rFonts w:ascii="Verdana" w:hAnsi="Verdana"/>
          <w:sz w:val="20"/>
          <w:szCs w:val="20"/>
          <w:lang w:val="es-ES_tradnl"/>
        </w:rPr>
        <w:t>CLIC (AICLE):</w:t>
      </w:r>
      <w:r w:rsidRPr="00017207">
        <w:rPr>
          <w:rFonts w:ascii="Verdana" w:hAnsi="Verdana"/>
          <w:sz w:val="20"/>
          <w:szCs w:val="20"/>
          <w:lang w:val="es-ES_tradnl"/>
        </w:rPr>
        <w:t xml:space="preserve"> Estudiar diferentes cadenas alimentarias y clasificar animales </w:t>
      </w:r>
    </w:p>
    <w:p w:rsidR="003C0138" w:rsidRPr="00017207" w:rsidRDefault="003C0138" w:rsidP="00302028">
      <w:pPr>
        <w:spacing w:after="0" w:line="240" w:lineRule="auto"/>
        <w:ind w:left="426"/>
        <w:rPr>
          <w:rFonts w:ascii="Verdana" w:hAnsi="Verdana"/>
          <w:sz w:val="20"/>
          <w:szCs w:val="20"/>
          <w:lang w:val="es-ES_tradnl"/>
        </w:rPr>
      </w:pPr>
      <w:r w:rsidRPr="00017207">
        <w:rPr>
          <w:rFonts w:ascii="Verdana" w:hAnsi="Verdana"/>
          <w:sz w:val="20"/>
          <w:szCs w:val="20"/>
          <w:lang w:val="es-ES_tradnl"/>
        </w:rPr>
        <w:t>según su tipo de alimentación.</w:t>
      </w:r>
    </w:p>
    <w:p w:rsidR="003C0138" w:rsidRPr="00017207" w:rsidRDefault="003C0138" w:rsidP="00F9260F">
      <w:pPr>
        <w:spacing w:after="0" w:line="240" w:lineRule="auto"/>
        <w:ind w:left="426"/>
        <w:rPr>
          <w:rFonts w:ascii="Verdana" w:hAnsi="Verdana"/>
          <w:sz w:val="20"/>
          <w:szCs w:val="20"/>
          <w:lang w:val="es-ES_tradnl"/>
        </w:rPr>
      </w:pPr>
    </w:p>
    <w:p w:rsidR="003C0138" w:rsidRPr="00017207" w:rsidRDefault="003C0138" w:rsidP="00F9260F">
      <w:pPr>
        <w:numPr>
          <w:ilvl w:val="0"/>
          <w:numId w:val="10"/>
        </w:numPr>
        <w:tabs>
          <w:tab w:val="clear" w:pos="397"/>
          <w:tab w:val="num" w:pos="426"/>
        </w:tabs>
        <w:spacing w:after="0" w:line="240" w:lineRule="auto"/>
        <w:rPr>
          <w:rFonts w:ascii="Verdana" w:hAnsi="Verdana"/>
          <w:sz w:val="20"/>
          <w:szCs w:val="20"/>
          <w:lang w:val="es-ES_tradnl"/>
        </w:rPr>
      </w:pPr>
      <w:r w:rsidRPr="00017207">
        <w:rPr>
          <w:rFonts w:ascii="Verdana" w:hAnsi="Verdana"/>
          <w:sz w:val="20"/>
          <w:szCs w:val="20"/>
        </w:rPr>
        <w:t xml:space="preserve"> Gestionar </w:t>
      </w:r>
      <w:r w:rsidRPr="00017207">
        <w:rPr>
          <w:rFonts w:ascii="Verdana" w:hAnsi="Verdana"/>
          <w:bCs/>
          <w:iCs/>
          <w:sz w:val="20"/>
          <w:szCs w:val="20"/>
        </w:rPr>
        <w:t xml:space="preserve">las propias capacidades como la capacidad de personalizar y autoevaluarse en los apartados: </w:t>
      </w:r>
    </w:p>
    <w:p w:rsidR="003C0138" w:rsidRPr="00017207" w:rsidRDefault="003C0138" w:rsidP="005270E3">
      <w:pPr>
        <w:numPr>
          <w:ilvl w:val="0"/>
          <w:numId w:val="34"/>
        </w:numPr>
        <w:spacing w:after="0" w:line="240" w:lineRule="auto"/>
        <w:rPr>
          <w:rFonts w:ascii="Verdana" w:hAnsi="Verdana"/>
          <w:sz w:val="20"/>
          <w:szCs w:val="20"/>
        </w:rPr>
      </w:pPr>
      <w:r w:rsidRPr="00017207">
        <w:rPr>
          <w:rFonts w:ascii="Verdana" w:hAnsi="Verdana"/>
          <w:i/>
          <w:sz w:val="20"/>
          <w:szCs w:val="20"/>
        </w:rPr>
        <w:t>Activity Book</w:t>
      </w:r>
      <w:r w:rsidRPr="00017207">
        <w:rPr>
          <w:rFonts w:ascii="Verdana" w:hAnsi="Verdana"/>
          <w:sz w:val="20"/>
          <w:szCs w:val="20"/>
        </w:rPr>
        <w:t>: Actividad de autoevaluación al final de cada unidad, (AB, pág. 97)</w:t>
      </w:r>
    </w:p>
    <w:p w:rsidR="003C0138" w:rsidRPr="00302028" w:rsidRDefault="003C0138" w:rsidP="00F9260F">
      <w:pPr>
        <w:spacing w:after="0" w:line="240" w:lineRule="auto"/>
        <w:rPr>
          <w:rFonts w:ascii="Verdana" w:hAnsi="Verdana"/>
          <w:b/>
          <w:bCs/>
          <w:sz w:val="20"/>
          <w:szCs w:val="20"/>
          <w:u w:val="single"/>
        </w:rPr>
      </w:pPr>
    </w:p>
    <w:p w:rsidR="003C0138" w:rsidRPr="00FC702A" w:rsidRDefault="003C0138" w:rsidP="00F9260F">
      <w:pPr>
        <w:spacing w:after="0" w:line="240" w:lineRule="auto"/>
        <w:rPr>
          <w:rFonts w:ascii="Verdana" w:hAnsi="Verdana"/>
          <w:b/>
          <w:bCs/>
          <w:caps/>
        </w:rPr>
      </w:pPr>
      <w:r w:rsidRPr="00FC702A">
        <w:rPr>
          <w:rFonts w:ascii="Verdana" w:hAnsi="Verdana"/>
          <w:b/>
          <w:bCs/>
        </w:rPr>
        <w:t>Competencia e interacción con el mundo físico</w:t>
      </w:r>
    </w:p>
    <w:p w:rsidR="003C0138" w:rsidRPr="00017207" w:rsidRDefault="003C0138" w:rsidP="00F9260F">
      <w:pPr>
        <w:pStyle w:val="BodyText"/>
        <w:rPr>
          <w:rFonts w:ascii="Verdana" w:hAnsi="Verdana"/>
          <w:color w:val="auto"/>
        </w:rPr>
      </w:pPr>
      <w:r w:rsidRPr="00017207">
        <w:rPr>
          <w:rFonts w:ascii="Verdana" w:hAnsi="Verdana"/>
          <w:color w:val="auto"/>
        </w:rPr>
        <w:t>Forman parte de esta competencia la adecuada percepción del espacio físico en el que se desarrollan la vida y la actividad humana,  y la habilidad para interactuar en el mismo,</w:t>
      </w:r>
    </w:p>
    <w:p w:rsidR="003C0138" w:rsidRPr="00017207" w:rsidRDefault="003C0138" w:rsidP="00F9260F">
      <w:pPr>
        <w:spacing w:after="0" w:line="240" w:lineRule="auto"/>
        <w:rPr>
          <w:rFonts w:ascii="Verdana" w:hAnsi="Verdana"/>
          <w:sz w:val="20"/>
          <w:szCs w:val="20"/>
          <w:lang w:val="es-ES_tradnl"/>
        </w:rPr>
      </w:pPr>
      <w:r w:rsidRPr="00017207">
        <w:rPr>
          <w:rFonts w:ascii="Verdana" w:hAnsi="Verdana"/>
          <w:sz w:val="20"/>
          <w:szCs w:val="20"/>
          <w:lang w:val="es-ES_tradnl"/>
        </w:rPr>
        <w:t xml:space="preserve">Material </w:t>
      </w:r>
      <w:r>
        <w:rPr>
          <w:rFonts w:ascii="Verdana" w:hAnsi="Verdana"/>
          <w:sz w:val="20"/>
          <w:szCs w:val="20"/>
          <w:lang w:val="es-ES_tradnl"/>
        </w:rPr>
        <w:t>transversal</w:t>
      </w:r>
      <w:r w:rsidRPr="00017207">
        <w:rPr>
          <w:rFonts w:ascii="Verdana" w:hAnsi="Verdana"/>
          <w:sz w:val="20"/>
          <w:szCs w:val="20"/>
          <w:lang w:val="es-ES_tradnl"/>
        </w:rPr>
        <w:t xml:space="preserve"> y secciones culturales:</w:t>
      </w:r>
    </w:p>
    <w:p w:rsidR="003C0138" w:rsidRPr="00017207" w:rsidRDefault="003C0138" w:rsidP="00CD6F42">
      <w:pPr>
        <w:numPr>
          <w:ilvl w:val="0"/>
          <w:numId w:val="9"/>
        </w:numPr>
        <w:tabs>
          <w:tab w:val="clear" w:pos="284"/>
          <w:tab w:val="num" w:pos="360"/>
        </w:tabs>
        <w:spacing w:after="0" w:line="240" w:lineRule="auto"/>
        <w:rPr>
          <w:rFonts w:ascii="Verdana" w:hAnsi="Verdana"/>
          <w:sz w:val="20"/>
          <w:szCs w:val="20"/>
          <w:lang w:val="es-ES_tradnl"/>
        </w:rPr>
      </w:pPr>
      <w:r w:rsidRPr="00017207">
        <w:rPr>
          <w:rFonts w:ascii="Verdana" w:hAnsi="Verdana"/>
          <w:sz w:val="20"/>
          <w:szCs w:val="20"/>
          <w:lang w:val="es-ES_tradnl"/>
        </w:rPr>
        <w:t>Aprender sobre animales,</w:t>
      </w:r>
      <w:r>
        <w:rPr>
          <w:rFonts w:ascii="Verdana" w:hAnsi="Verdana"/>
          <w:sz w:val="20"/>
          <w:szCs w:val="20"/>
          <w:lang w:val="es-ES_tradnl"/>
        </w:rPr>
        <w:t xml:space="preserve"> su alimentación y sus hábitats </w:t>
      </w:r>
      <w:r w:rsidRPr="00017207">
        <w:rPr>
          <w:rFonts w:ascii="Verdana" w:hAnsi="Verdana"/>
          <w:sz w:val="20"/>
          <w:szCs w:val="20"/>
          <w:lang w:val="es-ES_tradnl"/>
        </w:rPr>
        <w:t xml:space="preserve">(PB, págs. </w:t>
      </w:r>
      <w:r w:rsidRPr="00017207">
        <w:rPr>
          <w:rFonts w:ascii="Verdana" w:hAnsi="Verdana"/>
          <w:bCs/>
          <w:iCs/>
          <w:sz w:val="20"/>
          <w:szCs w:val="20"/>
          <w:lang w:val="es-ES_tradnl"/>
        </w:rPr>
        <w:t>22</w:t>
      </w:r>
      <w:r w:rsidRPr="00017207">
        <w:rPr>
          <w:rFonts w:ascii="Verdana" w:hAnsi="Verdana"/>
          <w:sz w:val="20"/>
          <w:szCs w:val="20"/>
          <w:lang w:val="es-ES_tradnl"/>
        </w:rPr>
        <w:t xml:space="preserve"> y </w:t>
      </w:r>
      <w:r w:rsidRPr="00017207">
        <w:rPr>
          <w:rFonts w:ascii="Verdana" w:hAnsi="Verdana"/>
          <w:bCs/>
          <w:iCs/>
          <w:sz w:val="20"/>
          <w:szCs w:val="20"/>
          <w:lang w:val="es-ES_tradnl"/>
        </w:rPr>
        <w:t>23</w:t>
      </w:r>
      <w:r w:rsidRPr="00017207">
        <w:rPr>
          <w:rFonts w:ascii="Verdana" w:hAnsi="Verdana"/>
          <w:sz w:val="20"/>
          <w:szCs w:val="20"/>
          <w:lang w:val="es-ES_tradnl"/>
        </w:rPr>
        <w:t>)</w:t>
      </w:r>
      <w:r>
        <w:rPr>
          <w:rFonts w:ascii="Verdana" w:hAnsi="Verdana"/>
          <w:sz w:val="20"/>
          <w:szCs w:val="20"/>
          <w:lang w:val="es-ES_tradnl"/>
        </w:rPr>
        <w:t>.</w:t>
      </w:r>
    </w:p>
    <w:p w:rsidR="003C0138" w:rsidRDefault="003C0138" w:rsidP="005270E3">
      <w:pPr>
        <w:numPr>
          <w:ilvl w:val="0"/>
          <w:numId w:val="48"/>
        </w:numPr>
        <w:tabs>
          <w:tab w:val="clear" w:pos="360"/>
          <w:tab w:val="num" w:pos="284"/>
        </w:tabs>
        <w:spacing w:after="0" w:line="240" w:lineRule="auto"/>
        <w:ind w:left="-284" w:firstLine="284"/>
        <w:rPr>
          <w:rFonts w:ascii="Verdana" w:hAnsi="Verdana"/>
          <w:sz w:val="20"/>
          <w:szCs w:val="20"/>
          <w:lang w:val="es-ES_tradnl"/>
        </w:rPr>
      </w:pPr>
      <w:r w:rsidRPr="00717070">
        <w:rPr>
          <w:rFonts w:ascii="Verdana" w:hAnsi="Verdana"/>
          <w:sz w:val="20"/>
          <w:szCs w:val="20"/>
          <w:lang w:val="es-ES_tradnl"/>
        </w:rPr>
        <w:t>CLIC (AICLE):</w:t>
      </w:r>
      <w:r w:rsidRPr="00017207">
        <w:rPr>
          <w:rFonts w:ascii="Verdana" w:hAnsi="Verdana"/>
          <w:sz w:val="20"/>
          <w:szCs w:val="20"/>
          <w:lang w:val="es-ES_tradnl"/>
        </w:rPr>
        <w:t xml:space="preserve"> Estudiar diferentes cadenas alimentarias y clasificar animales </w:t>
      </w:r>
    </w:p>
    <w:p w:rsidR="003C0138" w:rsidRPr="00017207" w:rsidRDefault="003C0138" w:rsidP="00302028">
      <w:pPr>
        <w:spacing w:after="0" w:line="240" w:lineRule="auto"/>
        <w:ind w:left="-76"/>
        <w:rPr>
          <w:rFonts w:ascii="Verdana" w:hAnsi="Verdana"/>
          <w:sz w:val="20"/>
          <w:szCs w:val="20"/>
          <w:lang w:val="es-ES_tradnl"/>
        </w:rPr>
      </w:pPr>
      <w:r w:rsidRPr="00017207">
        <w:rPr>
          <w:rFonts w:ascii="Verdana" w:hAnsi="Verdana"/>
          <w:sz w:val="20"/>
          <w:szCs w:val="20"/>
          <w:lang w:val="es-ES_tradnl"/>
        </w:rPr>
        <w:t>según su tipo de alimentación.</w:t>
      </w:r>
    </w:p>
    <w:p w:rsidR="003C0138" w:rsidRPr="00017207" w:rsidRDefault="003C0138" w:rsidP="00F9260F">
      <w:pPr>
        <w:pStyle w:val="Heading4"/>
        <w:rPr>
          <w:rFonts w:ascii="Verdana" w:hAnsi="Verdana"/>
          <w:color w:val="365F91"/>
          <w:lang w:val="es-ES_tradnl"/>
        </w:rPr>
      </w:pPr>
    </w:p>
    <w:p w:rsidR="003C0138" w:rsidRPr="00FC702A" w:rsidRDefault="003C0138" w:rsidP="00F9260F">
      <w:pPr>
        <w:tabs>
          <w:tab w:val="left" w:pos="397"/>
        </w:tabs>
        <w:spacing w:after="0" w:line="240" w:lineRule="auto"/>
        <w:rPr>
          <w:rFonts w:ascii="Verdana" w:hAnsi="Verdana"/>
          <w:b/>
          <w:bCs/>
        </w:rPr>
      </w:pPr>
      <w:r w:rsidRPr="00FC702A">
        <w:rPr>
          <w:rFonts w:ascii="Verdana" w:hAnsi="Verdana"/>
          <w:b/>
          <w:bCs/>
        </w:rPr>
        <w:t>Competencia emocional</w:t>
      </w:r>
    </w:p>
    <w:p w:rsidR="003C0138" w:rsidRPr="00FC702A" w:rsidRDefault="003C0138" w:rsidP="00F9260F">
      <w:pPr>
        <w:spacing w:after="0" w:line="240" w:lineRule="auto"/>
        <w:rPr>
          <w:rFonts w:ascii="Verdana" w:hAnsi="Verdana"/>
          <w:sz w:val="20"/>
          <w:szCs w:val="20"/>
          <w:lang w:val="es-ES_tradnl"/>
        </w:rPr>
      </w:pPr>
      <w:r w:rsidRPr="00FC702A">
        <w:rPr>
          <w:rFonts w:ascii="Verdana" w:hAnsi="Verdana"/>
          <w:sz w:val="20"/>
          <w:szCs w:val="20"/>
          <w:lang w:val="es-ES_tradnl"/>
        </w:rPr>
        <w:t xml:space="preserve">Se trata de las habilidades para conocer y controlar las emociones, para leer los estados de ánimo y sentimientos ajenos, para establecer relaciones positivas con los demás y para ser una persona feliz que responde de forma adecuada a las exigencias personales, escolares y sociales. </w:t>
      </w:r>
      <w:r w:rsidRPr="00FC702A">
        <w:rPr>
          <w:rFonts w:ascii="Verdana" w:hAnsi="Verdana"/>
          <w:sz w:val="20"/>
          <w:szCs w:val="20"/>
        </w:rPr>
        <w:t>Esta competencia se alcanza cuando el alumno es capaz de abordar cualquier actividad asumiendo sus retos de forma responsable y de establecer relaciones de forma positiva con los demás. Esto implica el desarrollo y la potenciación de la autoestima personal, de confiar en sí mismo y en sus posibilidades.</w:t>
      </w:r>
    </w:p>
    <w:p w:rsidR="003C0138" w:rsidRPr="00FC702A" w:rsidRDefault="003C0138" w:rsidP="00F9260F">
      <w:pPr>
        <w:numPr>
          <w:ilvl w:val="0"/>
          <w:numId w:val="9"/>
        </w:numPr>
        <w:spacing w:after="0" w:line="240" w:lineRule="auto"/>
        <w:rPr>
          <w:rFonts w:ascii="Verdana" w:hAnsi="Verdana"/>
          <w:b/>
          <w:bCs/>
          <w:caps/>
          <w:sz w:val="20"/>
          <w:szCs w:val="20"/>
        </w:rPr>
      </w:pPr>
      <w:r w:rsidRPr="00FC702A">
        <w:rPr>
          <w:rFonts w:ascii="Verdana" w:hAnsi="Verdana"/>
          <w:sz w:val="20"/>
          <w:szCs w:val="20"/>
          <w:lang w:val="es-ES_tradnl"/>
        </w:rPr>
        <w:t xml:space="preserve">Expresando sentimientos y emociones: en todos los diálogos e intercambios comunicativos del PB, a través de la representación de la historia (PB p. </w:t>
      </w:r>
      <w:r w:rsidRPr="00FC702A">
        <w:rPr>
          <w:rFonts w:ascii="Verdana" w:hAnsi="Verdana"/>
          <w:bCs/>
          <w:iCs/>
          <w:sz w:val="20"/>
          <w:szCs w:val="20"/>
          <w:lang w:val="es-ES_tradnl"/>
        </w:rPr>
        <w:t>26</w:t>
      </w:r>
      <w:r w:rsidRPr="00FC702A">
        <w:rPr>
          <w:rFonts w:ascii="Verdana" w:hAnsi="Verdana"/>
          <w:sz w:val="20"/>
          <w:szCs w:val="20"/>
          <w:lang w:val="es-ES_tradnl"/>
        </w:rPr>
        <w:t>).</w:t>
      </w:r>
    </w:p>
    <w:p w:rsidR="003C0138" w:rsidRPr="00FC702A" w:rsidRDefault="003C0138" w:rsidP="00F9260F">
      <w:pPr>
        <w:numPr>
          <w:ilvl w:val="0"/>
          <w:numId w:val="9"/>
        </w:numPr>
        <w:spacing w:after="0" w:line="240" w:lineRule="auto"/>
        <w:rPr>
          <w:rFonts w:ascii="Verdana" w:hAnsi="Verdana"/>
          <w:sz w:val="20"/>
          <w:szCs w:val="20"/>
        </w:rPr>
      </w:pPr>
      <w:r w:rsidRPr="00FC702A">
        <w:rPr>
          <w:rFonts w:ascii="Verdana" w:hAnsi="Verdana"/>
          <w:sz w:val="20"/>
          <w:szCs w:val="20"/>
          <w:lang w:val="es-ES_tradnl"/>
        </w:rPr>
        <w:t>Utilizando el lenguaje plástico para expresar emociones. Actividades opcionales en la GD.</w:t>
      </w:r>
    </w:p>
    <w:p w:rsidR="003C0138" w:rsidRPr="00FC702A" w:rsidRDefault="003C0138" w:rsidP="00F9260F">
      <w:pPr>
        <w:numPr>
          <w:ilvl w:val="0"/>
          <w:numId w:val="13"/>
        </w:numPr>
        <w:tabs>
          <w:tab w:val="clear" w:pos="1077"/>
          <w:tab w:val="num" w:pos="284"/>
          <w:tab w:val="num" w:pos="360"/>
        </w:tabs>
        <w:spacing w:after="0" w:line="240" w:lineRule="auto"/>
        <w:ind w:left="284" w:hanging="284"/>
        <w:jc w:val="both"/>
        <w:rPr>
          <w:rFonts w:ascii="Verdana" w:hAnsi="Verdana"/>
          <w:i/>
          <w:sz w:val="20"/>
          <w:szCs w:val="20"/>
        </w:rPr>
      </w:pPr>
      <w:r w:rsidRPr="00FC702A">
        <w:rPr>
          <w:rFonts w:ascii="Verdana" w:hAnsi="Verdana"/>
          <w:iCs/>
          <w:sz w:val="20"/>
          <w:szCs w:val="20"/>
        </w:rPr>
        <w:t>Realizando movimientos y expresiones corporales (</w:t>
      </w:r>
      <w:r w:rsidRPr="00FC702A">
        <w:rPr>
          <w:rFonts w:ascii="Verdana" w:hAnsi="Verdana"/>
          <w:i/>
          <w:iCs/>
          <w:sz w:val="20"/>
          <w:szCs w:val="20"/>
        </w:rPr>
        <w:t>Act out the story</w:t>
      </w:r>
      <w:r w:rsidRPr="00FC702A">
        <w:rPr>
          <w:rFonts w:ascii="Verdana" w:hAnsi="Verdana"/>
          <w:iCs/>
          <w:sz w:val="20"/>
          <w:szCs w:val="20"/>
        </w:rPr>
        <w:t xml:space="preserve">, PB p. </w:t>
      </w:r>
      <w:r w:rsidRPr="00FC702A">
        <w:rPr>
          <w:rFonts w:ascii="Verdana" w:hAnsi="Verdana"/>
          <w:bCs/>
          <w:iCs/>
          <w:sz w:val="20"/>
          <w:szCs w:val="20"/>
          <w:lang w:val="es-ES_tradnl"/>
        </w:rPr>
        <w:t>26</w:t>
      </w:r>
      <w:r w:rsidRPr="00FC702A">
        <w:rPr>
          <w:rFonts w:ascii="Verdana" w:hAnsi="Verdana"/>
          <w:iCs/>
          <w:sz w:val="20"/>
          <w:szCs w:val="20"/>
        </w:rPr>
        <w:t>).</w:t>
      </w:r>
    </w:p>
    <w:p w:rsidR="003C0138" w:rsidRPr="00FC702A" w:rsidRDefault="003C0138" w:rsidP="00F9260F">
      <w:pPr>
        <w:numPr>
          <w:ilvl w:val="0"/>
          <w:numId w:val="13"/>
        </w:numPr>
        <w:tabs>
          <w:tab w:val="clear" w:pos="1077"/>
          <w:tab w:val="num" w:pos="284"/>
          <w:tab w:val="num" w:pos="360"/>
        </w:tabs>
        <w:spacing w:after="0" w:line="240" w:lineRule="auto"/>
        <w:ind w:left="284" w:hanging="284"/>
        <w:jc w:val="both"/>
        <w:rPr>
          <w:rFonts w:ascii="Verdana" w:hAnsi="Verdana"/>
          <w:i/>
          <w:sz w:val="20"/>
          <w:szCs w:val="20"/>
        </w:rPr>
      </w:pPr>
      <w:r w:rsidRPr="00FC702A">
        <w:rPr>
          <w:rFonts w:ascii="Verdana" w:hAnsi="Verdana"/>
          <w:iCs/>
          <w:sz w:val="20"/>
          <w:szCs w:val="20"/>
        </w:rPr>
        <w:t>Superar inhibiciones mediante el canto y la música (</w:t>
      </w:r>
      <w:r w:rsidRPr="00FC702A">
        <w:rPr>
          <w:rFonts w:ascii="Verdana" w:hAnsi="Verdana"/>
          <w:sz w:val="20"/>
          <w:szCs w:val="20"/>
          <w:lang w:val="es-ES_tradnl"/>
        </w:rPr>
        <w:t xml:space="preserve">Cantar </w:t>
      </w:r>
      <w:r w:rsidRPr="00FC702A">
        <w:rPr>
          <w:rFonts w:ascii="Verdana" w:hAnsi="Verdana"/>
          <w:i/>
          <w:sz w:val="20"/>
          <w:szCs w:val="20"/>
          <w:lang w:val="es-ES_tradnl"/>
        </w:rPr>
        <w:t>chants</w:t>
      </w:r>
      <w:r w:rsidRPr="00FC702A">
        <w:rPr>
          <w:rFonts w:ascii="Verdana" w:hAnsi="Verdana"/>
          <w:sz w:val="20"/>
          <w:szCs w:val="20"/>
          <w:lang w:val="es-ES_tradnl"/>
        </w:rPr>
        <w:t>, canciones, etc.</w:t>
      </w:r>
      <w:r w:rsidRPr="00FC702A">
        <w:rPr>
          <w:rFonts w:ascii="Verdana" w:hAnsi="Verdana"/>
          <w:sz w:val="20"/>
          <w:szCs w:val="20"/>
        </w:rPr>
        <w:t xml:space="preserve">) </w:t>
      </w:r>
    </w:p>
    <w:p w:rsidR="003C0138" w:rsidRPr="003B1488" w:rsidRDefault="003C0138" w:rsidP="00FC702A">
      <w:pPr>
        <w:spacing w:before="360" w:after="120" w:line="240" w:lineRule="auto"/>
        <w:ind w:left="-397"/>
        <w:rPr>
          <w:rFonts w:ascii="Verdana" w:hAnsi="Verdana"/>
          <w:b/>
          <w:bCs/>
          <w:caps/>
          <w:color w:val="364395"/>
          <w:sz w:val="24"/>
          <w:szCs w:val="20"/>
        </w:rPr>
      </w:pPr>
      <w:r w:rsidRPr="003B1488">
        <w:rPr>
          <w:rFonts w:ascii="Verdana" w:hAnsi="Verdana"/>
          <w:b/>
          <w:bCs/>
          <w:caps/>
          <w:color w:val="364395"/>
          <w:sz w:val="24"/>
          <w:szCs w:val="20"/>
        </w:rPr>
        <w:t>IV. TRATAMIENTO DE LA DIVERSIDAD</w:t>
      </w:r>
    </w:p>
    <w:p w:rsidR="003C0138" w:rsidRPr="003B1488" w:rsidRDefault="003C0138" w:rsidP="00FC702A">
      <w:pPr>
        <w:spacing w:before="180" w:after="60" w:line="240" w:lineRule="auto"/>
        <w:rPr>
          <w:rFonts w:ascii="Verdana" w:hAnsi="Verdana"/>
          <w:bCs/>
          <w:color w:val="364395"/>
          <w:sz w:val="24"/>
          <w:szCs w:val="20"/>
        </w:rPr>
      </w:pPr>
      <w:r w:rsidRPr="003B1488">
        <w:rPr>
          <w:rFonts w:ascii="Verdana" w:hAnsi="Verdana"/>
          <w:bCs/>
          <w:color w:val="364395"/>
          <w:sz w:val="24"/>
          <w:szCs w:val="20"/>
        </w:rPr>
        <w:t>Actividades de refuerzo y ampliación</w:t>
      </w:r>
    </w:p>
    <w:p w:rsidR="003C0138" w:rsidRPr="00017207" w:rsidRDefault="003C0138" w:rsidP="005270E3">
      <w:pPr>
        <w:numPr>
          <w:ilvl w:val="1"/>
          <w:numId w:val="23"/>
        </w:numPr>
        <w:tabs>
          <w:tab w:val="clear" w:pos="2340"/>
        </w:tabs>
        <w:spacing w:after="0" w:line="240" w:lineRule="auto"/>
        <w:ind w:left="360"/>
        <w:rPr>
          <w:rFonts w:ascii="Verdana" w:hAnsi="Verdana"/>
          <w:sz w:val="20"/>
          <w:szCs w:val="20"/>
          <w:lang w:val="en-US"/>
        </w:rPr>
      </w:pPr>
      <w:r w:rsidRPr="00017207">
        <w:rPr>
          <w:rFonts w:ascii="Verdana" w:hAnsi="Verdana"/>
          <w:i/>
          <w:sz w:val="20"/>
          <w:szCs w:val="20"/>
          <w:lang w:val="en-US"/>
        </w:rPr>
        <w:t>Pupils Book</w:t>
      </w:r>
      <w:r w:rsidRPr="00017207">
        <w:rPr>
          <w:rFonts w:ascii="Verdana" w:hAnsi="Verdana"/>
          <w:sz w:val="20"/>
          <w:szCs w:val="20"/>
          <w:lang w:val="en-US"/>
        </w:rPr>
        <w:t xml:space="preserve"> (Unidad 2 – págs. </w:t>
      </w:r>
      <w:r w:rsidRPr="00017207">
        <w:rPr>
          <w:rFonts w:ascii="Verdana" w:hAnsi="Verdana"/>
          <w:bCs/>
          <w:iCs/>
          <w:sz w:val="20"/>
          <w:szCs w:val="20"/>
          <w:lang w:val="en-US"/>
        </w:rPr>
        <w:t>22</w:t>
      </w:r>
      <w:r w:rsidRPr="00017207">
        <w:rPr>
          <w:rFonts w:ascii="Verdana" w:hAnsi="Verdana"/>
          <w:sz w:val="20"/>
          <w:szCs w:val="20"/>
          <w:lang w:val="en-US"/>
        </w:rPr>
        <w:t xml:space="preserve"> a</w:t>
      </w:r>
      <w:r w:rsidRPr="00017207">
        <w:rPr>
          <w:rFonts w:ascii="Verdana" w:hAnsi="Verdana"/>
          <w:bCs/>
          <w:iCs/>
          <w:sz w:val="20"/>
          <w:szCs w:val="20"/>
          <w:lang w:val="en-US"/>
        </w:rPr>
        <w:t>31</w:t>
      </w:r>
      <w:r w:rsidRPr="00017207">
        <w:rPr>
          <w:rFonts w:ascii="Verdana" w:hAnsi="Verdana"/>
          <w:sz w:val="20"/>
          <w:szCs w:val="20"/>
          <w:lang w:val="en-US"/>
        </w:rPr>
        <w:t>)</w:t>
      </w:r>
    </w:p>
    <w:p w:rsidR="003C0138" w:rsidRPr="00017207" w:rsidRDefault="003C0138" w:rsidP="005270E3">
      <w:pPr>
        <w:numPr>
          <w:ilvl w:val="1"/>
          <w:numId w:val="27"/>
        </w:numPr>
        <w:tabs>
          <w:tab w:val="clear" w:pos="2264"/>
          <w:tab w:val="num" w:pos="720"/>
        </w:tabs>
        <w:spacing w:after="0" w:line="240" w:lineRule="auto"/>
        <w:ind w:hanging="1904"/>
        <w:rPr>
          <w:rFonts w:ascii="Verdana" w:hAnsi="Verdana"/>
          <w:sz w:val="20"/>
          <w:szCs w:val="20"/>
          <w:lang w:val="es-ES_tradnl"/>
        </w:rPr>
      </w:pPr>
      <w:r w:rsidRPr="00017207">
        <w:rPr>
          <w:rFonts w:ascii="Verdana" w:hAnsi="Verdana"/>
          <w:sz w:val="20"/>
          <w:szCs w:val="20"/>
          <w:lang w:val="es-ES_tradnl"/>
        </w:rPr>
        <w:t>Barra de referencia al pie de cada página.</w:t>
      </w:r>
    </w:p>
    <w:p w:rsidR="003C0138" w:rsidRPr="00017207" w:rsidRDefault="003C0138" w:rsidP="005270E3">
      <w:pPr>
        <w:numPr>
          <w:ilvl w:val="1"/>
          <w:numId w:val="27"/>
        </w:numPr>
        <w:tabs>
          <w:tab w:val="clear" w:pos="2264"/>
          <w:tab w:val="num" w:pos="720"/>
        </w:tabs>
        <w:spacing w:after="0" w:line="240" w:lineRule="auto"/>
        <w:ind w:hanging="1904"/>
        <w:rPr>
          <w:rFonts w:ascii="Verdana" w:hAnsi="Verdana"/>
          <w:sz w:val="20"/>
          <w:szCs w:val="20"/>
          <w:lang w:val="es-ES_tradnl"/>
        </w:rPr>
      </w:pPr>
      <w:r w:rsidRPr="00017207">
        <w:rPr>
          <w:rFonts w:ascii="Verdana" w:hAnsi="Verdana"/>
          <w:i/>
          <w:sz w:val="20"/>
          <w:szCs w:val="20"/>
          <w:lang w:val="es-ES_tradnl"/>
        </w:rPr>
        <w:t>Grammar summary</w:t>
      </w:r>
      <w:r w:rsidRPr="00017207">
        <w:rPr>
          <w:rFonts w:ascii="Verdana" w:hAnsi="Verdana"/>
          <w:sz w:val="20"/>
          <w:szCs w:val="20"/>
          <w:lang w:val="es-ES_tradnl"/>
        </w:rPr>
        <w:t>.</w:t>
      </w:r>
    </w:p>
    <w:p w:rsidR="003C0138" w:rsidRPr="00017207" w:rsidRDefault="003C0138" w:rsidP="005270E3">
      <w:pPr>
        <w:numPr>
          <w:ilvl w:val="0"/>
          <w:numId w:val="47"/>
        </w:numPr>
        <w:spacing w:after="0" w:line="240" w:lineRule="auto"/>
        <w:jc w:val="both"/>
        <w:rPr>
          <w:rFonts w:ascii="Verdana" w:hAnsi="Verdana"/>
          <w:sz w:val="20"/>
          <w:szCs w:val="20"/>
        </w:rPr>
      </w:pPr>
      <w:r w:rsidRPr="00017207">
        <w:rPr>
          <w:rFonts w:ascii="Verdana" w:hAnsi="Verdana"/>
          <w:i/>
          <w:sz w:val="20"/>
          <w:szCs w:val="20"/>
        </w:rPr>
        <w:t>Extensive reading</w:t>
      </w:r>
      <w:r w:rsidRPr="00017207">
        <w:rPr>
          <w:rFonts w:ascii="Verdana" w:hAnsi="Verdana"/>
          <w:sz w:val="20"/>
          <w:szCs w:val="20"/>
        </w:rPr>
        <w:t xml:space="preserve">  (PB, pág.105</w:t>
      </w:r>
      <w:r>
        <w:rPr>
          <w:rFonts w:ascii="Verdana" w:hAnsi="Verdana"/>
          <w:sz w:val="20"/>
          <w:szCs w:val="20"/>
        </w:rPr>
        <w:t>)</w:t>
      </w:r>
    </w:p>
    <w:p w:rsidR="003C0138" w:rsidRPr="00017207" w:rsidRDefault="003C0138" w:rsidP="005270E3">
      <w:pPr>
        <w:numPr>
          <w:ilvl w:val="1"/>
          <w:numId w:val="23"/>
        </w:numPr>
        <w:tabs>
          <w:tab w:val="clear" w:pos="2340"/>
        </w:tabs>
        <w:spacing w:after="0" w:line="240" w:lineRule="auto"/>
        <w:ind w:left="360"/>
        <w:rPr>
          <w:rFonts w:ascii="Verdana" w:hAnsi="Verdana"/>
          <w:sz w:val="20"/>
          <w:szCs w:val="20"/>
        </w:rPr>
      </w:pPr>
      <w:r w:rsidRPr="00017207">
        <w:rPr>
          <w:rFonts w:ascii="Verdana" w:hAnsi="Verdana"/>
          <w:sz w:val="20"/>
          <w:szCs w:val="20"/>
        </w:rPr>
        <w:t xml:space="preserve">Activity Book (Unidad </w:t>
      </w:r>
      <w:r w:rsidRPr="00017207">
        <w:rPr>
          <w:rFonts w:ascii="Verdana" w:hAnsi="Verdana"/>
          <w:bCs/>
          <w:iCs/>
          <w:sz w:val="20"/>
          <w:szCs w:val="20"/>
          <w:lang w:val="es-ES_tradnl"/>
        </w:rPr>
        <w:t>2</w:t>
      </w:r>
      <w:r w:rsidRPr="00017207">
        <w:rPr>
          <w:rFonts w:ascii="Verdana" w:hAnsi="Verdana"/>
          <w:sz w:val="20"/>
          <w:szCs w:val="20"/>
        </w:rPr>
        <w:t xml:space="preserve">- págs. </w:t>
      </w:r>
      <w:r w:rsidRPr="00017207">
        <w:rPr>
          <w:rFonts w:ascii="Verdana" w:hAnsi="Verdana"/>
          <w:bCs/>
          <w:iCs/>
          <w:sz w:val="20"/>
          <w:szCs w:val="20"/>
          <w:lang w:val="es-ES_tradnl"/>
        </w:rPr>
        <w:t>18</w:t>
      </w:r>
      <w:r w:rsidRPr="00017207">
        <w:rPr>
          <w:rFonts w:ascii="Verdana" w:hAnsi="Verdana"/>
          <w:sz w:val="20"/>
          <w:szCs w:val="20"/>
        </w:rPr>
        <w:t>-</w:t>
      </w:r>
      <w:r w:rsidRPr="00017207">
        <w:rPr>
          <w:rFonts w:ascii="Verdana" w:hAnsi="Verdana"/>
          <w:bCs/>
          <w:iCs/>
          <w:sz w:val="20"/>
          <w:szCs w:val="20"/>
          <w:lang w:val="es-ES_tradnl"/>
        </w:rPr>
        <w:t>26</w:t>
      </w:r>
      <w:r>
        <w:rPr>
          <w:rFonts w:ascii="Verdana" w:hAnsi="Verdana"/>
          <w:sz w:val="20"/>
          <w:szCs w:val="20"/>
        </w:rPr>
        <w:t>)</w:t>
      </w:r>
    </w:p>
    <w:p w:rsidR="003C0138" w:rsidRPr="00017207" w:rsidRDefault="003C0138" w:rsidP="005270E3">
      <w:pPr>
        <w:numPr>
          <w:ilvl w:val="1"/>
          <w:numId w:val="24"/>
        </w:numPr>
        <w:tabs>
          <w:tab w:val="clear" w:pos="2264"/>
          <w:tab w:val="num" w:pos="720"/>
        </w:tabs>
        <w:spacing w:after="0" w:line="240" w:lineRule="auto"/>
        <w:ind w:hanging="1904"/>
        <w:rPr>
          <w:rFonts w:ascii="Verdana" w:hAnsi="Verdana"/>
          <w:sz w:val="20"/>
          <w:szCs w:val="20"/>
          <w:lang w:val="es-ES_tradnl"/>
        </w:rPr>
      </w:pPr>
      <w:r w:rsidRPr="00017207">
        <w:rPr>
          <w:rFonts w:ascii="Verdana" w:hAnsi="Verdana"/>
          <w:sz w:val="20"/>
          <w:szCs w:val="20"/>
          <w:lang w:val="es-ES_tradnl"/>
        </w:rPr>
        <w:t>Actividades de lectura y escritura.</w:t>
      </w:r>
    </w:p>
    <w:p w:rsidR="003C0138" w:rsidRPr="00017207" w:rsidRDefault="003C0138" w:rsidP="005270E3">
      <w:pPr>
        <w:numPr>
          <w:ilvl w:val="1"/>
          <w:numId w:val="24"/>
        </w:numPr>
        <w:tabs>
          <w:tab w:val="clear" w:pos="2264"/>
          <w:tab w:val="num" w:pos="720"/>
        </w:tabs>
        <w:spacing w:after="0" w:line="240" w:lineRule="auto"/>
        <w:ind w:hanging="1904"/>
        <w:rPr>
          <w:rFonts w:ascii="Verdana" w:hAnsi="Verdana"/>
          <w:sz w:val="20"/>
          <w:szCs w:val="20"/>
          <w:lang w:val="es-ES_tradnl"/>
        </w:rPr>
      </w:pPr>
      <w:r w:rsidRPr="00017207">
        <w:rPr>
          <w:rFonts w:ascii="Verdana" w:hAnsi="Verdana"/>
          <w:i/>
          <w:sz w:val="20"/>
          <w:szCs w:val="20"/>
          <w:lang w:val="es-ES_tradnl"/>
        </w:rPr>
        <w:t>Unit Review activities</w:t>
      </w:r>
      <w:r w:rsidRPr="00017207">
        <w:rPr>
          <w:rFonts w:ascii="Verdana" w:hAnsi="Verdana"/>
          <w:sz w:val="20"/>
          <w:szCs w:val="20"/>
          <w:lang w:val="es-ES_tradnl"/>
        </w:rPr>
        <w:t xml:space="preserve"> (enlazadas con los </w:t>
      </w:r>
      <w:r w:rsidRPr="00017207">
        <w:rPr>
          <w:rFonts w:ascii="Verdana" w:hAnsi="Verdana"/>
          <w:i/>
          <w:sz w:val="20"/>
          <w:szCs w:val="20"/>
          <w:lang w:val="es-ES_tradnl"/>
        </w:rPr>
        <w:t>Grammar summaries</w:t>
      </w:r>
      <w:r w:rsidRPr="00017207">
        <w:rPr>
          <w:rFonts w:ascii="Verdana" w:hAnsi="Verdana"/>
          <w:sz w:val="20"/>
          <w:szCs w:val="20"/>
          <w:lang w:val="es-ES_tradnl"/>
        </w:rPr>
        <w:t xml:space="preserve"> en el PB)</w:t>
      </w:r>
    </w:p>
    <w:p w:rsidR="003C0138" w:rsidRPr="00017207" w:rsidRDefault="003C0138" w:rsidP="005270E3">
      <w:pPr>
        <w:numPr>
          <w:ilvl w:val="1"/>
          <w:numId w:val="24"/>
        </w:numPr>
        <w:tabs>
          <w:tab w:val="clear" w:pos="2264"/>
          <w:tab w:val="num" w:pos="720"/>
        </w:tabs>
        <w:spacing w:after="0" w:line="240" w:lineRule="auto"/>
        <w:ind w:hanging="1904"/>
        <w:rPr>
          <w:rFonts w:ascii="Verdana" w:hAnsi="Verdana"/>
          <w:sz w:val="20"/>
          <w:szCs w:val="20"/>
          <w:lang w:val="es-ES_tradnl"/>
        </w:rPr>
      </w:pPr>
      <w:r w:rsidRPr="00017207">
        <w:rPr>
          <w:rFonts w:ascii="Verdana" w:hAnsi="Verdana"/>
          <w:i/>
          <w:sz w:val="20"/>
          <w:szCs w:val="20"/>
          <w:lang w:val="es-ES_tradnl"/>
        </w:rPr>
        <w:t>Picture Dictionary</w:t>
      </w:r>
    </w:p>
    <w:p w:rsidR="003C0138" w:rsidRPr="00017207" w:rsidRDefault="003C0138" w:rsidP="005270E3">
      <w:pPr>
        <w:numPr>
          <w:ilvl w:val="1"/>
          <w:numId w:val="23"/>
        </w:numPr>
        <w:tabs>
          <w:tab w:val="clear" w:pos="2340"/>
          <w:tab w:val="num" w:pos="360"/>
        </w:tabs>
        <w:spacing w:after="0" w:line="240" w:lineRule="auto"/>
        <w:ind w:left="426" w:hanging="426"/>
        <w:rPr>
          <w:rFonts w:ascii="Verdana" w:hAnsi="Verdana"/>
          <w:sz w:val="20"/>
          <w:szCs w:val="20"/>
          <w:lang w:val="es-ES_tradnl"/>
        </w:rPr>
      </w:pPr>
      <w:r w:rsidRPr="00017207">
        <w:rPr>
          <w:rFonts w:ascii="Verdana" w:hAnsi="Verdana"/>
          <w:i/>
          <w:sz w:val="20"/>
          <w:szCs w:val="20"/>
          <w:lang w:val="es-ES_tradnl"/>
        </w:rPr>
        <w:t>Digital Activity Book</w:t>
      </w:r>
      <w:r w:rsidRPr="00017207">
        <w:rPr>
          <w:rFonts w:ascii="Verdana" w:hAnsi="Verdana"/>
          <w:sz w:val="20"/>
          <w:szCs w:val="20"/>
          <w:lang w:val="es-ES_tradnl"/>
        </w:rPr>
        <w:t xml:space="preserve"> (todas las actividades del AB más ejercicios  adi</w:t>
      </w:r>
      <w:r>
        <w:rPr>
          <w:rFonts w:ascii="Verdana" w:hAnsi="Verdana"/>
          <w:sz w:val="20"/>
          <w:szCs w:val="20"/>
          <w:lang w:val="es-ES_tradnl"/>
        </w:rPr>
        <w:t>cionales y juegos interactivos)</w:t>
      </w:r>
    </w:p>
    <w:p w:rsidR="003C0138" w:rsidRPr="00017207" w:rsidRDefault="003C0138" w:rsidP="005270E3">
      <w:pPr>
        <w:numPr>
          <w:ilvl w:val="1"/>
          <w:numId w:val="23"/>
        </w:numPr>
        <w:tabs>
          <w:tab w:val="clear" w:pos="2340"/>
        </w:tabs>
        <w:spacing w:after="0" w:line="240" w:lineRule="auto"/>
        <w:ind w:left="360"/>
        <w:rPr>
          <w:rFonts w:ascii="Verdana" w:hAnsi="Verdana"/>
          <w:sz w:val="20"/>
          <w:szCs w:val="20"/>
          <w:lang w:val="es-ES_tradnl"/>
        </w:rPr>
      </w:pPr>
      <w:r w:rsidRPr="00017207">
        <w:rPr>
          <w:rFonts w:ascii="Verdana" w:hAnsi="Verdana"/>
          <w:i/>
          <w:sz w:val="20"/>
          <w:szCs w:val="20"/>
          <w:lang w:val="es-ES_tradnl"/>
        </w:rPr>
        <w:t>Active Book</w:t>
      </w:r>
      <w:r w:rsidRPr="00017207">
        <w:rPr>
          <w:rFonts w:ascii="Verdana" w:hAnsi="Verdana"/>
          <w:sz w:val="20"/>
          <w:szCs w:val="20"/>
          <w:lang w:val="es-ES_tradnl"/>
        </w:rPr>
        <w:t>; actividades y juegos interactivos para practicar el lenguaje.</w:t>
      </w:r>
    </w:p>
    <w:p w:rsidR="003C0138" w:rsidRPr="00017207" w:rsidRDefault="003C0138" w:rsidP="005270E3">
      <w:pPr>
        <w:numPr>
          <w:ilvl w:val="1"/>
          <w:numId w:val="25"/>
        </w:numPr>
        <w:tabs>
          <w:tab w:val="clear" w:pos="2264"/>
          <w:tab w:val="num" w:pos="720"/>
        </w:tabs>
        <w:spacing w:after="0" w:line="240" w:lineRule="auto"/>
        <w:ind w:hanging="1838"/>
        <w:rPr>
          <w:rFonts w:ascii="Verdana" w:hAnsi="Verdana"/>
          <w:sz w:val="20"/>
          <w:szCs w:val="20"/>
          <w:lang w:val="en-US"/>
        </w:rPr>
      </w:pPr>
      <w:r w:rsidRPr="00017207">
        <w:rPr>
          <w:rFonts w:ascii="Verdana" w:hAnsi="Verdana"/>
          <w:i/>
          <w:sz w:val="20"/>
          <w:szCs w:val="20"/>
          <w:lang w:val="en-US"/>
        </w:rPr>
        <w:t>Flashcards</w:t>
      </w:r>
      <w:r w:rsidRPr="00017207">
        <w:rPr>
          <w:rFonts w:ascii="Verdana" w:hAnsi="Verdana"/>
          <w:sz w:val="20"/>
          <w:szCs w:val="20"/>
          <w:lang w:val="en-US"/>
        </w:rPr>
        <w:t xml:space="preserve">, </w:t>
      </w:r>
      <w:r w:rsidRPr="00017207">
        <w:rPr>
          <w:rFonts w:ascii="Verdana" w:hAnsi="Verdana"/>
          <w:i/>
          <w:sz w:val="20"/>
          <w:szCs w:val="20"/>
          <w:lang w:val="en-US"/>
        </w:rPr>
        <w:t>Wordcards</w:t>
      </w:r>
      <w:r w:rsidRPr="00017207">
        <w:rPr>
          <w:rFonts w:ascii="Verdana" w:hAnsi="Verdana"/>
          <w:sz w:val="20"/>
          <w:szCs w:val="20"/>
          <w:lang w:val="en-US"/>
        </w:rPr>
        <w:t xml:space="preserve">, </w:t>
      </w:r>
      <w:r w:rsidRPr="00017207">
        <w:rPr>
          <w:rFonts w:ascii="Verdana" w:hAnsi="Verdana"/>
          <w:i/>
          <w:sz w:val="20"/>
          <w:szCs w:val="20"/>
          <w:lang w:val="en-US"/>
        </w:rPr>
        <w:t>storycards</w:t>
      </w:r>
      <w:r w:rsidRPr="00017207">
        <w:rPr>
          <w:rFonts w:ascii="Verdana" w:hAnsi="Verdana"/>
          <w:sz w:val="20"/>
          <w:szCs w:val="20"/>
          <w:lang w:val="en-US"/>
        </w:rPr>
        <w:t xml:space="preserve">, </w:t>
      </w:r>
      <w:r w:rsidRPr="00017207">
        <w:rPr>
          <w:rFonts w:ascii="Verdana" w:hAnsi="Verdana"/>
          <w:i/>
          <w:sz w:val="20"/>
          <w:szCs w:val="20"/>
          <w:lang w:val="en-US"/>
        </w:rPr>
        <w:t>phonics cards</w:t>
      </w:r>
      <w:r w:rsidRPr="00017207">
        <w:rPr>
          <w:rFonts w:ascii="Verdana" w:hAnsi="Verdana"/>
          <w:sz w:val="20"/>
          <w:szCs w:val="20"/>
          <w:lang w:val="en-US"/>
        </w:rPr>
        <w:t>, pósteres, videos.</w:t>
      </w:r>
    </w:p>
    <w:p w:rsidR="003C0138" w:rsidRPr="00017207" w:rsidRDefault="003C0138" w:rsidP="005270E3">
      <w:pPr>
        <w:numPr>
          <w:ilvl w:val="1"/>
          <w:numId w:val="23"/>
        </w:numPr>
        <w:tabs>
          <w:tab w:val="clear" w:pos="2340"/>
          <w:tab w:val="num" w:pos="360"/>
        </w:tabs>
        <w:spacing w:after="0" w:line="240" w:lineRule="auto"/>
        <w:ind w:hanging="2340"/>
        <w:rPr>
          <w:rFonts w:ascii="Verdana" w:hAnsi="Verdana"/>
          <w:sz w:val="20"/>
          <w:szCs w:val="20"/>
          <w:lang w:val="en-US"/>
        </w:rPr>
      </w:pPr>
      <w:r w:rsidRPr="00017207">
        <w:rPr>
          <w:rFonts w:ascii="Verdana" w:hAnsi="Verdana"/>
          <w:i/>
          <w:sz w:val="20"/>
          <w:szCs w:val="20"/>
          <w:lang w:val="en-US"/>
        </w:rPr>
        <w:t>Flashcards</w:t>
      </w:r>
      <w:r w:rsidRPr="00017207">
        <w:rPr>
          <w:rFonts w:ascii="Verdana" w:hAnsi="Verdana"/>
          <w:sz w:val="20"/>
          <w:szCs w:val="20"/>
          <w:lang w:val="en-US"/>
        </w:rPr>
        <w:t xml:space="preserve"> y </w:t>
      </w:r>
      <w:r w:rsidRPr="00017207">
        <w:rPr>
          <w:rFonts w:ascii="Verdana" w:hAnsi="Verdana"/>
          <w:i/>
          <w:sz w:val="20"/>
          <w:szCs w:val="20"/>
          <w:lang w:val="en-US"/>
        </w:rPr>
        <w:t>Wordcards</w:t>
      </w:r>
      <w:r>
        <w:rPr>
          <w:rFonts w:ascii="Verdana" w:hAnsi="Verdana"/>
          <w:sz w:val="20"/>
          <w:szCs w:val="20"/>
          <w:lang w:val="en-US"/>
        </w:rPr>
        <w:t xml:space="preserve"> (colores, acciones)</w:t>
      </w:r>
    </w:p>
    <w:p w:rsidR="003C0138" w:rsidRPr="00017207" w:rsidRDefault="003C0138" w:rsidP="005270E3">
      <w:pPr>
        <w:numPr>
          <w:ilvl w:val="1"/>
          <w:numId w:val="23"/>
        </w:numPr>
        <w:tabs>
          <w:tab w:val="clear" w:pos="2340"/>
          <w:tab w:val="num" w:pos="360"/>
        </w:tabs>
        <w:spacing w:after="0" w:line="240" w:lineRule="auto"/>
        <w:ind w:hanging="2340"/>
        <w:rPr>
          <w:rFonts w:ascii="Verdana" w:hAnsi="Verdana"/>
          <w:i/>
          <w:sz w:val="20"/>
          <w:szCs w:val="20"/>
          <w:lang w:val="es-ES_tradnl"/>
        </w:rPr>
      </w:pPr>
      <w:r w:rsidRPr="00017207">
        <w:rPr>
          <w:rFonts w:ascii="Verdana" w:hAnsi="Verdana"/>
          <w:i/>
          <w:sz w:val="20"/>
          <w:szCs w:val="20"/>
          <w:lang w:val="es-ES_tradnl"/>
        </w:rPr>
        <w:t>Phonics cards</w:t>
      </w:r>
    </w:p>
    <w:p w:rsidR="003C0138" w:rsidRPr="00017207" w:rsidRDefault="003C0138" w:rsidP="005270E3">
      <w:pPr>
        <w:numPr>
          <w:ilvl w:val="1"/>
          <w:numId w:val="23"/>
        </w:numPr>
        <w:tabs>
          <w:tab w:val="clear" w:pos="2340"/>
          <w:tab w:val="num" w:pos="360"/>
        </w:tabs>
        <w:spacing w:after="0" w:line="240" w:lineRule="auto"/>
        <w:ind w:hanging="2340"/>
        <w:rPr>
          <w:rFonts w:ascii="Verdana" w:hAnsi="Verdana"/>
          <w:sz w:val="20"/>
          <w:szCs w:val="20"/>
          <w:lang w:val="es-ES_tradnl"/>
        </w:rPr>
      </w:pPr>
      <w:r w:rsidRPr="00017207">
        <w:rPr>
          <w:rFonts w:ascii="Verdana" w:hAnsi="Verdana"/>
          <w:i/>
          <w:sz w:val="20"/>
          <w:szCs w:val="20"/>
          <w:lang w:val="es-ES_tradnl"/>
        </w:rPr>
        <w:t>Storycards</w:t>
      </w:r>
      <w:r w:rsidRPr="00017207">
        <w:rPr>
          <w:rFonts w:ascii="Verdana" w:hAnsi="Verdana"/>
          <w:sz w:val="20"/>
          <w:szCs w:val="20"/>
          <w:lang w:val="es-ES_tradnl"/>
        </w:rPr>
        <w:t xml:space="preserve"> (viñetas de la historia).</w:t>
      </w:r>
    </w:p>
    <w:p w:rsidR="003C0138" w:rsidRPr="00017207" w:rsidRDefault="003C0138" w:rsidP="005270E3">
      <w:pPr>
        <w:numPr>
          <w:ilvl w:val="1"/>
          <w:numId w:val="23"/>
        </w:numPr>
        <w:tabs>
          <w:tab w:val="clear" w:pos="2340"/>
          <w:tab w:val="num" w:pos="426"/>
        </w:tabs>
        <w:spacing w:after="0" w:line="240" w:lineRule="auto"/>
        <w:ind w:left="426" w:hanging="426"/>
        <w:rPr>
          <w:rFonts w:ascii="Verdana" w:hAnsi="Verdana"/>
          <w:sz w:val="20"/>
          <w:szCs w:val="20"/>
          <w:lang w:val="es-ES_tradnl"/>
        </w:rPr>
      </w:pPr>
      <w:r w:rsidRPr="00017207">
        <w:rPr>
          <w:rFonts w:ascii="Verdana" w:hAnsi="Verdana"/>
          <w:i/>
          <w:sz w:val="20"/>
          <w:szCs w:val="20"/>
          <w:lang w:val="es-ES_tradnl"/>
        </w:rPr>
        <w:t>Online Island</w:t>
      </w:r>
      <w:r w:rsidRPr="00017207">
        <w:rPr>
          <w:rFonts w:ascii="Verdana" w:hAnsi="Verdana"/>
          <w:sz w:val="20"/>
          <w:szCs w:val="20"/>
          <w:lang w:val="es-ES_tradnl"/>
        </w:rPr>
        <w:t xml:space="preserve"> (actividades y ejercicios con los personajes del método siguiendo sus aventuras y comunicándose con ellos (“</w:t>
      </w:r>
      <w:r w:rsidRPr="00017207">
        <w:rPr>
          <w:rFonts w:ascii="Verdana" w:hAnsi="Verdana"/>
          <w:i/>
          <w:sz w:val="20"/>
          <w:szCs w:val="20"/>
          <w:lang w:val="es-ES_tradnl"/>
        </w:rPr>
        <w:t>closed-chat</w:t>
      </w:r>
      <w:r w:rsidRPr="00017207">
        <w:rPr>
          <w:rFonts w:ascii="Verdana" w:hAnsi="Verdana"/>
          <w:sz w:val="20"/>
          <w:szCs w:val="20"/>
          <w:lang w:val="es-ES_tradnl"/>
        </w:rPr>
        <w:t>”).</w:t>
      </w:r>
    </w:p>
    <w:p w:rsidR="003C0138" w:rsidRPr="00017207" w:rsidRDefault="003C0138" w:rsidP="005270E3">
      <w:pPr>
        <w:numPr>
          <w:ilvl w:val="1"/>
          <w:numId w:val="23"/>
        </w:numPr>
        <w:tabs>
          <w:tab w:val="clear" w:pos="2340"/>
          <w:tab w:val="num" w:pos="426"/>
        </w:tabs>
        <w:spacing w:after="0" w:line="240" w:lineRule="auto"/>
        <w:ind w:left="426" w:hanging="426"/>
        <w:rPr>
          <w:rFonts w:ascii="Verdana" w:hAnsi="Verdana"/>
          <w:sz w:val="20"/>
          <w:szCs w:val="20"/>
          <w:lang w:val="es-ES_tradnl"/>
        </w:rPr>
      </w:pPr>
      <w:r w:rsidRPr="00017207">
        <w:rPr>
          <w:rFonts w:ascii="Verdana" w:hAnsi="Verdana"/>
          <w:sz w:val="20"/>
          <w:szCs w:val="20"/>
          <w:lang w:val="es-ES_tradnl"/>
        </w:rPr>
        <w:t xml:space="preserve">Reading and </w:t>
      </w:r>
      <w:r w:rsidRPr="00017207">
        <w:rPr>
          <w:rFonts w:ascii="Verdana" w:hAnsi="Verdana"/>
          <w:i/>
          <w:sz w:val="20"/>
          <w:szCs w:val="20"/>
          <w:lang w:val="es-ES_tradnl"/>
        </w:rPr>
        <w:t>Writing Booklet</w:t>
      </w:r>
      <w:r w:rsidRPr="00017207">
        <w:rPr>
          <w:rFonts w:ascii="Verdana" w:hAnsi="Verdana"/>
          <w:sz w:val="20"/>
          <w:szCs w:val="20"/>
          <w:lang w:val="es-ES_tradnl"/>
        </w:rPr>
        <w:t xml:space="preserve"> (3 páginas por unidad para mejorar las destrezas de comprensión lectora y habilidad de escritura).</w:t>
      </w:r>
    </w:p>
    <w:p w:rsidR="003C0138" w:rsidRPr="00017207" w:rsidRDefault="003C0138" w:rsidP="005270E3">
      <w:pPr>
        <w:numPr>
          <w:ilvl w:val="1"/>
          <w:numId w:val="23"/>
        </w:numPr>
        <w:tabs>
          <w:tab w:val="clear" w:pos="2340"/>
          <w:tab w:val="num" w:pos="426"/>
        </w:tabs>
        <w:spacing w:after="0" w:line="240" w:lineRule="auto"/>
        <w:ind w:left="426" w:hanging="426"/>
        <w:rPr>
          <w:rFonts w:ascii="Verdana" w:hAnsi="Verdana"/>
          <w:sz w:val="20"/>
          <w:szCs w:val="20"/>
          <w:lang w:val="es-ES_tradnl"/>
        </w:rPr>
      </w:pPr>
      <w:r w:rsidRPr="00017207">
        <w:rPr>
          <w:rFonts w:ascii="Verdana" w:hAnsi="Verdana"/>
          <w:i/>
          <w:sz w:val="20"/>
          <w:szCs w:val="20"/>
          <w:lang w:val="es-ES_tradnl"/>
        </w:rPr>
        <w:t>Grammar Booklet</w:t>
      </w:r>
      <w:r w:rsidRPr="00017207">
        <w:rPr>
          <w:rFonts w:ascii="Verdana" w:hAnsi="Verdana"/>
          <w:sz w:val="20"/>
          <w:szCs w:val="20"/>
          <w:lang w:val="es-ES_tradnl"/>
        </w:rPr>
        <w:t xml:space="preserve"> (3 páginas por unidad para extender y reforzar la gramática) </w:t>
      </w:r>
    </w:p>
    <w:p w:rsidR="003C0138" w:rsidRPr="00017207" w:rsidRDefault="003C0138" w:rsidP="005270E3">
      <w:pPr>
        <w:numPr>
          <w:ilvl w:val="1"/>
          <w:numId w:val="23"/>
        </w:numPr>
        <w:tabs>
          <w:tab w:val="clear" w:pos="2340"/>
          <w:tab w:val="num" w:pos="360"/>
        </w:tabs>
        <w:spacing w:after="0" w:line="240" w:lineRule="auto"/>
        <w:ind w:hanging="2340"/>
        <w:rPr>
          <w:rFonts w:ascii="Verdana" w:hAnsi="Verdana"/>
          <w:sz w:val="20"/>
          <w:szCs w:val="20"/>
          <w:lang w:val="en-US"/>
        </w:rPr>
      </w:pPr>
      <w:r w:rsidRPr="00017207">
        <w:rPr>
          <w:rFonts w:ascii="Verdana" w:hAnsi="Verdana"/>
          <w:i/>
          <w:sz w:val="20"/>
          <w:szCs w:val="20"/>
          <w:lang w:val="en-US"/>
        </w:rPr>
        <w:t>Teacher’s Resource Materials</w:t>
      </w:r>
      <w:r w:rsidRPr="00017207">
        <w:rPr>
          <w:rFonts w:ascii="Verdana" w:hAnsi="Verdana"/>
          <w:sz w:val="20"/>
          <w:szCs w:val="20"/>
          <w:lang w:val="en-US"/>
        </w:rPr>
        <w:t xml:space="preserve">: </w:t>
      </w:r>
    </w:p>
    <w:p w:rsidR="003C0138" w:rsidRPr="00017207" w:rsidRDefault="003C0138" w:rsidP="005270E3">
      <w:pPr>
        <w:numPr>
          <w:ilvl w:val="1"/>
          <w:numId w:val="31"/>
        </w:numPr>
        <w:tabs>
          <w:tab w:val="clear" w:pos="2264"/>
          <w:tab w:val="num" w:pos="709"/>
        </w:tabs>
        <w:spacing w:after="0" w:line="240" w:lineRule="auto"/>
        <w:ind w:hanging="1838"/>
        <w:rPr>
          <w:rFonts w:ascii="Verdana" w:hAnsi="Verdana"/>
          <w:i/>
          <w:sz w:val="20"/>
          <w:szCs w:val="20"/>
          <w:lang w:val="en-US"/>
        </w:rPr>
      </w:pPr>
      <w:r w:rsidRPr="00017207">
        <w:rPr>
          <w:rFonts w:ascii="Verdana" w:hAnsi="Verdana"/>
          <w:i/>
          <w:sz w:val="20"/>
          <w:szCs w:val="20"/>
          <w:lang w:val="en-US"/>
        </w:rPr>
        <w:t xml:space="preserve">Teacher’s Book </w:t>
      </w:r>
    </w:p>
    <w:p w:rsidR="003C0138" w:rsidRPr="00017207" w:rsidRDefault="003C0138" w:rsidP="005270E3">
      <w:pPr>
        <w:numPr>
          <w:ilvl w:val="1"/>
          <w:numId w:val="26"/>
        </w:numPr>
        <w:tabs>
          <w:tab w:val="clear" w:pos="2264"/>
          <w:tab w:val="num" w:pos="720"/>
        </w:tabs>
        <w:spacing w:after="0" w:line="240" w:lineRule="auto"/>
        <w:ind w:left="1134" w:hanging="708"/>
        <w:rPr>
          <w:rFonts w:ascii="Verdana" w:hAnsi="Verdana"/>
          <w:i/>
          <w:sz w:val="20"/>
          <w:szCs w:val="20"/>
          <w:lang w:val="en-US"/>
        </w:rPr>
      </w:pPr>
      <w:r w:rsidRPr="00017207">
        <w:rPr>
          <w:rFonts w:ascii="Verdana" w:hAnsi="Verdana"/>
          <w:i/>
          <w:sz w:val="20"/>
          <w:szCs w:val="20"/>
          <w:lang w:val="en-US"/>
        </w:rPr>
        <w:t>Games bank</w:t>
      </w:r>
    </w:p>
    <w:p w:rsidR="003C0138" w:rsidRPr="00017207" w:rsidRDefault="003C0138" w:rsidP="005270E3">
      <w:pPr>
        <w:numPr>
          <w:ilvl w:val="1"/>
          <w:numId w:val="26"/>
        </w:numPr>
        <w:tabs>
          <w:tab w:val="clear" w:pos="2264"/>
          <w:tab w:val="num" w:pos="720"/>
        </w:tabs>
        <w:spacing w:after="0" w:line="240" w:lineRule="auto"/>
        <w:ind w:left="1134" w:hanging="708"/>
        <w:rPr>
          <w:rFonts w:ascii="Verdana" w:hAnsi="Verdana"/>
          <w:sz w:val="20"/>
          <w:szCs w:val="20"/>
          <w:lang w:val="en-US"/>
        </w:rPr>
      </w:pPr>
      <w:r w:rsidRPr="00017207">
        <w:rPr>
          <w:rFonts w:ascii="Verdana" w:hAnsi="Verdana"/>
          <w:sz w:val="20"/>
          <w:szCs w:val="20"/>
          <w:lang w:val="en-US"/>
        </w:rPr>
        <w:t>Fichas fotocopiables.</w:t>
      </w:r>
    </w:p>
    <w:p w:rsidR="003C0138" w:rsidRPr="00017207" w:rsidRDefault="003C0138" w:rsidP="005270E3">
      <w:pPr>
        <w:numPr>
          <w:ilvl w:val="1"/>
          <w:numId w:val="26"/>
        </w:numPr>
        <w:tabs>
          <w:tab w:val="clear" w:pos="2264"/>
          <w:tab w:val="num" w:pos="720"/>
        </w:tabs>
        <w:spacing w:after="0" w:line="240" w:lineRule="auto"/>
        <w:ind w:left="1134" w:hanging="708"/>
        <w:rPr>
          <w:rFonts w:ascii="Verdana" w:hAnsi="Verdana"/>
          <w:sz w:val="20"/>
          <w:szCs w:val="20"/>
          <w:lang w:val="es-ES_tradnl"/>
        </w:rPr>
      </w:pPr>
      <w:r w:rsidRPr="00017207">
        <w:rPr>
          <w:rFonts w:ascii="Verdana" w:hAnsi="Verdana"/>
          <w:i/>
          <w:sz w:val="20"/>
          <w:szCs w:val="20"/>
          <w:lang w:val="es-ES_tradnl"/>
        </w:rPr>
        <w:t>Worksheets</w:t>
      </w:r>
      <w:r w:rsidRPr="00017207">
        <w:rPr>
          <w:rFonts w:ascii="Verdana" w:hAnsi="Verdana"/>
          <w:sz w:val="20"/>
          <w:szCs w:val="20"/>
          <w:lang w:val="es-ES_tradnl"/>
        </w:rPr>
        <w:t xml:space="preserve"> para el Portafolio.</w:t>
      </w:r>
    </w:p>
    <w:p w:rsidR="003C0138" w:rsidRPr="00017207" w:rsidRDefault="003C0138" w:rsidP="005270E3">
      <w:pPr>
        <w:numPr>
          <w:ilvl w:val="1"/>
          <w:numId w:val="26"/>
        </w:numPr>
        <w:tabs>
          <w:tab w:val="clear" w:pos="2264"/>
          <w:tab w:val="num" w:pos="720"/>
        </w:tabs>
        <w:spacing w:after="0" w:line="240" w:lineRule="auto"/>
        <w:ind w:left="1134" w:hanging="708"/>
        <w:rPr>
          <w:rFonts w:ascii="Verdana" w:hAnsi="Verdana"/>
          <w:sz w:val="20"/>
          <w:szCs w:val="20"/>
          <w:lang w:val="es-ES_tradnl"/>
        </w:rPr>
      </w:pPr>
      <w:r w:rsidRPr="00017207">
        <w:rPr>
          <w:rFonts w:ascii="Verdana" w:hAnsi="Verdana"/>
          <w:sz w:val="20"/>
          <w:szCs w:val="20"/>
          <w:lang w:val="es-ES_tradnl"/>
        </w:rPr>
        <w:t>Actividades de refuerzo y de ampliación (para los alumnos más rápidos)</w:t>
      </w:r>
    </w:p>
    <w:p w:rsidR="003C0138" w:rsidRPr="00017207" w:rsidRDefault="003C0138" w:rsidP="005270E3">
      <w:pPr>
        <w:numPr>
          <w:ilvl w:val="1"/>
          <w:numId w:val="32"/>
        </w:numPr>
        <w:tabs>
          <w:tab w:val="clear" w:pos="2340"/>
        </w:tabs>
        <w:spacing w:after="0" w:line="240" w:lineRule="auto"/>
        <w:ind w:left="709" w:hanging="283"/>
        <w:rPr>
          <w:rFonts w:ascii="Verdana" w:hAnsi="Verdana"/>
          <w:sz w:val="20"/>
          <w:szCs w:val="20"/>
          <w:lang w:val="en-US"/>
        </w:rPr>
      </w:pPr>
      <w:r w:rsidRPr="00017207">
        <w:rPr>
          <w:rFonts w:ascii="Verdana" w:hAnsi="Verdana"/>
          <w:i/>
          <w:sz w:val="20"/>
          <w:szCs w:val="20"/>
          <w:lang w:val="en-US"/>
        </w:rPr>
        <w:t>Test Booklet</w:t>
      </w:r>
      <w:r w:rsidRPr="00017207">
        <w:rPr>
          <w:rFonts w:ascii="Verdana" w:hAnsi="Verdana"/>
          <w:sz w:val="20"/>
          <w:szCs w:val="20"/>
          <w:lang w:val="en-US"/>
        </w:rPr>
        <w:t xml:space="preserve"> (Test de detección de conocimientos,  </w:t>
      </w:r>
      <w:r w:rsidRPr="00017207">
        <w:rPr>
          <w:rFonts w:ascii="Verdana" w:hAnsi="Verdana"/>
          <w:i/>
          <w:sz w:val="20"/>
          <w:szCs w:val="20"/>
          <w:lang w:val="en-US"/>
        </w:rPr>
        <w:t>progress test</w:t>
      </w:r>
      <w:r w:rsidRPr="00017207">
        <w:rPr>
          <w:rFonts w:ascii="Verdana" w:hAnsi="Verdana"/>
          <w:sz w:val="20"/>
          <w:szCs w:val="20"/>
          <w:lang w:val="en-US"/>
        </w:rPr>
        <w:t xml:space="preserve">, </w:t>
      </w:r>
      <w:r w:rsidRPr="00017207">
        <w:rPr>
          <w:rFonts w:ascii="Verdana" w:hAnsi="Verdana"/>
          <w:i/>
          <w:sz w:val="20"/>
          <w:szCs w:val="20"/>
          <w:lang w:val="en-US"/>
        </w:rPr>
        <w:t>practice test</w:t>
      </w:r>
      <w:r w:rsidRPr="00017207">
        <w:rPr>
          <w:rFonts w:ascii="Verdana" w:hAnsi="Verdana"/>
          <w:sz w:val="20"/>
          <w:szCs w:val="20"/>
          <w:lang w:val="en-US"/>
        </w:rPr>
        <w:t>)</w:t>
      </w:r>
    </w:p>
    <w:p w:rsidR="003C0138" w:rsidRPr="00017207" w:rsidRDefault="003C0138" w:rsidP="005270E3">
      <w:pPr>
        <w:numPr>
          <w:ilvl w:val="1"/>
          <w:numId w:val="32"/>
        </w:numPr>
        <w:tabs>
          <w:tab w:val="clear" w:pos="2340"/>
        </w:tabs>
        <w:spacing w:after="0" w:line="240" w:lineRule="auto"/>
        <w:ind w:left="709" w:hanging="283"/>
        <w:rPr>
          <w:rFonts w:ascii="Verdana" w:hAnsi="Verdana"/>
          <w:i/>
          <w:sz w:val="20"/>
          <w:szCs w:val="20"/>
          <w:lang w:val="en-US"/>
        </w:rPr>
      </w:pPr>
      <w:r w:rsidRPr="00017207">
        <w:rPr>
          <w:rFonts w:ascii="Verdana" w:hAnsi="Verdana"/>
          <w:i/>
          <w:sz w:val="20"/>
          <w:szCs w:val="20"/>
          <w:lang w:val="en-US"/>
        </w:rPr>
        <w:t>Online Island</w:t>
      </w:r>
    </w:p>
    <w:p w:rsidR="003C0138" w:rsidRPr="00017207" w:rsidRDefault="003C0138" w:rsidP="005270E3">
      <w:pPr>
        <w:numPr>
          <w:ilvl w:val="1"/>
          <w:numId w:val="32"/>
        </w:numPr>
        <w:tabs>
          <w:tab w:val="clear" w:pos="2340"/>
        </w:tabs>
        <w:spacing w:after="0" w:line="240" w:lineRule="auto"/>
        <w:ind w:left="709" w:hanging="283"/>
        <w:rPr>
          <w:rFonts w:ascii="Verdana" w:hAnsi="Verdana"/>
          <w:i/>
          <w:sz w:val="20"/>
          <w:szCs w:val="20"/>
          <w:lang w:val="en-US"/>
        </w:rPr>
      </w:pPr>
      <w:r w:rsidRPr="00017207">
        <w:rPr>
          <w:rFonts w:ascii="Verdana" w:hAnsi="Verdana"/>
          <w:i/>
          <w:sz w:val="20"/>
          <w:szCs w:val="20"/>
          <w:lang w:val="en-US"/>
        </w:rPr>
        <w:t>Audio CD’s</w:t>
      </w:r>
    </w:p>
    <w:p w:rsidR="003C0138" w:rsidRPr="00017207" w:rsidRDefault="003C0138" w:rsidP="005270E3">
      <w:pPr>
        <w:numPr>
          <w:ilvl w:val="1"/>
          <w:numId w:val="32"/>
        </w:numPr>
        <w:tabs>
          <w:tab w:val="clear" w:pos="2340"/>
        </w:tabs>
        <w:spacing w:after="0" w:line="240" w:lineRule="auto"/>
        <w:ind w:left="709" w:hanging="283"/>
        <w:rPr>
          <w:rFonts w:ascii="Verdana" w:hAnsi="Verdana"/>
          <w:sz w:val="20"/>
          <w:szCs w:val="20"/>
          <w:lang w:val="es-ES_tradnl"/>
        </w:rPr>
      </w:pPr>
      <w:r w:rsidRPr="00017207">
        <w:rPr>
          <w:rFonts w:ascii="Verdana" w:hAnsi="Verdana"/>
          <w:i/>
          <w:sz w:val="20"/>
          <w:szCs w:val="20"/>
        </w:rPr>
        <w:t>A</w:t>
      </w:r>
      <w:r w:rsidRPr="00017207">
        <w:rPr>
          <w:rFonts w:ascii="Verdana" w:hAnsi="Verdana"/>
          <w:i/>
          <w:sz w:val="20"/>
          <w:szCs w:val="20"/>
          <w:lang w:val="es-ES_tradnl"/>
        </w:rPr>
        <w:t>ctiveTeach</w:t>
      </w:r>
      <w:r w:rsidRPr="00017207">
        <w:rPr>
          <w:rFonts w:ascii="Verdana" w:hAnsi="Verdana"/>
          <w:sz w:val="20"/>
          <w:szCs w:val="20"/>
          <w:lang w:val="es-ES_tradnl"/>
        </w:rPr>
        <w:t xml:space="preserve">, actividades y juegos interactivos para practicar el lenguaje en cualquier </w:t>
      </w:r>
      <w:r w:rsidRPr="00017207">
        <w:rPr>
          <w:rFonts w:ascii="Verdana" w:hAnsi="Verdana"/>
          <w:i/>
          <w:sz w:val="20"/>
          <w:szCs w:val="20"/>
          <w:lang w:val="es-ES_tradnl"/>
        </w:rPr>
        <w:t>Whiteboard</w:t>
      </w:r>
      <w:r w:rsidRPr="00017207">
        <w:rPr>
          <w:rFonts w:ascii="Verdana" w:hAnsi="Verdana"/>
          <w:sz w:val="20"/>
          <w:szCs w:val="20"/>
          <w:lang w:val="es-ES_tradnl"/>
        </w:rPr>
        <w:t xml:space="preserve"> (IWB) </w:t>
      </w:r>
      <w:r w:rsidRPr="00017207">
        <w:rPr>
          <w:rFonts w:ascii="Verdana" w:hAnsi="Verdana"/>
          <w:i/>
          <w:sz w:val="20"/>
          <w:szCs w:val="20"/>
          <w:lang w:val="es-ES_tradnl"/>
        </w:rPr>
        <w:t>Interactive</w:t>
      </w:r>
      <w:r w:rsidRPr="00017207">
        <w:rPr>
          <w:rFonts w:ascii="Verdana" w:hAnsi="Verdana"/>
          <w:sz w:val="20"/>
          <w:szCs w:val="20"/>
          <w:lang w:val="es-ES_tradnl"/>
        </w:rPr>
        <w:t>.</w:t>
      </w:r>
    </w:p>
    <w:p w:rsidR="003C0138" w:rsidRPr="003B1488" w:rsidRDefault="003C0138" w:rsidP="00FC702A">
      <w:pPr>
        <w:spacing w:before="360" w:after="120" w:line="240" w:lineRule="auto"/>
        <w:ind w:left="-397"/>
        <w:rPr>
          <w:rFonts w:ascii="Verdana" w:hAnsi="Verdana"/>
          <w:b/>
          <w:bCs/>
          <w:caps/>
          <w:color w:val="364395"/>
          <w:sz w:val="24"/>
          <w:szCs w:val="20"/>
        </w:rPr>
      </w:pPr>
      <w:r w:rsidRPr="003B1488">
        <w:rPr>
          <w:rFonts w:ascii="Verdana" w:hAnsi="Verdana"/>
          <w:b/>
          <w:bCs/>
          <w:caps/>
          <w:color w:val="364395"/>
          <w:sz w:val="24"/>
          <w:szCs w:val="20"/>
        </w:rPr>
        <w:t>V. EVALUACIÓN</w:t>
      </w:r>
    </w:p>
    <w:p w:rsidR="003C0138" w:rsidRPr="00017207" w:rsidRDefault="003C0138" w:rsidP="00F9260F">
      <w:pPr>
        <w:spacing w:after="0" w:line="240" w:lineRule="auto"/>
        <w:rPr>
          <w:rFonts w:ascii="Verdana" w:hAnsi="Verdana"/>
          <w:b/>
          <w:bCs/>
          <w:sz w:val="20"/>
          <w:szCs w:val="20"/>
          <w:lang w:val="es-ES_tradnl"/>
        </w:rPr>
      </w:pPr>
      <w:r w:rsidRPr="00017207">
        <w:rPr>
          <w:rFonts w:ascii="Verdana" w:hAnsi="Verdana"/>
          <w:b/>
          <w:bCs/>
          <w:sz w:val="20"/>
          <w:szCs w:val="20"/>
          <w:lang w:val="es-ES_tradnl"/>
        </w:rPr>
        <w:t>Evaluación formativa</w:t>
      </w:r>
    </w:p>
    <w:p w:rsidR="003C0138" w:rsidRPr="00017207" w:rsidRDefault="003C0138" w:rsidP="00F9260F">
      <w:pPr>
        <w:spacing w:after="0" w:line="240" w:lineRule="auto"/>
        <w:rPr>
          <w:rFonts w:ascii="Verdana" w:hAnsi="Verdana"/>
          <w:sz w:val="20"/>
          <w:szCs w:val="20"/>
          <w:lang w:val="es-ES_tradnl"/>
        </w:rPr>
      </w:pPr>
      <w:r w:rsidRPr="00017207">
        <w:rPr>
          <w:rFonts w:ascii="Verdana" w:hAnsi="Verdana"/>
          <w:sz w:val="20"/>
          <w:szCs w:val="20"/>
          <w:lang w:val="es-ES_tradnl"/>
        </w:rPr>
        <w:t>Supervisión continua del progreso durante la clase.</w:t>
      </w:r>
    </w:p>
    <w:p w:rsidR="003C0138" w:rsidRPr="00017207" w:rsidRDefault="003C0138" w:rsidP="00F9260F">
      <w:pPr>
        <w:spacing w:after="0" w:line="240" w:lineRule="auto"/>
        <w:rPr>
          <w:rFonts w:ascii="Verdana" w:hAnsi="Verdana"/>
          <w:sz w:val="20"/>
          <w:szCs w:val="20"/>
          <w:lang w:val="en-US"/>
        </w:rPr>
      </w:pPr>
      <w:r w:rsidRPr="00017207">
        <w:rPr>
          <w:rFonts w:ascii="Verdana" w:hAnsi="Verdana"/>
          <w:sz w:val="20"/>
          <w:szCs w:val="20"/>
        </w:rPr>
        <w:t xml:space="preserve">Realización de los ejercicios del AB (Unidad </w:t>
      </w:r>
      <w:r w:rsidRPr="00017207">
        <w:rPr>
          <w:rFonts w:ascii="Verdana" w:hAnsi="Verdana"/>
          <w:bCs/>
          <w:iCs/>
          <w:sz w:val="20"/>
          <w:szCs w:val="20"/>
        </w:rPr>
        <w:t xml:space="preserve">2, págs. </w:t>
      </w:r>
      <w:r w:rsidRPr="00017207">
        <w:rPr>
          <w:rFonts w:ascii="Verdana" w:hAnsi="Verdana"/>
          <w:bCs/>
          <w:iCs/>
          <w:sz w:val="20"/>
          <w:szCs w:val="20"/>
          <w:lang w:val="en-US"/>
        </w:rPr>
        <w:t>18-26</w:t>
      </w:r>
      <w:r w:rsidRPr="00017207">
        <w:rPr>
          <w:rFonts w:ascii="Verdana" w:hAnsi="Verdana"/>
          <w:sz w:val="20"/>
          <w:szCs w:val="20"/>
          <w:lang w:val="en-US"/>
        </w:rPr>
        <w:t>).</w:t>
      </w:r>
    </w:p>
    <w:p w:rsidR="003C0138" w:rsidRPr="00017207" w:rsidRDefault="003C0138" w:rsidP="00F9260F">
      <w:pPr>
        <w:pStyle w:val="BodyText"/>
        <w:rPr>
          <w:rFonts w:ascii="Verdana" w:hAnsi="Verdana"/>
          <w:i/>
          <w:color w:val="auto"/>
          <w:lang w:val="en-US"/>
        </w:rPr>
      </w:pPr>
      <w:r w:rsidRPr="00017207">
        <w:rPr>
          <w:rFonts w:ascii="Verdana" w:hAnsi="Verdana"/>
          <w:i/>
          <w:color w:val="auto"/>
          <w:lang w:val="en-US"/>
        </w:rPr>
        <w:t>Grammar Review. Unit</w:t>
      </w:r>
      <w:r w:rsidRPr="00017207">
        <w:rPr>
          <w:rFonts w:ascii="Verdana" w:hAnsi="Verdana"/>
          <w:color w:val="auto"/>
          <w:lang w:val="en-US"/>
        </w:rPr>
        <w:t xml:space="preserve"> 2 </w:t>
      </w:r>
      <w:r w:rsidRPr="00017207">
        <w:rPr>
          <w:rFonts w:ascii="Verdana" w:hAnsi="Verdana"/>
          <w:i/>
          <w:color w:val="auto"/>
          <w:lang w:val="en-US"/>
        </w:rPr>
        <w:t>review</w:t>
      </w:r>
      <w:r w:rsidRPr="00017207">
        <w:rPr>
          <w:rFonts w:ascii="Verdana" w:hAnsi="Verdana"/>
          <w:color w:val="auto"/>
          <w:lang w:val="en-US"/>
        </w:rPr>
        <w:t xml:space="preserve"> (</w:t>
      </w:r>
      <w:r w:rsidRPr="00017207">
        <w:rPr>
          <w:rFonts w:ascii="Verdana" w:hAnsi="Verdana"/>
          <w:i/>
          <w:color w:val="auto"/>
          <w:lang w:val="en-US"/>
        </w:rPr>
        <w:t>Grammar Booklet</w:t>
      </w:r>
      <w:r w:rsidRPr="00017207">
        <w:rPr>
          <w:rFonts w:ascii="Verdana" w:hAnsi="Verdana"/>
          <w:color w:val="auto"/>
          <w:lang w:val="en-US"/>
        </w:rPr>
        <w:t>)</w:t>
      </w:r>
    </w:p>
    <w:p w:rsidR="003C0138" w:rsidRPr="00017207" w:rsidRDefault="003C0138" w:rsidP="00F9260F">
      <w:pPr>
        <w:pStyle w:val="BodyText"/>
        <w:rPr>
          <w:rFonts w:ascii="Verdana" w:hAnsi="Verdana"/>
          <w:color w:val="auto"/>
          <w:lang w:val="en-US"/>
        </w:rPr>
      </w:pPr>
      <w:r w:rsidRPr="00017207">
        <w:rPr>
          <w:rFonts w:ascii="Verdana" w:hAnsi="Verdana"/>
          <w:i/>
          <w:color w:val="auto"/>
          <w:lang w:val="en-US"/>
        </w:rPr>
        <w:t>Picture Dictionary</w:t>
      </w:r>
    </w:p>
    <w:p w:rsidR="003C0138" w:rsidRPr="00017207" w:rsidRDefault="003C0138" w:rsidP="00F9260F">
      <w:pPr>
        <w:pStyle w:val="Heading8"/>
        <w:rPr>
          <w:rFonts w:ascii="Verdana" w:hAnsi="Verdana"/>
          <w:lang w:val="en-US"/>
        </w:rPr>
      </w:pPr>
      <w:r w:rsidRPr="00017207">
        <w:rPr>
          <w:rFonts w:ascii="Verdana" w:hAnsi="Verdana"/>
          <w:lang w:val="en-US"/>
        </w:rPr>
        <w:t>Evaluación sumativa</w:t>
      </w:r>
    </w:p>
    <w:p w:rsidR="003C0138" w:rsidRPr="00017207" w:rsidRDefault="003C0138" w:rsidP="00F9260F">
      <w:pPr>
        <w:spacing w:after="0" w:line="240" w:lineRule="auto"/>
        <w:rPr>
          <w:rFonts w:ascii="Verdana" w:hAnsi="Verdana"/>
          <w:sz w:val="20"/>
          <w:szCs w:val="20"/>
          <w:lang w:val="en-US"/>
        </w:rPr>
      </w:pPr>
      <w:r w:rsidRPr="00017207">
        <w:rPr>
          <w:rFonts w:ascii="Verdana" w:hAnsi="Verdana"/>
          <w:bCs/>
          <w:i/>
          <w:sz w:val="20"/>
          <w:szCs w:val="20"/>
          <w:lang w:val="en-US"/>
        </w:rPr>
        <w:t>Progress Check</w:t>
      </w:r>
    </w:p>
    <w:p w:rsidR="003C0138" w:rsidRPr="00017207" w:rsidRDefault="003C0138" w:rsidP="00F9260F">
      <w:pPr>
        <w:spacing w:after="0" w:line="240" w:lineRule="auto"/>
        <w:rPr>
          <w:rFonts w:ascii="Verdana" w:hAnsi="Verdana"/>
          <w:sz w:val="20"/>
          <w:szCs w:val="20"/>
          <w:lang w:val="en-US"/>
        </w:rPr>
      </w:pPr>
      <w:r w:rsidRPr="00017207">
        <w:rPr>
          <w:rFonts w:ascii="Verdana" w:hAnsi="Verdana"/>
          <w:b/>
          <w:bCs/>
          <w:sz w:val="20"/>
          <w:szCs w:val="20"/>
          <w:lang w:val="en-US"/>
        </w:rPr>
        <w:t>Test</w:t>
      </w:r>
      <w:r w:rsidRPr="00017207">
        <w:rPr>
          <w:rFonts w:ascii="Verdana" w:hAnsi="Verdana"/>
          <w:bCs/>
          <w:iCs/>
          <w:sz w:val="20"/>
          <w:szCs w:val="20"/>
          <w:lang w:val="en-US"/>
        </w:rPr>
        <w:t>2</w:t>
      </w:r>
      <w:r w:rsidRPr="00017207">
        <w:rPr>
          <w:rFonts w:ascii="Verdana" w:hAnsi="Verdana"/>
          <w:sz w:val="20"/>
          <w:szCs w:val="20"/>
          <w:lang w:val="en-US"/>
        </w:rPr>
        <w:t>, (</w:t>
      </w:r>
      <w:r w:rsidRPr="00017207">
        <w:rPr>
          <w:rFonts w:ascii="Verdana" w:hAnsi="Verdana"/>
          <w:i/>
          <w:sz w:val="20"/>
          <w:szCs w:val="20"/>
          <w:lang w:val="en-US"/>
        </w:rPr>
        <w:t>Test Booklet</w:t>
      </w:r>
      <w:r w:rsidRPr="00017207">
        <w:rPr>
          <w:rFonts w:ascii="Verdana" w:hAnsi="Verdana"/>
          <w:sz w:val="20"/>
          <w:szCs w:val="20"/>
          <w:lang w:val="en-US"/>
        </w:rPr>
        <w:t>)</w:t>
      </w:r>
    </w:p>
    <w:p w:rsidR="003C0138" w:rsidRPr="00017207" w:rsidRDefault="003C0138" w:rsidP="00F9260F">
      <w:pPr>
        <w:pStyle w:val="Heading8"/>
        <w:rPr>
          <w:rFonts w:ascii="Verdana" w:hAnsi="Verdana"/>
          <w:lang w:val="en-US"/>
        </w:rPr>
      </w:pPr>
      <w:r w:rsidRPr="00017207">
        <w:rPr>
          <w:rFonts w:ascii="Verdana" w:hAnsi="Verdana"/>
          <w:lang w:val="en-US"/>
        </w:rPr>
        <w:t>Autoevaluación</w:t>
      </w:r>
    </w:p>
    <w:p w:rsidR="003C0138" w:rsidRPr="00017207" w:rsidRDefault="003C0138" w:rsidP="00F9260F">
      <w:pPr>
        <w:spacing w:after="0" w:line="240" w:lineRule="auto"/>
        <w:rPr>
          <w:rFonts w:ascii="Verdana" w:hAnsi="Verdana"/>
          <w:sz w:val="20"/>
          <w:szCs w:val="20"/>
        </w:rPr>
      </w:pPr>
      <w:r w:rsidRPr="00017207">
        <w:rPr>
          <w:rFonts w:ascii="Verdana" w:hAnsi="Verdana"/>
          <w:i/>
          <w:sz w:val="20"/>
          <w:szCs w:val="20"/>
          <w:lang w:val="en-US"/>
        </w:rPr>
        <w:t>Activity Book</w:t>
      </w:r>
      <w:r w:rsidRPr="00017207">
        <w:rPr>
          <w:rFonts w:ascii="Verdana" w:hAnsi="Verdana"/>
          <w:sz w:val="20"/>
          <w:szCs w:val="20"/>
          <w:lang w:val="en-US"/>
        </w:rPr>
        <w:t xml:space="preserve">: </w:t>
      </w:r>
      <w:r w:rsidRPr="00017207">
        <w:rPr>
          <w:rFonts w:ascii="Verdana" w:hAnsi="Verdana"/>
          <w:i/>
          <w:sz w:val="20"/>
          <w:szCs w:val="20"/>
          <w:lang w:val="en-US"/>
        </w:rPr>
        <w:t>Grammar summary and Activity Book review</w:t>
      </w:r>
      <w:r w:rsidRPr="00017207">
        <w:rPr>
          <w:rFonts w:ascii="Verdana" w:hAnsi="Verdana"/>
          <w:sz w:val="20"/>
          <w:szCs w:val="20"/>
          <w:lang w:val="en-US"/>
        </w:rPr>
        <w:t xml:space="preserve"> para la unidad 2. </w:t>
      </w:r>
      <w:r w:rsidRPr="00017207">
        <w:rPr>
          <w:rFonts w:ascii="Verdana" w:hAnsi="Verdana"/>
          <w:sz w:val="20"/>
          <w:szCs w:val="20"/>
        </w:rPr>
        <w:t>AB pág. 97.</w:t>
      </w:r>
    </w:p>
    <w:p w:rsidR="003C0138" w:rsidRPr="00017207" w:rsidRDefault="003C0138" w:rsidP="00F9260F">
      <w:pPr>
        <w:pStyle w:val="Header"/>
        <w:tabs>
          <w:tab w:val="clear" w:pos="4252"/>
          <w:tab w:val="clear" w:pos="8504"/>
        </w:tabs>
        <w:rPr>
          <w:rFonts w:ascii="Verdana" w:hAnsi="Verdana"/>
          <w:color w:val="365F91"/>
          <w:lang w:val="es-ES"/>
        </w:rPr>
      </w:pPr>
    </w:p>
    <w:p w:rsidR="003C0138" w:rsidRPr="003B1488" w:rsidRDefault="003C0138" w:rsidP="00FC702A">
      <w:pPr>
        <w:spacing w:before="180" w:after="60" w:line="240" w:lineRule="auto"/>
        <w:rPr>
          <w:rFonts w:ascii="Verdana" w:hAnsi="Verdana"/>
          <w:bCs/>
          <w:color w:val="364395"/>
          <w:sz w:val="24"/>
          <w:szCs w:val="20"/>
          <w:lang w:val="es-ES_tradnl"/>
        </w:rPr>
      </w:pPr>
      <w:r w:rsidRPr="003B1488">
        <w:rPr>
          <w:rFonts w:ascii="Verdana" w:hAnsi="Verdana"/>
          <w:bCs/>
          <w:color w:val="364395"/>
          <w:sz w:val="24"/>
          <w:szCs w:val="20"/>
          <w:lang w:val="es-ES_tradnl"/>
        </w:rPr>
        <w:t>Criterios de evaluación</w:t>
      </w:r>
    </w:p>
    <w:p w:rsidR="003C0138" w:rsidRPr="00FC702A" w:rsidRDefault="003C0138" w:rsidP="00F9260F">
      <w:pPr>
        <w:tabs>
          <w:tab w:val="left" w:pos="1800"/>
        </w:tabs>
        <w:spacing w:after="0" w:line="240" w:lineRule="auto"/>
        <w:rPr>
          <w:rFonts w:ascii="Verdana" w:hAnsi="Verdana"/>
          <w:b/>
        </w:rPr>
      </w:pPr>
      <w:r w:rsidRPr="00FC702A">
        <w:rPr>
          <w:rFonts w:ascii="Verdana" w:hAnsi="Verdana"/>
          <w:b/>
        </w:rPr>
        <w:t>BLOQUE 1- Comunicación oral: escuchar, hablar y conversar</w:t>
      </w:r>
    </w:p>
    <w:p w:rsidR="003C0138" w:rsidRPr="00017207" w:rsidRDefault="003C0138" w:rsidP="00F9260F">
      <w:pPr>
        <w:pStyle w:val="BodyText"/>
        <w:rPr>
          <w:rFonts w:ascii="Verdana" w:hAnsi="Verdana"/>
          <w:color w:val="auto"/>
        </w:rPr>
      </w:pPr>
      <w:r w:rsidRPr="00017207">
        <w:rPr>
          <w:rFonts w:ascii="Verdana" w:hAnsi="Verdana"/>
          <w:color w:val="auto"/>
        </w:rPr>
        <w:t>Participar en interacciones orales dirigidas sobre temas conocidos en situaciones de comunicación predecibles, respetando las normas básicas del intercambio,  (</w:t>
      </w:r>
      <w:r w:rsidRPr="00017207">
        <w:rPr>
          <w:rFonts w:ascii="Verdana" w:hAnsi="Verdana"/>
          <w:b/>
          <w:i/>
          <w:color w:val="auto"/>
        </w:rPr>
        <w:t xml:space="preserve">Test </w:t>
      </w:r>
      <w:r w:rsidRPr="00017207">
        <w:rPr>
          <w:rFonts w:ascii="Verdana" w:hAnsi="Verdana"/>
          <w:bCs/>
          <w:iCs/>
        </w:rPr>
        <w:t>2</w:t>
      </w:r>
      <w:r w:rsidRPr="00017207">
        <w:rPr>
          <w:rFonts w:ascii="Verdana" w:hAnsi="Verdana"/>
          <w:color w:val="auto"/>
        </w:rPr>
        <w:t xml:space="preserve">, </w:t>
      </w:r>
      <w:r w:rsidRPr="00017207">
        <w:rPr>
          <w:rFonts w:ascii="Verdana" w:hAnsi="Verdana"/>
          <w:i/>
          <w:color w:val="auto"/>
        </w:rPr>
        <w:t>Test Booklet</w:t>
      </w:r>
      <w:r w:rsidRPr="00017207">
        <w:rPr>
          <w:rFonts w:ascii="Verdana" w:hAnsi="Verdana"/>
          <w:color w:val="auto"/>
        </w:rPr>
        <w:t>).</w:t>
      </w:r>
    </w:p>
    <w:p w:rsidR="003C0138" w:rsidRDefault="003C0138" w:rsidP="005270E3">
      <w:pPr>
        <w:numPr>
          <w:ilvl w:val="1"/>
          <w:numId w:val="49"/>
        </w:numPr>
        <w:spacing w:after="0" w:line="240" w:lineRule="auto"/>
        <w:ind w:left="709" w:hanging="284"/>
        <w:rPr>
          <w:rFonts w:ascii="Verdana" w:hAnsi="Verdana"/>
          <w:sz w:val="20"/>
          <w:szCs w:val="20"/>
        </w:rPr>
      </w:pPr>
      <w:r w:rsidRPr="00017207">
        <w:rPr>
          <w:rFonts w:ascii="Verdana" w:hAnsi="Verdana"/>
          <w:sz w:val="20"/>
          <w:szCs w:val="20"/>
        </w:rPr>
        <w:t xml:space="preserve">Utilizando el vocabulario de la unidad: los animales salvajes y una cadena </w:t>
      </w:r>
    </w:p>
    <w:p w:rsidR="003C0138" w:rsidRPr="00017207" w:rsidRDefault="003C0138" w:rsidP="00F9260F">
      <w:pPr>
        <w:spacing w:after="0" w:line="240" w:lineRule="auto"/>
        <w:ind w:left="397"/>
        <w:rPr>
          <w:rFonts w:ascii="Verdana" w:hAnsi="Verdana"/>
          <w:sz w:val="20"/>
          <w:szCs w:val="20"/>
        </w:rPr>
      </w:pPr>
      <w:r w:rsidRPr="00017207">
        <w:rPr>
          <w:rFonts w:ascii="Verdana" w:hAnsi="Verdana"/>
          <w:sz w:val="20"/>
          <w:szCs w:val="20"/>
        </w:rPr>
        <w:t>alimentaria.</w:t>
      </w:r>
    </w:p>
    <w:p w:rsidR="003C0138" w:rsidRPr="00017207" w:rsidRDefault="003C0138" w:rsidP="00F9260F">
      <w:pPr>
        <w:numPr>
          <w:ilvl w:val="0"/>
          <w:numId w:val="12"/>
        </w:numPr>
        <w:spacing w:after="0" w:line="240" w:lineRule="auto"/>
        <w:ind w:left="709" w:hanging="283"/>
        <w:rPr>
          <w:rFonts w:ascii="Verdana" w:hAnsi="Verdana"/>
          <w:i/>
          <w:sz w:val="20"/>
          <w:szCs w:val="20"/>
        </w:rPr>
      </w:pPr>
      <w:r w:rsidRPr="00017207">
        <w:rPr>
          <w:rFonts w:ascii="Verdana" w:hAnsi="Verdana"/>
          <w:sz w:val="20"/>
          <w:szCs w:val="20"/>
        </w:rPr>
        <w:t>Describiendo dónde viven los animales y qué comen.</w:t>
      </w:r>
    </w:p>
    <w:p w:rsidR="003C0138" w:rsidRPr="00017207" w:rsidRDefault="003C0138" w:rsidP="00F9260F">
      <w:pPr>
        <w:numPr>
          <w:ilvl w:val="0"/>
          <w:numId w:val="12"/>
        </w:numPr>
        <w:spacing w:after="0" w:line="240" w:lineRule="auto"/>
        <w:ind w:left="709" w:hanging="283"/>
        <w:rPr>
          <w:rFonts w:ascii="Verdana" w:hAnsi="Verdana"/>
          <w:iCs/>
          <w:sz w:val="20"/>
          <w:szCs w:val="20"/>
          <w:lang w:val="es-ES_tradnl"/>
        </w:rPr>
      </w:pPr>
      <w:r w:rsidRPr="00017207">
        <w:rPr>
          <w:rFonts w:ascii="Verdana" w:hAnsi="Verdana"/>
          <w:sz w:val="20"/>
          <w:szCs w:val="20"/>
          <w:lang w:val="es-ES_tradnl"/>
        </w:rPr>
        <w:t xml:space="preserve">Recitando y cantando  el </w:t>
      </w:r>
      <w:r w:rsidRPr="00017207">
        <w:rPr>
          <w:rFonts w:ascii="Verdana" w:hAnsi="Verdana"/>
          <w:i/>
          <w:iCs/>
          <w:sz w:val="20"/>
          <w:szCs w:val="20"/>
          <w:lang w:val="es-ES_tradnl"/>
        </w:rPr>
        <w:t xml:space="preserve">chant, </w:t>
      </w:r>
      <w:r w:rsidRPr="00017207">
        <w:rPr>
          <w:rFonts w:ascii="Verdana" w:hAnsi="Verdana"/>
          <w:iCs/>
          <w:sz w:val="20"/>
          <w:szCs w:val="20"/>
          <w:lang w:val="es-ES_tradnl"/>
        </w:rPr>
        <w:t xml:space="preserve">la canción (sobre animales salvajes) y </w:t>
      </w:r>
      <w:r w:rsidRPr="00017207">
        <w:rPr>
          <w:rFonts w:ascii="Verdana" w:hAnsi="Verdana"/>
          <w:i/>
          <w:iCs/>
          <w:sz w:val="20"/>
          <w:szCs w:val="20"/>
          <w:lang w:val="es-ES_tradnl"/>
        </w:rPr>
        <w:t>Karaoke song</w:t>
      </w:r>
      <w:r w:rsidRPr="00017207">
        <w:rPr>
          <w:rFonts w:ascii="Verdana" w:hAnsi="Verdana"/>
          <w:iCs/>
          <w:sz w:val="20"/>
          <w:szCs w:val="20"/>
          <w:lang w:val="es-ES_tradnl"/>
        </w:rPr>
        <w:t>.</w:t>
      </w:r>
    </w:p>
    <w:p w:rsidR="003C0138" w:rsidRPr="00017207" w:rsidRDefault="003C0138" w:rsidP="00F9260F">
      <w:pPr>
        <w:numPr>
          <w:ilvl w:val="0"/>
          <w:numId w:val="12"/>
        </w:numPr>
        <w:spacing w:after="0" w:line="240" w:lineRule="auto"/>
        <w:ind w:left="709" w:hanging="283"/>
        <w:rPr>
          <w:rFonts w:ascii="Verdana" w:hAnsi="Verdana"/>
          <w:i/>
          <w:iCs/>
          <w:sz w:val="20"/>
          <w:szCs w:val="20"/>
          <w:lang w:val="es-ES_tradnl"/>
        </w:rPr>
      </w:pPr>
      <w:r w:rsidRPr="00017207">
        <w:rPr>
          <w:rFonts w:ascii="Verdana" w:hAnsi="Verdana"/>
          <w:iCs/>
          <w:sz w:val="20"/>
          <w:szCs w:val="20"/>
          <w:lang w:val="es-ES_tradnl"/>
        </w:rPr>
        <w:t>Describiendo una cadena de alimentación.</w:t>
      </w:r>
    </w:p>
    <w:p w:rsidR="003C0138" w:rsidRPr="00017207" w:rsidRDefault="003C0138" w:rsidP="00F9260F">
      <w:pPr>
        <w:numPr>
          <w:ilvl w:val="0"/>
          <w:numId w:val="12"/>
        </w:numPr>
        <w:spacing w:after="0" w:line="240" w:lineRule="auto"/>
        <w:ind w:left="709" w:hanging="283"/>
        <w:rPr>
          <w:rFonts w:ascii="Verdana" w:hAnsi="Verdana"/>
          <w:i/>
          <w:iCs/>
          <w:sz w:val="20"/>
          <w:szCs w:val="20"/>
          <w:lang w:val="es-ES_tradnl"/>
        </w:rPr>
      </w:pPr>
      <w:r w:rsidRPr="00017207">
        <w:rPr>
          <w:rFonts w:ascii="Verdana" w:hAnsi="Verdana"/>
          <w:iCs/>
          <w:sz w:val="20"/>
          <w:szCs w:val="20"/>
          <w:lang w:val="es-ES_tradnl"/>
        </w:rPr>
        <w:t>Participando en un diálogo sobre los animales de un parque natural.</w:t>
      </w:r>
    </w:p>
    <w:p w:rsidR="003C0138" w:rsidRPr="00017207" w:rsidRDefault="003C0138" w:rsidP="00F9260F">
      <w:pPr>
        <w:numPr>
          <w:ilvl w:val="0"/>
          <w:numId w:val="12"/>
        </w:numPr>
        <w:spacing w:after="0" w:line="240" w:lineRule="auto"/>
        <w:ind w:left="709" w:hanging="283"/>
        <w:rPr>
          <w:rFonts w:ascii="Verdana" w:hAnsi="Verdana"/>
          <w:i/>
          <w:iCs/>
          <w:sz w:val="20"/>
          <w:szCs w:val="20"/>
          <w:lang w:val="es-ES_tradnl"/>
        </w:rPr>
      </w:pPr>
      <w:r w:rsidRPr="00017207">
        <w:rPr>
          <w:rFonts w:ascii="Verdana" w:hAnsi="Verdana"/>
          <w:iCs/>
          <w:sz w:val="20"/>
          <w:szCs w:val="20"/>
          <w:lang w:val="es-ES_tradnl"/>
        </w:rPr>
        <w:t>Hablando sobre una cadena alimentaria.</w:t>
      </w:r>
    </w:p>
    <w:p w:rsidR="003C0138" w:rsidRPr="00017207" w:rsidRDefault="003C0138" w:rsidP="00F9260F">
      <w:pPr>
        <w:spacing w:after="0" w:line="240" w:lineRule="auto"/>
        <w:ind w:left="397"/>
        <w:rPr>
          <w:rFonts w:ascii="Verdana" w:hAnsi="Verdana"/>
          <w:sz w:val="20"/>
          <w:szCs w:val="20"/>
          <w:lang w:val="es-ES_tradnl"/>
        </w:rPr>
      </w:pPr>
      <w:r w:rsidRPr="00017207">
        <w:rPr>
          <w:rFonts w:ascii="Verdana" w:hAnsi="Verdana"/>
          <w:sz w:val="20"/>
          <w:szCs w:val="20"/>
        </w:rPr>
        <w:t>Escuchar y comprender mensajes orales de progresiva complejidad:</w:t>
      </w:r>
    </w:p>
    <w:p w:rsidR="003C0138" w:rsidRPr="00017207" w:rsidRDefault="003C0138" w:rsidP="00F9260F">
      <w:pPr>
        <w:numPr>
          <w:ilvl w:val="1"/>
          <w:numId w:val="8"/>
        </w:numPr>
        <w:tabs>
          <w:tab w:val="clear" w:pos="1077"/>
          <w:tab w:val="num" w:pos="709"/>
        </w:tabs>
        <w:spacing w:after="0" w:line="240" w:lineRule="auto"/>
        <w:ind w:left="709" w:hanging="283"/>
        <w:rPr>
          <w:rFonts w:ascii="Verdana" w:hAnsi="Verdana"/>
          <w:sz w:val="20"/>
          <w:szCs w:val="20"/>
          <w:lang w:val="es-ES_tradnl"/>
        </w:rPr>
      </w:pPr>
      <w:r w:rsidRPr="00017207">
        <w:rPr>
          <w:rFonts w:ascii="Verdana" w:hAnsi="Verdana"/>
          <w:sz w:val="20"/>
          <w:szCs w:val="20"/>
          <w:lang w:val="es-ES_tradnl"/>
        </w:rPr>
        <w:t>Identificando animales salvaje, sus comidas y sus hábitats en textos orales.</w:t>
      </w:r>
    </w:p>
    <w:p w:rsidR="003C0138" w:rsidRPr="00017207" w:rsidRDefault="003C0138" w:rsidP="00F9260F">
      <w:pPr>
        <w:numPr>
          <w:ilvl w:val="1"/>
          <w:numId w:val="8"/>
        </w:numPr>
        <w:tabs>
          <w:tab w:val="clear" w:pos="1077"/>
          <w:tab w:val="num" w:pos="709"/>
        </w:tabs>
        <w:spacing w:after="0" w:line="240" w:lineRule="auto"/>
        <w:ind w:left="709" w:hanging="283"/>
        <w:rPr>
          <w:rFonts w:ascii="Verdana" w:hAnsi="Verdana"/>
          <w:sz w:val="20"/>
          <w:szCs w:val="20"/>
          <w:lang w:val="es-ES_tradnl"/>
        </w:rPr>
      </w:pPr>
      <w:r w:rsidRPr="00017207">
        <w:rPr>
          <w:rFonts w:ascii="Verdana" w:hAnsi="Verdana"/>
          <w:sz w:val="20"/>
          <w:szCs w:val="20"/>
          <w:lang w:val="es-ES_tradnl"/>
        </w:rPr>
        <w:t>Comprendiendo información para identificar animales salvajes.</w:t>
      </w:r>
    </w:p>
    <w:p w:rsidR="003C0138" w:rsidRPr="00017207" w:rsidRDefault="003C0138" w:rsidP="00F9260F">
      <w:pPr>
        <w:numPr>
          <w:ilvl w:val="1"/>
          <w:numId w:val="8"/>
        </w:numPr>
        <w:tabs>
          <w:tab w:val="clear" w:pos="1077"/>
          <w:tab w:val="num" w:pos="709"/>
        </w:tabs>
        <w:spacing w:after="0" w:line="240" w:lineRule="auto"/>
        <w:ind w:left="709" w:hanging="283"/>
        <w:rPr>
          <w:rFonts w:ascii="Verdana" w:hAnsi="Verdana"/>
          <w:sz w:val="20"/>
          <w:szCs w:val="20"/>
          <w:lang w:val="es-ES_tradnl"/>
        </w:rPr>
      </w:pPr>
      <w:r w:rsidRPr="00017207">
        <w:rPr>
          <w:rFonts w:ascii="Verdana" w:hAnsi="Verdana"/>
          <w:sz w:val="20"/>
          <w:szCs w:val="20"/>
          <w:lang w:val="es-ES_tradnl"/>
        </w:rPr>
        <w:t>Entendiendo información específica en una canción sobre animales.</w:t>
      </w:r>
    </w:p>
    <w:p w:rsidR="003C0138" w:rsidRPr="00017207" w:rsidRDefault="003C0138" w:rsidP="00F9260F">
      <w:pPr>
        <w:numPr>
          <w:ilvl w:val="1"/>
          <w:numId w:val="8"/>
        </w:numPr>
        <w:tabs>
          <w:tab w:val="clear" w:pos="1077"/>
          <w:tab w:val="num" w:pos="709"/>
        </w:tabs>
        <w:spacing w:after="0" w:line="240" w:lineRule="auto"/>
        <w:ind w:left="709" w:hanging="283"/>
        <w:rPr>
          <w:rFonts w:ascii="Verdana" w:hAnsi="Verdana"/>
          <w:sz w:val="20"/>
          <w:szCs w:val="20"/>
          <w:lang w:val="es-ES_tradnl"/>
        </w:rPr>
      </w:pPr>
      <w:r w:rsidRPr="00017207">
        <w:rPr>
          <w:rFonts w:ascii="Verdana" w:hAnsi="Verdana"/>
          <w:sz w:val="20"/>
          <w:szCs w:val="20"/>
          <w:lang w:val="es-ES_tradnl"/>
        </w:rPr>
        <w:t>Entendiendo información general y específica en la historieta de la unidad.</w:t>
      </w:r>
    </w:p>
    <w:p w:rsidR="003C0138" w:rsidRPr="00017207" w:rsidRDefault="003C0138" w:rsidP="00CD6F42">
      <w:pPr>
        <w:spacing w:after="0" w:line="240" w:lineRule="auto"/>
        <w:rPr>
          <w:rFonts w:ascii="Verdana" w:hAnsi="Verdana"/>
          <w:sz w:val="20"/>
          <w:szCs w:val="20"/>
          <w:lang w:val="es-ES_tradnl"/>
        </w:rPr>
      </w:pPr>
    </w:p>
    <w:p w:rsidR="003C0138" w:rsidRPr="00FC702A" w:rsidRDefault="003C0138" w:rsidP="00F9260F">
      <w:pPr>
        <w:tabs>
          <w:tab w:val="left" w:pos="1800"/>
        </w:tabs>
        <w:spacing w:after="0" w:line="240" w:lineRule="auto"/>
        <w:rPr>
          <w:rFonts w:ascii="Verdana" w:hAnsi="Verdana"/>
          <w:b/>
        </w:rPr>
      </w:pPr>
      <w:r w:rsidRPr="00FC702A">
        <w:rPr>
          <w:rFonts w:ascii="Verdana" w:hAnsi="Verdana"/>
          <w:b/>
        </w:rPr>
        <w:t xml:space="preserve">BLOQUE 2- Comunicación escrita: leer y escribir </w:t>
      </w:r>
    </w:p>
    <w:p w:rsidR="003C0138" w:rsidRPr="00017207" w:rsidRDefault="003C0138" w:rsidP="00F9260F">
      <w:pPr>
        <w:pStyle w:val="BodyText"/>
        <w:rPr>
          <w:rFonts w:ascii="Verdana" w:hAnsi="Verdana"/>
          <w:color w:val="auto"/>
        </w:rPr>
      </w:pPr>
      <w:r w:rsidRPr="00017207">
        <w:rPr>
          <w:rFonts w:ascii="Verdana" w:hAnsi="Verdana"/>
          <w:bCs/>
          <w:color w:val="auto"/>
        </w:rPr>
        <w:t>Leer y captar el sentido global y algunas informaciones específicas de textos sencillos sobre temas conocidos y con una finalidad concreta.</w:t>
      </w:r>
      <w:r w:rsidRPr="00017207">
        <w:rPr>
          <w:rFonts w:ascii="Verdana" w:hAnsi="Verdana"/>
          <w:color w:val="auto"/>
        </w:rPr>
        <w:t xml:space="preserve"> (</w:t>
      </w:r>
      <w:r w:rsidRPr="00017207">
        <w:rPr>
          <w:rFonts w:ascii="Verdana" w:hAnsi="Verdana"/>
          <w:b/>
          <w:bCs/>
          <w:i/>
          <w:color w:val="auto"/>
        </w:rPr>
        <w:t xml:space="preserve">Test </w:t>
      </w:r>
      <w:r w:rsidRPr="00017207">
        <w:rPr>
          <w:rFonts w:ascii="Verdana" w:hAnsi="Verdana"/>
          <w:bCs/>
          <w:iCs/>
        </w:rPr>
        <w:t>2</w:t>
      </w:r>
      <w:r w:rsidRPr="00017207">
        <w:rPr>
          <w:rFonts w:ascii="Verdana" w:hAnsi="Verdana"/>
          <w:i/>
          <w:color w:val="auto"/>
        </w:rPr>
        <w:t>-Test Booklet</w:t>
      </w:r>
      <w:r w:rsidRPr="00017207">
        <w:rPr>
          <w:rFonts w:ascii="Verdana" w:hAnsi="Verdana"/>
          <w:color w:val="auto"/>
        </w:rPr>
        <w:t xml:space="preserve">)  </w:t>
      </w:r>
    </w:p>
    <w:p w:rsidR="003C0138" w:rsidRPr="00017207" w:rsidRDefault="003C0138" w:rsidP="00F9260F">
      <w:pPr>
        <w:numPr>
          <w:ilvl w:val="0"/>
          <w:numId w:val="3"/>
        </w:numPr>
        <w:tabs>
          <w:tab w:val="left" w:pos="397"/>
        </w:tabs>
        <w:spacing w:after="0" w:line="240" w:lineRule="auto"/>
        <w:rPr>
          <w:rFonts w:ascii="Verdana" w:hAnsi="Verdana"/>
          <w:sz w:val="20"/>
          <w:szCs w:val="20"/>
        </w:rPr>
      </w:pPr>
      <w:r w:rsidRPr="00017207">
        <w:rPr>
          <w:rFonts w:ascii="Verdana" w:hAnsi="Verdana"/>
          <w:sz w:val="20"/>
          <w:szCs w:val="20"/>
        </w:rPr>
        <w:t>Leer y comprender diferentes textos:</w:t>
      </w:r>
    </w:p>
    <w:p w:rsidR="003C0138" w:rsidRPr="00017207" w:rsidRDefault="003C0138" w:rsidP="005270E3">
      <w:pPr>
        <w:numPr>
          <w:ilvl w:val="0"/>
          <w:numId w:val="19"/>
        </w:numPr>
        <w:tabs>
          <w:tab w:val="clear" w:pos="284"/>
          <w:tab w:val="num" w:pos="709"/>
        </w:tabs>
        <w:spacing w:after="0" w:line="240" w:lineRule="auto"/>
        <w:ind w:firstLine="142"/>
        <w:rPr>
          <w:rFonts w:ascii="Verdana" w:hAnsi="Verdana"/>
          <w:sz w:val="20"/>
          <w:szCs w:val="20"/>
        </w:rPr>
      </w:pPr>
      <w:r w:rsidRPr="00017207">
        <w:rPr>
          <w:rFonts w:ascii="Verdana" w:hAnsi="Verdana"/>
          <w:sz w:val="20"/>
          <w:szCs w:val="20"/>
        </w:rPr>
        <w:t>Entendiendo información en una frases (animales salvajes).</w:t>
      </w:r>
    </w:p>
    <w:p w:rsidR="003C0138" w:rsidRDefault="003C0138" w:rsidP="005270E3">
      <w:pPr>
        <w:numPr>
          <w:ilvl w:val="0"/>
          <w:numId w:val="19"/>
        </w:numPr>
        <w:tabs>
          <w:tab w:val="clear" w:pos="284"/>
          <w:tab w:val="num" w:pos="709"/>
        </w:tabs>
        <w:spacing w:after="0" w:line="240" w:lineRule="auto"/>
        <w:ind w:firstLine="142"/>
        <w:rPr>
          <w:rFonts w:ascii="Verdana" w:hAnsi="Verdana"/>
          <w:sz w:val="20"/>
          <w:szCs w:val="20"/>
        </w:rPr>
      </w:pPr>
      <w:r w:rsidRPr="00017207">
        <w:rPr>
          <w:rFonts w:ascii="Verdana" w:hAnsi="Verdana"/>
          <w:sz w:val="20"/>
          <w:szCs w:val="20"/>
        </w:rPr>
        <w:t xml:space="preserve">Utilizar ilustraciones para adivinar el contenido de un texto e interpretar la </w:t>
      </w:r>
      <w:r>
        <w:rPr>
          <w:rFonts w:ascii="Verdana" w:hAnsi="Verdana"/>
          <w:sz w:val="20"/>
          <w:szCs w:val="20"/>
        </w:rPr>
        <w:t xml:space="preserve">-  </w:t>
      </w:r>
    </w:p>
    <w:p w:rsidR="003C0138" w:rsidRPr="00252F80" w:rsidRDefault="003C0138" w:rsidP="00252F80">
      <w:pPr>
        <w:spacing w:after="0" w:line="240" w:lineRule="auto"/>
        <w:ind w:left="426"/>
        <w:rPr>
          <w:rFonts w:ascii="Verdana" w:hAnsi="Verdana"/>
          <w:sz w:val="20"/>
          <w:szCs w:val="20"/>
        </w:rPr>
      </w:pPr>
      <w:r w:rsidRPr="00017207">
        <w:rPr>
          <w:rFonts w:ascii="Verdana" w:hAnsi="Verdana"/>
          <w:sz w:val="20"/>
          <w:szCs w:val="20"/>
        </w:rPr>
        <w:t xml:space="preserve">información </w:t>
      </w:r>
      <w:r w:rsidRPr="00252F80">
        <w:rPr>
          <w:rFonts w:ascii="Verdana" w:hAnsi="Verdana"/>
          <w:sz w:val="20"/>
          <w:szCs w:val="20"/>
        </w:rPr>
        <w:t>obtenida.</w:t>
      </w:r>
    </w:p>
    <w:p w:rsidR="003C0138" w:rsidRPr="00017207" w:rsidRDefault="003C0138" w:rsidP="005270E3">
      <w:pPr>
        <w:numPr>
          <w:ilvl w:val="0"/>
          <w:numId w:val="19"/>
        </w:numPr>
        <w:tabs>
          <w:tab w:val="clear" w:pos="284"/>
          <w:tab w:val="num" w:pos="709"/>
        </w:tabs>
        <w:spacing w:after="0" w:line="240" w:lineRule="auto"/>
        <w:ind w:firstLine="142"/>
        <w:rPr>
          <w:rFonts w:ascii="Verdana" w:hAnsi="Verdana"/>
          <w:sz w:val="20"/>
          <w:szCs w:val="20"/>
        </w:rPr>
      </w:pPr>
      <w:r w:rsidRPr="00017207">
        <w:rPr>
          <w:rFonts w:ascii="Verdana" w:hAnsi="Verdana"/>
          <w:sz w:val="20"/>
          <w:szCs w:val="20"/>
        </w:rPr>
        <w:t>Interpretar información contenida en un texto sobre cocodrilos.</w:t>
      </w:r>
    </w:p>
    <w:p w:rsidR="003C0138" w:rsidRPr="00017207" w:rsidRDefault="003C0138" w:rsidP="005270E3">
      <w:pPr>
        <w:numPr>
          <w:ilvl w:val="0"/>
          <w:numId w:val="19"/>
        </w:numPr>
        <w:tabs>
          <w:tab w:val="clear" w:pos="284"/>
          <w:tab w:val="num" w:pos="709"/>
        </w:tabs>
        <w:spacing w:after="0" w:line="240" w:lineRule="auto"/>
        <w:ind w:firstLine="142"/>
        <w:rPr>
          <w:rFonts w:ascii="Verdana" w:hAnsi="Verdana"/>
          <w:sz w:val="20"/>
          <w:szCs w:val="20"/>
        </w:rPr>
      </w:pPr>
      <w:r w:rsidRPr="00017207">
        <w:rPr>
          <w:rFonts w:ascii="Verdana" w:hAnsi="Verdana"/>
          <w:sz w:val="20"/>
          <w:szCs w:val="20"/>
        </w:rPr>
        <w:t xml:space="preserve">Entendiendo información general y específica en una historieta de viñetas.              </w:t>
      </w:r>
    </w:p>
    <w:p w:rsidR="003C0138" w:rsidRDefault="003C0138" w:rsidP="005270E3">
      <w:pPr>
        <w:numPr>
          <w:ilvl w:val="0"/>
          <w:numId w:val="19"/>
        </w:numPr>
        <w:tabs>
          <w:tab w:val="clear" w:pos="284"/>
          <w:tab w:val="num" w:pos="709"/>
        </w:tabs>
        <w:spacing w:after="0" w:line="240" w:lineRule="auto"/>
        <w:ind w:firstLine="142"/>
        <w:rPr>
          <w:rFonts w:ascii="Verdana" w:hAnsi="Verdana"/>
          <w:sz w:val="20"/>
          <w:szCs w:val="20"/>
        </w:rPr>
      </w:pPr>
      <w:r w:rsidRPr="00017207">
        <w:rPr>
          <w:rFonts w:ascii="Verdana" w:hAnsi="Verdana"/>
          <w:sz w:val="20"/>
          <w:szCs w:val="20"/>
        </w:rPr>
        <w:t xml:space="preserve">Mostrando entendimiento de textos sobre parques naturales a través de </w:t>
      </w:r>
    </w:p>
    <w:p w:rsidR="003C0138" w:rsidRPr="00252F80" w:rsidRDefault="003C0138" w:rsidP="00252F80">
      <w:pPr>
        <w:spacing w:after="0" w:line="240" w:lineRule="auto"/>
        <w:ind w:left="426"/>
        <w:rPr>
          <w:rFonts w:ascii="Verdana" w:hAnsi="Verdana"/>
          <w:sz w:val="20"/>
          <w:szCs w:val="20"/>
        </w:rPr>
      </w:pPr>
      <w:r w:rsidRPr="00017207">
        <w:rPr>
          <w:rFonts w:ascii="Verdana" w:hAnsi="Verdana"/>
          <w:sz w:val="20"/>
          <w:szCs w:val="20"/>
        </w:rPr>
        <w:t>respuestas a</w:t>
      </w:r>
      <w:r w:rsidRPr="00252F80">
        <w:rPr>
          <w:rFonts w:ascii="Verdana" w:hAnsi="Verdana"/>
          <w:sz w:val="20"/>
          <w:szCs w:val="20"/>
        </w:rPr>
        <w:t xml:space="preserve"> preguntas.</w:t>
      </w:r>
    </w:p>
    <w:p w:rsidR="003C0138" w:rsidRPr="00017207" w:rsidRDefault="003C0138" w:rsidP="00F9260F">
      <w:pPr>
        <w:numPr>
          <w:ilvl w:val="0"/>
          <w:numId w:val="3"/>
        </w:numPr>
        <w:tabs>
          <w:tab w:val="left" w:pos="397"/>
        </w:tabs>
        <w:spacing w:after="0" w:line="240" w:lineRule="auto"/>
        <w:rPr>
          <w:rFonts w:ascii="Verdana" w:hAnsi="Verdana"/>
          <w:sz w:val="20"/>
          <w:szCs w:val="20"/>
        </w:rPr>
      </w:pPr>
      <w:r w:rsidRPr="00017207">
        <w:rPr>
          <w:rFonts w:ascii="Verdana" w:hAnsi="Verdana"/>
          <w:sz w:val="20"/>
          <w:szCs w:val="20"/>
        </w:rPr>
        <w:t xml:space="preserve">Escribir textos propios de situaciones cotidianas y a partir de modelos: </w:t>
      </w:r>
    </w:p>
    <w:p w:rsidR="003C0138" w:rsidRDefault="003C0138" w:rsidP="005270E3">
      <w:pPr>
        <w:numPr>
          <w:ilvl w:val="0"/>
          <w:numId w:val="20"/>
        </w:numPr>
        <w:tabs>
          <w:tab w:val="clear" w:pos="284"/>
          <w:tab w:val="num" w:pos="709"/>
        </w:tabs>
        <w:spacing w:after="0" w:line="240" w:lineRule="auto"/>
        <w:ind w:firstLine="142"/>
        <w:rPr>
          <w:rFonts w:ascii="Verdana" w:hAnsi="Verdana"/>
          <w:sz w:val="20"/>
          <w:szCs w:val="20"/>
        </w:rPr>
      </w:pPr>
      <w:r w:rsidRPr="00017207">
        <w:rPr>
          <w:rFonts w:ascii="Verdana" w:hAnsi="Verdana"/>
          <w:sz w:val="20"/>
          <w:szCs w:val="20"/>
        </w:rPr>
        <w:t xml:space="preserve">palabras del vocabulario clave de la unidad: los animales salvajes su </w:t>
      </w:r>
    </w:p>
    <w:p w:rsidR="003C0138" w:rsidRPr="00252F80" w:rsidRDefault="003C0138" w:rsidP="00252F80">
      <w:pPr>
        <w:spacing w:after="0" w:line="240" w:lineRule="auto"/>
        <w:ind w:left="426"/>
        <w:rPr>
          <w:rFonts w:ascii="Verdana" w:hAnsi="Verdana"/>
          <w:sz w:val="20"/>
          <w:szCs w:val="20"/>
        </w:rPr>
      </w:pPr>
      <w:r w:rsidRPr="00017207">
        <w:rPr>
          <w:rFonts w:ascii="Verdana" w:hAnsi="Verdana"/>
          <w:sz w:val="20"/>
          <w:szCs w:val="20"/>
        </w:rPr>
        <w:t xml:space="preserve">alimentación y sus </w:t>
      </w:r>
      <w:r w:rsidRPr="00252F80">
        <w:rPr>
          <w:rFonts w:ascii="Verdana" w:hAnsi="Verdana"/>
          <w:sz w:val="20"/>
          <w:szCs w:val="20"/>
        </w:rPr>
        <w:t>hábitats.</w:t>
      </w:r>
    </w:p>
    <w:p w:rsidR="003C0138" w:rsidRPr="00017207" w:rsidRDefault="003C0138" w:rsidP="005270E3">
      <w:pPr>
        <w:numPr>
          <w:ilvl w:val="0"/>
          <w:numId w:val="20"/>
        </w:numPr>
        <w:tabs>
          <w:tab w:val="clear" w:pos="284"/>
          <w:tab w:val="num" w:pos="709"/>
        </w:tabs>
        <w:spacing w:after="0" w:line="240" w:lineRule="auto"/>
        <w:ind w:firstLine="142"/>
        <w:rPr>
          <w:rFonts w:ascii="Verdana" w:hAnsi="Verdana"/>
          <w:sz w:val="20"/>
          <w:szCs w:val="20"/>
        </w:rPr>
      </w:pPr>
      <w:r w:rsidRPr="00017207">
        <w:rPr>
          <w:rFonts w:ascii="Verdana" w:hAnsi="Verdana"/>
          <w:sz w:val="20"/>
          <w:szCs w:val="20"/>
        </w:rPr>
        <w:t xml:space="preserve">Transferir información desde una tabla de preguntas y respuestas.                     </w:t>
      </w:r>
    </w:p>
    <w:p w:rsidR="003C0138" w:rsidRPr="00017207" w:rsidRDefault="003C0138" w:rsidP="005270E3">
      <w:pPr>
        <w:numPr>
          <w:ilvl w:val="0"/>
          <w:numId w:val="20"/>
        </w:numPr>
        <w:tabs>
          <w:tab w:val="clear" w:pos="284"/>
          <w:tab w:val="num" w:pos="709"/>
        </w:tabs>
        <w:spacing w:after="0" w:line="240" w:lineRule="auto"/>
        <w:ind w:firstLine="142"/>
        <w:rPr>
          <w:rFonts w:ascii="Verdana" w:hAnsi="Verdana"/>
          <w:sz w:val="20"/>
          <w:szCs w:val="20"/>
        </w:rPr>
      </w:pPr>
      <w:r w:rsidRPr="00017207">
        <w:rPr>
          <w:rFonts w:ascii="Verdana" w:hAnsi="Verdana"/>
          <w:sz w:val="20"/>
          <w:szCs w:val="20"/>
        </w:rPr>
        <w:t>Completar textos cortos con palabras dadas.</w:t>
      </w:r>
    </w:p>
    <w:p w:rsidR="003C0138" w:rsidRPr="00017207" w:rsidRDefault="003C0138" w:rsidP="005270E3">
      <w:pPr>
        <w:numPr>
          <w:ilvl w:val="0"/>
          <w:numId w:val="20"/>
        </w:numPr>
        <w:tabs>
          <w:tab w:val="clear" w:pos="284"/>
          <w:tab w:val="num" w:pos="709"/>
        </w:tabs>
        <w:spacing w:after="0" w:line="240" w:lineRule="auto"/>
        <w:ind w:firstLine="142"/>
        <w:rPr>
          <w:rFonts w:ascii="Verdana" w:hAnsi="Verdana"/>
          <w:sz w:val="20"/>
          <w:szCs w:val="20"/>
        </w:rPr>
      </w:pPr>
      <w:r w:rsidRPr="00017207">
        <w:rPr>
          <w:rFonts w:ascii="Verdana" w:hAnsi="Verdana"/>
          <w:sz w:val="20"/>
          <w:szCs w:val="20"/>
        </w:rPr>
        <w:t>Escribir información en una tabla.</w:t>
      </w:r>
    </w:p>
    <w:p w:rsidR="003C0138" w:rsidRPr="00017207" w:rsidRDefault="003C0138" w:rsidP="005270E3">
      <w:pPr>
        <w:numPr>
          <w:ilvl w:val="0"/>
          <w:numId w:val="20"/>
        </w:numPr>
        <w:tabs>
          <w:tab w:val="clear" w:pos="284"/>
          <w:tab w:val="num" w:pos="709"/>
        </w:tabs>
        <w:spacing w:after="0" w:line="240" w:lineRule="auto"/>
        <w:ind w:firstLine="142"/>
        <w:rPr>
          <w:rFonts w:ascii="Verdana" w:hAnsi="Verdana"/>
          <w:sz w:val="20"/>
          <w:szCs w:val="20"/>
        </w:rPr>
      </w:pPr>
      <w:r w:rsidRPr="00017207">
        <w:rPr>
          <w:rFonts w:ascii="Verdana" w:hAnsi="Verdana"/>
          <w:sz w:val="20"/>
          <w:szCs w:val="20"/>
        </w:rPr>
        <w:t xml:space="preserve">Escribir descripciones de animales salvajes.      </w:t>
      </w:r>
    </w:p>
    <w:p w:rsidR="003C0138" w:rsidRPr="00017207" w:rsidRDefault="003C0138" w:rsidP="00F9260F">
      <w:pPr>
        <w:pStyle w:val="BodyText"/>
        <w:rPr>
          <w:rFonts w:ascii="Verdana" w:hAnsi="Verdana"/>
          <w:color w:val="auto"/>
        </w:rPr>
      </w:pPr>
    </w:p>
    <w:p w:rsidR="003C0138" w:rsidRPr="00FC702A" w:rsidRDefault="003C0138" w:rsidP="00F9260F">
      <w:pPr>
        <w:spacing w:after="0" w:line="240" w:lineRule="auto"/>
        <w:rPr>
          <w:rFonts w:ascii="Verdana" w:hAnsi="Verdana"/>
          <w:b/>
        </w:rPr>
      </w:pPr>
      <w:r w:rsidRPr="00FC702A">
        <w:rPr>
          <w:rFonts w:ascii="Verdana" w:hAnsi="Verdana"/>
          <w:b/>
        </w:rPr>
        <w:t xml:space="preserve">BLOQUE 3 – Conocimiento de la lengua </w:t>
      </w:r>
    </w:p>
    <w:p w:rsidR="003C0138" w:rsidRPr="00017207" w:rsidRDefault="003C0138" w:rsidP="00F9260F">
      <w:pPr>
        <w:pStyle w:val="BodyText"/>
        <w:rPr>
          <w:rFonts w:ascii="Verdana" w:hAnsi="Verdana"/>
          <w:bCs/>
          <w:color w:val="auto"/>
        </w:rPr>
      </w:pPr>
      <w:r w:rsidRPr="00017207">
        <w:rPr>
          <w:rFonts w:ascii="Verdana" w:hAnsi="Verdana"/>
          <w:bCs/>
          <w:color w:val="auto"/>
        </w:rPr>
        <w:t>Usar formas y estructuras propias de la lengua extranjera incluyendo aspectos sonoros, de ritmo, acentuación y entonación en diferentes contextos comunicativos de forma significativa.</w:t>
      </w:r>
    </w:p>
    <w:p w:rsidR="003C0138" w:rsidRPr="00017207" w:rsidRDefault="003C0138" w:rsidP="00F9260F">
      <w:pPr>
        <w:spacing w:after="0" w:line="240" w:lineRule="auto"/>
        <w:rPr>
          <w:rFonts w:ascii="Verdana" w:hAnsi="Verdana"/>
          <w:sz w:val="20"/>
          <w:szCs w:val="20"/>
          <w:lang w:val="es-ES_tradnl"/>
        </w:rPr>
      </w:pPr>
      <w:r w:rsidRPr="00017207">
        <w:rPr>
          <w:rFonts w:ascii="Verdana" w:hAnsi="Verdana"/>
          <w:sz w:val="20"/>
          <w:szCs w:val="20"/>
          <w:lang w:val="es-ES_tradnl"/>
        </w:rPr>
        <w:t>Conocer y ampliar vocabulario (</w:t>
      </w:r>
      <w:r w:rsidRPr="00017207">
        <w:rPr>
          <w:rFonts w:ascii="Verdana" w:hAnsi="Verdana"/>
          <w:b/>
          <w:bCs/>
          <w:i/>
          <w:sz w:val="20"/>
          <w:szCs w:val="20"/>
          <w:lang w:val="es-ES_tradnl"/>
        </w:rPr>
        <w:t xml:space="preserve">Test </w:t>
      </w:r>
      <w:r w:rsidRPr="00017207">
        <w:rPr>
          <w:rFonts w:ascii="Verdana" w:hAnsi="Verdana"/>
          <w:bCs/>
          <w:iCs/>
          <w:sz w:val="20"/>
          <w:szCs w:val="20"/>
          <w:lang w:val="es-ES_tradnl"/>
        </w:rPr>
        <w:t>2</w:t>
      </w:r>
      <w:r w:rsidRPr="00017207">
        <w:rPr>
          <w:rFonts w:ascii="Verdana" w:hAnsi="Verdana"/>
          <w:i/>
          <w:sz w:val="20"/>
          <w:szCs w:val="20"/>
          <w:lang w:val="es-ES_tradnl"/>
        </w:rPr>
        <w:t>-Test Booklet</w:t>
      </w:r>
      <w:r w:rsidRPr="00017207">
        <w:rPr>
          <w:rFonts w:ascii="Verdana" w:hAnsi="Verdana"/>
          <w:sz w:val="20"/>
          <w:szCs w:val="20"/>
          <w:lang w:val="es-ES_tradnl"/>
        </w:rPr>
        <w:t>):</w:t>
      </w:r>
    </w:p>
    <w:p w:rsidR="003C0138" w:rsidRPr="00FC702A" w:rsidRDefault="003C0138" w:rsidP="00F9260F">
      <w:pPr>
        <w:spacing w:after="0" w:line="240" w:lineRule="auto"/>
        <w:rPr>
          <w:rFonts w:ascii="Verdana" w:hAnsi="Verdana"/>
          <w:b/>
          <w:sz w:val="20"/>
          <w:szCs w:val="20"/>
          <w:lang w:val="es-ES_tradnl"/>
        </w:rPr>
      </w:pPr>
      <w:r w:rsidRPr="00FC702A">
        <w:rPr>
          <w:rFonts w:ascii="Verdana" w:hAnsi="Verdana"/>
          <w:b/>
          <w:sz w:val="20"/>
          <w:szCs w:val="20"/>
          <w:lang w:val="es-ES_tradnl"/>
        </w:rPr>
        <w:t>Vocabulario</w:t>
      </w:r>
    </w:p>
    <w:p w:rsidR="003C0138" w:rsidRPr="00017207" w:rsidRDefault="003C0138" w:rsidP="005270E3">
      <w:pPr>
        <w:numPr>
          <w:ilvl w:val="0"/>
          <w:numId w:val="38"/>
        </w:numPr>
        <w:spacing w:after="0" w:line="240" w:lineRule="auto"/>
        <w:ind w:left="709" w:hanging="283"/>
        <w:rPr>
          <w:rFonts w:ascii="Verdana" w:hAnsi="Verdana"/>
          <w:i/>
          <w:sz w:val="20"/>
          <w:szCs w:val="20"/>
          <w:lang w:val="en-US"/>
        </w:rPr>
      </w:pPr>
      <w:r w:rsidRPr="00017207">
        <w:rPr>
          <w:rFonts w:ascii="Verdana" w:hAnsi="Verdana"/>
          <w:sz w:val="20"/>
          <w:szCs w:val="20"/>
          <w:lang w:val="en-US"/>
        </w:rPr>
        <w:t>Animales salvajes: (</w:t>
      </w:r>
      <w:r w:rsidRPr="00017207">
        <w:rPr>
          <w:rFonts w:ascii="Verdana" w:hAnsi="Verdana"/>
          <w:i/>
          <w:sz w:val="20"/>
          <w:szCs w:val="20"/>
          <w:lang w:val="en-US"/>
        </w:rPr>
        <w:t>giraffe, elephant, lion, monkey, hippo, crocodile</w:t>
      </w:r>
      <w:r w:rsidRPr="00017207">
        <w:rPr>
          <w:rFonts w:ascii="Verdana" w:hAnsi="Verdana"/>
          <w:sz w:val="20"/>
          <w:szCs w:val="20"/>
          <w:lang w:val="en-US"/>
        </w:rPr>
        <w:t>).</w:t>
      </w:r>
    </w:p>
    <w:p w:rsidR="003C0138" w:rsidRPr="00017207" w:rsidRDefault="003C0138" w:rsidP="005270E3">
      <w:pPr>
        <w:numPr>
          <w:ilvl w:val="0"/>
          <w:numId w:val="38"/>
        </w:numPr>
        <w:spacing w:after="0" w:line="240" w:lineRule="auto"/>
        <w:ind w:left="709" w:hanging="283"/>
        <w:rPr>
          <w:rFonts w:ascii="Verdana" w:hAnsi="Verdana"/>
          <w:i/>
          <w:sz w:val="20"/>
          <w:szCs w:val="20"/>
          <w:lang w:val="en-US"/>
        </w:rPr>
      </w:pPr>
      <w:r w:rsidRPr="00017207">
        <w:rPr>
          <w:rFonts w:ascii="Verdana" w:hAnsi="Verdana"/>
          <w:sz w:val="20"/>
          <w:szCs w:val="20"/>
          <w:lang w:val="en-US"/>
        </w:rPr>
        <w:t>Alimentos: (</w:t>
      </w:r>
      <w:r w:rsidRPr="00017207">
        <w:rPr>
          <w:rFonts w:ascii="Verdana" w:hAnsi="Verdana"/>
          <w:i/>
          <w:sz w:val="20"/>
          <w:szCs w:val="20"/>
          <w:lang w:val="en-US"/>
        </w:rPr>
        <w:t>leaves, grass, fruit, meat</w:t>
      </w:r>
      <w:r w:rsidRPr="00017207">
        <w:rPr>
          <w:rFonts w:ascii="Verdana" w:hAnsi="Verdana"/>
          <w:sz w:val="20"/>
          <w:szCs w:val="20"/>
          <w:lang w:val="en-US"/>
        </w:rPr>
        <w:t>).</w:t>
      </w:r>
    </w:p>
    <w:p w:rsidR="003C0138" w:rsidRPr="00017207" w:rsidRDefault="003C0138" w:rsidP="005270E3">
      <w:pPr>
        <w:numPr>
          <w:ilvl w:val="0"/>
          <w:numId w:val="38"/>
        </w:numPr>
        <w:spacing w:after="0" w:line="240" w:lineRule="auto"/>
        <w:ind w:left="709" w:hanging="283"/>
        <w:rPr>
          <w:rFonts w:ascii="Verdana" w:hAnsi="Verdana"/>
          <w:i/>
          <w:sz w:val="20"/>
          <w:szCs w:val="20"/>
          <w:lang w:val="en-US"/>
        </w:rPr>
      </w:pPr>
      <w:r w:rsidRPr="00017207">
        <w:rPr>
          <w:rFonts w:ascii="Verdana" w:hAnsi="Verdana"/>
          <w:sz w:val="20"/>
          <w:szCs w:val="20"/>
          <w:lang w:val="en-US"/>
        </w:rPr>
        <w:t>Hábitats: (</w:t>
      </w:r>
      <w:r w:rsidRPr="00017207">
        <w:rPr>
          <w:rFonts w:ascii="Verdana" w:hAnsi="Verdana"/>
          <w:i/>
          <w:sz w:val="20"/>
          <w:szCs w:val="20"/>
          <w:lang w:val="en-US"/>
        </w:rPr>
        <w:t>river, desert, grassland, forest, rainforest</w:t>
      </w:r>
      <w:r w:rsidRPr="00017207">
        <w:rPr>
          <w:rFonts w:ascii="Verdana" w:hAnsi="Verdana"/>
          <w:sz w:val="20"/>
          <w:szCs w:val="20"/>
          <w:lang w:val="en-US"/>
        </w:rPr>
        <w:t>).</w:t>
      </w:r>
    </w:p>
    <w:p w:rsidR="003C0138" w:rsidRPr="00017207" w:rsidRDefault="003C0138" w:rsidP="005270E3">
      <w:pPr>
        <w:numPr>
          <w:ilvl w:val="0"/>
          <w:numId w:val="38"/>
        </w:numPr>
        <w:spacing w:after="0" w:line="240" w:lineRule="auto"/>
        <w:ind w:left="709" w:hanging="283"/>
        <w:rPr>
          <w:rFonts w:ascii="Verdana" w:hAnsi="Verdana"/>
          <w:i/>
          <w:sz w:val="20"/>
          <w:szCs w:val="20"/>
        </w:rPr>
      </w:pPr>
      <w:r w:rsidRPr="00017207">
        <w:rPr>
          <w:rFonts w:ascii="Verdana" w:hAnsi="Verdana"/>
          <w:sz w:val="20"/>
          <w:szCs w:val="20"/>
        </w:rPr>
        <w:t>Clases de animales: (</w:t>
      </w:r>
      <w:r w:rsidRPr="00017207">
        <w:rPr>
          <w:rFonts w:ascii="Verdana" w:hAnsi="Verdana"/>
          <w:i/>
          <w:sz w:val="20"/>
          <w:szCs w:val="20"/>
        </w:rPr>
        <w:t>herbivores, omnivores, carnivores</w:t>
      </w:r>
      <w:r w:rsidRPr="00017207">
        <w:rPr>
          <w:rFonts w:ascii="Verdana" w:hAnsi="Verdana"/>
          <w:sz w:val="20"/>
          <w:szCs w:val="20"/>
        </w:rPr>
        <w:t>).</w:t>
      </w:r>
    </w:p>
    <w:p w:rsidR="003C0138" w:rsidRPr="00017207" w:rsidRDefault="003C0138" w:rsidP="005270E3">
      <w:pPr>
        <w:numPr>
          <w:ilvl w:val="0"/>
          <w:numId w:val="38"/>
        </w:numPr>
        <w:spacing w:after="0" w:line="240" w:lineRule="auto"/>
        <w:ind w:left="709" w:hanging="283"/>
        <w:rPr>
          <w:rFonts w:ascii="Verdana" w:hAnsi="Verdana"/>
          <w:i/>
          <w:sz w:val="20"/>
          <w:szCs w:val="20"/>
        </w:rPr>
      </w:pPr>
      <w:r w:rsidRPr="00017207">
        <w:rPr>
          <w:rFonts w:ascii="Verdana" w:hAnsi="Verdana"/>
          <w:sz w:val="20"/>
          <w:szCs w:val="20"/>
        </w:rPr>
        <w:t>Otros animales: (</w:t>
      </w:r>
      <w:r w:rsidRPr="00017207">
        <w:rPr>
          <w:rFonts w:ascii="Verdana" w:hAnsi="Verdana"/>
          <w:i/>
          <w:sz w:val="20"/>
          <w:szCs w:val="20"/>
        </w:rPr>
        <w:t>crab, camel, zebra, panda, gorilla</w:t>
      </w:r>
      <w:r w:rsidRPr="00017207">
        <w:rPr>
          <w:rFonts w:ascii="Verdana" w:hAnsi="Verdana"/>
          <w:sz w:val="20"/>
          <w:szCs w:val="20"/>
        </w:rPr>
        <w:t>).</w:t>
      </w:r>
    </w:p>
    <w:p w:rsidR="003C0138" w:rsidRPr="00017207" w:rsidRDefault="003C0138" w:rsidP="005270E3">
      <w:pPr>
        <w:numPr>
          <w:ilvl w:val="0"/>
          <w:numId w:val="38"/>
        </w:numPr>
        <w:spacing w:after="0" w:line="240" w:lineRule="auto"/>
        <w:ind w:left="709" w:hanging="283"/>
        <w:rPr>
          <w:rFonts w:ascii="Verdana" w:hAnsi="Verdana"/>
          <w:i/>
          <w:sz w:val="20"/>
          <w:szCs w:val="20"/>
          <w:lang w:val="en-US"/>
        </w:rPr>
      </w:pPr>
      <w:r w:rsidRPr="00017207">
        <w:rPr>
          <w:rFonts w:ascii="Verdana" w:hAnsi="Verdana"/>
          <w:sz w:val="20"/>
          <w:szCs w:val="20"/>
          <w:lang w:val="en-US"/>
        </w:rPr>
        <w:t>Otras palabras: (</w:t>
      </w:r>
      <w:r w:rsidRPr="00017207">
        <w:rPr>
          <w:rFonts w:ascii="Verdana" w:hAnsi="Verdana"/>
          <w:i/>
          <w:sz w:val="20"/>
          <w:szCs w:val="20"/>
          <w:lang w:val="en-US"/>
        </w:rPr>
        <w:t>wildlife park, energy</w:t>
      </w:r>
      <w:r w:rsidRPr="00017207">
        <w:rPr>
          <w:rFonts w:ascii="Verdana" w:hAnsi="Verdana"/>
          <w:sz w:val="20"/>
          <w:szCs w:val="20"/>
          <w:lang w:val="en-US"/>
        </w:rPr>
        <w:t>).</w:t>
      </w:r>
    </w:p>
    <w:p w:rsidR="003C0138" w:rsidRPr="00017207" w:rsidRDefault="003C0138" w:rsidP="005270E3">
      <w:pPr>
        <w:numPr>
          <w:ilvl w:val="0"/>
          <w:numId w:val="38"/>
        </w:numPr>
        <w:spacing w:after="0" w:line="240" w:lineRule="auto"/>
        <w:ind w:left="709" w:hanging="283"/>
        <w:rPr>
          <w:rFonts w:ascii="Verdana" w:hAnsi="Verdana"/>
          <w:i/>
          <w:sz w:val="20"/>
          <w:szCs w:val="20"/>
          <w:lang w:val="en-US"/>
        </w:rPr>
      </w:pPr>
      <w:r w:rsidRPr="00017207">
        <w:rPr>
          <w:rFonts w:ascii="Verdana" w:hAnsi="Verdana"/>
          <w:b/>
          <w:sz w:val="20"/>
          <w:szCs w:val="20"/>
          <w:lang w:val="en-US"/>
        </w:rPr>
        <w:t>Repaso</w:t>
      </w:r>
      <w:r w:rsidRPr="00017207">
        <w:rPr>
          <w:rFonts w:ascii="Verdana" w:hAnsi="Verdana"/>
          <w:sz w:val="20"/>
          <w:szCs w:val="20"/>
          <w:lang w:val="en-US"/>
        </w:rPr>
        <w:t>:</w:t>
      </w:r>
    </w:p>
    <w:p w:rsidR="003C0138" w:rsidRPr="00017207" w:rsidRDefault="003C0138" w:rsidP="00F9260F">
      <w:pPr>
        <w:spacing w:after="0" w:line="240" w:lineRule="auto"/>
        <w:ind w:left="709"/>
        <w:rPr>
          <w:rFonts w:ascii="Verdana" w:hAnsi="Verdana"/>
          <w:i/>
          <w:sz w:val="20"/>
          <w:szCs w:val="20"/>
          <w:lang w:val="en-US"/>
        </w:rPr>
      </w:pPr>
      <w:r w:rsidRPr="00017207">
        <w:rPr>
          <w:rFonts w:ascii="Verdana" w:hAnsi="Verdana"/>
          <w:i/>
          <w:sz w:val="20"/>
          <w:szCs w:val="20"/>
          <w:lang w:val="en-US"/>
        </w:rPr>
        <w:t>meat, fruit, bird, insect, frog, worm, horse. cow, bees, cat, mouse, rabbit, claws, eat, sleep, run, zoo, rock tree.</w:t>
      </w:r>
    </w:p>
    <w:p w:rsidR="003C0138" w:rsidRPr="00017207" w:rsidRDefault="003C0138" w:rsidP="00F9260F">
      <w:pPr>
        <w:spacing w:after="0" w:line="240" w:lineRule="auto"/>
        <w:rPr>
          <w:rFonts w:ascii="Verdana" w:hAnsi="Verdana"/>
          <w:sz w:val="20"/>
          <w:szCs w:val="20"/>
          <w:u w:val="single"/>
          <w:lang w:val="en-US"/>
        </w:rPr>
      </w:pPr>
    </w:p>
    <w:p w:rsidR="003C0138" w:rsidRPr="00FC702A" w:rsidRDefault="003C0138" w:rsidP="00F9260F">
      <w:pPr>
        <w:pStyle w:val="Heading3"/>
        <w:tabs>
          <w:tab w:val="clear" w:pos="1800"/>
        </w:tabs>
        <w:rPr>
          <w:rFonts w:ascii="Verdana" w:hAnsi="Verdana"/>
          <w:b/>
          <w:color w:val="auto"/>
          <w:u w:val="none"/>
          <w:lang w:val="es-ES_tradnl"/>
        </w:rPr>
      </w:pPr>
      <w:r w:rsidRPr="00FC702A">
        <w:rPr>
          <w:rFonts w:ascii="Verdana" w:hAnsi="Verdana"/>
          <w:b/>
          <w:color w:val="auto"/>
          <w:u w:val="none"/>
          <w:lang w:val="es-ES_tradnl"/>
        </w:rPr>
        <w:t>Gramática</w:t>
      </w:r>
    </w:p>
    <w:p w:rsidR="003C0138" w:rsidRPr="00017207" w:rsidRDefault="003C0138" w:rsidP="00F9260F">
      <w:pPr>
        <w:numPr>
          <w:ilvl w:val="0"/>
          <w:numId w:val="6"/>
        </w:numPr>
        <w:tabs>
          <w:tab w:val="left" w:pos="1800"/>
        </w:tabs>
        <w:spacing w:after="0" w:line="240" w:lineRule="auto"/>
        <w:rPr>
          <w:rFonts w:ascii="Verdana" w:hAnsi="Verdana"/>
          <w:i/>
          <w:iCs/>
          <w:sz w:val="20"/>
          <w:szCs w:val="20"/>
        </w:rPr>
      </w:pPr>
      <w:r w:rsidRPr="00017207">
        <w:rPr>
          <w:rFonts w:ascii="Verdana" w:hAnsi="Verdana"/>
          <w:sz w:val="20"/>
          <w:szCs w:val="20"/>
          <w:lang w:val="es-ES_tradnl"/>
        </w:rPr>
        <w:t>Comprender y utilizar correctamente las estructuras gramaticales aprendidas en  la unidad:</w:t>
      </w:r>
      <w:r w:rsidRPr="00017207">
        <w:rPr>
          <w:rFonts w:ascii="Verdana" w:hAnsi="Verdana"/>
          <w:bCs/>
          <w:sz w:val="20"/>
          <w:szCs w:val="20"/>
          <w:lang w:val="es-ES_tradnl"/>
        </w:rPr>
        <w:t xml:space="preserve"> (</w:t>
      </w:r>
      <w:r w:rsidRPr="00017207">
        <w:rPr>
          <w:rFonts w:ascii="Verdana" w:hAnsi="Verdana"/>
          <w:b/>
          <w:bCs/>
          <w:sz w:val="20"/>
          <w:szCs w:val="20"/>
          <w:lang w:val="es-ES_tradnl"/>
        </w:rPr>
        <w:t>Test</w:t>
      </w:r>
      <w:r w:rsidRPr="00717070">
        <w:rPr>
          <w:rFonts w:ascii="Verdana" w:hAnsi="Verdana"/>
          <w:b/>
          <w:bCs/>
          <w:iCs/>
          <w:sz w:val="20"/>
          <w:szCs w:val="20"/>
          <w:lang w:val="es-ES_tradnl"/>
        </w:rPr>
        <w:t>2</w:t>
      </w:r>
      <w:r w:rsidRPr="00017207">
        <w:rPr>
          <w:rFonts w:ascii="Verdana" w:hAnsi="Verdana"/>
          <w:bCs/>
          <w:sz w:val="20"/>
          <w:szCs w:val="20"/>
          <w:lang w:val="es-ES_tradnl"/>
        </w:rPr>
        <w:t>-</w:t>
      </w:r>
      <w:r w:rsidRPr="00217D53">
        <w:rPr>
          <w:rFonts w:ascii="Verdana" w:hAnsi="Verdana"/>
          <w:i/>
          <w:sz w:val="20"/>
          <w:szCs w:val="20"/>
          <w:lang w:val="es-ES_tradnl"/>
        </w:rPr>
        <w:t>Test Booklet</w:t>
      </w:r>
      <w:r w:rsidRPr="00017207">
        <w:rPr>
          <w:rFonts w:ascii="Verdana" w:hAnsi="Verdana"/>
          <w:sz w:val="20"/>
          <w:szCs w:val="20"/>
        </w:rPr>
        <w:t>)</w:t>
      </w:r>
    </w:p>
    <w:p w:rsidR="003C0138" w:rsidRPr="00CC4C32" w:rsidRDefault="003C0138" w:rsidP="00F9260F">
      <w:pPr>
        <w:spacing w:after="0" w:line="240" w:lineRule="auto"/>
        <w:ind w:left="709"/>
        <w:rPr>
          <w:rFonts w:ascii="Verdana" w:hAnsi="Verdana"/>
          <w:i/>
          <w:sz w:val="20"/>
          <w:szCs w:val="20"/>
        </w:rPr>
      </w:pPr>
      <w:r w:rsidRPr="00017207">
        <w:rPr>
          <w:rFonts w:ascii="Verdana" w:hAnsi="Verdana"/>
          <w:i/>
          <w:sz w:val="20"/>
          <w:szCs w:val="20"/>
          <w:lang w:val="en-US"/>
        </w:rPr>
        <w:t xml:space="preserve">(Giraffes) eat (leaves). Do (giraffes) eat (leaves)? Yes, they do/No, they don’t. What do (crabs) eat? They eat (worms). Where do (crabs) live? They live in (rivers). How many teeth have (gorillas) got? They’ve got (32) teeth. How much (fish) do they (eat)? They (eat) a lot of (fruit and leaves). They walk slowly and they can run fast. </w:t>
      </w:r>
      <w:r w:rsidRPr="00CC4C32">
        <w:rPr>
          <w:rFonts w:ascii="Verdana" w:hAnsi="Verdana"/>
          <w:i/>
          <w:sz w:val="20"/>
          <w:szCs w:val="20"/>
        </w:rPr>
        <w:t xml:space="preserve">They can swim very well. </w:t>
      </w:r>
    </w:p>
    <w:p w:rsidR="003C0138" w:rsidRPr="00017207" w:rsidRDefault="003C0138" w:rsidP="00F9260F">
      <w:pPr>
        <w:spacing w:after="0" w:line="240" w:lineRule="auto"/>
        <w:ind w:left="709"/>
        <w:rPr>
          <w:rFonts w:ascii="Verdana" w:hAnsi="Verdana"/>
          <w:sz w:val="20"/>
          <w:szCs w:val="20"/>
        </w:rPr>
      </w:pPr>
      <w:r>
        <w:rPr>
          <w:rFonts w:ascii="Verdana" w:hAnsi="Verdana"/>
          <w:sz w:val="20"/>
          <w:szCs w:val="20"/>
        </w:rPr>
        <w:t xml:space="preserve">CLIL </w:t>
      </w:r>
      <w:r w:rsidRPr="00017207">
        <w:rPr>
          <w:rFonts w:ascii="Verdana" w:hAnsi="Verdana"/>
          <w:i/>
          <w:sz w:val="20"/>
          <w:szCs w:val="20"/>
        </w:rPr>
        <w:t>language</w:t>
      </w:r>
      <w:r w:rsidRPr="00017207">
        <w:rPr>
          <w:rFonts w:ascii="Verdana" w:hAnsi="Verdana"/>
          <w:sz w:val="20"/>
          <w:szCs w:val="20"/>
        </w:rPr>
        <w:t xml:space="preserve"> (AICLE: aprendizaje integrado de contenidos y lenguas extranjeras):</w:t>
      </w:r>
    </w:p>
    <w:p w:rsidR="003C0138" w:rsidRPr="00C940C7" w:rsidRDefault="003C0138" w:rsidP="00C940C7">
      <w:pPr>
        <w:spacing w:after="0" w:line="240" w:lineRule="auto"/>
        <w:ind w:left="709"/>
        <w:rPr>
          <w:rFonts w:ascii="Verdana" w:hAnsi="Verdana"/>
          <w:i/>
          <w:sz w:val="20"/>
          <w:szCs w:val="20"/>
        </w:rPr>
      </w:pPr>
      <w:r w:rsidRPr="00017207">
        <w:rPr>
          <w:rFonts w:ascii="Verdana" w:hAnsi="Verdana"/>
          <w:sz w:val="20"/>
          <w:szCs w:val="20"/>
        </w:rPr>
        <w:t xml:space="preserve">La cadena alimentaria: </w:t>
      </w:r>
      <w:r w:rsidRPr="00017207">
        <w:rPr>
          <w:rFonts w:ascii="Verdana" w:hAnsi="Verdana"/>
          <w:i/>
          <w:sz w:val="20"/>
          <w:szCs w:val="20"/>
        </w:rPr>
        <w:t>herbivores, carnivores, omnivores, food chain.</w:t>
      </w:r>
    </w:p>
    <w:p w:rsidR="003C0138" w:rsidRPr="00017207" w:rsidRDefault="003C0138" w:rsidP="00F9260F">
      <w:pPr>
        <w:numPr>
          <w:ilvl w:val="0"/>
          <w:numId w:val="7"/>
        </w:numPr>
        <w:spacing w:after="0" w:line="240" w:lineRule="auto"/>
        <w:rPr>
          <w:rFonts w:ascii="Verdana" w:hAnsi="Verdana"/>
          <w:sz w:val="20"/>
          <w:szCs w:val="20"/>
        </w:rPr>
      </w:pPr>
      <w:r w:rsidRPr="00017207">
        <w:rPr>
          <w:rFonts w:ascii="Verdana" w:hAnsi="Verdana"/>
          <w:sz w:val="20"/>
          <w:szCs w:val="20"/>
        </w:rPr>
        <w:t>Reconocer y reproducir aspectos sonoros y de pronunciación (</w:t>
      </w:r>
      <w:r w:rsidRPr="00017207">
        <w:rPr>
          <w:rFonts w:ascii="Verdana" w:hAnsi="Verdana"/>
          <w:b/>
          <w:i/>
          <w:sz w:val="20"/>
          <w:szCs w:val="20"/>
        </w:rPr>
        <w:t>Phonics</w:t>
      </w:r>
      <w:r w:rsidRPr="00017207">
        <w:rPr>
          <w:rFonts w:ascii="Verdana" w:hAnsi="Verdana"/>
          <w:sz w:val="20"/>
          <w:szCs w:val="20"/>
        </w:rPr>
        <w:t xml:space="preserve">):   </w:t>
      </w:r>
      <w:r w:rsidRPr="00DE4011">
        <w:rPr>
          <w:rFonts w:ascii="Verdana" w:hAnsi="Verdana"/>
          <w:sz w:val="20"/>
          <w:szCs w:val="20"/>
          <w:lang w:val="es-ES_tradnl"/>
        </w:rPr>
        <w:t>–all y –aw.</w:t>
      </w:r>
    </w:p>
    <w:p w:rsidR="003C0138" w:rsidRPr="00017207" w:rsidRDefault="003C0138" w:rsidP="00F9260F">
      <w:pPr>
        <w:tabs>
          <w:tab w:val="left" w:pos="1800"/>
        </w:tabs>
        <w:spacing w:after="0" w:line="240" w:lineRule="auto"/>
        <w:rPr>
          <w:rFonts w:ascii="Verdana" w:hAnsi="Verdana"/>
          <w:i/>
          <w:iCs/>
          <w:sz w:val="20"/>
          <w:szCs w:val="20"/>
        </w:rPr>
      </w:pPr>
    </w:p>
    <w:p w:rsidR="003C0138" w:rsidRPr="00FC702A" w:rsidRDefault="003C0138" w:rsidP="00F9260F">
      <w:pPr>
        <w:pStyle w:val="Heading1"/>
        <w:tabs>
          <w:tab w:val="left" w:pos="1800"/>
        </w:tabs>
        <w:rPr>
          <w:rFonts w:ascii="Verdana" w:hAnsi="Verdana"/>
          <w:b/>
          <w:color w:val="auto"/>
          <w:u w:val="none"/>
        </w:rPr>
      </w:pPr>
      <w:r w:rsidRPr="00FC702A">
        <w:rPr>
          <w:rFonts w:ascii="Verdana" w:hAnsi="Verdana"/>
          <w:b/>
          <w:color w:val="auto"/>
          <w:u w:val="none"/>
        </w:rPr>
        <w:t>Fonética</w:t>
      </w:r>
    </w:p>
    <w:p w:rsidR="003C0138" w:rsidRPr="00017207" w:rsidRDefault="003C0138" w:rsidP="00F9260F">
      <w:pPr>
        <w:numPr>
          <w:ilvl w:val="0"/>
          <w:numId w:val="4"/>
        </w:numPr>
        <w:tabs>
          <w:tab w:val="left" w:pos="397"/>
          <w:tab w:val="left" w:pos="1800"/>
        </w:tabs>
        <w:spacing w:after="0" w:line="240" w:lineRule="auto"/>
        <w:rPr>
          <w:rFonts w:ascii="Verdana" w:hAnsi="Verdana"/>
          <w:sz w:val="20"/>
          <w:szCs w:val="20"/>
        </w:rPr>
      </w:pPr>
      <w:r w:rsidRPr="00017207">
        <w:rPr>
          <w:rFonts w:ascii="Verdana" w:hAnsi="Verdana"/>
          <w:sz w:val="20"/>
          <w:szCs w:val="20"/>
        </w:rPr>
        <w:t>Reconocer y reproducir aspectos sonoros, de ritmo, acentuación y entonación de expresiones (</w:t>
      </w:r>
      <w:r w:rsidRPr="00684D94">
        <w:rPr>
          <w:rFonts w:ascii="Verdana" w:hAnsi="Verdana"/>
          <w:i/>
          <w:sz w:val="20"/>
          <w:szCs w:val="20"/>
        </w:rPr>
        <w:t>Phonics</w:t>
      </w:r>
      <w:r w:rsidRPr="00017207">
        <w:rPr>
          <w:rFonts w:ascii="Verdana" w:hAnsi="Verdana"/>
          <w:sz w:val="20"/>
          <w:szCs w:val="20"/>
        </w:rPr>
        <w:t>):</w:t>
      </w:r>
    </w:p>
    <w:p w:rsidR="003C0138" w:rsidRPr="00017207" w:rsidRDefault="003C0138" w:rsidP="005270E3">
      <w:pPr>
        <w:numPr>
          <w:ilvl w:val="0"/>
          <w:numId w:val="17"/>
        </w:numPr>
        <w:tabs>
          <w:tab w:val="clear" w:pos="1544"/>
        </w:tabs>
        <w:spacing w:after="0" w:line="240" w:lineRule="auto"/>
        <w:ind w:left="709" w:hanging="283"/>
        <w:rPr>
          <w:rFonts w:ascii="Verdana" w:hAnsi="Verdana"/>
          <w:sz w:val="20"/>
          <w:szCs w:val="20"/>
          <w:lang w:val="es-ES_tradnl"/>
        </w:rPr>
      </w:pPr>
      <w:r w:rsidRPr="00017207">
        <w:rPr>
          <w:rFonts w:ascii="Verdana" w:hAnsi="Verdana"/>
          <w:sz w:val="20"/>
          <w:szCs w:val="20"/>
          <w:lang w:val="es-ES_tradnl"/>
        </w:rPr>
        <w:t xml:space="preserve">Pronunciar </w:t>
      </w:r>
      <w:r w:rsidRPr="00DE4011">
        <w:rPr>
          <w:rFonts w:ascii="Verdana" w:hAnsi="Verdana"/>
          <w:sz w:val="20"/>
          <w:szCs w:val="20"/>
          <w:lang w:val="es-ES_tradnl"/>
        </w:rPr>
        <w:t>–all y –aw.</w:t>
      </w:r>
    </w:p>
    <w:p w:rsidR="003C0138" w:rsidRPr="00017207" w:rsidRDefault="003C0138" w:rsidP="005270E3">
      <w:pPr>
        <w:numPr>
          <w:ilvl w:val="0"/>
          <w:numId w:val="17"/>
        </w:numPr>
        <w:tabs>
          <w:tab w:val="clear" w:pos="1544"/>
        </w:tabs>
        <w:spacing w:after="0" w:line="240" w:lineRule="auto"/>
        <w:ind w:left="709" w:hanging="283"/>
        <w:rPr>
          <w:rFonts w:ascii="Verdana" w:hAnsi="Verdana"/>
          <w:sz w:val="20"/>
          <w:szCs w:val="20"/>
        </w:rPr>
      </w:pPr>
      <w:r w:rsidRPr="00017207">
        <w:rPr>
          <w:rFonts w:ascii="Verdana" w:hAnsi="Verdana"/>
          <w:sz w:val="20"/>
          <w:szCs w:val="20"/>
        </w:rPr>
        <w:t>Poder combinar sonidos individuales y letras para crear palabras.</w:t>
      </w:r>
    </w:p>
    <w:p w:rsidR="003C0138" w:rsidRPr="00FC702A" w:rsidRDefault="003C0138" w:rsidP="00F9260F">
      <w:pPr>
        <w:pStyle w:val="Heading1"/>
        <w:tabs>
          <w:tab w:val="left" w:pos="1800"/>
        </w:tabs>
        <w:rPr>
          <w:rFonts w:ascii="Verdana" w:hAnsi="Verdana"/>
          <w:b/>
          <w:color w:val="auto"/>
          <w:u w:val="none"/>
        </w:rPr>
      </w:pPr>
      <w:r w:rsidRPr="00FC702A">
        <w:rPr>
          <w:rFonts w:ascii="Verdana" w:hAnsi="Verdana"/>
          <w:b/>
          <w:color w:val="auto"/>
          <w:u w:val="none"/>
        </w:rPr>
        <w:t>Reflexión sobre el aprendizaje</w:t>
      </w:r>
    </w:p>
    <w:p w:rsidR="003C0138" w:rsidRPr="00017207" w:rsidRDefault="003C0138" w:rsidP="00F9260F">
      <w:pPr>
        <w:numPr>
          <w:ilvl w:val="0"/>
          <w:numId w:val="3"/>
        </w:numPr>
        <w:tabs>
          <w:tab w:val="left" w:pos="397"/>
        </w:tabs>
        <w:spacing w:after="0" w:line="240" w:lineRule="auto"/>
        <w:rPr>
          <w:rFonts w:ascii="Verdana" w:hAnsi="Verdana"/>
          <w:sz w:val="20"/>
          <w:szCs w:val="20"/>
        </w:rPr>
      </w:pPr>
      <w:r w:rsidRPr="00017207">
        <w:rPr>
          <w:rFonts w:ascii="Verdana" w:hAnsi="Verdana"/>
          <w:sz w:val="20"/>
          <w:szCs w:val="20"/>
        </w:rPr>
        <w:t xml:space="preserve">Desarrollar estrategias útiles de aprendizaje. </w:t>
      </w:r>
    </w:p>
    <w:p w:rsidR="003C0138" w:rsidRPr="00017207" w:rsidRDefault="003C0138" w:rsidP="005270E3">
      <w:pPr>
        <w:numPr>
          <w:ilvl w:val="0"/>
          <w:numId w:val="14"/>
        </w:numPr>
        <w:tabs>
          <w:tab w:val="clear" w:pos="284"/>
          <w:tab w:val="num" w:pos="709"/>
        </w:tabs>
        <w:spacing w:after="0" w:line="240" w:lineRule="auto"/>
        <w:ind w:firstLine="142"/>
        <w:rPr>
          <w:rFonts w:ascii="Verdana" w:hAnsi="Verdana"/>
          <w:sz w:val="20"/>
          <w:szCs w:val="20"/>
        </w:rPr>
      </w:pPr>
      <w:r w:rsidRPr="00017207">
        <w:rPr>
          <w:rFonts w:ascii="Verdana" w:hAnsi="Verdana"/>
          <w:sz w:val="20"/>
          <w:szCs w:val="20"/>
        </w:rPr>
        <w:t>Utilizar ilustraciones para deducir significados.</w:t>
      </w:r>
    </w:p>
    <w:p w:rsidR="003C0138" w:rsidRPr="00017207" w:rsidRDefault="003C0138" w:rsidP="005270E3">
      <w:pPr>
        <w:numPr>
          <w:ilvl w:val="0"/>
          <w:numId w:val="14"/>
        </w:numPr>
        <w:tabs>
          <w:tab w:val="clear" w:pos="284"/>
          <w:tab w:val="num" w:pos="709"/>
        </w:tabs>
        <w:spacing w:after="0" w:line="240" w:lineRule="auto"/>
        <w:ind w:firstLine="142"/>
        <w:rPr>
          <w:rFonts w:ascii="Verdana" w:hAnsi="Verdana"/>
          <w:sz w:val="20"/>
          <w:szCs w:val="20"/>
        </w:rPr>
      </w:pPr>
      <w:r w:rsidRPr="00017207">
        <w:rPr>
          <w:rFonts w:ascii="Verdana" w:hAnsi="Verdana"/>
          <w:sz w:val="20"/>
          <w:szCs w:val="20"/>
        </w:rPr>
        <w:t>Clasificar palabras para memorizarlas.</w:t>
      </w:r>
    </w:p>
    <w:p w:rsidR="003C0138" w:rsidRPr="00017207" w:rsidRDefault="003C0138" w:rsidP="005270E3">
      <w:pPr>
        <w:numPr>
          <w:ilvl w:val="0"/>
          <w:numId w:val="14"/>
        </w:numPr>
        <w:tabs>
          <w:tab w:val="clear" w:pos="284"/>
          <w:tab w:val="num" w:pos="709"/>
        </w:tabs>
        <w:spacing w:after="0" w:line="240" w:lineRule="auto"/>
        <w:ind w:firstLine="142"/>
        <w:rPr>
          <w:rFonts w:ascii="Verdana" w:hAnsi="Verdana"/>
          <w:sz w:val="20"/>
          <w:szCs w:val="20"/>
        </w:rPr>
      </w:pPr>
      <w:r w:rsidRPr="00017207">
        <w:rPr>
          <w:rFonts w:ascii="Verdana" w:hAnsi="Verdana"/>
          <w:sz w:val="20"/>
          <w:szCs w:val="20"/>
        </w:rPr>
        <w:t xml:space="preserve">Identificar las reglas en el uso de </w:t>
      </w:r>
      <w:r w:rsidRPr="00017207">
        <w:rPr>
          <w:rFonts w:ascii="Verdana" w:hAnsi="Verdana"/>
          <w:i/>
          <w:sz w:val="20"/>
          <w:szCs w:val="20"/>
        </w:rPr>
        <w:t>have got</w:t>
      </w:r>
      <w:r w:rsidRPr="00017207">
        <w:rPr>
          <w:rFonts w:ascii="Verdana" w:hAnsi="Verdana"/>
          <w:sz w:val="20"/>
          <w:szCs w:val="20"/>
        </w:rPr>
        <w:t>.</w:t>
      </w:r>
    </w:p>
    <w:p w:rsidR="003C0138" w:rsidRPr="00017207" w:rsidRDefault="003C0138" w:rsidP="005270E3">
      <w:pPr>
        <w:numPr>
          <w:ilvl w:val="0"/>
          <w:numId w:val="14"/>
        </w:numPr>
        <w:tabs>
          <w:tab w:val="clear" w:pos="284"/>
          <w:tab w:val="num" w:pos="709"/>
        </w:tabs>
        <w:spacing w:after="0" w:line="240" w:lineRule="auto"/>
        <w:ind w:left="1080" w:hanging="654"/>
        <w:rPr>
          <w:rFonts w:ascii="Verdana" w:hAnsi="Verdana"/>
          <w:sz w:val="20"/>
          <w:szCs w:val="20"/>
        </w:rPr>
      </w:pPr>
      <w:r w:rsidRPr="00017207">
        <w:rPr>
          <w:rFonts w:ascii="Verdana" w:hAnsi="Verdana"/>
          <w:sz w:val="20"/>
          <w:szCs w:val="20"/>
        </w:rPr>
        <w:t>Utilizar el pensamiento lógico: organizadores gráficos.</w:t>
      </w:r>
    </w:p>
    <w:p w:rsidR="003C0138" w:rsidRPr="00017207" w:rsidRDefault="003C0138" w:rsidP="005270E3">
      <w:pPr>
        <w:numPr>
          <w:ilvl w:val="0"/>
          <w:numId w:val="14"/>
        </w:numPr>
        <w:tabs>
          <w:tab w:val="clear" w:pos="284"/>
          <w:tab w:val="num" w:pos="709"/>
        </w:tabs>
        <w:spacing w:after="0" w:line="240" w:lineRule="auto"/>
        <w:ind w:left="1080" w:hanging="654"/>
        <w:rPr>
          <w:rFonts w:ascii="Verdana" w:hAnsi="Verdana"/>
          <w:sz w:val="20"/>
          <w:szCs w:val="20"/>
        </w:rPr>
      </w:pPr>
      <w:r w:rsidRPr="00017207">
        <w:rPr>
          <w:rFonts w:ascii="Verdana" w:hAnsi="Verdana"/>
          <w:sz w:val="20"/>
          <w:szCs w:val="20"/>
        </w:rPr>
        <w:t>Utilizar el pensamiento crítico: identificar y comparar información.</w:t>
      </w:r>
    </w:p>
    <w:p w:rsidR="003C0138" w:rsidRPr="00017207" w:rsidRDefault="003C0138" w:rsidP="005270E3">
      <w:pPr>
        <w:numPr>
          <w:ilvl w:val="0"/>
          <w:numId w:val="14"/>
        </w:numPr>
        <w:tabs>
          <w:tab w:val="clear" w:pos="284"/>
          <w:tab w:val="num" w:pos="709"/>
        </w:tabs>
        <w:spacing w:after="0" w:line="240" w:lineRule="auto"/>
        <w:ind w:firstLine="142"/>
        <w:rPr>
          <w:rFonts w:ascii="Verdana" w:hAnsi="Verdana"/>
          <w:sz w:val="20"/>
          <w:szCs w:val="20"/>
        </w:rPr>
      </w:pPr>
      <w:r w:rsidRPr="00017207">
        <w:rPr>
          <w:rFonts w:ascii="Verdana" w:hAnsi="Verdana"/>
          <w:sz w:val="20"/>
          <w:szCs w:val="20"/>
        </w:rPr>
        <w:t>Aprendizaje colaborativo: trabajar en parejas o grupos.</w:t>
      </w:r>
    </w:p>
    <w:p w:rsidR="003C0138" w:rsidRPr="00017207" w:rsidRDefault="003C0138" w:rsidP="005270E3">
      <w:pPr>
        <w:numPr>
          <w:ilvl w:val="0"/>
          <w:numId w:val="14"/>
        </w:numPr>
        <w:tabs>
          <w:tab w:val="clear" w:pos="284"/>
          <w:tab w:val="num" w:pos="709"/>
        </w:tabs>
        <w:spacing w:after="0" w:line="240" w:lineRule="auto"/>
        <w:ind w:firstLine="142"/>
        <w:rPr>
          <w:rFonts w:ascii="Verdana" w:hAnsi="Verdana"/>
          <w:sz w:val="20"/>
          <w:szCs w:val="20"/>
        </w:rPr>
      </w:pPr>
      <w:r w:rsidRPr="00017207">
        <w:rPr>
          <w:rFonts w:ascii="Verdana" w:hAnsi="Verdana"/>
          <w:sz w:val="20"/>
          <w:szCs w:val="20"/>
        </w:rPr>
        <w:t>Reflexionar sobre el propio trabajo, autoevaluarse al final de la unidad.</w:t>
      </w:r>
    </w:p>
    <w:p w:rsidR="003C0138" w:rsidRPr="00017207" w:rsidRDefault="003C0138" w:rsidP="00F9260F">
      <w:pPr>
        <w:pStyle w:val="Heading1"/>
        <w:tabs>
          <w:tab w:val="left" w:pos="397"/>
        </w:tabs>
        <w:autoSpaceDE w:val="0"/>
        <w:rPr>
          <w:rFonts w:ascii="Verdana" w:hAnsi="Verdana"/>
          <w:color w:val="auto"/>
        </w:rPr>
      </w:pPr>
    </w:p>
    <w:p w:rsidR="003C0138" w:rsidRPr="00FC702A" w:rsidRDefault="003C0138" w:rsidP="00F9260F">
      <w:pPr>
        <w:pStyle w:val="Heading1"/>
        <w:tabs>
          <w:tab w:val="left" w:pos="397"/>
        </w:tabs>
        <w:autoSpaceDE w:val="0"/>
        <w:rPr>
          <w:rFonts w:ascii="Verdana" w:hAnsi="Verdana"/>
          <w:b/>
          <w:color w:val="auto"/>
          <w:u w:val="none"/>
        </w:rPr>
      </w:pPr>
      <w:r w:rsidRPr="00FC702A">
        <w:rPr>
          <w:rFonts w:ascii="Verdana" w:hAnsi="Verdana"/>
          <w:b/>
          <w:color w:val="auto"/>
          <w:u w:val="none"/>
        </w:rPr>
        <w:t>BLOQUE 4 – Aspectos socio-culturales y conciencia intercultural</w:t>
      </w:r>
    </w:p>
    <w:p w:rsidR="003C0138" w:rsidRPr="00017207" w:rsidRDefault="003C0138" w:rsidP="005270E3">
      <w:pPr>
        <w:pStyle w:val="BodyText"/>
        <w:numPr>
          <w:ilvl w:val="0"/>
          <w:numId w:val="39"/>
        </w:numPr>
        <w:rPr>
          <w:rFonts w:ascii="Verdana" w:hAnsi="Verdana"/>
          <w:bCs/>
          <w:color w:val="auto"/>
        </w:rPr>
      </w:pPr>
      <w:r w:rsidRPr="00017207">
        <w:rPr>
          <w:rFonts w:ascii="Verdana" w:hAnsi="Verdana"/>
          <w:bCs/>
          <w:color w:val="auto"/>
        </w:rPr>
        <w:t>Valorar la lengua extranjera como instrumento de comunicación con otras personas y mostrar curiosidad e interés hacia las personas que hablan la lengua extranjera.</w:t>
      </w:r>
    </w:p>
    <w:p w:rsidR="003C0138" w:rsidRPr="00017207" w:rsidRDefault="003C0138" w:rsidP="005270E3">
      <w:pPr>
        <w:pStyle w:val="BodyText"/>
        <w:numPr>
          <w:ilvl w:val="0"/>
          <w:numId w:val="39"/>
        </w:numPr>
        <w:rPr>
          <w:rFonts w:ascii="Verdana" w:hAnsi="Verdana"/>
          <w:bCs/>
          <w:color w:val="auto"/>
        </w:rPr>
      </w:pPr>
      <w:r w:rsidRPr="00017207">
        <w:rPr>
          <w:rFonts w:ascii="Verdana" w:hAnsi="Verdana"/>
          <w:bCs/>
          <w:color w:val="auto"/>
        </w:rPr>
        <w:t>Identificar algunos aspectos de la vida cotidiana de los países donde se habla la lengua extranjera y compararlos con los propios.</w:t>
      </w:r>
    </w:p>
    <w:p w:rsidR="003C0138" w:rsidRPr="00017207" w:rsidRDefault="003C0138" w:rsidP="00F9260F">
      <w:pPr>
        <w:spacing w:after="0" w:line="240" w:lineRule="auto"/>
        <w:ind w:left="1080" w:hanging="1080"/>
        <w:jc w:val="both"/>
        <w:rPr>
          <w:rFonts w:ascii="Verdana" w:hAnsi="Verdana"/>
          <w:iCs/>
          <w:color w:val="365F91"/>
          <w:sz w:val="20"/>
          <w:szCs w:val="20"/>
          <w:u w:val="single"/>
        </w:rPr>
      </w:pPr>
    </w:p>
    <w:p w:rsidR="003C0138" w:rsidRPr="003B1488" w:rsidRDefault="003C0138" w:rsidP="00F9260F">
      <w:pPr>
        <w:tabs>
          <w:tab w:val="left" w:pos="0"/>
        </w:tabs>
        <w:spacing w:after="0" w:line="240" w:lineRule="auto"/>
        <w:ind w:left="-397"/>
        <w:rPr>
          <w:rFonts w:ascii="Verdana" w:hAnsi="Verdana"/>
          <w:b/>
          <w:bCs/>
          <w:color w:val="364395"/>
          <w:sz w:val="28"/>
          <w:szCs w:val="20"/>
        </w:rPr>
      </w:pPr>
      <w:r w:rsidRPr="00017207">
        <w:rPr>
          <w:rFonts w:ascii="Verdana" w:hAnsi="Verdana"/>
          <w:sz w:val="20"/>
          <w:szCs w:val="20"/>
        </w:rPr>
        <w:br w:type="page"/>
      </w:r>
      <w:r w:rsidRPr="003B1488">
        <w:rPr>
          <w:rFonts w:ascii="Verdana" w:hAnsi="Verdana"/>
          <w:b/>
          <w:bCs/>
          <w:color w:val="364395"/>
          <w:sz w:val="28"/>
          <w:szCs w:val="20"/>
        </w:rPr>
        <w:t xml:space="preserve">UNIDAD 3: </w:t>
      </w:r>
      <w:r w:rsidRPr="003B1488">
        <w:rPr>
          <w:rFonts w:ascii="Verdana" w:hAnsi="Verdana"/>
          <w:b/>
          <w:bCs/>
          <w:i/>
          <w:color w:val="364395"/>
          <w:sz w:val="28"/>
          <w:szCs w:val="20"/>
        </w:rPr>
        <w:t>The seasons</w:t>
      </w:r>
    </w:p>
    <w:p w:rsidR="003C0138" w:rsidRPr="003B1488" w:rsidRDefault="003C0138" w:rsidP="00FA1320">
      <w:pPr>
        <w:spacing w:before="360" w:after="120" w:line="240" w:lineRule="auto"/>
        <w:ind w:left="-397"/>
        <w:rPr>
          <w:rFonts w:ascii="Verdana" w:hAnsi="Verdana"/>
          <w:b/>
          <w:bCs/>
          <w:color w:val="364395"/>
          <w:sz w:val="24"/>
          <w:szCs w:val="20"/>
          <w:lang w:val="es-ES_tradnl"/>
        </w:rPr>
      </w:pPr>
      <w:r w:rsidRPr="003B1488">
        <w:rPr>
          <w:rFonts w:ascii="Verdana" w:hAnsi="Verdana"/>
          <w:b/>
          <w:bCs/>
          <w:color w:val="364395"/>
          <w:sz w:val="24"/>
          <w:szCs w:val="20"/>
          <w:lang w:val="es-ES_tradnl"/>
        </w:rPr>
        <w:t>I. OBJETIVOS DIDÁCTICOS</w:t>
      </w:r>
    </w:p>
    <w:p w:rsidR="003C0138" w:rsidRPr="00FA1320" w:rsidRDefault="003C0138" w:rsidP="00F9260F">
      <w:pPr>
        <w:tabs>
          <w:tab w:val="left" w:pos="1800"/>
        </w:tabs>
        <w:spacing w:after="0" w:line="240" w:lineRule="auto"/>
        <w:rPr>
          <w:rFonts w:ascii="Verdana" w:hAnsi="Verdana"/>
          <w:b/>
        </w:rPr>
      </w:pPr>
      <w:r w:rsidRPr="00FA1320">
        <w:rPr>
          <w:rFonts w:ascii="Verdana" w:hAnsi="Verdana"/>
          <w:b/>
        </w:rPr>
        <w:t xml:space="preserve">BLOQUE 1- Comunicación oral: escuchar, hablar y conversar </w:t>
      </w:r>
    </w:p>
    <w:p w:rsidR="003C0138" w:rsidRPr="00017207" w:rsidRDefault="003C0138" w:rsidP="00F9260F">
      <w:pPr>
        <w:numPr>
          <w:ilvl w:val="0"/>
          <w:numId w:val="3"/>
        </w:numPr>
        <w:tabs>
          <w:tab w:val="left" w:pos="397"/>
        </w:tabs>
        <w:spacing w:after="0" w:line="240" w:lineRule="auto"/>
        <w:rPr>
          <w:rFonts w:ascii="Verdana" w:hAnsi="Verdana"/>
          <w:sz w:val="20"/>
          <w:szCs w:val="20"/>
        </w:rPr>
      </w:pPr>
      <w:r w:rsidRPr="00017207">
        <w:rPr>
          <w:rFonts w:ascii="Verdana" w:hAnsi="Verdana"/>
          <w:sz w:val="20"/>
          <w:szCs w:val="20"/>
        </w:rPr>
        <w:t>Participar en comunicaciones orales:</w:t>
      </w:r>
    </w:p>
    <w:p w:rsidR="003C0138" w:rsidRPr="00017207" w:rsidRDefault="003C0138" w:rsidP="00F9260F">
      <w:pPr>
        <w:spacing w:after="0" w:line="240" w:lineRule="auto"/>
        <w:ind w:left="397"/>
        <w:rPr>
          <w:rFonts w:ascii="Verdana" w:hAnsi="Verdana"/>
          <w:sz w:val="20"/>
          <w:szCs w:val="20"/>
        </w:rPr>
      </w:pPr>
      <w:r w:rsidRPr="00017207">
        <w:rPr>
          <w:rFonts w:ascii="Verdana" w:hAnsi="Verdana"/>
          <w:sz w:val="20"/>
          <w:szCs w:val="20"/>
        </w:rPr>
        <w:t>Utilizando el vocabulario de la unidad: el tiempo y las estaciones del año.</w:t>
      </w:r>
    </w:p>
    <w:p w:rsidR="003C0138" w:rsidRPr="00017207" w:rsidRDefault="003C0138" w:rsidP="00F9260F">
      <w:pPr>
        <w:numPr>
          <w:ilvl w:val="0"/>
          <w:numId w:val="12"/>
        </w:numPr>
        <w:spacing w:after="0" w:line="240" w:lineRule="auto"/>
        <w:ind w:left="709" w:hanging="283"/>
        <w:rPr>
          <w:rFonts w:ascii="Verdana" w:hAnsi="Verdana"/>
          <w:i/>
          <w:sz w:val="20"/>
          <w:szCs w:val="20"/>
        </w:rPr>
      </w:pPr>
      <w:r w:rsidRPr="00017207">
        <w:rPr>
          <w:rFonts w:ascii="Verdana" w:hAnsi="Verdana"/>
          <w:sz w:val="20"/>
          <w:szCs w:val="20"/>
        </w:rPr>
        <w:t>Describiendo el tiempo atmosférico.</w:t>
      </w:r>
    </w:p>
    <w:p w:rsidR="003C0138" w:rsidRDefault="003C0138" w:rsidP="00F9260F">
      <w:pPr>
        <w:numPr>
          <w:ilvl w:val="0"/>
          <w:numId w:val="12"/>
        </w:numPr>
        <w:spacing w:after="0" w:line="240" w:lineRule="auto"/>
        <w:ind w:left="709" w:hanging="283"/>
        <w:rPr>
          <w:rFonts w:ascii="Verdana" w:hAnsi="Verdana"/>
          <w:iCs/>
          <w:sz w:val="20"/>
          <w:szCs w:val="20"/>
          <w:lang w:val="es-ES_tradnl"/>
        </w:rPr>
      </w:pPr>
      <w:r w:rsidRPr="00017207">
        <w:rPr>
          <w:rFonts w:ascii="Verdana" w:hAnsi="Verdana"/>
          <w:sz w:val="20"/>
          <w:szCs w:val="20"/>
          <w:lang w:val="es-ES_tradnl"/>
        </w:rPr>
        <w:t xml:space="preserve">Recitando y cantando  el </w:t>
      </w:r>
      <w:r w:rsidRPr="00017207">
        <w:rPr>
          <w:rFonts w:ascii="Verdana" w:hAnsi="Verdana"/>
          <w:i/>
          <w:iCs/>
          <w:sz w:val="20"/>
          <w:szCs w:val="20"/>
          <w:lang w:val="es-ES_tradnl"/>
        </w:rPr>
        <w:t xml:space="preserve">chant, </w:t>
      </w:r>
      <w:r w:rsidRPr="00017207">
        <w:rPr>
          <w:rFonts w:ascii="Verdana" w:hAnsi="Verdana"/>
          <w:iCs/>
          <w:sz w:val="20"/>
          <w:szCs w:val="20"/>
          <w:lang w:val="es-ES_tradnl"/>
        </w:rPr>
        <w:t xml:space="preserve">la canción (sobre el tiempo libre) y </w:t>
      </w:r>
      <w:r w:rsidRPr="00017207">
        <w:rPr>
          <w:rFonts w:ascii="Verdana" w:hAnsi="Verdana"/>
          <w:i/>
          <w:iCs/>
          <w:sz w:val="20"/>
          <w:szCs w:val="20"/>
          <w:lang w:val="es-ES_tradnl"/>
        </w:rPr>
        <w:t>Karaoke song</w:t>
      </w:r>
      <w:r w:rsidRPr="00017207">
        <w:rPr>
          <w:rFonts w:ascii="Verdana" w:hAnsi="Verdana"/>
          <w:iCs/>
          <w:sz w:val="20"/>
          <w:szCs w:val="20"/>
          <w:lang w:val="es-ES_tradnl"/>
        </w:rPr>
        <w:t>.</w:t>
      </w:r>
    </w:p>
    <w:p w:rsidR="003C0138" w:rsidRPr="000F1E08" w:rsidRDefault="003C0138" w:rsidP="000F1E08">
      <w:pPr>
        <w:numPr>
          <w:ilvl w:val="0"/>
          <w:numId w:val="12"/>
        </w:numPr>
        <w:spacing w:after="0" w:line="240" w:lineRule="auto"/>
        <w:ind w:left="709" w:hanging="283"/>
        <w:rPr>
          <w:rFonts w:ascii="Verdana" w:hAnsi="Verdana"/>
          <w:i/>
          <w:iCs/>
          <w:sz w:val="20"/>
          <w:szCs w:val="20"/>
          <w:lang w:val="es-ES_tradnl"/>
        </w:rPr>
      </w:pPr>
      <w:r w:rsidRPr="00017207">
        <w:rPr>
          <w:rFonts w:ascii="Verdana" w:hAnsi="Verdana"/>
          <w:iCs/>
          <w:sz w:val="20"/>
          <w:szCs w:val="20"/>
          <w:lang w:val="es-ES_tradnl"/>
        </w:rPr>
        <w:t>D</w:t>
      </w:r>
      <w:r>
        <w:rPr>
          <w:rFonts w:ascii="Verdana" w:hAnsi="Verdana"/>
          <w:iCs/>
          <w:sz w:val="20"/>
          <w:szCs w:val="20"/>
          <w:lang w:val="es-ES_tradnl"/>
        </w:rPr>
        <w:t>iciendo palabras del recuadro</w:t>
      </w:r>
      <w:r w:rsidRPr="00717070">
        <w:rPr>
          <w:rFonts w:ascii="Verdana" w:hAnsi="Verdana"/>
          <w:i/>
          <w:iCs/>
          <w:sz w:val="20"/>
          <w:szCs w:val="20"/>
          <w:lang w:val="es-ES_tradnl"/>
        </w:rPr>
        <w:t>Look!</w:t>
      </w:r>
    </w:p>
    <w:p w:rsidR="003C0138" w:rsidRPr="00017207" w:rsidRDefault="003C0138" w:rsidP="00F9260F">
      <w:pPr>
        <w:numPr>
          <w:ilvl w:val="0"/>
          <w:numId w:val="12"/>
        </w:numPr>
        <w:spacing w:after="0" w:line="240" w:lineRule="auto"/>
        <w:ind w:left="709" w:hanging="283"/>
        <w:rPr>
          <w:rFonts w:ascii="Verdana" w:hAnsi="Verdana"/>
          <w:i/>
          <w:iCs/>
          <w:sz w:val="20"/>
          <w:szCs w:val="20"/>
          <w:lang w:val="es-ES_tradnl"/>
        </w:rPr>
      </w:pPr>
      <w:r w:rsidRPr="00017207">
        <w:rPr>
          <w:rFonts w:ascii="Verdana" w:hAnsi="Verdana"/>
          <w:iCs/>
          <w:sz w:val="20"/>
          <w:szCs w:val="20"/>
          <w:lang w:val="es-ES_tradnl"/>
        </w:rPr>
        <w:t>Haciendo y respondiendo preguntas sobre actividades según la temporada.</w:t>
      </w:r>
    </w:p>
    <w:p w:rsidR="003C0138" w:rsidRPr="00017207" w:rsidRDefault="003C0138" w:rsidP="00F9260F">
      <w:pPr>
        <w:numPr>
          <w:ilvl w:val="0"/>
          <w:numId w:val="12"/>
        </w:numPr>
        <w:spacing w:after="0" w:line="240" w:lineRule="auto"/>
        <w:ind w:left="709" w:hanging="283"/>
        <w:rPr>
          <w:rFonts w:ascii="Verdana" w:hAnsi="Verdana"/>
          <w:i/>
          <w:iCs/>
          <w:sz w:val="20"/>
          <w:szCs w:val="20"/>
          <w:lang w:val="es-ES_tradnl"/>
        </w:rPr>
      </w:pPr>
      <w:r w:rsidRPr="00017207">
        <w:rPr>
          <w:rFonts w:ascii="Verdana" w:hAnsi="Verdana"/>
          <w:iCs/>
          <w:sz w:val="20"/>
          <w:szCs w:val="20"/>
          <w:lang w:val="es-ES_tradnl"/>
        </w:rPr>
        <w:t>Participando en un diálogo sobre el tiempo que hace.</w:t>
      </w:r>
    </w:p>
    <w:p w:rsidR="003C0138" w:rsidRPr="00017207" w:rsidRDefault="003C0138" w:rsidP="00F9260F">
      <w:pPr>
        <w:numPr>
          <w:ilvl w:val="0"/>
          <w:numId w:val="12"/>
        </w:numPr>
        <w:spacing w:after="0" w:line="240" w:lineRule="auto"/>
        <w:ind w:left="709" w:hanging="283"/>
        <w:rPr>
          <w:rFonts w:ascii="Verdana" w:hAnsi="Verdana"/>
          <w:i/>
          <w:iCs/>
          <w:sz w:val="20"/>
          <w:szCs w:val="20"/>
          <w:lang w:val="es-ES_tradnl"/>
        </w:rPr>
      </w:pPr>
      <w:r w:rsidRPr="00017207">
        <w:rPr>
          <w:rFonts w:ascii="Verdana" w:hAnsi="Verdana"/>
          <w:iCs/>
          <w:sz w:val="20"/>
          <w:szCs w:val="20"/>
          <w:lang w:val="es-ES_tradnl"/>
        </w:rPr>
        <w:t>Representando una historieta.</w:t>
      </w:r>
    </w:p>
    <w:p w:rsidR="003C0138" w:rsidRPr="00017207" w:rsidRDefault="003C0138" w:rsidP="00F9260F">
      <w:pPr>
        <w:numPr>
          <w:ilvl w:val="0"/>
          <w:numId w:val="12"/>
        </w:numPr>
        <w:spacing w:after="0" w:line="240" w:lineRule="auto"/>
        <w:ind w:left="709" w:hanging="283"/>
        <w:rPr>
          <w:rFonts w:ascii="Verdana" w:hAnsi="Verdana"/>
          <w:i/>
          <w:iCs/>
          <w:sz w:val="20"/>
          <w:szCs w:val="20"/>
          <w:lang w:val="es-ES_tradnl"/>
        </w:rPr>
      </w:pPr>
      <w:r w:rsidRPr="00017207">
        <w:rPr>
          <w:rFonts w:ascii="Verdana" w:hAnsi="Verdana"/>
          <w:iCs/>
          <w:sz w:val="20"/>
          <w:szCs w:val="20"/>
          <w:lang w:val="es-ES_tradnl"/>
        </w:rPr>
        <w:t>Respondiendo a preguntas formuladas por el profesor y compañeros.</w:t>
      </w:r>
    </w:p>
    <w:p w:rsidR="003C0138" w:rsidRPr="00017207" w:rsidRDefault="003C0138" w:rsidP="00F9260F">
      <w:pPr>
        <w:numPr>
          <w:ilvl w:val="0"/>
          <w:numId w:val="12"/>
        </w:numPr>
        <w:spacing w:after="0" w:line="240" w:lineRule="auto"/>
        <w:ind w:left="709" w:hanging="283"/>
        <w:rPr>
          <w:rFonts w:ascii="Verdana" w:hAnsi="Verdana"/>
          <w:i/>
          <w:iCs/>
          <w:sz w:val="20"/>
          <w:szCs w:val="20"/>
          <w:lang w:val="es-ES_tradnl"/>
        </w:rPr>
      </w:pPr>
      <w:r w:rsidRPr="00017207">
        <w:rPr>
          <w:rFonts w:ascii="Verdana" w:hAnsi="Verdana"/>
          <w:iCs/>
          <w:sz w:val="20"/>
          <w:szCs w:val="20"/>
          <w:lang w:val="es-ES_tradnl"/>
        </w:rPr>
        <w:t>Intercambiando información sobre desastres naturales.</w:t>
      </w:r>
    </w:p>
    <w:p w:rsidR="003C0138" w:rsidRPr="00017207" w:rsidRDefault="003C0138" w:rsidP="00F9260F">
      <w:pPr>
        <w:spacing w:after="0" w:line="240" w:lineRule="auto"/>
        <w:ind w:left="397"/>
        <w:rPr>
          <w:rFonts w:ascii="Verdana" w:hAnsi="Verdana"/>
          <w:sz w:val="20"/>
          <w:szCs w:val="20"/>
          <w:lang w:val="es-ES_tradnl"/>
        </w:rPr>
      </w:pPr>
      <w:r w:rsidRPr="00017207">
        <w:rPr>
          <w:rFonts w:ascii="Verdana" w:hAnsi="Verdana"/>
          <w:sz w:val="20"/>
          <w:szCs w:val="20"/>
        </w:rPr>
        <w:t>Escuchar y comprender mensajes orales de progresiva complejidad:</w:t>
      </w:r>
    </w:p>
    <w:p w:rsidR="003C0138" w:rsidRPr="00017207" w:rsidRDefault="003C0138" w:rsidP="00F9260F">
      <w:pPr>
        <w:numPr>
          <w:ilvl w:val="1"/>
          <w:numId w:val="8"/>
        </w:numPr>
        <w:tabs>
          <w:tab w:val="clear" w:pos="1077"/>
          <w:tab w:val="num" w:pos="709"/>
        </w:tabs>
        <w:spacing w:after="0" w:line="240" w:lineRule="auto"/>
        <w:ind w:left="709" w:hanging="283"/>
        <w:rPr>
          <w:rFonts w:ascii="Verdana" w:hAnsi="Verdana"/>
          <w:sz w:val="20"/>
          <w:szCs w:val="20"/>
          <w:lang w:val="es-ES_tradnl"/>
        </w:rPr>
      </w:pPr>
      <w:r w:rsidRPr="00017207">
        <w:rPr>
          <w:rFonts w:ascii="Verdana" w:hAnsi="Verdana"/>
          <w:sz w:val="20"/>
          <w:szCs w:val="20"/>
          <w:lang w:val="es-ES_tradnl"/>
        </w:rPr>
        <w:t>Identificando palabras sobre el tiempo atmosférico en textos orales.</w:t>
      </w:r>
    </w:p>
    <w:p w:rsidR="003C0138" w:rsidRPr="00017207" w:rsidRDefault="003C0138" w:rsidP="00F9260F">
      <w:pPr>
        <w:numPr>
          <w:ilvl w:val="1"/>
          <w:numId w:val="8"/>
        </w:numPr>
        <w:tabs>
          <w:tab w:val="clear" w:pos="1077"/>
          <w:tab w:val="num" w:pos="709"/>
        </w:tabs>
        <w:spacing w:after="0" w:line="240" w:lineRule="auto"/>
        <w:ind w:left="709" w:hanging="283"/>
        <w:rPr>
          <w:rFonts w:ascii="Verdana" w:hAnsi="Verdana"/>
          <w:sz w:val="20"/>
          <w:szCs w:val="20"/>
          <w:lang w:val="es-ES_tradnl"/>
        </w:rPr>
      </w:pPr>
      <w:r w:rsidRPr="00017207">
        <w:rPr>
          <w:rFonts w:ascii="Verdana" w:hAnsi="Verdana"/>
          <w:sz w:val="20"/>
          <w:szCs w:val="20"/>
          <w:lang w:val="es-ES_tradnl"/>
        </w:rPr>
        <w:t>Comprendiendo información sobre condiciones atmosféricas y actividades estacionales.</w:t>
      </w:r>
    </w:p>
    <w:p w:rsidR="003C0138" w:rsidRPr="00017207" w:rsidRDefault="003C0138" w:rsidP="00F9260F">
      <w:pPr>
        <w:numPr>
          <w:ilvl w:val="1"/>
          <w:numId w:val="8"/>
        </w:numPr>
        <w:tabs>
          <w:tab w:val="clear" w:pos="1077"/>
          <w:tab w:val="num" w:pos="709"/>
        </w:tabs>
        <w:spacing w:after="0" w:line="240" w:lineRule="auto"/>
        <w:ind w:left="709" w:hanging="283"/>
        <w:rPr>
          <w:rFonts w:ascii="Verdana" w:hAnsi="Verdana"/>
          <w:sz w:val="20"/>
          <w:szCs w:val="20"/>
          <w:lang w:val="es-ES_tradnl"/>
        </w:rPr>
      </w:pPr>
      <w:r w:rsidRPr="00017207">
        <w:rPr>
          <w:rFonts w:ascii="Verdana" w:hAnsi="Verdana"/>
          <w:sz w:val="20"/>
          <w:szCs w:val="20"/>
          <w:lang w:val="es-ES_tradnl"/>
        </w:rPr>
        <w:t>Identificando información específica en una canción sobre actividades en las diferentes estaciones del año.</w:t>
      </w:r>
    </w:p>
    <w:p w:rsidR="003C0138" w:rsidRPr="00017207" w:rsidRDefault="003C0138" w:rsidP="00F9260F">
      <w:pPr>
        <w:numPr>
          <w:ilvl w:val="1"/>
          <w:numId w:val="8"/>
        </w:numPr>
        <w:tabs>
          <w:tab w:val="clear" w:pos="1077"/>
          <w:tab w:val="num" w:pos="709"/>
        </w:tabs>
        <w:spacing w:after="0" w:line="240" w:lineRule="auto"/>
        <w:ind w:left="709" w:hanging="283"/>
        <w:rPr>
          <w:rFonts w:ascii="Verdana" w:hAnsi="Verdana"/>
          <w:sz w:val="20"/>
          <w:szCs w:val="20"/>
          <w:lang w:val="es-ES_tradnl"/>
        </w:rPr>
      </w:pPr>
      <w:r w:rsidRPr="00017207">
        <w:rPr>
          <w:rFonts w:ascii="Verdana" w:hAnsi="Verdana"/>
          <w:sz w:val="20"/>
          <w:szCs w:val="20"/>
          <w:lang w:val="es-ES_tradnl"/>
        </w:rPr>
        <w:t>Entendiendo información general y específica en un relato.</w:t>
      </w:r>
    </w:p>
    <w:p w:rsidR="003C0138" w:rsidRDefault="003C0138" w:rsidP="00F9260F">
      <w:pPr>
        <w:numPr>
          <w:ilvl w:val="1"/>
          <w:numId w:val="8"/>
        </w:numPr>
        <w:tabs>
          <w:tab w:val="clear" w:pos="1077"/>
          <w:tab w:val="num" w:pos="709"/>
        </w:tabs>
        <w:spacing w:after="0" w:line="240" w:lineRule="auto"/>
        <w:ind w:left="709" w:hanging="283"/>
        <w:rPr>
          <w:rFonts w:ascii="Verdana" w:hAnsi="Verdana"/>
          <w:sz w:val="20"/>
          <w:szCs w:val="20"/>
          <w:lang w:val="es-ES_tradnl"/>
        </w:rPr>
      </w:pPr>
      <w:r w:rsidRPr="00017207">
        <w:rPr>
          <w:rFonts w:ascii="Verdana" w:hAnsi="Verdana"/>
          <w:sz w:val="20"/>
          <w:szCs w:val="20"/>
          <w:lang w:val="es-ES_tradnl"/>
        </w:rPr>
        <w:t>Entendiendo información sobre huracanes.</w:t>
      </w:r>
    </w:p>
    <w:p w:rsidR="003C0138" w:rsidRPr="00017207" w:rsidRDefault="003C0138" w:rsidP="00252F80">
      <w:pPr>
        <w:spacing w:after="0" w:line="240" w:lineRule="auto"/>
        <w:ind w:left="709"/>
        <w:rPr>
          <w:rFonts w:ascii="Verdana" w:hAnsi="Verdana"/>
          <w:sz w:val="20"/>
          <w:szCs w:val="20"/>
          <w:lang w:val="es-ES_tradnl"/>
        </w:rPr>
      </w:pPr>
    </w:p>
    <w:p w:rsidR="003C0138" w:rsidRPr="00FA1320" w:rsidRDefault="003C0138" w:rsidP="00F9260F">
      <w:pPr>
        <w:tabs>
          <w:tab w:val="left" w:pos="1800"/>
        </w:tabs>
        <w:spacing w:after="0" w:line="240" w:lineRule="auto"/>
        <w:rPr>
          <w:rFonts w:ascii="Verdana" w:hAnsi="Verdana"/>
          <w:b/>
        </w:rPr>
      </w:pPr>
      <w:r w:rsidRPr="00FA1320">
        <w:rPr>
          <w:rFonts w:ascii="Verdana" w:hAnsi="Verdana"/>
          <w:b/>
        </w:rPr>
        <w:t xml:space="preserve">BLOQUE 2- Comunicación escrita: leer y escribir </w:t>
      </w:r>
    </w:p>
    <w:p w:rsidR="003C0138" w:rsidRPr="00017207" w:rsidRDefault="003C0138" w:rsidP="00ED45AE">
      <w:pPr>
        <w:spacing w:after="0" w:line="240" w:lineRule="auto"/>
        <w:ind w:left="397"/>
        <w:rPr>
          <w:rFonts w:ascii="Verdana" w:hAnsi="Verdana"/>
          <w:sz w:val="20"/>
          <w:szCs w:val="20"/>
          <w:lang w:val="es-ES_tradnl"/>
        </w:rPr>
      </w:pPr>
      <w:r w:rsidRPr="00017207">
        <w:rPr>
          <w:rFonts w:ascii="Verdana" w:hAnsi="Verdana"/>
          <w:sz w:val="20"/>
          <w:szCs w:val="20"/>
        </w:rPr>
        <w:t>Escuchar y comprender mensajes orales de progresiva complejidad:</w:t>
      </w:r>
    </w:p>
    <w:p w:rsidR="003C0138" w:rsidRPr="00017207" w:rsidRDefault="003C0138" w:rsidP="00ED45AE">
      <w:pPr>
        <w:numPr>
          <w:ilvl w:val="1"/>
          <w:numId w:val="8"/>
        </w:numPr>
        <w:tabs>
          <w:tab w:val="clear" w:pos="1077"/>
          <w:tab w:val="num" w:pos="709"/>
        </w:tabs>
        <w:spacing w:after="0" w:line="240" w:lineRule="auto"/>
        <w:ind w:left="709" w:hanging="283"/>
        <w:rPr>
          <w:rFonts w:ascii="Verdana" w:hAnsi="Verdana"/>
          <w:sz w:val="20"/>
          <w:szCs w:val="20"/>
          <w:lang w:val="es-ES_tradnl"/>
        </w:rPr>
      </w:pPr>
      <w:r w:rsidRPr="00017207">
        <w:rPr>
          <w:rFonts w:ascii="Verdana" w:hAnsi="Verdana"/>
          <w:sz w:val="20"/>
          <w:szCs w:val="20"/>
          <w:lang w:val="es-ES_tradnl"/>
        </w:rPr>
        <w:t>Identificando palabras sobre el tiempo atmosférico en textos orales.</w:t>
      </w:r>
    </w:p>
    <w:p w:rsidR="003C0138" w:rsidRPr="00017207" w:rsidRDefault="003C0138" w:rsidP="00ED45AE">
      <w:pPr>
        <w:numPr>
          <w:ilvl w:val="1"/>
          <w:numId w:val="8"/>
        </w:numPr>
        <w:tabs>
          <w:tab w:val="clear" w:pos="1077"/>
          <w:tab w:val="num" w:pos="709"/>
        </w:tabs>
        <w:spacing w:after="0" w:line="240" w:lineRule="auto"/>
        <w:ind w:left="709" w:hanging="283"/>
        <w:rPr>
          <w:rFonts w:ascii="Verdana" w:hAnsi="Verdana"/>
          <w:sz w:val="20"/>
          <w:szCs w:val="20"/>
          <w:lang w:val="es-ES_tradnl"/>
        </w:rPr>
      </w:pPr>
      <w:r w:rsidRPr="00017207">
        <w:rPr>
          <w:rFonts w:ascii="Verdana" w:hAnsi="Verdana"/>
          <w:sz w:val="20"/>
          <w:szCs w:val="20"/>
          <w:lang w:val="es-ES_tradnl"/>
        </w:rPr>
        <w:t>Comprendiendo información sobre condiciones atmosféricas y actividades estacionales.</w:t>
      </w:r>
    </w:p>
    <w:p w:rsidR="003C0138" w:rsidRPr="00017207" w:rsidRDefault="003C0138" w:rsidP="00ED45AE">
      <w:pPr>
        <w:numPr>
          <w:ilvl w:val="1"/>
          <w:numId w:val="8"/>
        </w:numPr>
        <w:tabs>
          <w:tab w:val="clear" w:pos="1077"/>
          <w:tab w:val="num" w:pos="709"/>
        </w:tabs>
        <w:spacing w:after="0" w:line="240" w:lineRule="auto"/>
        <w:ind w:left="709" w:hanging="283"/>
        <w:rPr>
          <w:rFonts w:ascii="Verdana" w:hAnsi="Verdana"/>
          <w:sz w:val="20"/>
          <w:szCs w:val="20"/>
          <w:lang w:val="es-ES_tradnl"/>
        </w:rPr>
      </w:pPr>
      <w:r w:rsidRPr="00017207">
        <w:rPr>
          <w:rFonts w:ascii="Verdana" w:hAnsi="Verdana"/>
          <w:sz w:val="20"/>
          <w:szCs w:val="20"/>
          <w:lang w:val="es-ES_tradnl"/>
        </w:rPr>
        <w:t>Identificando información específica en una canción sobre actividades en las diferentes estaciones del año.</w:t>
      </w:r>
    </w:p>
    <w:p w:rsidR="003C0138" w:rsidRPr="00017207" w:rsidRDefault="003C0138" w:rsidP="00ED45AE">
      <w:pPr>
        <w:numPr>
          <w:ilvl w:val="1"/>
          <w:numId w:val="8"/>
        </w:numPr>
        <w:tabs>
          <w:tab w:val="clear" w:pos="1077"/>
          <w:tab w:val="num" w:pos="709"/>
        </w:tabs>
        <w:spacing w:after="0" w:line="240" w:lineRule="auto"/>
        <w:ind w:left="709" w:hanging="283"/>
        <w:rPr>
          <w:rFonts w:ascii="Verdana" w:hAnsi="Verdana"/>
          <w:sz w:val="20"/>
          <w:szCs w:val="20"/>
          <w:lang w:val="es-ES_tradnl"/>
        </w:rPr>
      </w:pPr>
      <w:r w:rsidRPr="00017207">
        <w:rPr>
          <w:rFonts w:ascii="Verdana" w:hAnsi="Verdana"/>
          <w:sz w:val="20"/>
          <w:szCs w:val="20"/>
          <w:lang w:val="es-ES_tradnl"/>
        </w:rPr>
        <w:t>Entendiendo información general y específica en un relato.</w:t>
      </w:r>
    </w:p>
    <w:p w:rsidR="003C0138" w:rsidRPr="00017207" w:rsidRDefault="003C0138" w:rsidP="00ED45AE">
      <w:pPr>
        <w:numPr>
          <w:ilvl w:val="1"/>
          <w:numId w:val="8"/>
        </w:numPr>
        <w:tabs>
          <w:tab w:val="clear" w:pos="1077"/>
          <w:tab w:val="num" w:pos="709"/>
        </w:tabs>
        <w:spacing w:after="0" w:line="240" w:lineRule="auto"/>
        <w:ind w:left="709" w:hanging="283"/>
        <w:rPr>
          <w:rFonts w:ascii="Verdana" w:hAnsi="Verdana"/>
          <w:sz w:val="20"/>
          <w:szCs w:val="20"/>
          <w:lang w:val="es-ES_tradnl"/>
        </w:rPr>
      </w:pPr>
      <w:r w:rsidRPr="00017207">
        <w:rPr>
          <w:rFonts w:ascii="Verdana" w:hAnsi="Verdana"/>
          <w:sz w:val="20"/>
          <w:szCs w:val="20"/>
          <w:lang w:val="es-ES_tradnl"/>
        </w:rPr>
        <w:t>Entendiendo información sobre huracanes.</w:t>
      </w:r>
    </w:p>
    <w:p w:rsidR="003C0138" w:rsidRDefault="003C0138" w:rsidP="00F9260F">
      <w:pPr>
        <w:pStyle w:val="Heading1"/>
        <w:rPr>
          <w:rFonts w:ascii="Verdana" w:hAnsi="Verdana"/>
          <w:color w:val="auto"/>
        </w:rPr>
      </w:pPr>
    </w:p>
    <w:p w:rsidR="003C0138" w:rsidRPr="00FA1320" w:rsidRDefault="003C0138" w:rsidP="00F9260F">
      <w:pPr>
        <w:pStyle w:val="Heading1"/>
        <w:rPr>
          <w:rFonts w:ascii="Verdana" w:hAnsi="Verdana"/>
          <w:b/>
          <w:color w:val="auto"/>
          <w:u w:val="none"/>
        </w:rPr>
      </w:pPr>
      <w:r w:rsidRPr="00FA1320">
        <w:rPr>
          <w:rFonts w:ascii="Verdana" w:hAnsi="Verdana"/>
          <w:b/>
          <w:color w:val="auto"/>
          <w:u w:val="none"/>
        </w:rPr>
        <w:t>BLOQUE 3 – Conocimiento de la lengua</w:t>
      </w:r>
    </w:p>
    <w:p w:rsidR="003C0138" w:rsidRPr="00017207" w:rsidRDefault="003C0138" w:rsidP="00F9260F">
      <w:pPr>
        <w:numPr>
          <w:ilvl w:val="0"/>
          <w:numId w:val="3"/>
        </w:numPr>
        <w:tabs>
          <w:tab w:val="left" w:pos="397"/>
        </w:tabs>
        <w:spacing w:after="0" w:line="240" w:lineRule="auto"/>
        <w:rPr>
          <w:rFonts w:ascii="Verdana" w:hAnsi="Verdana"/>
          <w:sz w:val="20"/>
          <w:szCs w:val="20"/>
        </w:rPr>
      </w:pPr>
      <w:r w:rsidRPr="00017207">
        <w:rPr>
          <w:rFonts w:ascii="Verdana" w:hAnsi="Verdana"/>
          <w:sz w:val="20"/>
          <w:szCs w:val="20"/>
        </w:rPr>
        <w:t xml:space="preserve">Identificar y usar el </w:t>
      </w:r>
      <w:r w:rsidRPr="00FA1320">
        <w:rPr>
          <w:rFonts w:ascii="Verdana" w:hAnsi="Verdana"/>
          <w:bCs/>
          <w:sz w:val="20"/>
          <w:szCs w:val="20"/>
        </w:rPr>
        <w:t>vocabulario</w:t>
      </w:r>
      <w:r w:rsidRPr="00017207">
        <w:rPr>
          <w:rFonts w:ascii="Verdana" w:hAnsi="Verdana"/>
          <w:sz w:val="20"/>
          <w:szCs w:val="20"/>
        </w:rPr>
        <w:t xml:space="preserve"> de la unidad: </w:t>
      </w:r>
    </w:p>
    <w:p w:rsidR="003C0138" w:rsidRPr="00017207" w:rsidRDefault="003C0138" w:rsidP="005270E3">
      <w:pPr>
        <w:numPr>
          <w:ilvl w:val="0"/>
          <w:numId w:val="38"/>
        </w:numPr>
        <w:spacing w:after="0" w:line="240" w:lineRule="auto"/>
        <w:ind w:left="709" w:hanging="283"/>
        <w:rPr>
          <w:rFonts w:ascii="Verdana" w:hAnsi="Verdana"/>
          <w:i/>
          <w:sz w:val="20"/>
          <w:szCs w:val="20"/>
          <w:lang w:val="en-US"/>
        </w:rPr>
      </w:pPr>
      <w:r w:rsidRPr="00017207">
        <w:rPr>
          <w:rFonts w:ascii="Verdana" w:hAnsi="Verdana"/>
          <w:sz w:val="20"/>
          <w:szCs w:val="20"/>
          <w:lang w:val="en-US"/>
        </w:rPr>
        <w:t>Condiciones atmosféricas: (</w:t>
      </w:r>
      <w:r w:rsidRPr="00017207">
        <w:rPr>
          <w:rFonts w:ascii="Verdana" w:hAnsi="Verdana"/>
          <w:i/>
          <w:sz w:val="20"/>
          <w:szCs w:val="20"/>
          <w:lang w:val="en-US"/>
        </w:rPr>
        <w:t>stormy, wet, humid, warm, lightning, thunder, temperature, degrees</w:t>
      </w:r>
      <w:r w:rsidRPr="00017207">
        <w:rPr>
          <w:rFonts w:ascii="Verdana" w:hAnsi="Verdana"/>
          <w:sz w:val="20"/>
          <w:szCs w:val="20"/>
          <w:lang w:val="en-US"/>
        </w:rPr>
        <w:t>).</w:t>
      </w:r>
    </w:p>
    <w:p w:rsidR="003C0138" w:rsidRPr="00017207" w:rsidRDefault="003C0138" w:rsidP="005270E3">
      <w:pPr>
        <w:numPr>
          <w:ilvl w:val="0"/>
          <w:numId w:val="38"/>
        </w:numPr>
        <w:spacing w:after="0" w:line="240" w:lineRule="auto"/>
        <w:ind w:left="709" w:hanging="283"/>
        <w:rPr>
          <w:rFonts w:ascii="Verdana" w:hAnsi="Verdana"/>
          <w:i/>
          <w:sz w:val="20"/>
          <w:szCs w:val="20"/>
          <w:lang w:val="en-US"/>
        </w:rPr>
      </w:pPr>
      <w:r w:rsidRPr="00017207">
        <w:rPr>
          <w:rFonts w:ascii="Verdana" w:hAnsi="Verdana"/>
          <w:sz w:val="20"/>
          <w:szCs w:val="20"/>
          <w:lang w:val="en-US"/>
        </w:rPr>
        <w:t>actividades estacionales: (</w:t>
      </w:r>
      <w:r w:rsidRPr="00017207">
        <w:rPr>
          <w:rFonts w:ascii="Verdana" w:hAnsi="Verdana"/>
          <w:i/>
          <w:sz w:val="20"/>
          <w:szCs w:val="20"/>
          <w:lang w:val="en-US"/>
        </w:rPr>
        <w:t>go hiking, go camping, go waterskiing, go snowboarding, go surfing, go cycling</w:t>
      </w:r>
      <w:r w:rsidRPr="00017207">
        <w:rPr>
          <w:rFonts w:ascii="Verdana" w:hAnsi="Verdana"/>
          <w:sz w:val="20"/>
          <w:szCs w:val="20"/>
          <w:lang w:val="en-US"/>
        </w:rPr>
        <w:t>).</w:t>
      </w:r>
    </w:p>
    <w:p w:rsidR="003C0138" w:rsidRPr="00017207" w:rsidRDefault="003C0138" w:rsidP="005270E3">
      <w:pPr>
        <w:numPr>
          <w:ilvl w:val="0"/>
          <w:numId w:val="38"/>
        </w:numPr>
        <w:spacing w:after="0" w:line="240" w:lineRule="auto"/>
        <w:ind w:left="709" w:hanging="283"/>
        <w:rPr>
          <w:rFonts w:ascii="Verdana" w:hAnsi="Verdana"/>
          <w:i/>
          <w:sz w:val="20"/>
          <w:szCs w:val="20"/>
          <w:lang w:val="en-US"/>
        </w:rPr>
      </w:pPr>
      <w:r w:rsidRPr="00017207">
        <w:rPr>
          <w:rFonts w:ascii="Verdana" w:hAnsi="Verdana"/>
          <w:sz w:val="20"/>
          <w:szCs w:val="20"/>
          <w:lang w:val="en-US"/>
        </w:rPr>
        <w:t>Las estaciones: (</w:t>
      </w:r>
      <w:r w:rsidRPr="00017207">
        <w:rPr>
          <w:rFonts w:ascii="Verdana" w:hAnsi="Verdana"/>
          <w:i/>
          <w:sz w:val="20"/>
          <w:szCs w:val="20"/>
          <w:lang w:val="en-US"/>
        </w:rPr>
        <w:t>spring, summer, autumn, winter</w:t>
      </w:r>
      <w:r w:rsidRPr="00017207">
        <w:rPr>
          <w:rFonts w:ascii="Verdana" w:hAnsi="Verdana"/>
          <w:sz w:val="20"/>
          <w:szCs w:val="20"/>
          <w:lang w:val="en-US"/>
        </w:rPr>
        <w:t>).</w:t>
      </w:r>
    </w:p>
    <w:p w:rsidR="003C0138" w:rsidRPr="00017207" w:rsidRDefault="003C0138" w:rsidP="005270E3">
      <w:pPr>
        <w:numPr>
          <w:ilvl w:val="0"/>
          <w:numId w:val="38"/>
        </w:numPr>
        <w:spacing w:after="0" w:line="240" w:lineRule="auto"/>
        <w:ind w:left="709" w:hanging="283"/>
        <w:rPr>
          <w:rFonts w:ascii="Verdana" w:hAnsi="Verdana"/>
          <w:b/>
          <w:i/>
          <w:sz w:val="20"/>
          <w:szCs w:val="20"/>
          <w:lang w:val="en-US"/>
        </w:rPr>
      </w:pPr>
      <w:r w:rsidRPr="00017207">
        <w:rPr>
          <w:rFonts w:ascii="Verdana" w:hAnsi="Verdana"/>
          <w:b/>
          <w:sz w:val="20"/>
          <w:szCs w:val="20"/>
          <w:lang w:val="en-US"/>
        </w:rPr>
        <w:t>Repaso:</w:t>
      </w:r>
    </w:p>
    <w:p w:rsidR="003C0138" w:rsidRPr="00017207" w:rsidRDefault="003C0138" w:rsidP="00252F80">
      <w:pPr>
        <w:spacing w:after="0" w:line="240" w:lineRule="auto"/>
        <w:ind w:left="709"/>
        <w:rPr>
          <w:rFonts w:ascii="Verdana" w:hAnsi="Verdana"/>
          <w:i/>
          <w:sz w:val="20"/>
          <w:szCs w:val="20"/>
          <w:lang w:val="en-US"/>
        </w:rPr>
      </w:pPr>
      <w:r w:rsidRPr="00017207">
        <w:rPr>
          <w:rFonts w:ascii="Verdana" w:hAnsi="Verdana"/>
          <w:i/>
          <w:sz w:val="20"/>
          <w:szCs w:val="20"/>
          <w:lang w:val="en-US"/>
        </w:rPr>
        <w:t>weather, sun, wind, rain, snow, storm, cloud, today, rainy, snowy, sunny, cloudy, go skiing, go swimming, kite, hot, cold.</w:t>
      </w:r>
    </w:p>
    <w:p w:rsidR="003C0138" w:rsidRPr="00017207" w:rsidRDefault="003C0138" w:rsidP="005270E3">
      <w:pPr>
        <w:numPr>
          <w:ilvl w:val="0"/>
          <w:numId w:val="16"/>
        </w:numPr>
        <w:tabs>
          <w:tab w:val="clear" w:pos="1620"/>
          <w:tab w:val="num" w:pos="360"/>
        </w:tabs>
        <w:spacing w:after="0" w:line="240" w:lineRule="auto"/>
        <w:ind w:hanging="1620"/>
        <w:rPr>
          <w:rFonts w:ascii="Verdana" w:hAnsi="Verdana"/>
          <w:sz w:val="20"/>
          <w:szCs w:val="20"/>
          <w:lang w:val="es-ES_tradnl"/>
        </w:rPr>
      </w:pPr>
      <w:r w:rsidRPr="00017207">
        <w:rPr>
          <w:rFonts w:ascii="Verdana" w:hAnsi="Verdana"/>
          <w:sz w:val="20"/>
          <w:szCs w:val="20"/>
          <w:lang w:val="es-ES_tradnl"/>
        </w:rPr>
        <w:t xml:space="preserve">Entender y aplicar correctamente </w:t>
      </w:r>
      <w:r w:rsidRPr="00FA1320">
        <w:rPr>
          <w:rFonts w:ascii="Verdana" w:hAnsi="Verdana"/>
          <w:bCs/>
          <w:sz w:val="20"/>
          <w:szCs w:val="20"/>
          <w:lang w:val="es-ES_tradnl"/>
        </w:rPr>
        <w:t>aspectos gramaticales</w:t>
      </w:r>
      <w:r w:rsidRPr="00017207">
        <w:rPr>
          <w:rFonts w:ascii="Verdana" w:hAnsi="Verdana"/>
          <w:sz w:val="20"/>
          <w:szCs w:val="20"/>
          <w:lang w:val="es-ES_tradnl"/>
        </w:rPr>
        <w:t>:</w:t>
      </w:r>
    </w:p>
    <w:p w:rsidR="003C0138" w:rsidRPr="00017207" w:rsidRDefault="003C0138" w:rsidP="005270E3">
      <w:pPr>
        <w:numPr>
          <w:ilvl w:val="1"/>
          <w:numId w:val="16"/>
        </w:numPr>
        <w:tabs>
          <w:tab w:val="clear" w:pos="2264"/>
        </w:tabs>
        <w:spacing w:after="0" w:line="240" w:lineRule="auto"/>
        <w:ind w:left="709" w:hanging="283"/>
        <w:rPr>
          <w:rFonts w:ascii="Verdana" w:hAnsi="Verdana"/>
          <w:i/>
          <w:iCs/>
          <w:sz w:val="20"/>
          <w:szCs w:val="20"/>
          <w:lang w:val="en-US"/>
        </w:rPr>
      </w:pPr>
      <w:r w:rsidRPr="00017207">
        <w:rPr>
          <w:rFonts w:ascii="Verdana" w:hAnsi="Verdana"/>
          <w:b/>
          <w:sz w:val="20"/>
          <w:szCs w:val="20"/>
          <w:lang w:val="en-US"/>
        </w:rPr>
        <w:t>Estructuras</w:t>
      </w:r>
      <w:r w:rsidRPr="00017207">
        <w:rPr>
          <w:rFonts w:ascii="Verdana" w:hAnsi="Verdana"/>
          <w:sz w:val="20"/>
          <w:szCs w:val="20"/>
          <w:lang w:val="en-US"/>
        </w:rPr>
        <w:t>:</w:t>
      </w:r>
    </w:p>
    <w:p w:rsidR="003C0138" w:rsidRPr="00017207" w:rsidRDefault="003C0138" w:rsidP="00F9260F">
      <w:pPr>
        <w:spacing w:after="0" w:line="240" w:lineRule="auto"/>
        <w:ind w:left="709"/>
        <w:rPr>
          <w:rFonts w:ascii="Verdana" w:hAnsi="Verdana"/>
          <w:i/>
          <w:sz w:val="20"/>
          <w:szCs w:val="20"/>
          <w:lang w:val="en-US"/>
        </w:rPr>
      </w:pPr>
      <w:r w:rsidRPr="00017207">
        <w:rPr>
          <w:rFonts w:ascii="Verdana" w:hAnsi="Verdana"/>
          <w:i/>
          <w:sz w:val="20"/>
          <w:szCs w:val="20"/>
          <w:lang w:val="en-US"/>
        </w:rPr>
        <w:t>What’s the weather like today? It’s (warm). There’s (thunder and lightning). What’s the temperature today? It’s (25) degrees. I/we/they go (camping) in the (spring). He/she goes (camping) in the (spring). What was the weather like (last summer)? It was (sunny). What was the weather like yesterday? It was windy.</w:t>
      </w:r>
    </w:p>
    <w:p w:rsidR="003C0138" w:rsidRPr="00017207" w:rsidRDefault="003C0138" w:rsidP="00F9260F">
      <w:pPr>
        <w:spacing w:after="0" w:line="240" w:lineRule="auto"/>
        <w:ind w:left="709"/>
        <w:rPr>
          <w:rFonts w:ascii="Verdana" w:hAnsi="Verdana"/>
          <w:i/>
          <w:sz w:val="20"/>
          <w:szCs w:val="20"/>
        </w:rPr>
      </w:pPr>
      <w:r>
        <w:rPr>
          <w:rFonts w:ascii="Verdana" w:hAnsi="Verdana"/>
          <w:sz w:val="20"/>
          <w:szCs w:val="20"/>
        </w:rPr>
        <w:t xml:space="preserve">CLIL </w:t>
      </w:r>
      <w:r w:rsidRPr="00017207">
        <w:rPr>
          <w:rFonts w:ascii="Verdana" w:hAnsi="Verdana"/>
          <w:i/>
          <w:sz w:val="20"/>
          <w:szCs w:val="20"/>
        </w:rPr>
        <w:t>language</w:t>
      </w:r>
      <w:r w:rsidRPr="00017207">
        <w:rPr>
          <w:rFonts w:ascii="Verdana" w:hAnsi="Verdana"/>
          <w:sz w:val="20"/>
          <w:szCs w:val="20"/>
        </w:rPr>
        <w:t xml:space="preserve"> (AICLE: aprendizaje integrado de contenidos y lenguas extranjeras): </w:t>
      </w:r>
    </w:p>
    <w:p w:rsidR="003C0138" w:rsidRPr="00017207" w:rsidRDefault="003C0138" w:rsidP="00F9260F">
      <w:pPr>
        <w:spacing w:after="0" w:line="240" w:lineRule="auto"/>
        <w:ind w:left="709"/>
        <w:rPr>
          <w:rFonts w:ascii="Verdana" w:hAnsi="Verdana"/>
          <w:sz w:val="20"/>
          <w:szCs w:val="20"/>
          <w:lang w:val="en-US"/>
        </w:rPr>
      </w:pPr>
      <w:r w:rsidRPr="00017207">
        <w:rPr>
          <w:rFonts w:ascii="Verdana" w:hAnsi="Verdana"/>
          <w:sz w:val="20"/>
          <w:szCs w:val="20"/>
          <w:lang w:val="en-US"/>
        </w:rPr>
        <w:t xml:space="preserve">Desastres naturales: </w:t>
      </w:r>
      <w:r w:rsidRPr="00017207">
        <w:rPr>
          <w:rFonts w:ascii="Verdana" w:hAnsi="Verdana"/>
          <w:i/>
          <w:sz w:val="20"/>
          <w:szCs w:val="20"/>
          <w:lang w:val="en-US"/>
        </w:rPr>
        <w:t>hurricane typhoon, cyclone. tidal wave, earthquake, tornado.</w:t>
      </w:r>
    </w:p>
    <w:p w:rsidR="003C0138" w:rsidRPr="00017207" w:rsidRDefault="003C0138" w:rsidP="00F9260F">
      <w:pPr>
        <w:numPr>
          <w:ilvl w:val="0"/>
          <w:numId w:val="7"/>
        </w:numPr>
        <w:spacing w:after="0" w:line="240" w:lineRule="auto"/>
        <w:rPr>
          <w:rFonts w:ascii="Verdana" w:hAnsi="Verdana"/>
          <w:sz w:val="20"/>
          <w:szCs w:val="20"/>
        </w:rPr>
      </w:pPr>
      <w:r w:rsidRPr="00017207">
        <w:rPr>
          <w:rFonts w:ascii="Verdana" w:hAnsi="Verdana"/>
          <w:sz w:val="20"/>
          <w:szCs w:val="20"/>
        </w:rPr>
        <w:t>Reconocer y reproducir aspectos sonoros y de pronunciación (</w:t>
      </w:r>
      <w:r w:rsidRPr="00017207">
        <w:rPr>
          <w:rFonts w:ascii="Verdana" w:hAnsi="Verdana"/>
          <w:b/>
          <w:i/>
          <w:sz w:val="20"/>
          <w:szCs w:val="20"/>
        </w:rPr>
        <w:t>Phonics</w:t>
      </w:r>
      <w:r w:rsidRPr="00017207">
        <w:rPr>
          <w:rFonts w:ascii="Verdana" w:hAnsi="Verdana"/>
          <w:sz w:val="20"/>
          <w:szCs w:val="20"/>
        </w:rPr>
        <w:t xml:space="preserve">):     </w:t>
      </w:r>
    </w:p>
    <w:p w:rsidR="003C0138" w:rsidRPr="00717070" w:rsidRDefault="003C0138" w:rsidP="005270E3">
      <w:pPr>
        <w:numPr>
          <w:ilvl w:val="0"/>
          <w:numId w:val="17"/>
        </w:numPr>
        <w:tabs>
          <w:tab w:val="clear" w:pos="1544"/>
        </w:tabs>
        <w:spacing w:after="0" w:line="240" w:lineRule="auto"/>
        <w:ind w:left="709" w:hanging="283"/>
        <w:rPr>
          <w:rFonts w:ascii="Verdana" w:hAnsi="Verdana"/>
          <w:sz w:val="20"/>
          <w:szCs w:val="20"/>
          <w:lang w:val="es-ES_tradnl"/>
        </w:rPr>
      </w:pPr>
      <w:r w:rsidRPr="00017207">
        <w:rPr>
          <w:rFonts w:ascii="Verdana" w:hAnsi="Verdana"/>
          <w:sz w:val="20"/>
          <w:szCs w:val="20"/>
          <w:lang w:val="es-ES_tradnl"/>
        </w:rPr>
        <w:t xml:space="preserve">Pronunciar </w:t>
      </w:r>
      <w:r w:rsidRPr="00717070">
        <w:rPr>
          <w:rFonts w:ascii="Verdana" w:hAnsi="Verdana"/>
          <w:sz w:val="20"/>
          <w:szCs w:val="20"/>
          <w:lang w:val="es-ES_tradnl"/>
        </w:rPr>
        <w:t>–ew  y –y.</w:t>
      </w:r>
    </w:p>
    <w:p w:rsidR="003C0138" w:rsidRPr="00017207" w:rsidRDefault="003C0138" w:rsidP="005270E3">
      <w:pPr>
        <w:numPr>
          <w:ilvl w:val="0"/>
          <w:numId w:val="17"/>
        </w:numPr>
        <w:tabs>
          <w:tab w:val="clear" w:pos="1544"/>
        </w:tabs>
        <w:spacing w:after="0" w:line="240" w:lineRule="auto"/>
        <w:ind w:left="709" w:hanging="283"/>
        <w:rPr>
          <w:rFonts w:ascii="Verdana" w:hAnsi="Verdana"/>
          <w:sz w:val="20"/>
          <w:szCs w:val="20"/>
        </w:rPr>
      </w:pPr>
      <w:r w:rsidRPr="00017207">
        <w:rPr>
          <w:rFonts w:ascii="Verdana" w:hAnsi="Verdana"/>
          <w:sz w:val="20"/>
          <w:szCs w:val="20"/>
        </w:rPr>
        <w:t>Poder combinar sonidos individuales y letras para crear palabras.</w:t>
      </w:r>
    </w:p>
    <w:p w:rsidR="003C0138" w:rsidRPr="00017207" w:rsidRDefault="003C0138" w:rsidP="00F9260F">
      <w:pPr>
        <w:numPr>
          <w:ilvl w:val="0"/>
          <w:numId w:val="3"/>
        </w:numPr>
        <w:tabs>
          <w:tab w:val="left" w:pos="397"/>
        </w:tabs>
        <w:spacing w:after="0" w:line="240" w:lineRule="auto"/>
        <w:rPr>
          <w:rFonts w:ascii="Verdana" w:hAnsi="Verdana"/>
          <w:sz w:val="20"/>
          <w:szCs w:val="20"/>
        </w:rPr>
      </w:pPr>
      <w:r w:rsidRPr="00017207">
        <w:rPr>
          <w:rFonts w:ascii="Verdana" w:hAnsi="Verdana"/>
          <w:sz w:val="20"/>
          <w:szCs w:val="20"/>
        </w:rPr>
        <w:t xml:space="preserve">Desarrollar estrategias útiles de aprendizaje. </w:t>
      </w:r>
    </w:p>
    <w:p w:rsidR="003C0138" w:rsidRPr="00017207" w:rsidRDefault="003C0138" w:rsidP="005270E3">
      <w:pPr>
        <w:numPr>
          <w:ilvl w:val="0"/>
          <w:numId w:val="14"/>
        </w:numPr>
        <w:tabs>
          <w:tab w:val="clear" w:pos="284"/>
          <w:tab w:val="num" w:pos="709"/>
        </w:tabs>
        <w:spacing w:after="0" w:line="240" w:lineRule="auto"/>
        <w:ind w:firstLine="142"/>
        <w:rPr>
          <w:rFonts w:ascii="Verdana" w:hAnsi="Verdana"/>
          <w:sz w:val="20"/>
          <w:szCs w:val="20"/>
        </w:rPr>
      </w:pPr>
      <w:r w:rsidRPr="00017207">
        <w:rPr>
          <w:rFonts w:ascii="Verdana" w:hAnsi="Verdana"/>
          <w:sz w:val="20"/>
          <w:szCs w:val="20"/>
        </w:rPr>
        <w:t>Mirar el título y las ilustraciones para crear expectativas sobre el contenido.</w:t>
      </w:r>
    </w:p>
    <w:p w:rsidR="003C0138" w:rsidRPr="00017207" w:rsidRDefault="003C0138" w:rsidP="005270E3">
      <w:pPr>
        <w:numPr>
          <w:ilvl w:val="0"/>
          <w:numId w:val="14"/>
        </w:numPr>
        <w:tabs>
          <w:tab w:val="clear" w:pos="284"/>
          <w:tab w:val="num" w:pos="709"/>
        </w:tabs>
        <w:spacing w:after="0" w:line="240" w:lineRule="auto"/>
        <w:ind w:firstLine="142"/>
        <w:rPr>
          <w:rFonts w:ascii="Verdana" w:hAnsi="Verdana"/>
          <w:sz w:val="20"/>
          <w:szCs w:val="20"/>
        </w:rPr>
      </w:pPr>
      <w:r w:rsidRPr="00017207">
        <w:rPr>
          <w:rFonts w:ascii="Verdana" w:hAnsi="Verdana"/>
          <w:sz w:val="20"/>
          <w:szCs w:val="20"/>
        </w:rPr>
        <w:t>Relacionar palabras nuevas con palabras ya conocidas.</w:t>
      </w:r>
    </w:p>
    <w:p w:rsidR="003C0138" w:rsidRPr="00017207" w:rsidRDefault="003C0138" w:rsidP="005270E3">
      <w:pPr>
        <w:numPr>
          <w:ilvl w:val="0"/>
          <w:numId w:val="14"/>
        </w:numPr>
        <w:tabs>
          <w:tab w:val="clear" w:pos="284"/>
          <w:tab w:val="num" w:pos="709"/>
        </w:tabs>
        <w:spacing w:after="0" w:line="240" w:lineRule="auto"/>
        <w:ind w:firstLine="142"/>
        <w:rPr>
          <w:rFonts w:ascii="Verdana" w:hAnsi="Verdana"/>
          <w:sz w:val="20"/>
          <w:szCs w:val="20"/>
        </w:rPr>
      </w:pPr>
      <w:r w:rsidRPr="00017207">
        <w:rPr>
          <w:rFonts w:ascii="Verdana" w:hAnsi="Verdana"/>
          <w:sz w:val="20"/>
          <w:szCs w:val="20"/>
        </w:rPr>
        <w:t>Identificar las reglas en el uso de las estructuras de la unidad.</w:t>
      </w:r>
    </w:p>
    <w:p w:rsidR="003C0138" w:rsidRPr="00017207" w:rsidRDefault="003C0138" w:rsidP="005270E3">
      <w:pPr>
        <w:numPr>
          <w:ilvl w:val="0"/>
          <w:numId w:val="14"/>
        </w:numPr>
        <w:tabs>
          <w:tab w:val="clear" w:pos="284"/>
          <w:tab w:val="num" w:pos="709"/>
        </w:tabs>
        <w:spacing w:after="0" w:line="240" w:lineRule="auto"/>
        <w:ind w:left="1080" w:hanging="654"/>
        <w:rPr>
          <w:rFonts w:ascii="Verdana" w:hAnsi="Verdana"/>
          <w:sz w:val="20"/>
          <w:szCs w:val="20"/>
        </w:rPr>
      </w:pPr>
      <w:r w:rsidRPr="00017207">
        <w:rPr>
          <w:rFonts w:ascii="Verdana" w:hAnsi="Verdana"/>
          <w:sz w:val="20"/>
          <w:szCs w:val="20"/>
        </w:rPr>
        <w:t>Utilizar el pensamiento lógico: relacionar causa y efecto.</w:t>
      </w:r>
    </w:p>
    <w:p w:rsidR="003C0138" w:rsidRPr="00017207" w:rsidRDefault="003C0138" w:rsidP="005270E3">
      <w:pPr>
        <w:numPr>
          <w:ilvl w:val="0"/>
          <w:numId w:val="14"/>
        </w:numPr>
        <w:tabs>
          <w:tab w:val="clear" w:pos="284"/>
          <w:tab w:val="num" w:pos="709"/>
        </w:tabs>
        <w:spacing w:after="0" w:line="240" w:lineRule="auto"/>
        <w:ind w:left="1080" w:hanging="654"/>
        <w:rPr>
          <w:rFonts w:ascii="Verdana" w:hAnsi="Verdana"/>
          <w:sz w:val="20"/>
          <w:szCs w:val="20"/>
        </w:rPr>
      </w:pPr>
      <w:r w:rsidRPr="00017207">
        <w:rPr>
          <w:rFonts w:ascii="Verdana" w:hAnsi="Verdana"/>
          <w:sz w:val="20"/>
          <w:szCs w:val="20"/>
        </w:rPr>
        <w:t>Utilizar el pensamiento crítico: expresar opinión al escribir.</w:t>
      </w:r>
    </w:p>
    <w:p w:rsidR="003C0138" w:rsidRPr="00017207" w:rsidRDefault="003C0138" w:rsidP="005270E3">
      <w:pPr>
        <w:numPr>
          <w:ilvl w:val="0"/>
          <w:numId w:val="14"/>
        </w:numPr>
        <w:tabs>
          <w:tab w:val="clear" w:pos="284"/>
          <w:tab w:val="num" w:pos="709"/>
        </w:tabs>
        <w:spacing w:after="0" w:line="240" w:lineRule="auto"/>
        <w:ind w:firstLine="142"/>
        <w:rPr>
          <w:rFonts w:ascii="Verdana" w:hAnsi="Verdana"/>
          <w:sz w:val="20"/>
          <w:szCs w:val="20"/>
        </w:rPr>
      </w:pPr>
      <w:r w:rsidRPr="00017207">
        <w:rPr>
          <w:rFonts w:ascii="Verdana" w:hAnsi="Verdana"/>
          <w:sz w:val="20"/>
          <w:szCs w:val="20"/>
        </w:rPr>
        <w:t>Aprendizaje colaborativo: diálogos  en parejas o grupos.</w:t>
      </w:r>
    </w:p>
    <w:p w:rsidR="003C0138" w:rsidRPr="00017207" w:rsidRDefault="003C0138" w:rsidP="005270E3">
      <w:pPr>
        <w:numPr>
          <w:ilvl w:val="0"/>
          <w:numId w:val="14"/>
        </w:numPr>
        <w:tabs>
          <w:tab w:val="clear" w:pos="284"/>
          <w:tab w:val="num" w:pos="709"/>
        </w:tabs>
        <w:spacing w:after="0" w:line="240" w:lineRule="auto"/>
        <w:ind w:firstLine="142"/>
        <w:rPr>
          <w:rFonts w:ascii="Verdana" w:hAnsi="Verdana"/>
          <w:sz w:val="20"/>
          <w:szCs w:val="20"/>
        </w:rPr>
      </w:pPr>
      <w:r w:rsidRPr="00017207">
        <w:rPr>
          <w:rFonts w:ascii="Verdana" w:hAnsi="Verdana"/>
          <w:sz w:val="20"/>
          <w:szCs w:val="20"/>
        </w:rPr>
        <w:t>Reflexionar sobre el propio trabajo, autoevaluarse al final de la unidad.</w:t>
      </w:r>
    </w:p>
    <w:p w:rsidR="003C0138" w:rsidRDefault="003C0138" w:rsidP="00F9260F">
      <w:pPr>
        <w:spacing w:after="0" w:line="240" w:lineRule="auto"/>
        <w:rPr>
          <w:rFonts w:ascii="Verdana" w:hAnsi="Verdana"/>
          <w:sz w:val="20"/>
          <w:szCs w:val="20"/>
          <w:u w:val="single"/>
        </w:rPr>
      </w:pPr>
    </w:p>
    <w:p w:rsidR="003C0138" w:rsidRPr="00FA1320" w:rsidRDefault="003C0138" w:rsidP="00F9260F">
      <w:pPr>
        <w:spacing w:after="0" w:line="240" w:lineRule="auto"/>
        <w:rPr>
          <w:rFonts w:ascii="Verdana" w:hAnsi="Verdana"/>
          <w:b/>
        </w:rPr>
      </w:pPr>
      <w:r w:rsidRPr="00FA1320">
        <w:rPr>
          <w:rFonts w:ascii="Verdana" w:hAnsi="Verdana"/>
          <w:b/>
        </w:rPr>
        <w:t xml:space="preserve">BLOQUE 4 – Aspectos socio-culturales y conciencia intercultural </w:t>
      </w:r>
    </w:p>
    <w:p w:rsidR="003C0138" w:rsidRPr="00017207" w:rsidRDefault="003C0138" w:rsidP="00F9260F">
      <w:pPr>
        <w:numPr>
          <w:ilvl w:val="0"/>
          <w:numId w:val="1"/>
        </w:numPr>
        <w:tabs>
          <w:tab w:val="left" w:pos="397"/>
        </w:tabs>
        <w:spacing w:after="0" w:line="240" w:lineRule="auto"/>
        <w:rPr>
          <w:rFonts w:ascii="Verdana" w:hAnsi="Verdana"/>
          <w:sz w:val="20"/>
          <w:szCs w:val="20"/>
        </w:rPr>
      </w:pPr>
      <w:r w:rsidRPr="00017207">
        <w:rPr>
          <w:rFonts w:ascii="Verdana" w:hAnsi="Verdana"/>
          <w:sz w:val="20"/>
          <w:szCs w:val="20"/>
        </w:rPr>
        <w:t>Aprender formas básicas de relación social en lengua extranjera, participando en las diferentes actividades de aula:</w:t>
      </w:r>
    </w:p>
    <w:p w:rsidR="003C0138" w:rsidRPr="00017207" w:rsidRDefault="003C0138" w:rsidP="005270E3">
      <w:pPr>
        <w:numPr>
          <w:ilvl w:val="0"/>
          <w:numId w:val="15"/>
        </w:numPr>
        <w:tabs>
          <w:tab w:val="clear" w:pos="284"/>
          <w:tab w:val="num" w:pos="709"/>
        </w:tabs>
        <w:spacing w:after="0" w:line="240" w:lineRule="auto"/>
        <w:ind w:firstLine="142"/>
        <w:rPr>
          <w:rFonts w:ascii="Verdana" w:hAnsi="Verdana"/>
          <w:sz w:val="20"/>
          <w:szCs w:val="20"/>
        </w:rPr>
      </w:pPr>
      <w:r w:rsidRPr="00017207">
        <w:rPr>
          <w:rFonts w:ascii="Verdana" w:hAnsi="Verdana"/>
          <w:sz w:val="20"/>
          <w:szCs w:val="20"/>
        </w:rPr>
        <w:t>Averiguar información sobre desastres naturales en otras partes del mundo.</w:t>
      </w:r>
    </w:p>
    <w:p w:rsidR="003C0138" w:rsidRPr="00017207" w:rsidRDefault="003C0138" w:rsidP="005270E3">
      <w:pPr>
        <w:numPr>
          <w:ilvl w:val="0"/>
          <w:numId w:val="15"/>
        </w:numPr>
        <w:tabs>
          <w:tab w:val="clear" w:pos="284"/>
          <w:tab w:val="num" w:pos="709"/>
        </w:tabs>
        <w:spacing w:after="0" w:line="240" w:lineRule="auto"/>
        <w:ind w:firstLine="142"/>
        <w:rPr>
          <w:rFonts w:ascii="Verdana" w:hAnsi="Verdana"/>
          <w:sz w:val="20"/>
          <w:szCs w:val="20"/>
        </w:rPr>
      </w:pPr>
      <w:r w:rsidRPr="00017207">
        <w:rPr>
          <w:rFonts w:ascii="Verdana" w:hAnsi="Verdana"/>
          <w:sz w:val="20"/>
          <w:szCs w:val="20"/>
        </w:rPr>
        <w:t>Comparar tipos de desastres naturales.</w:t>
      </w:r>
    </w:p>
    <w:p w:rsidR="003C0138" w:rsidRPr="00017207" w:rsidRDefault="003C0138" w:rsidP="005270E3">
      <w:pPr>
        <w:numPr>
          <w:ilvl w:val="0"/>
          <w:numId w:val="15"/>
        </w:numPr>
        <w:tabs>
          <w:tab w:val="clear" w:pos="284"/>
          <w:tab w:val="num" w:pos="709"/>
        </w:tabs>
        <w:spacing w:after="0" w:line="240" w:lineRule="auto"/>
        <w:ind w:firstLine="142"/>
        <w:rPr>
          <w:rFonts w:ascii="Verdana" w:hAnsi="Verdana"/>
          <w:sz w:val="20"/>
          <w:szCs w:val="20"/>
        </w:rPr>
      </w:pPr>
      <w:r w:rsidRPr="00017207">
        <w:rPr>
          <w:rFonts w:ascii="Verdana" w:hAnsi="Verdana"/>
          <w:sz w:val="20"/>
          <w:szCs w:val="20"/>
        </w:rPr>
        <w:t>Reflexionar sobre las catástrofes naturales.</w:t>
      </w:r>
    </w:p>
    <w:p w:rsidR="003C0138" w:rsidRPr="00017207" w:rsidRDefault="003C0138" w:rsidP="00F9260F">
      <w:pPr>
        <w:numPr>
          <w:ilvl w:val="0"/>
          <w:numId w:val="1"/>
        </w:numPr>
        <w:tabs>
          <w:tab w:val="left" w:pos="397"/>
        </w:tabs>
        <w:spacing w:after="0" w:line="240" w:lineRule="auto"/>
        <w:rPr>
          <w:rFonts w:ascii="Verdana" w:hAnsi="Verdana"/>
          <w:sz w:val="20"/>
          <w:szCs w:val="20"/>
        </w:rPr>
      </w:pPr>
      <w:r w:rsidRPr="00017207">
        <w:rPr>
          <w:rFonts w:ascii="Verdana" w:hAnsi="Verdana"/>
          <w:sz w:val="20"/>
          <w:szCs w:val="20"/>
        </w:rPr>
        <w:t>Mostrar una actitud receptiva hacia las personas que hablan otra lengua y tienen una cultura diferente a la propia.</w:t>
      </w:r>
    </w:p>
    <w:p w:rsidR="003C0138" w:rsidRPr="00017207" w:rsidRDefault="003C0138" w:rsidP="00F9260F">
      <w:pPr>
        <w:numPr>
          <w:ilvl w:val="0"/>
          <w:numId w:val="11"/>
        </w:numPr>
        <w:spacing w:after="0" w:line="240" w:lineRule="auto"/>
        <w:rPr>
          <w:rFonts w:ascii="Verdana" w:hAnsi="Verdana"/>
          <w:sz w:val="20"/>
          <w:szCs w:val="20"/>
          <w:lang w:val="es-ES_tradnl"/>
        </w:rPr>
      </w:pPr>
      <w:r w:rsidRPr="00017207">
        <w:rPr>
          <w:rFonts w:ascii="Verdana" w:hAnsi="Verdana"/>
          <w:sz w:val="20"/>
          <w:szCs w:val="20"/>
          <w:lang w:val="es-ES_tradnl"/>
        </w:rPr>
        <w:t>Identificación de costumbres y rasgos de la vida cotidiana propios de otros países y culturas donde se habla la lengua extranjera.</w:t>
      </w:r>
    </w:p>
    <w:p w:rsidR="003C0138" w:rsidRPr="003B1488" w:rsidRDefault="003C0138" w:rsidP="00FA1320">
      <w:pPr>
        <w:spacing w:before="360" w:after="120" w:line="240" w:lineRule="auto"/>
        <w:ind w:left="-397"/>
        <w:rPr>
          <w:rFonts w:ascii="Verdana" w:hAnsi="Verdana"/>
          <w:b/>
          <w:bCs/>
          <w:color w:val="364395"/>
          <w:sz w:val="24"/>
          <w:szCs w:val="24"/>
        </w:rPr>
      </w:pPr>
      <w:r w:rsidRPr="003B1488">
        <w:rPr>
          <w:rFonts w:ascii="Verdana" w:hAnsi="Verdana"/>
          <w:b/>
          <w:bCs/>
          <w:color w:val="364395"/>
          <w:sz w:val="24"/>
          <w:szCs w:val="24"/>
        </w:rPr>
        <w:t xml:space="preserve">II. CONTENIDOS </w:t>
      </w:r>
    </w:p>
    <w:p w:rsidR="003C0138" w:rsidRPr="00FA1320" w:rsidRDefault="003C0138" w:rsidP="00F9260F">
      <w:pPr>
        <w:tabs>
          <w:tab w:val="left" w:pos="1800"/>
        </w:tabs>
        <w:spacing w:after="0" w:line="240" w:lineRule="auto"/>
        <w:rPr>
          <w:rFonts w:ascii="Verdana" w:hAnsi="Verdana"/>
          <w:b/>
        </w:rPr>
      </w:pPr>
      <w:r w:rsidRPr="00FA1320">
        <w:rPr>
          <w:rFonts w:ascii="Verdana" w:hAnsi="Verdana"/>
          <w:b/>
        </w:rPr>
        <w:t>BLOQUE 1- Comunicación oral: escuchar, hablar y conversar</w:t>
      </w:r>
    </w:p>
    <w:p w:rsidR="003C0138" w:rsidRPr="00017207" w:rsidRDefault="003C0138" w:rsidP="005270E3">
      <w:pPr>
        <w:numPr>
          <w:ilvl w:val="0"/>
          <w:numId w:val="40"/>
        </w:numPr>
        <w:autoSpaceDE w:val="0"/>
        <w:autoSpaceDN w:val="0"/>
        <w:adjustRightInd w:val="0"/>
        <w:spacing w:after="0" w:line="240" w:lineRule="auto"/>
        <w:ind w:left="426" w:hanging="426"/>
        <w:rPr>
          <w:rFonts w:ascii="Verdana" w:hAnsi="Verdana"/>
          <w:sz w:val="20"/>
          <w:szCs w:val="20"/>
        </w:rPr>
      </w:pPr>
      <w:r w:rsidRPr="00017207">
        <w:rPr>
          <w:rFonts w:ascii="Verdana" w:hAnsi="Verdana"/>
          <w:sz w:val="20"/>
          <w:szCs w:val="20"/>
        </w:rPr>
        <w:t>Escucha y comprensión de mensajes orales de progresiva complejidad, como instrucciones o explicaciones, interacciones orales dirigidas o grabaciones en soporte audiovisual e informático para extraer información global y alguna específica.</w:t>
      </w:r>
    </w:p>
    <w:p w:rsidR="003C0138" w:rsidRPr="00017207" w:rsidRDefault="003C0138" w:rsidP="005270E3">
      <w:pPr>
        <w:numPr>
          <w:ilvl w:val="0"/>
          <w:numId w:val="40"/>
        </w:numPr>
        <w:autoSpaceDE w:val="0"/>
        <w:autoSpaceDN w:val="0"/>
        <w:adjustRightInd w:val="0"/>
        <w:spacing w:after="0" w:line="240" w:lineRule="auto"/>
        <w:ind w:left="426" w:hanging="426"/>
        <w:rPr>
          <w:rFonts w:ascii="Verdana" w:hAnsi="Verdana"/>
          <w:sz w:val="20"/>
          <w:szCs w:val="20"/>
        </w:rPr>
      </w:pPr>
      <w:r w:rsidRPr="00017207">
        <w:rPr>
          <w:rFonts w:ascii="Verdana" w:hAnsi="Verdana"/>
          <w:sz w:val="20"/>
          <w:szCs w:val="20"/>
        </w:rPr>
        <w:t>Interacción oral en situaciones reales o simuladas dando respuestas verbales y no verbales que exijan elección entre un repertorio limitado de posibilidades, en contextos progresivamente menos dirigidos.</w:t>
      </w:r>
    </w:p>
    <w:p w:rsidR="003C0138" w:rsidRPr="00017207" w:rsidRDefault="003C0138" w:rsidP="005270E3">
      <w:pPr>
        <w:numPr>
          <w:ilvl w:val="0"/>
          <w:numId w:val="40"/>
        </w:numPr>
        <w:autoSpaceDE w:val="0"/>
        <w:autoSpaceDN w:val="0"/>
        <w:adjustRightInd w:val="0"/>
        <w:spacing w:after="0" w:line="240" w:lineRule="auto"/>
        <w:ind w:left="426" w:hanging="426"/>
        <w:rPr>
          <w:rFonts w:ascii="Verdana" w:hAnsi="Verdana"/>
          <w:sz w:val="20"/>
          <w:szCs w:val="20"/>
        </w:rPr>
      </w:pPr>
      <w:r w:rsidRPr="00017207">
        <w:rPr>
          <w:rFonts w:ascii="Verdana" w:hAnsi="Verdana"/>
          <w:sz w:val="20"/>
          <w:szCs w:val="20"/>
        </w:rPr>
        <w:t>Producción de textos orales conocidos previamente mediante la participación activa en representaciones, canciones, recitados, dramatizaciones, interacciones dirigidas… o bien preparados mediante un trabajo previo con ayudas y modelos, mostrando interés por expresarse oralmente en actividades individuales y de grupo.</w:t>
      </w:r>
    </w:p>
    <w:p w:rsidR="003C0138" w:rsidRPr="00017207" w:rsidRDefault="003C0138" w:rsidP="005270E3">
      <w:pPr>
        <w:numPr>
          <w:ilvl w:val="0"/>
          <w:numId w:val="40"/>
        </w:numPr>
        <w:autoSpaceDE w:val="0"/>
        <w:autoSpaceDN w:val="0"/>
        <w:adjustRightInd w:val="0"/>
        <w:spacing w:after="0" w:line="240" w:lineRule="auto"/>
        <w:ind w:left="426" w:hanging="426"/>
        <w:rPr>
          <w:rFonts w:ascii="Verdana" w:hAnsi="Verdana"/>
          <w:sz w:val="20"/>
          <w:szCs w:val="20"/>
        </w:rPr>
      </w:pPr>
      <w:r w:rsidRPr="00017207">
        <w:rPr>
          <w:rFonts w:ascii="Verdana" w:hAnsi="Verdana"/>
          <w:sz w:val="20"/>
          <w:szCs w:val="20"/>
        </w:rPr>
        <w:t>Desarrollo de estrategias básicas para apoyar la comprensión y expresión oral: uso del contexto visual y no verbal y de los conocimientos previos sobre el tema o la situación transferidos desde las lenguas que conoce a la lengua extranjera.</w:t>
      </w:r>
    </w:p>
    <w:p w:rsidR="003C0138" w:rsidRPr="00017207" w:rsidRDefault="003C0138" w:rsidP="005270E3">
      <w:pPr>
        <w:numPr>
          <w:ilvl w:val="0"/>
          <w:numId w:val="40"/>
        </w:numPr>
        <w:autoSpaceDE w:val="0"/>
        <w:autoSpaceDN w:val="0"/>
        <w:adjustRightInd w:val="0"/>
        <w:spacing w:after="0" w:line="240" w:lineRule="auto"/>
        <w:ind w:left="426" w:hanging="426"/>
        <w:rPr>
          <w:rFonts w:ascii="Verdana" w:hAnsi="Verdana"/>
          <w:sz w:val="20"/>
          <w:szCs w:val="20"/>
        </w:rPr>
      </w:pPr>
      <w:r w:rsidRPr="00017207">
        <w:rPr>
          <w:rFonts w:ascii="Verdana" w:hAnsi="Verdana"/>
          <w:sz w:val="20"/>
          <w:szCs w:val="20"/>
        </w:rPr>
        <w:t>Valoración de la lengua extranjera como instrumento para comunicarse.</w:t>
      </w:r>
    </w:p>
    <w:p w:rsidR="003C0138" w:rsidRPr="00017207" w:rsidRDefault="003C0138" w:rsidP="00F9260F">
      <w:pPr>
        <w:tabs>
          <w:tab w:val="left" w:pos="1800"/>
        </w:tabs>
        <w:spacing w:after="0" w:line="240" w:lineRule="auto"/>
        <w:rPr>
          <w:rFonts w:ascii="Verdana" w:hAnsi="Verdana"/>
          <w:sz w:val="20"/>
          <w:szCs w:val="20"/>
          <w:u w:val="single"/>
        </w:rPr>
      </w:pPr>
    </w:p>
    <w:p w:rsidR="003C0138" w:rsidRPr="00FA1320" w:rsidRDefault="003C0138" w:rsidP="00F9260F">
      <w:pPr>
        <w:tabs>
          <w:tab w:val="left" w:pos="1800"/>
        </w:tabs>
        <w:spacing w:after="0" w:line="240" w:lineRule="auto"/>
        <w:rPr>
          <w:rFonts w:ascii="Verdana" w:hAnsi="Verdana"/>
          <w:b/>
        </w:rPr>
      </w:pPr>
      <w:r w:rsidRPr="00FA1320">
        <w:rPr>
          <w:rFonts w:ascii="Verdana" w:hAnsi="Verdana"/>
          <w:b/>
        </w:rPr>
        <w:t xml:space="preserve">BLOQUE 2- Comunicación escrita: leer y escribir </w:t>
      </w:r>
    </w:p>
    <w:p w:rsidR="003C0138" w:rsidRPr="00017207" w:rsidRDefault="003C0138" w:rsidP="005270E3">
      <w:pPr>
        <w:numPr>
          <w:ilvl w:val="0"/>
          <w:numId w:val="41"/>
        </w:numPr>
        <w:autoSpaceDE w:val="0"/>
        <w:autoSpaceDN w:val="0"/>
        <w:adjustRightInd w:val="0"/>
        <w:spacing w:after="0" w:line="240" w:lineRule="auto"/>
        <w:ind w:left="426" w:hanging="426"/>
        <w:rPr>
          <w:rFonts w:ascii="Verdana" w:hAnsi="Verdana"/>
          <w:sz w:val="20"/>
          <w:szCs w:val="20"/>
        </w:rPr>
      </w:pPr>
      <w:r w:rsidRPr="00017207">
        <w:rPr>
          <w:rFonts w:ascii="Verdana" w:hAnsi="Verdana"/>
          <w:sz w:val="20"/>
          <w:szCs w:val="20"/>
        </w:rPr>
        <w:t>Lectura y comprensión de diferentes textos, en soporte papel y digital, adaptados a la competencia lingüística del alumnado, para utilizar información global y específica, en el desarrollo de una tarea o para disfrutar de la lectura.</w:t>
      </w:r>
    </w:p>
    <w:p w:rsidR="003C0138" w:rsidRPr="00017207" w:rsidRDefault="003C0138" w:rsidP="005270E3">
      <w:pPr>
        <w:numPr>
          <w:ilvl w:val="0"/>
          <w:numId w:val="41"/>
        </w:numPr>
        <w:autoSpaceDE w:val="0"/>
        <w:autoSpaceDN w:val="0"/>
        <w:adjustRightInd w:val="0"/>
        <w:spacing w:after="0" w:line="240" w:lineRule="auto"/>
        <w:ind w:left="426" w:hanging="426"/>
        <w:rPr>
          <w:rFonts w:ascii="Verdana" w:hAnsi="Verdana"/>
          <w:sz w:val="20"/>
          <w:szCs w:val="20"/>
        </w:rPr>
      </w:pPr>
      <w:r w:rsidRPr="00017207">
        <w:rPr>
          <w:rFonts w:ascii="Verdana" w:hAnsi="Verdana"/>
          <w:sz w:val="20"/>
          <w:szCs w:val="20"/>
        </w:rPr>
        <w:t>Uso guiado de estrategias de lectura (utilización de los elementos del contexto visual y de los conocimientos previos sobre el tema o la situación transferidos desde las lenguas que conoce), identificando la información más importante, deduciendo el significado de palabras y expresiones no conocidas.</w:t>
      </w:r>
    </w:p>
    <w:p w:rsidR="003C0138" w:rsidRPr="00017207" w:rsidRDefault="003C0138" w:rsidP="005270E3">
      <w:pPr>
        <w:numPr>
          <w:ilvl w:val="0"/>
          <w:numId w:val="41"/>
        </w:numPr>
        <w:autoSpaceDE w:val="0"/>
        <w:autoSpaceDN w:val="0"/>
        <w:adjustRightInd w:val="0"/>
        <w:spacing w:after="0" w:line="240" w:lineRule="auto"/>
        <w:ind w:left="426" w:hanging="426"/>
        <w:rPr>
          <w:rFonts w:ascii="Verdana" w:hAnsi="Verdana"/>
          <w:sz w:val="20"/>
          <w:szCs w:val="20"/>
        </w:rPr>
      </w:pPr>
      <w:r w:rsidRPr="00017207">
        <w:rPr>
          <w:rFonts w:ascii="Verdana" w:hAnsi="Verdana"/>
          <w:sz w:val="20"/>
          <w:szCs w:val="20"/>
        </w:rPr>
        <w:t>Lectura y escritura de textos propios de situaciones cotidianas próximas a la experiencia como invitaciones, felicitaciones, notas, avisos, folletos…</w:t>
      </w:r>
    </w:p>
    <w:p w:rsidR="003C0138" w:rsidRPr="00017207" w:rsidRDefault="003C0138" w:rsidP="005270E3">
      <w:pPr>
        <w:numPr>
          <w:ilvl w:val="0"/>
          <w:numId w:val="41"/>
        </w:numPr>
        <w:autoSpaceDE w:val="0"/>
        <w:autoSpaceDN w:val="0"/>
        <w:adjustRightInd w:val="0"/>
        <w:spacing w:after="0" w:line="240" w:lineRule="auto"/>
        <w:ind w:left="426" w:hanging="426"/>
        <w:rPr>
          <w:rFonts w:ascii="Verdana" w:hAnsi="Verdana"/>
          <w:sz w:val="20"/>
          <w:szCs w:val="20"/>
        </w:rPr>
      </w:pPr>
      <w:r w:rsidRPr="00017207">
        <w:rPr>
          <w:rFonts w:ascii="Verdana" w:hAnsi="Verdana"/>
          <w:sz w:val="20"/>
          <w:szCs w:val="20"/>
        </w:rPr>
        <w:t>Composición a partir de modelos, de diferentes textos sencillos, utilizando expresiones y frases muy conocidas oralmente, para transmitir información, o con diversas intenciones comunicativas.</w:t>
      </w:r>
    </w:p>
    <w:p w:rsidR="003C0138" w:rsidRPr="00017207" w:rsidRDefault="003C0138" w:rsidP="005270E3">
      <w:pPr>
        <w:numPr>
          <w:ilvl w:val="0"/>
          <w:numId w:val="41"/>
        </w:numPr>
        <w:autoSpaceDE w:val="0"/>
        <w:autoSpaceDN w:val="0"/>
        <w:adjustRightInd w:val="0"/>
        <w:spacing w:after="0" w:line="240" w:lineRule="auto"/>
        <w:ind w:left="426" w:hanging="426"/>
        <w:rPr>
          <w:rFonts w:ascii="Verdana" w:hAnsi="Verdana"/>
          <w:sz w:val="20"/>
          <w:szCs w:val="20"/>
        </w:rPr>
      </w:pPr>
      <w:r w:rsidRPr="00017207">
        <w:rPr>
          <w:rFonts w:ascii="Verdana" w:hAnsi="Verdana"/>
          <w:sz w:val="20"/>
          <w:szCs w:val="20"/>
        </w:rPr>
        <w:t>Utilización de las tecnologías de la información y la comunicación para leer, escribir y transmitir información.</w:t>
      </w:r>
    </w:p>
    <w:p w:rsidR="003C0138" w:rsidRPr="00017207" w:rsidRDefault="003C0138" w:rsidP="005270E3">
      <w:pPr>
        <w:numPr>
          <w:ilvl w:val="0"/>
          <w:numId w:val="41"/>
        </w:numPr>
        <w:autoSpaceDE w:val="0"/>
        <w:autoSpaceDN w:val="0"/>
        <w:adjustRightInd w:val="0"/>
        <w:spacing w:after="0" w:line="240" w:lineRule="auto"/>
        <w:ind w:left="426" w:hanging="426"/>
        <w:rPr>
          <w:rFonts w:ascii="Verdana" w:hAnsi="Verdana"/>
          <w:sz w:val="20"/>
          <w:szCs w:val="20"/>
        </w:rPr>
      </w:pPr>
      <w:r w:rsidRPr="00017207">
        <w:rPr>
          <w:rFonts w:ascii="Verdana" w:hAnsi="Verdana"/>
          <w:sz w:val="20"/>
          <w:szCs w:val="20"/>
        </w:rPr>
        <w:t>Interés por el cuidado y la presentación de los textos escritos.</w:t>
      </w:r>
    </w:p>
    <w:p w:rsidR="003C0138" w:rsidRPr="00017207" w:rsidRDefault="003C0138" w:rsidP="00F9260F">
      <w:pPr>
        <w:spacing w:after="0" w:line="240" w:lineRule="auto"/>
        <w:rPr>
          <w:rFonts w:ascii="Verdana" w:hAnsi="Verdana"/>
          <w:color w:val="365F91"/>
          <w:sz w:val="20"/>
          <w:szCs w:val="20"/>
          <w:u w:val="single"/>
        </w:rPr>
      </w:pPr>
    </w:p>
    <w:p w:rsidR="003C0138" w:rsidRPr="00FA1320" w:rsidRDefault="003C0138" w:rsidP="00F9260F">
      <w:pPr>
        <w:spacing w:after="0" w:line="240" w:lineRule="auto"/>
        <w:rPr>
          <w:rFonts w:ascii="Verdana" w:hAnsi="Verdana"/>
          <w:b/>
        </w:rPr>
      </w:pPr>
      <w:r w:rsidRPr="00FA1320">
        <w:rPr>
          <w:rFonts w:ascii="Verdana" w:hAnsi="Verdana"/>
          <w:b/>
        </w:rPr>
        <w:t>BLOQUE 3 – Conocimiento de la lengua</w:t>
      </w:r>
    </w:p>
    <w:p w:rsidR="003C0138" w:rsidRPr="00FA1320" w:rsidRDefault="003C0138" w:rsidP="00F9260F">
      <w:pPr>
        <w:spacing w:after="0" w:line="240" w:lineRule="auto"/>
        <w:rPr>
          <w:rFonts w:ascii="Verdana" w:hAnsi="Verdana"/>
          <w:b/>
          <w:sz w:val="20"/>
          <w:szCs w:val="20"/>
        </w:rPr>
      </w:pPr>
      <w:r w:rsidRPr="00FA1320">
        <w:rPr>
          <w:rFonts w:ascii="Verdana" w:hAnsi="Verdana"/>
          <w:b/>
          <w:sz w:val="20"/>
          <w:szCs w:val="20"/>
        </w:rPr>
        <w:t>3.1 Conocimientos lingüísticos</w:t>
      </w:r>
    </w:p>
    <w:p w:rsidR="003C0138" w:rsidRPr="00017207" w:rsidRDefault="003C0138" w:rsidP="00F9260F">
      <w:pPr>
        <w:numPr>
          <w:ilvl w:val="0"/>
          <w:numId w:val="3"/>
        </w:numPr>
        <w:tabs>
          <w:tab w:val="left" w:pos="397"/>
        </w:tabs>
        <w:spacing w:after="0" w:line="240" w:lineRule="auto"/>
        <w:rPr>
          <w:rFonts w:ascii="Verdana" w:hAnsi="Verdana"/>
          <w:sz w:val="20"/>
          <w:szCs w:val="20"/>
        </w:rPr>
      </w:pPr>
      <w:r w:rsidRPr="00017207">
        <w:rPr>
          <w:rFonts w:ascii="Verdana" w:hAnsi="Verdana"/>
          <w:sz w:val="20"/>
          <w:szCs w:val="20"/>
        </w:rPr>
        <w:t xml:space="preserve">Identificar y usar el </w:t>
      </w:r>
      <w:r w:rsidRPr="00FA1320">
        <w:rPr>
          <w:rFonts w:ascii="Verdana" w:hAnsi="Verdana"/>
          <w:bCs/>
          <w:sz w:val="20"/>
          <w:szCs w:val="20"/>
        </w:rPr>
        <w:t>vocabulario</w:t>
      </w:r>
      <w:r w:rsidRPr="00017207">
        <w:rPr>
          <w:rFonts w:ascii="Verdana" w:hAnsi="Verdana"/>
          <w:sz w:val="20"/>
          <w:szCs w:val="20"/>
        </w:rPr>
        <w:t xml:space="preserve"> de la unidad: </w:t>
      </w:r>
    </w:p>
    <w:p w:rsidR="003C0138" w:rsidRPr="00017207" w:rsidRDefault="003C0138" w:rsidP="005270E3">
      <w:pPr>
        <w:numPr>
          <w:ilvl w:val="0"/>
          <w:numId w:val="38"/>
        </w:numPr>
        <w:spacing w:after="0" w:line="240" w:lineRule="auto"/>
        <w:ind w:left="709" w:hanging="283"/>
        <w:rPr>
          <w:rFonts w:ascii="Verdana" w:hAnsi="Verdana"/>
          <w:i/>
          <w:sz w:val="20"/>
          <w:szCs w:val="20"/>
          <w:lang w:val="en-US"/>
        </w:rPr>
      </w:pPr>
      <w:r w:rsidRPr="00017207">
        <w:rPr>
          <w:rFonts w:ascii="Verdana" w:hAnsi="Verdana"/>
          <w:sz w:val="20"/>
          <w:szCs w:val="20"/>
          <w:lang w:val="en-US"/>
        </w:rPr>
        <w:t>Condiciones atmosféricas: (</w:t>
      </w:r>
      <w:r w:rsidRPr="00017207">
        <w:rPr>
          <w:rFonts w:ascii="Verdana" w:hAnsi="Verdana"/>
          <w:i/>
          <w:sz w:val="20"/>
          <w:szCs w:val="20"/>
          <w:lang w:val="en-US"/>
        </w:rPr>
        <w:t>stormy, wet, humid, warm, lightning, thunder, temperature, degrees</w:t>
      </w:r>
      <w:r w:rsidRPr="00017207">
        <w:rPr>
          <w:rFonts w:ascii="Verdana" w:hAnsi="Verdana"/>
          <w:sz w:val="20"/>
          <w:szCs w:val="20"/>
          <w:lang w:val="en-US"/>
        </w:rPr>
        <w:t>).</w:t>
      </w:r>
    </w:p>
    <w:p w:rsidR="003C0138" w:rsidRPr="00017207" w:rsidRDefault="003C0138" w:rsidP="005270E3">
      <w:pPr>
        <w:numPr>
          <w:ilvl w:val="0"/>
          <w:numId w:val="38"/>
        </w:numPr>
        <w:spacing w:after="0" w:line="240" w:lineRule="auto"/>
        <w:ind w:left="709" w:hanging="283"/>
        <w:rPr>
          <w:rFonts w:ascii="Verdana" w:hAnsi="Verdana"/>
          <w:i/>
          <w:sz w:val="20"/>
          <w:szCs w:val="20"/>
          <w:lang w:val="en-US"/>
        </w:rPr>
      </w:pPr>
      <w:r w:rsidRPr="00017207">
        <w:rPr>
          <w:rFonts w:ascii="Verdana" w:hAnsi="Verdana"/>
          <w:sz w:val="20"/>
          <w:szCs w:val="20"/>
          <w:lang w:val="en-US"/>
        </w:rPr>
        <w:t>actividades estacionales: (</w:t>
      </w:r>
      <w:r w:rsidRPr="00017207">
        <w:rPr>
          <w:rFonts w:ascii="Verdana" w:hAnsi="Verdana"/>
          <w:i/>
          <w:sz w:val="20"/>
          <w:szCs w:val="20"/>
          <w:lang w:val="en-US"/>
        </w:rPr>
        <w:t>go hiking, go camping, go waterskiing, go snowboarding, go surfing, go cycling</w:t>
      </w:r>
      <w:r w:rsidRPr="00017207">
        <w:rPr>
          <w:rFonts w:ascii="Verdana" w:hAnsi="Verdana"/>
          <w:sz w:val="20"/>
          <w:szCs w:val="20"/>
          <w:lang w:val="en-US"/>
        </w:rPr>
        <w:t>).</w:t>
      </w:r>
    </w:p>
    <w:p w:rsidR="003C0138" w:rsidRPr="00017207" w:rsidRDefault="003C0138" w:rsidP="005270E3">
      <w:pPr>
        <w:numPr>
          <w:ilvl w:val="0"/>
          <w:numId w:val="38"/>
        </w:numPr>
        <w:spacing w:after="0" w:line="240" w:lineRule="auto"/>
        <w:ind w:left="709" w:hanging="283"/>
        <w:rPr>
          <w:rFonts w:ascii="Verdana" w:hAnsi="Verdana"/>
          <w:i/>
          <w:sz w:val="20"/>
          <w:szCs w:val="20"/>
          <w:lang w:val="en-US"/>
        </w:rPr>
      </w:pPr>
      <w:r w:rsidRPr="00017207">
        <w:rPr>
          <w:rFonts w:ascii="Verdana" w:hAnsi="Verdana"/>
          <w:sz w:val="20"/>
          <w:szCs w:val="20"/>
          <w:lang w:val="en-US"/>
        </w:rPr>
        <w:t>Las estaciones: (</w:t>
      </w:r>
      <w:r w:rsidRPr="00017207">
        <w:rPr>
          <w:rFonts w:ascii="Verdana" w:hAnsi="Verdana"/>
          <w:i/>
          <w:sz w:val="20"/>
          <w:szCs w:val="20"/>
          <w:lang w:val="en-US"/>
        </w:rPr>
        <w:t>spring, summer, autumn, winter</w:t>
      </w:r>
      <w:r w:rsidRPr="00017207">
        <w:rPr>
          <w:rFonts w:ascii="Verdana" w:hAnsi="Verdana"/>
          <w:sz w:val="20"/>
          <w:szCs w:val="20"/>
          <w:lang w:val="en-US"/>
        </w:rPr>
        <w:t>).</w:t>
      </w:r>
    </w:p>
    <w:p w:rsidR="003C0138" w:rsidRPr="00017207" w:rsidRDefault="003C0138" w:rsidP="00F9260F">
      <w:pPr>
        <w:numPr>
          <w:ilvl w:val="0"/>
          <w:numId w:val="3"/>
        </w:numPr>
        <w:tabs>
          <w:tab w:val="left" w:pos="397"/>
        </w:tabs>
        <w:spacing w:after="0" w:line="240" w:lineRule="auto"/>
        <w:rPr>
          <w:rFonts w:ascii="Verdana" w:hAnsi="Verdana"/>
          <w:sz w:val="20"/>
          <w:szCs w:val="20"/>
        </w:rPr>
      </w:pPr>
      <w:r w:rsidRPr="00017207">
        <w:rPr>
          <w:rFonts w:ascii="Verdana" w:hAnsi="Verdana"/>
          <w:sz w:val="20"/>
          <w:szCs w:val="20"/>
        </w:rPr>
        <w:t>Revisar vocabulario ya estudiado:</w:t>
      </w:r>
    </w:p>
    <w:p w:rsidR="003C0138" w:rsidRPr="00017207" w:rsidRDefault="003C0138" w:rsidP="00F9260F">
      <w:pPr>
        <w:spacing w:after="0" w:line="240" w:lineRule="auto"/>
        <w:ind w:left="709"/>
        <w:rPr>
          <w:rFonts w:ascii="Verdana" w:hAnsi="Verdana"/>
          <w:i/>
          <w:sz w:val="20"/>
          <w:szCs w:val="20"/>
          <w:lang w:val="en-US"/>
        </w:rPr>
      </w:pPr>
      <w:r w:rsidRPr="00017207">
        <w:rPr>
          <w:rFonts w:ascii="Verdana" w:hAnsi="Verdana"/>
          <w:i/>
          <w:sz w:val="20"/>
          <w:szCs w:val="20"/>
          <w:lang w:val="en-US"/>
        </w:rPr>
        <w:t>weather, sun, wind, rain, snow, storm, cloud, today, rainy, snowy, sunny, cloudy, go skiing, go swimming, kite, hot, cold.</w:t>
      </w:r>
    </w:p>
    <w:p w:rsidR="003C0138" w:rsidRPr="00017207" w:rsidRDefault="003C0138" w:rsidP="005270E3">
      <w:pPr>
        <w:numPr>
          <w:ilvl w:val="0"/>
          <w:numId w:val="16"/>
        </w:numPr>
        <w:tabs>
          <w:tab w:val="clear" w:pos="1620"/>
          <w:tab w:val="num" w:pos="360"/>
        </w:tabs>
        <w:spacing w:after="0" w:line="240" w:lineRule="auto"/>
        <w:ind w:hanging="1620"/>
        <w:rPr>
          <w:rFonts w:ascii="Verdana" w:hAnsi="Verdana"/>
          <w:sz w:val="20"/>
          <w:szCs w:val="20"/>
          <w:lang w:val="es-ES_tradnl"/>
        </w:rPr>
      </w:pPr>
      <w:r w:rsidRPr="00017207">
        <w:rPr>
          <w:rFonts w:ascii="Verdana" w:hAnsi="Verdana"/>
          <w:sz w:val="20"/>
          <w:szCs w:val="20"/>
          <w:lang w:val="es-ES_tradnl"/>
        </w:rPr>
        <w:t xml:space="preserve">Entender y aplicar correctamente </w:t>
      </w:r>
      <w:r w:rsidRPr="00FA1320">
        <w:rPr>
          <w:rFonts w:ascii="Verdana" w:hAnsi="Verdana"/>
          <w:bCs/>
          <w:sz w:val="20"/>
          <w:szCs w:val="20"/>
          <w:lang w:val="es-ES_tradnl"/>
        </w:rPr>
        <w:t>aspectos gramaticales</w:t>
      </w:r>
      <w:r w:rsidRPr="00017207">
        <w:rPr>
          <w:rFonts w:ascii="Verdana" w:hAnsi="Verdana"/>
          <w:sz w:val="20"/>
          <w:szCs w:val="20"/>
          <w:lang w:val="es-ES_tradnl"/>
        </w:rPr>
        <w:t>:</w:t>
      </w:r>
    </w:p>
    <w:p w:rsidR="003C0138" w:rsidRPr="00017207" w:rsidRDefault="003C0138" w:rsidP="005270E3">
      <w:pPr>
        <w:numPr>
          <w:ilvl w:val="1"/>
          <w:numId w:val="16"/>
        </w:numPr>
        <w:tabs>
          <w:tab w:val="clear" w:pos="2264"/>
        </w:tabs>
        <w:spacing w:after="0" w:line="240" w:lineRule="auto"/>
        <w:ind w:left="709" w:hanging="283"/>
        <w:rPr>
          <w:rFonts w:ascii="Verdana" w:hAnsi="Verdana"/>
          <w:i/>
          <w:iCs/>
          <w:sz w:val="20"/>
          <w:szCs w:val="20"/>
          <w:lang w:val="en-US"/>
        </w:rPr>
      </w:pPr>
      <w:r w:rsidRPr="00252F80">
        <w:rPr>
          <w:rFonts w:ascii="Verdana" w:hAnsi="Verdana"/>
          <w:b/>
          <w:sz w:val="20"/>
          <w:szCs w:val="20"/>
          <w:lang w:val="en-US"/>
        </w:rPr>
        <w:t>Estructuras</w:t>
      </w:r>
      <w:r w:rsidRPr="00017207">
        <w:rPr>
          <w:rFonts w:ascii="Verdana" w:hAnsi="Verdana"/>
          <w:sz w:val="20"/>
          <w:szCs w:val="20"/>
          <w:lang w:val="en-US"/>
        </w:rPr>
        <w:t>:</w:t>
      </w:r>
    </w:p>
    <w:p w:rsidR="003C0138" w:rsidRPr="00017207" w:rsidRDefault="003C0138" w:rsidP="00F9260F">
      <w:pPr>
        <w:spacing w:after="0" w:line="240" w:lineRule="auto"/>
        <w:ind w:left="709"/>
        <w:rPr>
          <w:rFonts w:ascii="Verdana" w:hAnsi="Verdana"/>
          <w:i/>
          <w:sz w:val="20"/>
          <w:szCs w:val="20"/>
          <w:lang w:val="en-US"/>
        </w:rPr>
      </w:pPr>
      <w:r w:rsidRPr="00017207">
        <w:rPr>
          <w:rFonts w:ascii="Verdana" w:hAnsi="Verdana"/>
          <w:i/>
          <w:sz w:val="20"/>
          <w:szCs w:val="20"/>
          <w:lang w:val="en-US"/>
        </w:rPr>
        <w:t>What’s the weather like today? It’s (warm). There’s (thunder and lightning). What’s the temperature today? It’s (25) degrees. I/we/they go (camping) in the (spring). He/she goes (camping) in the (spring). What was the weather like (last summer)? It was (sunny). What was the weather like yesterday? It was windy.</w:t>
      </w:r>
    </w:p>
    <w:p w:rsidR="003C0138" w:rsidRPr="00017207" w:rsidRDefault="003C0138" w:rsidP="00F9260F">
      <w:pPr>
        <w:spacing w:after="0" w:line="240" w:lineRule="auto"/>
        <w:ind w:left="709"/>
        <w:rPr>
          <w:rFonts w:ascii="Verdana" w:hAnsi="Verdana"/>
          <w:i/>
          <w:sz w:val="20"/>
          <w:szCs w:val="20"/>
        </w:rPr>
      </w:pPr>
      <w:r>
        <w:rPr>
          <w:rFonts w:ascii="Verdana" w:hAnsi="Verdana"/>
          <w:sz w:val="20"/>
          <w:szCs w:val="20"/>
        </w:rPr>
        <w:t xml:space="preserve">CLIL </w:t>
      </w:r>
      <w:r w:rsidRPr="00017207">
        <w:rPr>
          <w:rFonts w:ascii="Verdana" w:hAnsi="Verdana"/>
          <w:i/>
          <w:sz w:val="20"/>
          <w:szCs w:val="20"/>
        </w:rPr>
        <w:t>language</w:t>
      </w:r>
      <w:r w:rsidRPr="00017207">
        <w:rPr>
          <w:rFonts w:ascii="Verdana" w:hAnsi="Verdana"/>
          <w:sz w:val="20"/>
          <w:szCs w:val="20"/>
        </w:rPr>
        <w:t xml:space="preserve"> (AICLE: aprendizaje integrado de contenidos y lenguas extranjeras): </w:t>
      </w:r>
    </w:p>
    <w:p w:rsidR="003C0138" w:rsidRPr="00017207" w:rsidRDefault="003C0138" w:rsidP="00F9260F">
      <w:pPr>
        <w:spacing w:after="0" w:line="240" w:lineRule="auto"/>
        <w:ind w:left="709"/>
        <w:rPr>
          <w:rFonts w:ascii="Verdana" w:hAnsi="Verdana"/>
          <w:sz w:val="20"/>
          <w:szCs w:val="20"/>
          <w:lang w:val="en-US"/>
        </w:rPr>
      </w:pPr>
      <w:r w:rsidRPr="00017207">
        <w:rPr>
          <w:rFonts w:ascii="Verdana" w:hAnsi="Verdana"/>
          <w:sz w:val="20"/>
          <w:szCs w:val="20"/>
          <w:lang w:val="en-US"/>
        </w:rPr>
        <w:t xml:space="preserve">Desastres naturales: </w:t>
      </w:r>
      <w:r w:rsidRPr="00017207">
        <w:rPr>
          <w:rFonts w:ascii="Verdana" w:hAnsi="Verdana"/>
          <w:i/>
          <w:sz w:val="20"/>
          <w:szCs w:val="20"/>
          <w:lang w:val="en-US"/>
        </w:rPr>
        <w:t>hurricane typhoon, cyclone. tidal wave, earthquake, tornado.</w:t>
      </w:r>
    </w:p>
    <w:p w:rsidR="003C0138" w:rsidRPr="00017207" w:rsidRDefault="003C0138" w:rsidP="00F9260F">
      <w:pPr>
        <w:numPr>
          <w:ilvl w:val="0"/>
          <w:numId w:val="7"/>
        </w:numPr>
        <w:spacing w:after="0" w:line="240" w:lineRule="auto"/>
        <w:rPr>
          <w:rFonts w:ascii="Verdana" w:hAnsi="Verdana"/>
          <w:sz w:val="20"/>
          <w:szCs w:val="20"/>
        </w:rPr>
      </w:pPr>
      <w:r w:rsidRPr="00017207">
        <w:rPr>
          <w:rFonts w:ascii="Verdana" w:hAnsi="Verdana"/>
          <w:sz w:val="20"/>
          <w:szCs w:val="20"/>
        </w:rPr>
        <w:t>Reconocer y reproducir aspectos sonoros y de pronunciación (</w:t>
      </w:r>
      <w:r w:rsidRPr="00017207">
        <w:rPr>
          <w:rFonts w:ascii="Verdana" w:hAnsi="Verdana"/>
          <w:b/>
          <w:i/>
          <w:sz w:val="20"/>
          <w:szCs w:val="20"/>
        </w:rPr>
        <w:t>Phonics</w:t>
      </w:r>
      <w:r w:rsidRPr="00017207">
        <w:rPr>
          <w:rFonts w:ascii="Verdana" w:hAnsi="Verdana"/>
          <w:sz w:val="20"/>
          <w:szCs w:val="20"/>
        </w:rPr>
        <w:t xml:space="preserve">):      </w:t>
      </w:r>
    </w:p>
    <w:p w:rsidR="003C0138" w:rsidRPr="00717070" w:rsidRDefault="003C0138" w:rsidP="005270E3">
      <w:pPr>
        <w:numPr>
          <w:ilvl w:val="0"/>
          <w:numId w:val="17"/>
        </w:numPr>
        <w:tabs>
          <w:tab w:val="clear" w:pos="1544"/>
        </w:tabs>
        <w:spacing w:after="0" w:line="240" w:lineRule="auto"/>
        <w:ind w:left="709" w:hanging="283"/>
        <w:rPr>
          <w:rFonts w:ascii="Verdana" w:hAnsi="Verdana"/>
          <w:sz w:val="20"/>
          <w:szCs w:val="20"/>
          <w:lang w:val="es-ES_tradnl"/>
        </w:rPr>
      </w:pPr>
      <w:r w:rsidRPr="00017207">
        <w:rPr>
          <w:rFonts w:ascii="Verdana" w:hAnsi="Verdana"/>
          <w:sz w:val="20"/>
          <w:szCs w:val="20"/>
          <w:lang w:val="es-ES_tradnl"/>
        </w:rPr>
        <w:t xml:space="preserve">Pronunciar </w:t>
      </w:r>
      <w:r w:rsidRPr="00717070">
        <w:rPr>
          <w:rFonts w:ascii="Verdana" w:hAnsi="Verdana"/>
          <w:sz w:val="20"/>
          <w:szCs w:val="20"/>
          <w:lang w:val="es-ES_tradnl"/>
        </w:rPr>
        <w:t>–ew  y –y.</w:t>
      </w:r>
    </w:p>
    <w:p w:rsidR="003C0138" w:rsidRPr="00017207" w:rsidRDefault="003C0138" w:rsidP="005270E3">
      <w:pPr>
        <w:numPr>
          <w:ilvl w:val="0"/>
          <w:numId w:val="45"/>
        </w:numPr>
        <w:spacing w:after="0" w:line="240" w:lineRule="auto"/>
        <w:ind w:firstLine="29"/>
        <w:rPr>
          <w:rFonts w:ascii="Verdana" w:hAnsi="Verdana"/>
          <w:sz w:val="20"/>
          <w:szCs w:val="20"/>
        </w:rPr>
      </w:pPr>
      <w:r w:rsidRPr="00017207">
        <w:rPr>
          <w:rFonts w:ascii="Verdana" w:hAnsi="Verdana"/>
          <w:sz w:val="20"/>
          <w:szCs w:val="20"/>
        </w:rPr>
        <w:t>Poder combinar sonidos individuales y letras para crear palabras.</w:t>
      </w:r>
    </w:p>
    <w:p w:rsidR="003C0138" w:rsidRPr="00017207" w:rsidRDefault="003C0138" w:rsidP="005270E3">
      <w:pPr>
        <w:numPr>
          <w:ilvl w:val="1"/>
          <w:numId w:val="21"/>
        </w:numPr>
        <w:tabs>
          <w:tab w:val="clear" w:pos="2340"/>
          <w:tab w:val="left" w:pos="360"/>
        </w:tabs>
        <w:spacing w:after="0" w:line="240" w:lineRule="auto"/>
        <w:ind w:left="360"/>
        <w:rPr>
          <w:rFonts w:ascii="Verdana" w:hAnsi="Verdana"/>
          <w:sz w:val="20"/>
          <w:szCs w:val="20"/>
          <w:lang w:val="es-ES_tradnl"/>
        </w:rPr>
      </w:pPr>
      <w:r w:rsidRPr="00017207">
        <w:rPr>
          <w:rFonts w:ascii="Verdana" w:hAnsi="Verdana"/>
          <w:sz w:val="20"/>
          <w:szCs w:val="20"/>
          <w:lang w:val="es-ES_tradnl"/>
        </w:rPr>
        <w:t>Familiarización con el uso de estrategias básicas de la producción de textos a partir de un modelo: selección del destinatario, propósito y contenido.</w:t>
      </w:r>
    </w:p>
    <w:p w:rsidR="003C0138" w:rsidRPr="00017207" w:rsidRDefault="003C0138" w:rsidP="005270E3">
      <w:pPr>
        <w:numPr>
          <w:ilvl w:val="1"/>
          <w:numId w:val="21"/>
        </w:numPr>
        <w:tabs>
          <w:tab w:val="clear" w:pos="2340"/>
          <w:tab w:val="left" w:pos="360"/>
        </w:tabs>
        <w:spacing w:after="0" w:line="240" w:lineRule="auto"/>
        <w:ind w:left="360"/>
        <w:rPr>
          <w:rFonts w:ascii="Verdana" w:hAnsi="Verdana"/>
          <w:sz w:val="20"/>
          <w:szCs w:val="20"/>
          <w:lang w:val="es-ES_tradnl"/>
        </w:rPr>
      </w:pPr>
      <w:r w:rsidRPr="00017207">
        <w:rPr>
          <w:rFonts w:ascii="Verdana" w:hAnsi="Verdana"/>
          <w:sz w:val="20"/>
          <w:szCs w:val="20"/>
          <w:lang w:val="es-ES_tradnl"/>
        </w:rPr>
        <w:t>Interés por utilizar la lengua extranjera en situaciones variadas.</w:t>
      </w:r>
    </w:p>
    <w:p w:rsidR="003C0138" w:rsidRPr="00017207" w:rsidRDefault="003C0138" w:rsidP="00F9260F">
      <w:pPr>
        <w:tabs>
          <w:tab w:val="left" w:pos="360"/>
        </w:tabs>
        <w:spacing w:after="0" w:line="240" w:lineRule="auto"/>
        <w:ind w:left="360"/>
        <w:rPr>
          <w:rFonts w:ascii="Verdana" w:hAnsi="Verdana"/>
          <w:sz w:val="20"/>
          <w:szCs w:val="20"/>
          <w:lang w:val="es-ES_tradnl"/>
        </w:rPr>
      </w:pPr>
    </w:p>
    <w:p w:rsidR="003C0138" w:rsidRPr="00FA1320" w:rsidRDefault="003C0138" w:rsidP="00F9260F">
      <w:pPr>
        <w:spacing w:after="0" w:line="240" w:lineRule="auto"/>
        <w:rPr>
          <w:rFonts w:ascii="Verdana" w:hAnsi="Verdana"/>
          <w:b/>
          <w:sz w:val="20"/>
          <w:szCs w:val="20"/>
        </w:rPr>
      </w:pPr>
      <w:r w:rsidRPr="00FA1320">
        <w:rPr>
          <w:rFonts w:ascii="Verdana" w:hAnsi="Verdana"/>
          <w:b/>
          <w:sz w:val="20"/>
          <w:szCs w:val="20"/>
        </w:rPr>
        <w:t xml:space="preserve">3.2 Reflexiones sobre el aprendizaje </w:t>
      </w:r>
    </w:p>
    <w:p w:rsidR="003C0138" w:rsidRPr="00017207" w:rsidRDefault="003C0138" w:rsidP="00F9260F">
      <w:pPr>
        <w:numPr>
          <w:ilvl w:val="0"/>
          <w:numId w:val="3"/>
        </w:numPr>
        <w:tabs>
          <w:tab w:val="left" w:pos="397"/>
        </w:tabs>
        <w:spacing w:after="0" w:line="240" w:lineRule="auto"/>
        <w:rPr>
          <w:rFonts w:ascii="Verdana" w:hAnsi="Verdana"/>
          <w:sz w:val="20"/>
          <w:szCs w:val="20"/>
        </w:rPr>
      </w:pPr>
      <w:r w:rsidRPr="00017207">
        <w:rPr>
          <w:rFonts w:ascii="Verdana" w:hAnsi="Verdana"/>
          <w:sz w:val="20"/>
          <w:szCs w:val="20"/>
        </w:rPr>
        <w:t xml:space="preserve">Desarrollar estrategias útiles de aprendizaje. </w:t>
      </w:r>
    </w:p>
    <w:p w:rsidR="003C0138" w:rsidRPr="00017207" w:rsidRDefault="003C0138" w:rsidP="005270E3">
      <w:pPr>
        <w:numPr>
          <w:ilvl w:val="0"/>
          <w:numId w:val="14"/>
        </w:numPr>
        <w:tabs>
          <w:tab w:val="clear" w:pos="284"/>
          <w:tab w:val="num" w:pos="709"/>
        </w:tabs>
        <w:spacing w:after="0" w:line="240" w:lineRule="auto"/>
        <w:ind w:firstLine="142"/>
        <w:rPr>
          <w:rFonts w:ascii="Verdana" w:hAnsi="Verdana"/>
          <w:sz w:val="20"/>
          <w:szCs w:val="20"/>
        </w:rPr>
      </w:pPr>
      <w:r w:rsidRPr="00017207">
        <w:rPr>
          <w:rFonts w:ascii="Verdana" w:hAnsi="Verdana"/>
          <w:sz w:val="20"/>
          <w:szCs w:val="20"/>
        </w:rPr>
        <w:t>Mirar el título y las ilustraciones para crear expectativas sobre el contenido.</w:t>
      </w:r>
    </w:p>
    <w:p w:rsidR="003C0138" w:rsidRPr="00017207" w:rsidRDefault="003C0138" w:rsidP="005270E3">
      <w:pPr>
        <w:numPr>
          <w:ilvl w:val="0"/>
          <w:numId w:val="14"/>
        </w:numPr>
        <w:tabs>
          <w:tab w:val="clear" w:pos="284"/>
          <w:tab w:val="num" w:pos="709"/>
        </w:tabs>
        <w:spacing w:after="0" w:line="240" w:lineRule="auto"/>
        <w:ind w:firstLine="142"/>
        <w:rPr>
          <w:rFonts w:ascii="Verdana" w:hAnsi="Verdana"/>
          <w:sz w:val="20"/>
          <w:szCs w:val="20"/>
        </w:rPr>
      </w:pPr>
      <w:r w:rsidRPr="00017207">
        <w:rPr>
          <w:rFonts w:ascii="Verdana" w:hAnsi="Verdana"/>
          <w:sz w:val="20"/>
          <w:szCs w:val="20"/>
        </w:rPr>
        <w:t>Relacionar palabras nuevas con palabras ya conocidas.</w:t>
      </w:r>
    </w:p>
    <w:p w:rsidR="003C0138" w:rsidRPr="00017207" w:rsidRDefault="003C0138" w:rsidP="005270E3">
      <w:pPr>
        <w:numPr>
          <w:ilvl w:val="0"/>
          <w:numId w:val="14"/>
        </w:numPr>
        <w:tabs>
          <w:tab w:val="clear" w:pos="284"/>
          <w:tab w:val="num" w:pos="709"/>
        </w:tabs>
        <w:spacing w:after="0" w:line="240" w:lineRule="auto"/>
        <w:ind w:firstLine="142"/>
        <w:rPr>
          <w:rFonts w:ascii="Verdana" w:hAnsi="Verdana"/>
          <w:sz w:val="20"/>
          <w:szCs w:val="20"/>
        </w:rPr>
      </w:pPr>
      <w:r w:rsidRPr="00017207">
        <w:rPr>
          <w:rFonts w:ascii="Verdana" w:hAnsi="Verdana"/>
          <w:sz w:val="20"/>
          <w:szCs w:val="20"/>
        </w:rPr>
        <w:t xml:space="preserve">Identificar las reglas en el uso de la estructura </w:t>
      </w:r>
      <w:r w:rsidRPr="00017207">
        <w:rPr>
          <w:rFonts w:ascii="Verdana" w:hAnsi="Verdana"/>
          <w:i/>
          <w:sz w:val="20"/>
          <w:szCs w:val="20"/>
        </w:rPr>
        <w:t>go + ing</w:t>
      </w:r>
      <w:r w:rsidRPr="00017207">
        <w:rPr>
          <w:rFonts w:ascii="Verdana" w:hAnsi="Verdana"/>
          <w:sz w:val="20"/>
          <w:szCs w:val="20"/>
        </w:rPr>
        <w:t>.</w:t>
      </w:r>
    </w:p>
    <w:p w:rsidR="003C0138" w:rsidRPr="00017207" w:rsidRDefault="003C0138" w:rsidP="005270E3">
      <w:pPr>
        <w:numPr>
          <w:ilvl w:val="0"/>
          <w:numId w:val="14"/>
        </w:numPr>
        <w:tabs>
          <w:tab w:val="clear" w:pos="284"/>
          <w:tab w:val="num" w:pos="709"/>
        </w:tabs>
        <w:spacing w:after="0" w:line="240" w:lineRule="auto"/>
        <w:ind w:left="1080" w:hanging="654"/>
        <w:rPr>
          <w:rFonts w:ascii="Verdana" w:hAnsi="Verdana"/>
          <w:sz w:val="20"/>
          <w:szCs w:val="20"/>
        </w:rPr>
      </w:pPr>
      <w:r w:rsidRPr="00017207">
        <w:rPr>
          <w:rFonts w:ascii="Verdana" w:hAnsi="Verdana"/>
          <w:sz w:val="20"/>
          <w:szCs w:val="20"/>
        </w:rPr>
        <w:t>Utilizar el pensamiento lógico: relacionar causa y efecto.</w:t>
      </w:r>
    </w:p>
    <w:p w:rsidR="003C0138" w:rsidRPr="00017207" w:rsidRDefault="003C0138" w:rsidP="005270E3">
      <w:pPr>
        <w:numPr>
          <w:ilvl w:val="0"/>
          <w:numId w:val="14"/>
        </w:numPr>
        <w:tabs>
          <w:tab w:val="clear" w:pos="284"/>
          <w:tab w:val="num" w:pos="709"/>
        </w:tabs>
        <w:spacing w:after="0" w:line="240" w:lineRule="auto"/>
        <w:ind w:left="1080" w:hanging="654"/>
        <w:rPr>
          <w:rFonts w:ascii="Verdana" w:hAnsi="Verdana"/>
          <w:sz w:val="20"/>
          <w:szCs w:val="20"/>
        </w:rPr>
      </w:pPr>
      <w:r w:rsidRPr="00017207">
        <w:rPr>
          <w:rFonts w:ascii="Verdana" w:hAnsi="Verdana"/>
          <w:sz w:val="20"/>
          <w:szCs w:val="20"/>
        </w:rPr>
        <w:t>Utilizar el pensamiento crítico: expresar opinión al escribir.</w:t>
      </w:r>
    </w:p>
    <w:p w:rsidR="003C0138" w:rsidRPr="00017207" w:rsidRDefault="003C0138" w:rsidP="005270E3">
      <w:pPr>
        <w:numPr>
          <w:ilvl w:val="0"/>
          <w:numId w:val="14"/>
        </w:numPr>
        <w:tabs>
          <w:tab w:val="clear" w:pos="284"/>
          <w:tab w:val="num" w:pos="709"/>
        </w:tabs>
        <w:spacing w:after="0" w:line="240" w:lineRule="auto"/>
        <w:ind w:firstLine="142"/>
        <w:rPr>
          <w:rFonts w:ascii="Verdana" w:hAnsi="Verdana"/>
          <w:sz w:val="20"/>
          <w:szCs w:val="20"/>
        </w:rPr>
      </w:pPr>
      <w:r w:rsidRPr="00017207">
        <w:rPr>
          <w:rFonts w:ascii="Verdana" w:hAnsi="Verdana"/>
          <w:sz w:val="20"/>
          <w:szCs w:val="20"/>
        </w:rPr>
        <w:t>Aprendizaje colaborativo: diálogos  en parejas o grupos.</w:t>
      </w:r>
    </w:p>
    <w:p w:rsidR="003C0138" w:rsidRPr="00017207" w:rsidRDefault="003C0138" w:rsidP="005270E3">
      <w:pPr>
        <w:numPr>
          <w:ilvl w:val="0"/>
          <w:numId w:val="14"/>
        </w:numPr>
        <w:tabs>
          <w:tab w:val="clear" w:pos="284"/>
          <w:tab w:val="num" w:pos="709"/>
        </w:tabs>
        <w:spacing w:after="0" w:line="240" w:lineRule="auto"/>
        <w:ind w:firstLine="142"/>
        <w:rPr>
          <w:rFonts w:ascii="Verdana" w:hAnsi="Verdana"/>
          <w:sz w:val="20"/>
          <w:szCs w:val="20"/>
        </w:rPr>
      </w:pPr>
      <w:r w:rsidRPr="00017207">
        <w:rPr>
          <w:rFonts w:ascii="Verdana" w:hAnsi="Verdana"/>
          <w:sz w:val="20"/>
          <w:szCs w:val="20"/>
        </w:rPr>
        <w:t>Reflexionar sobre el propio trabajo, autoevaluarse al final de la unidad.</w:t>
      </w:r>
    </w:p>
    <w:p w:rsidR="003C0138" w:rsidRPr="00017207" w:rsidRDefault="003C0138" w:rsidP="005270E3">
      <w:pPr>
        <w:numPr>
          <w:ilvl w:val="0"/>
          <w:numId w:val="44"/>
        </w:numPr>
        <w:spacing w:after="0" w:line="240" w:lineRule="auto"/>
        <w:ind w:firstLine="66"/>
        <w:rPr>
          <w:rFonts w:ascii="Verdana" w:hAnsi="Verdana"/>
          <w:sz w:val="20"/>
          <w:szCs w:val="20"/>
        </w:rPr>
      </w:pPr>
      <w:r w:rsidRPr="00017207">
        <w:rPr>
          <w:rFonts w:ascii="Verdana" w:hAnsi="Verdana"/>
          <w:sz w:val="20"/>
          <w:szCs w:val="20"/>
        </w:rPr>
        <w:t>Reflexionar sobre el propio trabajo, autoevaluarse al final de la unidad.</w:t>
      </w:r>
    </w:p>
    <w:p w:rsidR="003C0138" w:rsidRPr="00017207" w:rsidRDefault="003C0138" w:rsidP="00F9260F">
      <w:pPr>
        <w:tabs>
          <w:tab w:val="left" w:pos="1800"/>
        </w:tabs>
        <w:spacing w:after="0" w:line="240" w:lineRule="auto"/>
        <w:jc w:val="both"/>
        <w:rPr>
          <w:rFonts w:ascii="Verdana" w:hAnsi="Verdana"/>
          <w:color w:val="365F91"/>
          <w:sz w:val="20"/>
          <w:szCs w:val="20"/>
        </w:rPr>
      </w:pPr>
    </w:p>
    <w:p w:rsidR="003C0138" w:rsidRPr="00FA1320" w:rsidRDefault="003C0138" w:rsidP="00F9260F">
      <w:pPr>
        <w:pStyle w:val="Heading3"/>
        <w:rPr>
          <w:rFonts w:ascii="Verdana" w:hAnsi="Verdana"/>
          <w:b/>
          <w:color w:val="auto"/>
          <w:u w:val="none"/>
        </w:rPr>
      </w:pPr>
      <w:r w:rsidRPr="00FA1320">
        <w:rPr>
          <w:rFonts w:ascii="Verdana" w:hAnsi="Verdana"/>
          <w:b/>
          <w:color w:val="auto"/>
          <w:u w:val="none"/>
        </w:rPr>
        <w:t>BLOQUE 4 – Aspectos socio-culturales y conciencia intercultural</w:t>
      </w:r>
    </w:p>
    <w:p w:rsidR="003C0138" w:rsidRPr="00017207" w:rsidRDefault="003C0138" w:rsidP="00F9260F">
      <w:pPr>
        <w:numPr>
          <w:ilvl w:val="0"/>
          <w:numId w:val="1"/>
        </w:numPr>
        <w:tabs>
          <w:tab w:val="left" w:pos="397"/>
        </w:tabs>
        <w:spacing w:after="0" w:line="240" w:lineRule="auto"/>
        <w:rPr>
          <w:rFonts w:ascii="Verdana" w:hAnsi="Verdana"/>
          <w:sz w:val="20"/>
          <w:szCs w:val="20"/>
        </w:rPr>
      </w:pPr>
      <w:r w:rsidRPr="00017207">
        <w:rPr>
          <w:rFonts w:ascii="Verdana" w:hAnsi="Verdana"/>
          <w:sz w:val="20"/>
          <w:szCs w:val="20"/>
        </w:rPr>
        <w:t>Reconocimiento y aprendizaje de formas básicas de relación social en lengua extranjera.</w:t>
      </w:r>
    </w:p>
    <w:p w:rsidR="003C0138" w:rsidRPr="00017207" w:rsidRDefault="003C0138" w:rsidP="005270E3">
      <w:pPr>
        <w:numPr>
          <w:ilvl w:val="0"/>
          <w:numId w:val="15"/>
        </w:numPr>
        <w:tabs>
          <w:tab w:val="clear" w:pos="284"/>
          <w:tab w:val="num" w:pos="709"/>
        </w:tabs>
        <w:spacing w:after="0" w:line="240" w:lineRule="auto"/>
        <w:ind w:firstLine="142"/>
        <w:rPr>
          <w:rFonts w:ascii="Verdana" w:hAnsi="Verdana"/>
          <w:sz w:val="20"/>
          <w:szCs w:val="20"/>
        </w:rPr>
      </w:pPr>
      <w:r w:rsidRPr="00017207">
        <w:rPr>
          <w:rFonts w:ascii="Verdana" w:hAnsi="Verdana"/>
          <w:sz w:val="20"/>
          <w:szCs w:val="20"/>
        </w:rPr>
        <w:t>Averiguar información sobre desastres naturales en otras partes del mundo.</w:t>
      </w:r>
    </w:p>
    <w:p w:rsidR="003C0138" w:rsidRPr="00017207" w:rsidRDefault="003C0138" w:rsidP="005270E3">
      <w:pPr>
        <w:numPr>
          <w:ilvl w:val="0"/>
          <w:numId w:val="15"/>
        </w:numPr>
        <w:tabs>
          <w:tab w:val="clear" w:pos="284"/>
          <w:tab w:val="num" w:pos="709"/>
        </w:tabs>
        <w:spacing w:after="0" w:line="240" w:lineRule="auto"/>
        <w:ind w:firstLine="142"/>
        <w:rPr>
          <w:rFonts w:ascii="Verdana" w:hAnsi="Verdana"/>
          <w:sz w:val="20"/>
          <w:szCs w:val="20"/>
        </w:rPr>
      </w:pPr>
      <w:r w:rsidRPr="00017207">
        <w:rPr>
          <w:rFonts w:ascii="Verdana" w:hAnsi="Verdana"/>
          <w:sz w:val="20"/>
          <w:szCs w:val="20"/>
        </w:rPr>
        <w:t>Comparar tipos de desastres naturales.</w:t>
      </w:r>
    </w:p>
    <w:p w:rsidR="003C0138" w:rsidRPr="00017207" w:rsidRDefault="003C0138" w:rsidP="005270E3">
      <w:pPr>
        <w:numPr>
          <w:ilvl w:val="0"/>
          <w:numId w:val="15"/>
        </w:numPr>
        <w:tabs>
          <w:tab w:val="clear" w:pos="284"/>
          <w:tab w:val="num" w:pos="709"/>
        </w:tabs>
        <w:spacing w:after="0" w:line="240" w:lineRule="auto"/>
        <w:ind w:firstLine="142"/>
        <w:rPr>
          <w:rFonts w:ascii="Verdana" w:hAnsi="Verdana"/>
          <w:sz w:val="20"/>
          <w:szCs w:val="20"/>
        </w:rPr>
      </w:pPr>
      <w:r w:rsidRPr="00017207">
        <w:rPr>
          <w:rFonts w:ascii="Verdana" w:hAnsi="Verdana"/>
          <w:sz w:val="20"/>
          <w:szCs w:val="20"/>
        </w:rPr>
        <w:t>Reflexionar sobre las catástrofes naturales.</w:t>
      </w:r>
    </w:p>
    <w:p w:rsidR="003C0138" w:rsidRPr="00017207" w:rsidRDefault="003C0138" w:rsidP="00F9260F">
      <w:pPr>
        <w:numPr>
          <w:ilvl w:val="0"/>
          <w:numId w:val="1"/>
        </w:numPr>
        <w:tabs>
          <w:tab w:val="left" w:pos="397"/>
        </w:tabs>
        <w:spacing w:after="0" w:line="240" w:lineRule="auto"/>
        <w:rPr>
          <w:rFonts w:ascii="Verdana" w:hAnsi="Verdana"/>
          <w:sz w:val="20"/>
          <w:szCs w:val="20"/>
        </w:rPr>
      </w:pPr>
      <w:r w:rsidRPr="00017207">
        <w:rPr>
          <w:rFonts w:ascii="Verdana" w:hAnsi="Verdana"/>
          <w:sz w:val="20"/>
          <w:szCs w:val="20"/>
        </w:rPr>
        <w:t>Actitud receptiva hacia las personas que hablan otra lengua y tienen una cultura diferente a la propia.</w:t>
      </w:r>
    </w:p>
    <w:p w:rsidR="003C0138" w:rsidRPr="00017207" w:rsidRDefault="003C0138" w:rsidP="00F9260F">
      <w:pPr>
        <w:numPr>
          <w:ilvl w:val="0"/>
          <w:numId w:val="1"/>
        </w:numPr>
        <w:tabs>
          <w:tab w:val="left" w:pos="397"/>
        </w:tabs>
        <w:spacing w:after="0" w:line="240" w:lineRule="auto"/>
        <w:rPr>
          <w:rFonts w:ascii="Verdana" w:hAnsi="Verdana"/>
          <w:sz w:val="20"/>
          <w:szCs w:val="20"/>
        </w:rPr>
      </w:pPr>
      <w:r w:rsidRPr="00FA1320">
        <w:rPr>
          <w:rFonts w:ascii="Verdana" w:hAnsi="Verdana"/>
          <w:sz w:val="20"/>
          <w:szCs w:val="20"/>
        </w:rPr>
        <w:t>Contenidos interdisciplinares</w:t>
      </w:r>
      <w:r w:rsidRPr="00017207">
        <w:rPr>
          <w:rFonts w:ascii="Verdana" w:hAnsi="Verdana"/>
          <w:sz w:val="20"/>
          <w:szCs w:val="20"/>
        </w:rPr>
        <w:t>:</w:t>
      </w:r>
    </w:p>
    <w:p w:rsidR="003C0138" w:rsidRPr="00017207" w:rsidRDefault="003C0138" w:rsidP="005270E3">
      <w:pPr>
        <w:numPr>
          <w:ilvl w:val="0"/>
          <w:numId w:val="18"/>
        </w:numPr>
        <w:tabs>
          <w:tab w:val="clear" w:pos="284"/>
          <w:tab w:val="num" w:pos="709"/>
        </w:tabs>
        <w:spacing w:after="0" w:line="240" w:lineRule="auto"/>
        <w:ind w:left="709" w:hanging="425"/>
        <w:rPr>
          <w:rFonts w:ascii="Verdana" w:hAnsi="Verdana"/>
          <w:sz w:val="20"/>
          <w:szCs w:val="20"/>
        </w:rPr>
      </w:pPr>
      <w:r w:rsidRPr="00017207">
        <w:rPr>
          <w:rFonts w:ascii="Verdana" w:hAnsi="Verdana"/>
          <w:sz w:val="20"/>
          <w:szCs w:val="20"/>
        </w:rPr>
        <w:t xml:space="preserve">Ciencias naturales: aprender sobre los huracanes. </w:t>
      </w:r>
    </w:p>
    <w:p w:rsidR="003C0138" w:rsidRPr="00017207" w:rsidRDefault="003C0138" w:rsidP="005270E3">
      <w:pPr>
        <w:numPr>
          <w:ilvl w:val="0"/>
          <w:numId w:val="18"/>
        </w:numPr>
        <w:tabs>
          <w:tab w:val="clear" w:pos="284"/>
          <w:tab w:val="num" w:pos="709"/>
        </w:tabs>
        <w:spacing w:after="0" w:line="240" w:lineRule="auto"/>
        <w:ind w:left="709" w:hanging="425"/>
        <w:rPr>
          <w:rFonts w:ascii="Verdana" w:hAnsi="Verdana"/>
          <w:sz w:val="20"/>
          <w:szCs w:val="20"/>
        </w:rPr>
      </w:pPr>
      <w:r w:rsidRPr="00017207">
        <w:rPr>
          <w:rFonts w:ascii="Verdana" w:hAnsi="Verdana"/>
          <w:sz w:val="20"/>
          <w:szCs w:val="20"/>
        </w:rPr>
        <w:t xml:space="preserve">Arte y música: canción y </w:t>
      </w:r>
      <w:r w:rsidRPr="00017207">
        <w:rPr>
          <w:rFonts w:ascii="Verdana" w:hAnsi="Verdana"/>
          <w:i/>
          <w:sz w:val="20"/>
          <w:szCs w:val="20"/>
        </w:rPr>
        <w:t>chant</w:t>
      </w:r>
      <w:r w:rsidRPr="00017207">
        <w:rPr>
          <w:rFonts w:ascii="Verdana" w:hAnsi="Verdana"/>
          <w:sz w:val="20"/>
          <w:szCs w:val="20"/>
        </w:rPr>
        <w:t>.</w:t>
      </w:r>
    </w:p>
    <w:p w:rsidR="003C0138" w:rsidRPr="00017207" w:rsidRDefault="003C0138" w:rsidP="005270E3">
      <w:pPr>
        <w:numPr>
          <w:ilvl w:val="0"/>
          <w:numId w:val="18"/>
        </w:numPr>
        <w:tabs>
          <w:tab w:val="clear" w:pos="284"/>
          <w:tab w:val="num" w:pos="709"/>
        </w:tabs>
        <w:spacing w:after="0" w:line="240" w:lineRule="auto"/>
        <w:ind w:left="709" w:hanging="425"/>
        <w:rPr>
          <w:rFonts w:ascii="Verdana" w:hAnsi="Verdana"/>
          <w:sz w:val="20"/>
          <w:szCs w:val="20"/>
        </w:rPr>
      </w:pPr>
      <w:r w:rsidRPr="00017207">
        <w:rPr>
          <w:rFonts w:ascii="Verdana" w:hAnsi="Verdana"/>
          <w:sz w:val="20"/>
          <w:szCs w:val="20"/>
        </w:rPr>
        <w:t>Habilidades lingüísticas: leer una historia, representar una historia, contar una historia.</w:t>
      </w:r>
    </w:p>
    <w:p w:rsidR="003C0138" w:rsidRPr="00017207" w:rsidRDefault="003C0138" w:rsidP="005270E3">
      <w:pPr>
        <w:numPr>
          <w:ilvl w:val="0"/>
          <w:numId w:val="18"/>
        </w:numPr>
        <w:tabs>
          <w:tab w:val="clear" w:pos="284"/>
        </w:tabs>
        <w:spacing w:after="0" w:line="240" w:lineRule="auto"/>
        <w:ind w:left="709" w:hanging="425"/>
        <w:rPr>
          <w:rFonts w:ascii="Verdana" w:hAnsi="Verdana"/>
          <w:sz w:val="20"/>
          <w:szCs w:val="20"/>
        </w:rPr>
      </w:pPr>
      <w:r w:rsidRPr="00017207">
        <w:rPr>
          <w:rFonts w:ascii="Verdana" w:hAnsi="Verdana"/>
          <w:sz w:val="20"/>
          <w:szCs w:val="20"/>
        </w:rPr>
        <w:t>Destrezas comunicativas: leer y comprender información para identificar frases verdaderas/falsas.</w:t>
      </w:r>
    </w:p>
    <w:p w:rsidR="003C0138" w:rsidRPr="003B1488" w:rsidRDefault="003C0138" w:rsidP="00FA1320">
      <w:pPr>
        <w:spacing w:before="360" w:after="120" w:line="240" w:lineRule="auto"/>
        <w:ind w:left="-397"/>
        <w:rPr>
          <w:rFonts w:ascii="Verdana" w:hAnsi="Verdana"/>
          <w:b/>
          <w:bCs/>
          <w:color w:val="364395"/>
          <w:sz w:val="24"/>
          <w:szCs w:val="20"/>
        </w:rPr>
      </w:pPr>
      <w:r w:rsidRPr="003B1488">
        <w:rPr>
          <w:rFonts w:ascii="Verdana" w:hAnsi="Verdana"/>
          <w:b/>
          <w:bCs/>
          <w:color w:val="364395"/>
          <w:sz w:val="24"/>
          <w:szCs w:val="20"/>
        </w:rPr>
        <w:t>III. COMPETENCIAS BÁSICAS</w:t>
      </w:r>
    </w:p>
    <w:p w:rsidR="003C0138" w:rsidRPr="00FA1320" w:rsidRDefault="003C0138" w:rsidP="00F9260F">
      <w:pPr>
        <w:spacing w:after="0" w:line="240" w:lineRule="auto"/>
        <w:rPr>
          <w:rFonts w:ascii="Verdana" w:hAnsi="Verdana"/>
          <w:b/>
          <w:bCs/>
        </w:rPr>
      </w:pPr>
      <w:r w:rsidRPr="00FA1320">
        <w:rPr>
          <w:rFonts w:ascii="Verdana" w:hAnsi="Verdana"/>
          <w:b/>
          <w:bCs/>
        </w:rPr>
        <w:t>Comunicación lingüística</w:t>
      </w:r>
    </w:p>
    <w:p w:rsidR="003C0138" w:rsidRPr="00252F80" w:rsidRDefault="003C0138" w:rsidP="00252F80">
      <w:pPr>
        <w:pStyle w:val="BodyText3"/>
        <w:rPr>
          <w:rFonts w:ascii="Verdana" w:hAnsi="Verdana"/>
          <w:lang w:val="es-ES"/>
        </w:rPr>
      </w:pPr>
      <w:r w:rsidRPr="00017207">
        <w:rPr>
          <w:rFonts w:ascii="Verdana" w:hAnsi="Verdana"/>
          <w:lang w:val="es-ES"/>
        </w:rPr>
        <w:t>Todas las secciones y actividades de la unidad contribuyen al desarrollo de la competencia lingüística en comunicación, especialmente las actividades:</w:t>
      </w:r>
    </w:p>
    <w:p w:rsidR="003C0138" w:rsidRPr="00017207" w:rsidRDefault="003C0138" w:rsidP="00F9260F">
      <w:pPr>
        <w:numPr>
          <w:ilvl w:val="0"/>
          <w:numId w:val="3"/>
        </w:numPr>
        <w:spacing w:after="0" w:line="240" w:lineRule="auto"/>
        <w:rPr>
          <w:rFonts w:ascii="Verdana" w:hAnsi="Verdana"/>
          <w:sz w:val="20"/>
          <w:szCs w:val="20"/>
          <w:lang w:val="en-US"/>
        </w:rPr>
      </w:pPr>
      <w:r w:rsidRPr="00017207">
        <w:rPr>
          <w:rFonts w:ascii="Verdana" w:hAnsi="Verdana"/>
          <w:i/>
          <w:sz w:val="20"/>
          <w:szCs w:val="20"/>
          <w:lang w:val="en-US"/>
        </w:rPr>
        <w:t>Listen and point and repeat</w:t>
      </w:r>
      <w:r w:rsidRPr="00017207">
        <w:rPr>
          <w:rFonts w:ascii="Verdana" w:hAnsi="Verdana"/>
          <w:sz w:val="20"/>
          <w:szCs w:val="20"/>
          <w:lang w:val="en-US"/>
        </w:rPr>
        <w:t xml:space="preserve"> (PB), </w:t>
      </w:r>
      <w:r w:rsidRPr="00017207">
        <w:rPr>
          <w:rFonts w:ascii="Verdana" w:hAnsi="Verdana"/>
          <w:i/>
          <w:sz w:val="20"/>
          <w:szCs w:val="20"/>
          <w:lang w:val="en-US"/>
        </w:rPr>
        <w:t>Listen and chant</w:t>
      </w:r>
      <w:r w:rsidRPr="00017207">
        <w:rPr>
          <w:rFonts w:ascii="Verdana" w:hAnsi="Verdana"/>
          <w:sz w:val="20"/>
          <w:szCs w:val="20"/>
          <w:lang w:val="en-US"/>
        </w:rPr>
        <w:t xml:space="preserve">, </w:t>
      </w:r>
      <w:r w:rsidRPr="00017207">
        <w:rPr>
          <w:rFonts w:ascii="Verdana" w:hAnsi="Verdana"/>
          <w:i/>
          <w:sz w:val="20"/>
          <w:szCs w:val="20"/>
          <w:lang w:val="en-US"/>
        </w:rPr>
        <w:t>Ask and answer</w:t>
      </w:r>
      <w:r w:rsidRPr="00017207">
        <w:rPr>
          <w:rFonts w:ascii="Verdana" w:hAnsi="Verdana"/>
          <w:sz w:val="20"/>
          <w:szCs w:val="20"/>
          <w:lang w:val="en-US"/>
        </w:rPr>
        <w:t xml:space="preserve"> (PB), </w:t>
      </w:r>
      <w:r w:rsidRPr="00017207">
        <w:rPr>
          <w:rFonts w:ascii="Verdana" w:hAnsi="Verdana"/>
          <w:i/>
          <w:sz w:val="20"/>
          <w:szCs w:val="20"/>
          <w:lang w:val="en-US"/>
        </w:rPr>
        <w:t>Listen and sing</w:t>
      </w:r>
      <w:r w:rsidRPr="00017207">
        <w:rPr>
          <w:rFonts w:ascii="Verdana" w:hAnsi="Verdana"/>
          <w:sz w:val="20"/>
          <w:szCs w:val="20"/>
          <w:lang w:val="en-US"/>
        </w:rPr>
        <w:t xml:space="preserve"> (PB), </w:t>
      </w:r>
      <w:r w:rsidRPr="00017207">
        <w:rPr>
          <w:rFonts w:ascii="Verdana" w:hAnsi="Verdana"/>
          <w:i/>
          <w:sz w:val="20"/>
          <w:szCs w:val="20"/>
          <w:lang w:val="en-US"/>
        </w:rPr>
        <w:t>Listen to the story</w:t>
      </w:r>
      <w:r w:rsidRPr="00017207">
        <w:rPr>
          <w:rFonts w:ascii="Verdana" w:hAnsi="Verdana"/>
          <w:sz w:val="20"/>
          <w:szCs w:val="20"/>
          <w:lang w:val="en-US"/>
        </w:rPr>
        <w:t xml:space="preserve">. </w:t>
      </w:r>
      <w:r w:rsidRPr="00017207">
        <w:rPr>
          <w:rFonts w:ascii="Verdana" w:hAnsi="Verdana"/>
          <w:i/>
          <w:sz w:val="20"/>
          <w:szCs w:val="20"/>
          <w:lang w:val="en-US"/>
        </w:rPr>
        <w:t>Then act out</w:t>
      </w:r>
      <w:r w:rsidRPr="00017207">
        <w:rPr>
          <w:rFonts w:ascii="Verdana" w:hAnsi="Verdana"/>
          <w:sz w:val="20"/>
          <w:szCs w:val="20"/>
          <w:lang w:val="en-US"/>
        </w:rPr>
        <w:t xml:space="preserve"> (PB).</w:t>
      </w:r>
      <w:r w:rsidRPr="00017207">
        <w:rPr>
          <w:rFonts w:ascii="Verdana" w:hAnsi="Verdana"/>
          <w:i/>
          <w:sz w:val="20"/>
          <w:szCs w:val="20"/>
          <w:lang w:val="en-US"/>
        </w:rPr>
        <w:t xml:space="preserve"> Listen</w:t>
      </w:r>
      <w:r w:rsidRPr="00017207">
        <w:rPr>
          <w:rFonts w:ascii="Verdana" w:hAnsi="Verdana"/>
          <w:sz w:val="20"/>
          <w:szCs w:val="20"/>
          <w:lang w:val="en-US"/>
        </w:rPr>
        <w:t xml:space="preserve"> (</w:t>
      </w:r>
      <w:r w:rsidRPr="00017207">
        <w:rPr>
          <w:rFonts w:ascii="Verdana" w:hAnsi="Verdana"/>
          <w:i/>
          <w:sz w:val="20"/>
          <w:szCs w:val="20"/>
          <w:lang w:val="en-US"/>
        </w:rPr>
        <w:t>Phonics</w:t>
      </w:r>
      <w:r w:rsidRPr="00017207">
        <w:rPr>
          <w:rFonts w:ascii="Verdana" w:hAnsi="Verdana"/>
          <w:sz w:val="20"/>
          <w:szCs w:val="20"/>
          <w:lang w:val="en-US"/>
        </w:rPr>
        <w:t xml:space="preserve">, PB), </w:t>
      </w:r>
      <w:r w:rsidRPr="00017207">
        <w:rPr>
          <w:rFonts w:ascii="Verdana" w:hAnsi="Verdana"/>
          <w:i/>
          <w:sz w:val="20"/>
          <w:szCs w:val="20"/>
          <w:lang w:val="en-US"/>
        </w:rPr>
        <w:t>Listen and say</w:t>
      </w:r>
      <w:r w:rsidRPr="00017207">
        <w:rPr>
          <w:rFonts w:ascii="Verdana" w:hAnsi="Verdana"/>
          <w:sz w:val="20"/>
          <w:szCs w:val="20"/>
          <w:lang w:val="en-US"/>
        </w:rPr>
        <w:t xml:space="preserve"> (PB)</w:t>
      </w:r>
    </w:p>
    <w:p w:rsidR="003C0138" w:rsidRPr="00017207" w:rsidRDefault="003C0138" w:rsidP="00F9260F">
      <w:pPr>
        <w:numPr>
          <w:ilvl w:val="0"/>
          <w:numId w:val="3"/>
        </w:numPr>
        <w:spacing w:after="0" w:line="240" w:lineRule="auto"/>
        <w:rPr>
          <w:rFonts w:ascii="Verdana" w:hAnsi="Verdana"/>
          <w:sz w:val="20"/>
          <w:szCs w:val="20"/>
          <w:lang w:val="en-US"/>
        </w:rPr>
      </w:pPr>
      <w:r w:rsidRPr="00017207">
        <w:rPr>
          <w:rFonts w:ascii="Verdana" w:hAnsi="Verdana"/>
          <w:i/>
          <w:sz w:val="20"/>
          <w:szCs w:val="20"/>
          <w:lang w:val="en-US"/>
        </w:rPr>
        <w:t xml:space="preserve">Ask and answer </w:t>
      </w:r>
      <w:r w:rsidRPr="00017207">
        <w:rPr>
          <w:rFonts w:ascii="Verdana" w:hAnsi="Verdana"/>
          <w:sz w:val="20"/>
          <w:szCs w:val="20"/>
          <w:lang w:val="en-US"/>
        </w:rPr>
        <w:t xml:space="preserve">(PB), </w:t>
      </w:r>
      <w:r w:rsidRPr="00017207">
        <w:rPr>
          <w:rFonts w:ascii="Verdana" w:hAnsi="Verdana"/>
          <w:i/>
          <w:sz w:val="20"/>
          <w:szCs w:val="20"/>
          <w:lang w:val="en-US"/>
        </w:rPr>
        <w:t xml:space="preserve">Sing and do the actions </w:t>
      </w:r>
      <w:r w:rsidRPr="00017207">
        <w:rPr>
          <w:rFonts w:ascii="Verdana" w:hAnsi="Verdana"/>
          <w:sz w:val="20"/>
          <w:szCs w:val="20"/>
          <w:lang w:val="en-US"/>
        </w:rPr>
        <w:t xml:space="preserve">(PB), </w:t>
      </w:r>
      <w:r w:rsidRPr="00017207">
        <w:rPr>
          <w:rFonts w:ascii="Verdana" w:hAnsi="Verdana"/>
          <w:i/>
          <w:sz w:val="20"/>
          <w:szCs w:val="20"/>
          <w:lang w:val="en-US"/>
        </w:rPr>
        <w:t xml:space="preserve">Look and play </w:t>
      </w:r>
      <w:r w:rsidRPr="00017207">
        <w:rPr>
          <w:rFonts w:ascii="Verdana" w:hAnsi="Verdana"/>
          <w:sz w:val="20"/>
          <w:szCs w:val="20"/>
          <w:lang w:val="en-US"/>
        </w:rPr>
        <w:t xml:space="preserve">(PB). </w:t>
      </w:r>
      <w:r w:rsidRPr="00017207">
        <w:rPr>
          <w:rFonts w:ascii="Verdana" w:hAnsi="Verdana"/>
          <w:i/>
          <w:sz w:val="20"/>
          <w:szCs w:val="20"/>
          <w:lang w:val="en-US"/>
        </w:rPr>
        <w:t xml:space="preserve">Listen then play </w:t>
      </w:r>
      <w:r w:rsidRPr="00017207">
        <w:rPr>
          <w:rFonts w:ascii="Verdana" w:hAnsi="Verdana"/>
          <w:sz w:val="20"/>
          <w:szCs w:val="20"/>
          <w:lang w:val="en-US"/>
        </w:rPr>
        <w:t xml:space="preserve">(PB), </w:t>
      </w:r>
      <w:r w:rsidRPr="00017207">
        <w:rPr>
          <w:rFonts w:ascii="Verdana" w:hAnsi="Verdana"/>
          <w:i/>
          <w:sz w:val="20"/>
          <w:szCs w:val="20"/>
          <w:lang w:val="en-US"/>
        </w:rPr>
        <w:t>Have Fun!</w:t>
      </w:r>
      <w:r w:rsidRPr="00017207">
        <w:rPr>
          <w:rFonts w:ascii="Verdana" w:hAnsi="Verdana"/>
          <w:sz w:val="20"/>
          <w:szCs w:val="20"/>
          <w:lang w:val="en-US"/>
        </w:rPr>
        <w:t xml:space="preserve"> (PB)</w:t>
      </w:r>
    </w:p>
    <w:p w:rsidR="003C0138" w:rsidRPr="00017207" w:rsidRDefault="003C0138" w:rsidP="00F9260F">
      <w:pPr>
        <w:spacing w:after="0" w:line="240" w:lineRule="auto"/>
        <w:rPr>
          <w:rFonts w:ascii="Verdana" w:hAnsi="Verdana"/>
          <w:b/>
          <w:bCs/>
          <w:color w:val="365F91"/>
          <w:sz w:val="20"/>
          <w:szCs w:val="20"/>
          <w:u w:val="single"/>
        </w:rPr>
      </w:pPr>
    </w:p>
    <w:p w:rsidR="003C0138" w:rsidRPr="00FA1320" w:rsidRDefault="003C0138" w:rsidP="00F9260F">
      <w:pPr>
        <w:spacing w:after="0" w:line="240" w:lineRule="auto"/>
        <w:rPr>
          <w:rFonts w:ascii="Verdana" w:hAnsi="Verdana"/>
          <w:b/>
          <w:bCs/>
        </w:rPr>
      </w:pPr>
      <w:r w:rsidRPr="00FA1320">
        <w:rPr>
          <w:rFonts w:ascii="Verdana" w:hAnsi="Verdana"/>
          <w:b/>
          <w:bCs/>
        </w:rPr>
        <w:t>Tratamiento de la información y competencia digital</w:t>
      </w:r>
    </w:p>
    <w:p w:rsidR="003C0138" w:rsidRPr="00017207" w:rsidRDefault="003C0138" w:rsidP="005270E3">
      <w:pPr>
        <w:numPr>
          <w:ilvl w:val="1"/>
          <w:numId w:val="46"/>
        </w:numPr>
        <w:tabs>
          <w:tab w:val="clear" w:pos="2264"/>
          <w:tab w:val="num" w:pos="426"/>
        </w:tabs>
        <w:spacing w:after="0" w:line="240" w:lineRule="auto"/>
        <w:ind w:left="426" w:hanging="426"/>
        <w:rPr>
          <w:rFonts w:ascii="Verdana" w:hAnsi="Verdana"/>
          <w:sz w:val="20"/>
          <w:szCs w:val="20"/>
        </w:rPr>
      </w:pPr>
      <w:r w:rsidRPr="00017207">
        <w:rPr>
          <w:rFonts w:ascii="Verdana" w:hAnsi="Verdana"/>
          <w:sz w:val="20"/>
          <w:szCs w:val="20"/>
        </w:rPr>
        <w:t xml:space="preserve">Usar nuevas tecnologías en el aula con </w:t>
      </w:r>
      <w:r w:rsidRPr="00017207">
        <w:rPr>
          <w:rFonts w:ascii="Verdana" w:hAnsi="Verdana"/>
          <w:i/>
          <w:sz w:val="20"/>
          <w:szCs w:val="20"/>
        </w:rPr>
        <w:t>Active Teach</w:t>
      </w:r>
      <w:r w:rsidRPr="00017207">
        <w:rPr>
          <w:rFonts w:ascii="Verdana" w:hAnsi="Verdana"/>
          <w:sz w:val="20"/>
          <w:szCs w:val="20"/>
        </w:rPr>
        <w:t xml:space="preserve"> y en casa con </w:t>
      </w:r>
      <w:r w:rsidRPr="00017207">
        <w:rPr>
          <w:rFonts w:ascii="Verdana" w:hAnsi="Verdana"/>
          <w:i/>
          <w:sz w:val="20"/>
          <w:szCs w:val="20"/>
        </w:rPr>
        <w:t>Digital Activity Book</w:t>
      </w:r>
      <w:r w:rsidRPr="00017207">
        <w:rPr>
          <w:rFonts w:ascii="Verdana" w:hAnsi="Verdana"/>
          <w:sz w:val="20"/>
          <w:szCs w:val="20"/>
        </w:rPr>
        <w:t xml:space="preserve"> (Lecciones 1-10). </w:t>
      </w:r>
    </w:p>
    <w:p w:rsidR="003C0138" w:rsidRPr="00017207" w:rsidRDefault="003C0138" w:rsidP="005270E3">
      <w:pPr>
        <w:numPr>
          <w:ilvl w:val="0"/>
          <w:numId w:val="33"/>
        </w:numPr>
        <w:spacing w:after="0" w:line="240" w:lineRule="auto"/>
        <w:jc w:val="both"/>
        <w:rPr>
          <w:rFonts w:ascii="Verdana" w:hAnsi="Verdana"/>
          <w:sz w:val="20"/>
          <w:szCs w:val="20"/>
        </w:rPr>
      </w:pPr>
      <w:r w:rsidRPr="00017207">
        <w:rPr>
          <w:rFonts w:ascii="Verdana" w:hAnsi="Verdana"/>
          <w:sz w:val="20"/>
          <w:szCs w:val="20"/>
        </w:rPr>
        <w:t xml:space="preserve">Utilizar el </w:t>
      </w:r>
      <w:r w:rsidRPr="00017207">
        <w:rPr>
          <w:rFonts w:ascii="Verdana" w:hAnsi="Verdana"/>
          <w:b/>
          <w:bCs/>
          <w:sz w:val="20"/>
          <w:szCs w:val="20"/>
        </w:rPr>
        <w:t>material de referencia</w:t>
      </w:r>
      <w:r w:rsidRPr="00017207">
        <w:rPr>
          <w:rFonts w:ascii="Verdana" w:hAnsi="Verdana"/>
          <w:sz w:val="20"/>
          <w:szCs w:val="20"/>
        </w:rPr>
        <w:t xml:space="preserve"> propuesto para la unidad: barras de referencia al pie de cada página (PB), </w:t>
      </w:r>
      <w:r w:rsidRPr="00017207">
        <w:rPr>
          <w:rFonts w:ascii="Verdana" w:hAnsi="Verdana"/>
          <w:i/>
          <w:sz w:val="20"/>
          <w:szCs w:val="20"/>
        </w:rPr>
        <w:t>Grammar summary</w:t>
      </w:r>
      <w:r w:rsidRPr="00017207">
        <w:rPr>
          <w:rFonts w:ascii="Verdana" w:hAnsi="Verdana"/>
          <w:sz w:val="20"/>
          <w:szCs w:val="20"/>
        </w:rPr>
        <w:t xml:space="preserve"> (PB), </w:t>
      </w:r>
      <w:r w:rsidRPr="00017207">
        <w:rPr>
          <w:rFonts w:ascii="Verdana" w:hAnsi="Verdana"/>
          <w:i/>
          <w:sz w:val="20"/>
          <w:szCs w:val="20"/>
        </w:rPr>
        <w:t>Picture Dictionary</w:t>
      </w:r>
      <w:r w:rsidRPr="00017207">
        <w:rPr>
          <w:rFonts w:ascii="Verdana" w:hAnsi="Verdana"/>
          <w:sz w:val="20"/>
          <w:szCs w:val="20"/>
        </w:rPr>
        <w:t xml:space="preserve"> (AB), </w:t>
      </w:r>
      <w:r w:rsidRPr="00017207">
        <w:rPr>
          <w:rFonts w:ascii="Verdana" w:hAnsi="Verdana"/>
          <w:i/>
          <w:sz w:val="20"/>
          <w:szCs w:val="20"/>
        </w:rPr>
        <w:t>Reading and Writing booklet</w:t>
      </w:r>
      <w:r w:rsidRPr="00017207">
        <w:rPr>
          <w:rFonts w:ascii="Verdana" w:hAnsi="Verdana"/>
          <w:sz w:val="20"/>
          <w:szCs w:val="20"/>
        </w:rPr>
        <w:t xml:space="preserve">, </w:t>
      </w:r>
      <w:r w:rsidRPr="00017207">
        <w:rPr>
          <w:rFonts w:ascii="Verdana" w:hAnsi="Verdana"/>
          <w:i/>
          <w:sz w:val="20"/>
          <w:szCs w:val="20"/>
        </w:rPr>
        <w:t>Grammar Booklet</w:t>
      </w:r>
      <w:r w:rsidRPr="00017207">
        <w:rPr>
          <w:rFonts w:ascii="Verdana" w:hAnsi="Verdana"/>
          <w:sz w:val="20"/>
          <w:szCs w:val="20"/>
        </w:rPr>
        <w:t xml:space="preserve">, </w:t>
      </w:r>
      <w:r w:rsidRPr="00017207">
        <w:rPr>
          <w:rFonts w:ascii="Verdana" w:hAnsi="Verdana"/>
          <w:i/>
          <w:sz w:val="20"/>
          <w:szCs w:val="20"/>
          <w:lang w:val="es-ES_tradnl"/>
        </w:rPr>
        <w:t>Speaking reference</w:t>
      </w:r>
      <w:r w:rsidRPr="00017207">
        <w:rPr>
          <w:rFonts w:ascii="Verdana" w:hAnsi="Verdana"/>
          <w:sz w:val="20"/>
          <w:szCs w:val="20"/>
          <w:lang w:val="es-ES_tradnl"/>
        </w:rPr>
        <w:t xml:space="preserve"> para prácticas orales (PB) </w:t>
      </w:r>
      <w:r w:rsidRPr="00017207">
        <w:rPr>
          <w:rFonts w:ascii="Verdana" w:hAnsi="Verdana"/>
          <w:i/>
          <w:sz w:val="20"/>
          <w:szCs w:val="20"/>
          <w:lang w:val="es-ES_tradnl"/>
        </w:rPr>
        <w:t>Extensive reading</w:t>
      </w:r>
      <w:r w:rsidRPr="00017207">
        <w:rPr>
          <w:rFonts w:ascii="Verdana" w:hAnsi="Verdana"/>
          <w:sz w:val="20"/>
          <w:szCs w:val="20"/>
          <w:lang w:val="es-ES_tradnl"/>
        </w:rPr>
        <w:t xml:space="preserve">  (para cada unidad) (PB).</w:t>
      </w:r>
    </w:p>
    <w:p w:rsidR="003C0138" w:rsidRPr="00017207" w:rsidRDefault="003C0138" w:rsidP="005270E3">
      <w:pPr>
        <w:numPr>
          <w:ilvl w:val="1"/>
          <w:numId w:val="22"/>
        </w:numPr>
        <w:tabs>
          <w:tab w:val="clear" w:pos="2340"/>
        </w:tabs>
        <w:spacing w:after="0" w:line="240" w:lineRule="auto"/>
        <w:ind w:left="360"/>
        <w:rPr>
          <w:rFonts w:ascii="Verdana" w:hAnsi="Verdana"/>
          <w:sz w:val="20"/>
          <w:szCs w:val="20"/>
        </w:rPr>
      </w:pPr>
      <w:r w:rsidRPr="00017207">
        <w:rPr>
          <w:rFonts w:ascii="Verdana" w:hAnsi="Verdana"/>
          <w:sz w:val="20"/>
          <w:szCs w:val="20"/>
        </w:rPr>
        <w:t xml:space="preserve">Practicar y familiarizarse con el funcionamiento de varias </w:t>
      </w:r>
      <w:r w:rsidRPr="00017207">
        <w:rPr>
          <w:rFonts w:ascii="Verdana" w:hAnsi="Verdana"/>
          <w:b/>
          <w:sz w:val="20"/>
          <w:szCs w:val="20"/>
        </w:rPr>
        <w:t>competencias digitales</w:t>
      </w:r>
      <w:r w:rsidRPr="00017207">
        <w:rPr>
          <w:rFonts w:ascii="Verdana" w:hAnsi="Verdana"/>
          <w:sz w:val="20"/>
          <w:szCs w:val="20"/>
        </w:rPr>
        <w:t xml:space="preserve"> e informáticas a través del curso utilizando los componentes del método:</w:t>
      </w:r>
    </w:p>
    <w:p w:rsidR="003C0138" w:rsidRPr="00017207" w:rsidRDefault="003C0138" w:rsidP="00F9260F">
      <w:pPr>
        <w:numPr>
          <w:ilvl w:val="0"/>
          <w:numId w:val="9"/>
        </w:numPr>
        <w:tabs>
          <w:tab w:val="clear" w:pos="284"/>
          <w:tab w:val="num" w:pos="720"/>
        </w:tabs>
        <w:spacing w:after="0" w:line="240" w:lineRule="auto"/>
        <w:ind w:left="720" w:hanging="360"/>
        <w:rPr>
          <w:rFonts w:ascii="Verdana" w:hAnsi="Verdana"/>
          <w:sz w:val="20"/>
          <w:szCs w:val="20"/>
          <w:lang w:val="es-ES_tradnl"/>
        </w:rPr>
      </w:pPr>
      <w:r w:rsidRPr="00017207">
        <w:rPr>
          <w:rFonts w:ascii="Verdana" w:hAnsi="Verdana"/>
          <w:i/>
          <w:sz w:val="20"/>
          <w:szCs w:val="20"/>
          <w:u w:val="single"/>
          <w:lang w:val="es-ES_tradnl"/>
        </w:rPr>
        <w:t>Active Teach for Interactive Whiteboards</w:t>
      </w:r>
      <w:r w:rsidRPr="00017207">
        <w:rPr>
          <w:rFonts w:ascii="Verdana" w:hAnsi="Verdana"/>
          <w:sz w:val="20"/>
          <w:szCs w:val="20"/>
          <w:lang w:val="es-ES_tradnl"/>
        </w:rPr>
        <w:t xml:space="preserve"> (PB y AB interactivos, material de audio, versiones digitales de </w:t>
      </w:r>
      <w:r w:rsidRPr="00017207">
        <w:rPr>
          <w:rFonts w:ascii="Verdana" w:hAnsi="Verdana"/>
          <w:i/>
          <w:sz w:val="20"/>
          <w:szCs w:val="20"/>
          <w:lang w:val="es-ES_tradnl"/>
        </w:rPr>
        <w:t>flashcards</w:t>
      </w:r>
      <w:r w:rsidRPr="00017207">
        <w:rPr>
          <w:rFonts w:ascii="Verdana" w:hAnsi="Verdana"/>
          <w:sz w:val="20"/>
          <w:szCs w:val="20"/>
          <w:lang w:val="es-ES_tradnl"/>
        </w:rPr>
        <w:t xml:space="preserve"> y </w:t>
      </w:r>
      <w:r w:rsidRPr="00017207">
        <w:rPr>
          <w:rFonts w:ascii="Verdana" w:hAnsi="Verdana"/>
          <w:i/>
          <w:sz w:val="20"/>
          <w:szCs w:val="20"/>
          <w:lang w:val="es-ES_tradnl"/>
        </w:rPr>
        <w:t>wordcards</w:t>
      </w:r>
      <w:r w:rsidRPr="00017207">
        <w:rPr>
          <w:rFonts w:ascii="Verdana" w:hAnsi="Verdana"/>
          <w:sz w:val="20"/>
          <w:szCs w:val="20"/>
          <w:lang w:val="es-ES_tradnl"/>
        </w:rPr>
        <w:t xml:space="preserve"> y </w:t>
      </w:r>
      <w:r w:rsidRPr="00017207">
        <w:rPr>
          <w:rFonts w:ascii="Verdana" w:hAnsi="Verdana"/>
          <w:i/>
          <w:sz w:val="20"/>
          <w:szCs w:val="20"/>
          <w:lang w:val="es-ES_tradnl"/>
        </w:rPr>
        <w:t>storycards</w:t>
      </w:r>
      <w:r w:rsidRPr="00017207">
        <w:rPr>
          <w:rFonts w:ascii="Verdana" w:hAnsi="Verdana"/>
          <w:sz w:val="20"/>
          <w:szCs w:val="20"/>
          <w:lang w:val="es-ES_tradnl"/>
        </w:rPr>
        <w:t xml:space="preserve">, actividades complementarias, pósteres interdisciplinarios digitales, Historias animadas, </w:t>
      </w:r>
      <w:r w:rsidRPr="00017207">
        <w:rPr>
          <w:rFonts w:ascii="Verdana" w:hAnsi="Verdana"/>
          <w:i/>
          <w:sz w:val="20"/>
          <w:szCs w:val="20"/>
          <w:lang w:val="es-ES_tradnl"/>
        </w:rPr>
        <w:t>Song</w:t>
      </w:r>
      <w:r w:rsidRPr="00017207">
        <w:rPr>
          <w:rFonts w:ascii="Verdana" w:hAnsi="Verdana"/>
          <w:sz w:val="20"/>
          <w:szCs w:val="20"/>
          <w:lang w:val="es-ES_tradnl"/>
        </w:rPr>
        <w:t xml:space="preserve">, </w:t>
      </w:r>
      <w:r w:rsidRPr="00017207">
        <w:rPr>
          <w:rFonts w:ascii="Verdana" w:hAnsi="Verdana"/>
          <w:i/>
          <w:sz w:val="20"/>
          <w:szCs w:val="20"/>
          <w:lang w:val="es-ES_tradnl"/>
        </w:rPr>
        <w:t>Story</w:t>
      </w:r>
      <w:r w:rsidRPr="00017207">
        <w:rPr>
          <w:rFonts w:ascii="Verdana" w:hAnsi="Verdana"/>
          <w:sz w:val="20"/>
          <w:szCs w:val="20"/>
          <w:lang w:val="es-ES_tradnl"/>
        </w:rPr>
        <w:t xml:space="preserve">, </w:t>
      </w:r>
      <w:r w:rsidRPr="00017207">
        <w:rPr>
          <w:rFonts w:ascii="Verdana" w:hAnsi="Verdana"/>
          <w:i/>
          <w:sz w:val="20"/>
          <w:szCs w:val="20"/>
          <w:lang w:val="es-ES_tradnl"/>
        </w:rPr>
        <w:t>The last Word, Board games</w:t>
      </w:r>
      <w:r w:rsidRPr="00017207">
        <w:rPr>
          <w:rFonts w:ascii="Verdana" w:hAnsi="Verdana"/>
          <w:sz w:val="20"/>
          <w:szCs w:val="20"/>
          <w:lang w:val="es-ES_tradnl"/>
        </w:rPr>
        <w:t xml:space="preserve"> en versión </w:t>
      </w:r>
      <w:r w:rsidRPr="00017207">
        <w:rPr>
          <w:rFonts w:ascii="Verdana" w:hAnsi="Verdana"/>
          <w:i/>
          <w:sz w:val="20"/>
          <w:szCs w:val="20"/>
          <w:lang w:val="es-ES_tradnl"/>
        </w:rPr>
        <w:t>interactive</w:t>
      </w:r>
      <w:r w:rsidRPr="00017207">
        <w:rPr>
          <w:rFonts w:ascii="Verdana" w:hAnsi="Verdana"/>
          <w:sz w:val="20"/>
          <w:szCs w:val="20"/>
          <w:lang w:val="es-ES_tradnl"/>
        </w:rPr>
        <w:t>, una sección descargable en PDF con los fotocopiables, tests, etc.).</w:t>
      </w:r>
    </w:p>
    <w:p w:rsidR="003C0138" w:rsidRPr="00017207" w:rsidRDefault="003C0138" w:rsidP="00F9260F">
      <w:pPr>
        <w:numPr>
          <w:ilvl w:val="0"/>
          <w:numId w:val="9"/>
        </w:numPr>
        <w:tabs>
          <w:tab w:val="clear" w:pos="284"/>
          <w:tab w:val="num" w:pos="720"/>
        </w:tabs>
        <w:spacing w:after="0" w:line="240" w:lineRule="auto"/>
        <w:ind w:left="720" w:hanging="360"/>
        <w:rPr>
          <w:rFonts w:ascii="Verdana" w:hAnsi="Verdana"/>
          <w:sz w:val="20"/>
          <w:szCs w:val="20"/>
          <w:lang w:val="es-ES_tradnl"/>
        </w:rPr>
      </w:pPr>
      <w:r w:rsidRPr="00017207">
        <w:rPr>
          <w:rFonts w:ascii="Verdana" w:hAnsi="Verdana"/>
          <w:i/>
          <w:sz w:val="20"/>
          <w:szCs w:val="20"/>
          <w:u w:val="single"/>
          <w:lang w:val="es-ES_tradnl"/>
        </w:rPr>
        <w:t>Digital Activity Book</w:t>
      </w:r>
      <w:r w:rsidRPr="00017207">
        <w:rPr>
          <w:rFonts w:ascii="Verdana" w:hAnsi="Verdana"/>
          <w:sz w:val="20"/>
          <w:szCs w:val="20"/>
          <w:u w:val="single"/>
          <w:lang w:val="es-ES_tradnl"/>
        </w:rPr>
        <w:t xml:space="preserve"> (</w:t>
      </w:r>
      <w:r w:rsidRPr="00017207">
        <w:rPr>
          <w:rFonts w:ascii="Verdana" w:hAnsi="Verdana"/>
          <w:sz w:val="20"/>
          <w:szCs w:val="20"/>
          <w:lang w:val="es-ES_tradnl"/>
        </w:rPr>
        <w:t>para utilizar en casa)</w:t>
      </w:r>
    </w:p>
    <w:p w:rsidR="003C0138" w:rsidRPr="00017207" w:rsidRDefault="003C0138" w:rsidP="00F9260F">
      <w:pPr>
        <w:numPr>
          <w:ilvl w:val="0"/>
          <w:numId w:val="9"/>
        </w:numPr>
        <w:tabs>
          <w:tab w:val="clear" w:pos="284"/>
          <w:tab w:val="num" w:pos="720"/>
        </w:tabs>
        <w:spacing w:after="0" w:line="240" w:lineRule="auto"/>
        <w:ind w:left="720" w:hanging="360"/>
        <w:rPr>
          <w:rFonts w:ascii="Verdana" w:hAnsi="Verdana"/>
          <w:i/>
          <w:sz w:val="20"/>
          <w:szCs w:val="20"/>
          <w:lang w:val="es-ES_tradnl"/>
        </w:rPr>
      </w:pPr>
      <w:r w:rsidRPr="00017207">
        <w:rPr>
          <w:rFonts w:ascii="Verdana" w:hAnsi="Verdana"/>
          <w:i/>
          <w:sz w:val="20"/>
          <w:szCs w:val="20"/>
          <w:u w:val="single"/>
          <w:lang w:val="es-ES_tradnl"/>
        </w:rPr>
        <w:t>Online Island</w:t>
      </w:r>
    </w:p>
    <w:p w:rsidR="003C0138" w:rsidRPr="00017207" w:rsidRDefault="003C0138" w:rsidP="00F9260F">
      <w:pPr>
        <w:numPr>
          <w:ilvl w:val="0"/>
          <w:numId w:val="9"/>
        </w:numPr>
        <w:tabs>
          <w:tab w:val="clear" w:pos="284"/>
          <w:tab w:val="num" w:pos="720"/>
        </w:tabs>
        <w:spacing w:after="0" w:line="240" w:lineRule="auto"/>
        <w:ind w:left="720" w:hanging="360"/>
        <w:rPr>
          <w:rFonts w:ascii="Verdana" w:hAnsi="Verdana"/>
          <w:i/>
          <w:sz w:val="20"/>
          <w:szCs w:val="20"/>
          <w:u w:val="single"/>
          <w:lang w:val="es-ES_tradnl"/>
        </w:rPr>
      </w:pPr>
      <w:r w:rsidRPr="00017207">
        <w:rPr>
          <w:rFonts w:ascii="Verdana" w:hAnsi="Verdana"/>
          <w:i/>
          <w:sz w:val="20"/>
          <w:szCs w:val="20"/>
          <w:u w:val="single"/>
          <w:lang w:val="es-ES_tradnl"/>
        </w:rPr>
        <w:t>Audio CDs</w:t>
      </w:r>
    </w:p>
    <w:p w:rsidR="003C0138" w:rsidRPr="00017207" w:rsidRDefault="003C0138" w:rsidP="00F9260F">
      <w:pPr>
        <w:numPr>
          <w:ilvl w:val="0"/>
          <w:numId w:val="9"/>
        </w:numPr>
        <w:tabs>
          <w:tab w:val="clear" w:pos="284"/>
          <w:tab w:val="num" w:pos="720"/>
        </w:tabs>
        <w:spacing w:after="0" w:line="240" w:lineRule="auto"/>
        <w:ind w:left="720" w:hanging="360"/>
        <w:rPr>
          <w:rFonts w:ascii="Verdana" w:hAnsi="Verdana"/>
          <w:sz w:val="20"/>
          <w:szCs w:val="20"/>
          <w:u w:val="single"/>
          <w:lang w:val="es-ES_tradnl"/>
        </w:rPr>
      </w:pPr>
      <w:r w:rsidRPr="00017207">
        <w:rPr>
          <w:rFonts w:ascii="Verdana" w:hAnsi="Verdana"/>
          <w:sz w:val="20"/>
          <w:szCs w:val="20"/>
          <w:u w:val="single"/>
          <w:lang w:val="es-ES_tradnl"/>
        </w:rPr>
        <w:t>La página web del método.</w:t>
      </w:r>
    </w:p>
    <w:p w:rsidR="003C0138" w:rsidRPr="00017207" w:rsidRDefault="003C0138" w:rsidP="00F9260F">
      <w:pPr>
        <w:spacing w:after="0" w:line="240" w:lineRule="auto"/>
        <w:ind w:left="720"/>
        <w:rPr>
          <w:rFonts w:ascii="Verdana" w:hAnsi="Verdana"/>
          <w:sz w:val="20"/>
          <w:szCs w:val="20"/>
          <w:u w:val="single"/>
          <w:lang w:val="es-ES_tradnl"/>
        </w:rPr>
      </w:pPr>
    </w:p>
    <w:p w:rsidR="003C0138" w:rsidRDefault="003C0138" w:rsidP="00F9260F">
      <w:pPr>
        <w:spacing w:after="0" w:line="240" w:lineRule="auto"/>
        <w:rPr>
          <w:rFonts w:ascii="Verdana" w:hAnsi="Verdana"/>
          <w:b/>
          <w:bCs/>
        </w:rPr>
      </w:pPr>
    </w:p>
    <w:p w:rsidR="003C0138" w:rsidRPr="00FA1320" w:rsidRDefault="003C0138" w:rsidP="00F9260F">
      <w:pPr>
        <w:spacing w:after="0" w:line="240" w:lineRule="auto"/>
        <w:rPr>
          <w:rFonts w:ascii="Verdana" w:hAnsi="Verdana"/>
          <w:b/>
          <w:bCs/>
        </w:rPr>
      </w:pPr>
      <w:r w:rsidRPr="00FA1320">
        <w:rPr>
          <w:rFonts w:ascii="Verdana" w:hAnsi="Verdana"/>
          <w:b/>
          <w:bCs/>
        </w:rPr>
        <w:t>Competencia social y ciudadana</w:t>
      </w:r>
    </w:p>
    <w:p w:rsidR="003C0138" w:rsidRPr="00017207" w:rsidRDefault="003C0138" w:rsidP="005270E3">
      <w:pPr>
        <w:numPr>
          <w:ilvl w:val="0"/>
          <w:numId w:val="29"/>
        </w:numPr>
        <w:spacing w:after="0" w:line="240" w:lineRule="auto"/>
        <w:rPr>
          <w:rFonts w:ascii="Verdana" w:hAnsi="Verdana"/>
          <w:sz w:val="20"/>
          <w:szCs w:val="20"/>
        </w:rPr>
      </w:pPr>
      <w:r w:rsidRPr="00017207">
        <w:rPr>
          <w:rFonts w:ascii="Verdana" w:hAnsi="Verdana"/>
          <w:sz w:val="20"/>
          <w:szCs w:val="20"/>
        </w:rPr>
        <w:t>Esta competencia se desarrolla mediante el conocimiento de secciones interdisciplinarias relacionadas con el tema de la unidad.</w:t>
      </w:r>
    </w:p>
    <w:p w:rsidR="003C0138" w:rsidRPr="00252F80" w:rsidRDefault="003C0138" w:rsidP="00252F80">
      <w:pPr>
        <w:spacing w:after="0" w:line="240" w:lineRule="auto"/>
        <w:ind w:left="709"/>
        <w:rPr>
          <w:rFonts w:ascii="Verdana" w:hAnsi="Verdana"/>
          <w:i/>
          <w:sz w:val="20"/>
          <w:szCs w:val="20"/>
        </w:rPr>
      </w:pPr>
      <w:r>
        <w:rPr>
          <w:rFonts w:ascii="Verdana" w:hAnsi="Verdana"/>
          <w:sz w:val="20"/>
          <w:szCs w:val="20"/>
        </w:rPr>
        <w:t xml:space="preserve">CLIL </w:t>
      </w:r>
      <w:r w:rsidRPr="00017207">
        <w:rPr>
          <w:rFonts w:ascii="Verdana" w:hAnsi="Verdana"/>
          <w:i/>
          <w:sz w:val="20"/>
          <w:szCs w:val="20"/>
        </w:rPr>
        <w:t>language</w:t>
      </w:r>
      <w:r w:rsidRPr="00017207">
        <w:rPr>
          <w:rFonts w:ascii="Verdana" w:hAnsi="Verdana"/>
          <w:sz w:val="20"/>
          <w:szCs w:val="20"/>
        </w:rPr>
        <w:t xml:space="preserve"> (AICLE: aprendizaje integrado de contenidos y lenguas extranjeras): </w:t>
      </w:r>
      <w:r w:rsidRPr="00252F80">
        <w:rPr>
          <w:rFonts w:ascii="Verdana" w:hAnsi="Verdana"/>
          <w:sz w:val="20"/>
          <w:szCs w:val="20"/>
        </w:rPr>
        <w:t xml:space="preserve">Desastres naturales: </w:t>
      </w:r>
      <w:r w:rsidRPr="00252F80">
        <w:rPr>
          <w:rFonts w:ascii="Verdana" w:hAnsi="Verdana"/>
          <w:i/>
          <w:sz w:val="20"/>
          <w:szCs w:val="20"/>
        </w:rPr>
        <w:t>hurricane typhoon, cyclone. tidal wave, earthquake, tornado.</w:t>
      </w:r>
    </w:p>
    <w:p w:rsidR="003C0138" w:rsidRPr="00017207" w:rsidRDefault="003C0138" w:rsidP="00F9260F">
      <w:pPr>
        <w:numPr>
          <w:ilvl w:val="0"/>
          <w:numId w:val="1"/>
        </w:numPr>
        <w:tabs>
          <w:tab w:val="left" w:pos="397"/>
        </w:tabs>
        <w:spacing w:after="0" w:line="240" w:lineRule="auto"/>
        <w:rPr>
          <w:rFonts w:ascii="Verdana" w:hAnsi="Verdana"/>
          <w:sz w:val="20"/>
          <w:szCs w:val="20"/>
        </w:rPr>
      </w:pPr>
      <w:r w:rsidRPr="00017207">
        <w:rPr>
          <w:rFonts w:ascii="Verdana" w:hAnsi="Verdana"/>
          <w:sz w:val="20"/>
          <w:szCs w:val="20"/>
        </w:rPr>
        <w:t>Esta competencia se desarrolla a través de trabajar las habilidades y destrezas esenciales de comunicación como:</w:t>
      </w:r>
    </w:p>
    <w:p w:rsidR="003C0138" w:rsidRPr="00CC4834" w:rsidRDefault="003C0138" w:rsidP="00F9260F">
      <w:pPr>
        <w:numPr>
          <w:ilvl w:val="0"/>
          <w:numId w:val="9"/>
        </w:numPr>
        <w:tabs>
          <w:tab w:val="clear" w:pos="284"/>
          <w:tab w:val="num" w:pos="720"/>
        </w:tabs>
        <w:spacing w:after="0" w:line="240" w:lineRule="auto"/>
        <w:ind w:left="720" w:hanging="360"/>
        <w:rPr>
          <w:rFonts w:ascii="Verdana" w:hAnsi="Verdana"/>
          <w:sz w:val="20"/>
          <w:szCs w:val="20"/>
        </w:rPr>
      </w:pPr>
      <w:r w:rsidRPr="00CC4834">
        <w:rPr>
          <w:rFonts w:ascii="Verdana" w:hAnsi="Verdana"/>
          <w:sz w:val="20"/>
          <w:szCs w:val="20"/>
        </w:rPr>
        <w:t>Diálogos e intercambios comunicativos y comprensión de lo que estos transmiten (</w:t>
      </w:r>
      <w:r w:rsidRPr="00CC4834">
        <w:rPr>
          <w:rFonts w:ascii="Verdana" w:hAnsi="Verdana"/>
          <w:i/>
          <w:sz w:val="20"/>
          <w:szCs w:val="20"/>
        </w:rPr>
        <w:t>Ask and answer</w:t>
      </w:r>
      <w:r w:rsidRPr="00CC4834">
        <w:rPr>
          <w:rFonts w:ascii="Verdana" w:hAnsi="Verdana"/>
          <w:sz w:val="20"/>
          <w:szCs w:val="20"/>
        </w:rPr>
        <w:t>)</w:t>
      </w:r>
    </w:p>
    <w:p w:rsidR="003C0138" w:rsidRPr="00017207" w:rsidRDefault="003C0138" w:rsidP="00F9260F">
      <w:pPr>
        <w:numPr>
          <w:ilvl w:val="0"/>
          <w:numId w:val="9"/>
        </w:numPr>
        <w:tabs>
          <w:tab w:val="clear" w:pos="284"/>
          <w:tab w:val="num" w:pos="720"/>
        </w:tabs>
        <w:spacing w:after="0" w:line="240" w:lineRule="auto"/>
        <w:ind w:left="720" w:hanging="360"/>
        <w:rPr>
          <w:rFonts w:ascii="Verdana" w:hAnsi="Verdana"/>
          <w:sz w:val="20"/>
          <w:szCs w:val="20"/>
        </w:rPr>
      </w:pPr>
      <w:r w:rsidRPr="00CC4834">
        <w:rPr>
          <w:rFonts w:ascii="Verdana" w:hAnsi="Verdana"/>
          <w:sz w:val="20"/>
          <w:szCs w:val="20"/>
        </w:rPr>
        <w:t>Participar</w:t>
      </w:r>
      <w:r w:rsidRPr="00017207">
        <w:rPr>
          <w:rFonts w:ascii="Verdana" w:hAnsi="Verdana"/>
          <w:sz w:val="20"/>
          <w:szCs w:val="20"/>
        </w:rPr>
        <w:t xml:space="preserve"> en las actividades del aula, jugando, construyendo y aceptando normas de convivencia, tanto en pareja como en grupo: Todos los juegos propuestos en las </w:t>
      </w:r>
      <w:r w:rsidRPr="00017207">
        <w:rPr>
          <w:rFonts w:ascii="Verdana" w:hAnsi="Verdana"/>
          <w:i/>
          <w:sz w:val="20"/>
          <w:szCs w:val="20"/>
        </w:rPr>
        <w:t>Optional Activities</w:t>
      </w:r>
      <w:r w:rsidRPr="00017207">
        <w:rPr>
          <w:rFonts w:ascii="Verdana" w:hAnsi="Verdana"/>
          <w:sz w:val="20"/>
          <w:szCs w:val="20"/>
        </w:rPr>
        <w:t xml:space="preserve"> de la GD.</w:t>
      </w:r>
    </w:p>
    <w:p w:rsidR="003C0138" w:rsidRPr="00017207" w:rsidRDefault="003C0138" w:rsidP="00F9260F">
      <w:pPr>
        <w:numPr>
          <w:ilvl w:val="0"/>
          <w:numId w:val="9"/>
        </w:numPr>
        <w:tabs>
          <w:tab w:val="clear" w:pos="284"/>
          <w:tab w:val="num" w:pos="720"/>
        </w:tabs>
        <w:spacing w:after="0" w:line="240" w:lineRule="auto"/>
        <w:ind w:left="720" w:hanging="360"/>
        <w:rPr>
          <w:rFonts w:ascii="Verdana" w:hAnsi="Verdana"/>
          <w:sz w:val="20"/>
          <w:szCs w:val="20"/>
        </w:rPr>
      </w:pPr>
      <w:r w:rsidRPr="00CC4834">
        <w:rPr>
          <w:rFonts w:ascii="Verdana" w:hAnsi="Verdana"/>
          <w:sz w:val="20"/>
          <w:szCs w:val="20"/>
        </w:rPr>
        <w:t>Aprender a participar y colaborar con los compañeros a través de la actuación de la hist</w:t>
      </w:r>
      <w:r>
        <w:rPr>
          <w:rFonts w:ascii="Verdana" w:hAnsi="Verdana"/>
          <w:sz w:val="20"/>
          <w:szCs w:val="20"/>
        </w:rPr>
        <w:t>orieta de la unidad 3 (SB pág. 36</w:t>
      </w:r>
      <w:r w:rsidRPr="00CC4834">
        <w:rPr>
          <w:rFonts w:ascii="Verdana" w:hAnsi="Verdana"/>
          <w:sz w:val="20"/>
          <w:szCs w:val="20"/>
        </w:rPr>
        <w:t>) aprendiendo además los valores que esta trasmite (</w:t>
      </w:r>
      <w:r w:rsidRPr="00CC4834">
        <w:rPr>
          <w:rFonts w:ascii="Verdana" w:hAnsi="Verdana"/>
          <w:i/>
          <w:sz w:val="20"/>
          <w:szCs w:val="20"/>
        </w:rPr>
        <w:t>Values</w:t>
      </w:r>
      <w:r w:rsidRPr="00CC4834">
        <w:rPr>
          <w:rFonts w:ascii="Verdana" w:hAnsi="Verdana"/>
          <w:sz w:val="20"/>
          <w:szCs w:val="20"/>
        </w:rPr>
        <w:t>: la importancia de la amistad).</w:t>
      </w:r>
    </w:p>
    <w:p w:rsidR="003C0138" w:rsidRPr="00017207" w:rsidRDefault="003C0138" w:rsidP="005270E3">
      <w:pPr>
        <w:numPr>
          <w:ilvl w:val="0"/>
          <w:numId w:val="30"/>
        </w:numPr>
        <w:spacing w:after="0" w:line="240" w:lineRule="auto"/>
        <w:rPr>
          <w:rFonts w:ascii="Verdana" w:hAnsi="Verdana"/>
          <w:sz w:val="20"/>
          <w:szCs w:val="20"/>
          <w:lang w:val="es-ES_tradnl"/>
        </w:rPr>
      </w:pPr>
      <w:r w:rsidRPr="00017207">
        <w:rPr>
          <w:rFonts w:ascii="Verdana" w:hAnsi="Verdana"/>
          <w:sz w:val="20"/>
          <w:szCs w:val="20"/>
        </w:rPr>
        <w:t>Ser capaz de comunicar de manera eficaz los resultados del propio trabajo.</w:t>
      </w:r>
    </w:p>
    <w:p w:rsidR="003C0138" w:rsidRPr="00017207" w:rsidRDefault="003C0138" w:rsidP="00F9260F">
      <w:pPr>
        <w:spacing w:after="0" w:line="240" w:lineRule="auto"/>
        <w:ind w:left="360"/>
        <w:rPr>
          <w:rFonts w:ascii="Verdana" w:hAnsi="Verdana"/>
          <w:b/>
          <w:bCs/>
          <w:color w:val="365F91"/>
          <w:sz w:val="20"/>
          <w:szCs w:val="20"/>
          <w:u w:val="single"/>
        </w:rPr>
      </w:pPr>
    </w:p>
    <w:p w:rsidR="003C0138" w:rsidRPr="00FA1320" w:rsidRDefault="003C0138" w:rsidP="00F9260F">
      <w:pPr>
        <w:pStyle w:val="Heading9"/>
        <w:rPr>
          <w:rFonts w:ascii="Verdana" w:hAnsi="Verdana"/>
          <w:u w:val="none"/>
        </w:rPr>
      </w:pPr>
      <w:r w:rsidRPr="00FA1320">
        <w:rPr>
          <w:rFonts w:ascii="Verdana" w:hAnsi="Verdana"/>
          <w:u w:val="none"/>
        </w:rPr>
        <w:t>Competencia artística y cultural</w:t>
      </w:r>
    </w:p>
    <w:p w:rsidR="003C0138" w:rsidRPr="00017207" w:rsidRDefault="003C0138" w:rsidP="00F9260F">
      <w:pPr>
        <w:pStyle w:val="BodyText2"/>
        <w:rPr>
          <w:rFonts w:ascii="Verdana" w:hAnsi="Verdana"/>
          <w:color w:val="auto"/>
          <w:lang w:val="es-ES"/>
        </w:rPr>
      </w:pPr>
      <w:r w:rsidRPr="00017207">
        <w:rPr>
          <w:rFonts w:ascii="Verdana" w:hAnsi="Verdana"/>
          <w:color w:val="auto"/>
          <w:lang w:val="es-ES"/>
        </w:rPr>
        <w:t>Esta competencia se desarrolla en la unidad a través de actividades como:</w:t>
      </w:r>
    </w:p>
    <w:p w:rsidR="003C0138" w:rsidRPr="00017207" w:rsidRDefault="003C0138" w:rsidP="00F9260F">
      <w:pPr>
        <w:numPr>
          <w:ilvl w:val="0"/>
          <w:numId w:val="5"/>
        </w:numPr>
        <w:tabs>
          <w:tab w:val="left" w:pos="397"/>
        </w:tabs>
        <w:spacing w:after="0" w:line="240" w:lineRule="auto"/>
        <w:rPr>
          <w:rFonts w:ascii="Verdana" w:hAnsi="Verdana"/>
          <w:sz w:val="20"/>
          <w:szCs w:val="20"/>
        </w:rPr>
      </w:pPr>
      <w:r w:rsidRPr="00017207">
        <w:rPr>
          <w:rFonts w:ascii="Verdana" w:hAnsi="Verdana"/>
          <w:sz w:val="20"/>
          <w:szCs w:val="20"/>
        </w:rPr>
        <w:t xml:space="preserve"> Averiguar datossobre las catástrofes naturales (Lección 8, pág. 39)</w:t>
      </w:r>
    </w:p>
    <w:p w:rsidR="003C0138" w:rsidRPr="00CC4834" w:rsidRDefault="003C0138" w:rsidP="00F9260F">
      <w:pPr>
        <w:numPr>
          <w:ilvl w:val="0"/>
          <w:numId w:val="5"/>
        </w:numPr>
        <w:tabs>
          <w:tab w:val="left" w:pos="397"/>
        </w:tabs>
        <w:spacing w:after="0" w:line="240" w:lineRule="auto"/>
        <w:rPr>
          <w:rFonts w:ascii="Verdana" w:hAnsi="Verdana"/>
          <w:sz w:val="20"/>
          <w:szCs w:val="20"/>
        </w:rPr>
      </w:pPr>
      <w:r w:rsidRPr="00017207">
        <w:rPr>
          <w:rFonts w:ascii="Verdana" w:hAnsi="Verdana"/>
          <w:sz w:val="20"/>
          <w:szCs w:val="20"/>
        </w:rPr>
        <w:t xml:space="preserve">Cantar </w:t>
      </w:r>
      <w:r w:rsidRPr="00017207">
        <w:rPr>
          <w:rFonts w:ascii="Verdana" w:hAnsi="Verdana"/>
          <w:i/>
          <w:sz w:val="20"/>
          <w:szCs w:val="20"/>
        </w:rPr>
        <w:t>chants</w:t>
      </w:r>
      <w:r w:rsidRPr="00017207">
        <w:rPr>
          <w:rFonts w:ascii="Verdana" w:hAnsi="Verdana"/>
          <w:sz w:val="20"/>
          <w:szCs w:val="20"/>
        </w:rPr>
        <w:t xml:space="preserve">, canciones, </w:t>
      </w:r>
      <w:r w:rsidRPr="00017207">
        <w:rPr>
          <w:rFonts w:ascii="Verdana" w:hAnsi="Verdana"/>
          <w:i/>
          <w:sz w:val="20"/>
          <w:szCs w:val="20"/>
        </w:rPr>
        <w:t>karaoke</w:t>
      </w:r>
      <w:r w:rsidRPr="00017207">
        <w:rPr>
          <w:rFonts w:ascii="Verdana" w:hAnsi="Verdana"/>
          <w:sz w:val="20"/>
          <w:szCs w:val="20"/>
        </w:rPr>
        <w:t xml:space="preserve">, etc. </w:t>
      </w:r>
      <w:r w:rsidRPr="00CC4834">
        <w:rPr>
          <w:rFonts w:ascii="Verdana" w:hAnsi="Verdana"/>
          <w:sz w:val="20"/>
          <w:szCs w:val="20"/>
        </w:rPr>
        <w:t>(PB págs. 32, 34 y 35)</w:t>
      </w:r>
    </w:p>
    <w:p w:rsidR="003C0138" w:rsidRPr="00017207" w:rsidRDefault="003C0138" w:rsidP="00F9260F">
      <w:pPr>
        <w:numPr>
          <w:ilvl w:val="0"/>
          <w:numId w:val="5"/>
        </w:numPr>
        <w:spacing w:after="0" w:line="240" w:lineRule="auto"/>
        <w:rPr>
          <w:rFonts w:ascii="Verdana" w:hAnsi="Verdana"/>
          <w:sz w:val="20"/>
          <w:szCs w:val="20"/>
          <w:lang w:val="es-ES_tradnl"/>
        </w:rPr>
      </w:pPr>
      <w:r w:rsidRPr="00017207">
        <w:rPr>
          <w:rFonts w:ascii="Verdana" w:hAnsi="Verdana"/>
          <w:sz w:val="20"/>
          <w:szCs w:val="20"/>
          <w:lang w:val="es-ES_tradnl"/>
        </w:rPr>
        <w:t>Lectura y representación de una historieta: (</w:t>
      </w:r>
      <w:r w:rsidRPr="00017207">
        <w:rPr>
          <w:rFonts w:ascii="Verdana" w:hAnsi="Verdana"/>
          <w:i/>
          <w:iCs/>
          <w:sz w:val="20"/>
          <w:szCs w:val="20"/>
          <w:lang w:val="es-ES_tradnl"/>
        </w:rPr>
        <w:t>Story</w:t>
      </w:r>
      <w:r w:rsidRPr="00017207">
        <w:rPr>
          <w:rFonts w:ascii="Verdana" w:hAnsi="Verdana"/>
          <w:sz w:val="20"/>
          <w:szCs w:val="20"/>
          <w:lang w:val="es-ES_tradnl"/>
        </w:rPr>
        <w:t xml:space="preserve">, </w:t>
      </w:r>
      <w:r w:rsidRPr="00017207">
        <w:rPr>
          <w:rFonts w:ascii="Verdana" w:hAnsi="Verdana"/>
          <w:sz w:val="20"/>
          <w:szCs w:val="20"/>
        </w:rPr>
        <w:t>SB, pág. 36</w:t>
      </w:r>
      <w:r w:rsidRPr="00017207">
        <w:rPr>
          <w:rFonts w:ascii="Verdana" w:hAnsi="Verdana"/>
          <w:sz w:val="20"/>
          <w:szCs w:val="20"/>
          <w:lang w:val="es-ES_tradnl"/>
        </w:rPr>
        <w:t>).</w:t>
      </w:r>
    </w:p>
    <w:p w:rsidR="003C0138" w:rsidRPr="00017207" w:rsidRDefault="003C0138" w:rsidP="00F9260F">
      <w:pPr>
        <w:numPr>
          <w:ilvl w:val="0"/>
          <w:numId w:val="5"/>
        </w:numPr>
        <w:tabs>
          <w:tab w:val="left" w:pos="397"/>
        </w:tabs>
        <w:spacing w:after="0" w:line="240" w:lineRule="auto"/>
        <w:rPr>
          <w:rFonts w:ascii="Verdana" w:hAnsi="Verdana"/>
          <w:sz w:val="20"/>
          <w:szCs w:val="20"/>
        </w:rPr>
      </w:pPr>
      <w:r w:rsidRPr="00017207">
        <w:rPr>
          <w:rFonts w:ascii="Verdana" w:hAnsi="Verdana"/>
          <w:sz w:val="20"/>
          <w:szCs w:val="20"/>
        </w:rPr>
        <w:t>Inmersión en el lenguaje, tradición y cultura en el mundo de habla inglesa.</w:t>
      </w:r>
    </w:p>
    <w:p w:rsidR="003C0138" w:rsidRPr="00017207" w:rsidRDefault="003C0138" w:rsidP="00F9260F">
      <w:pPr>
        <w:spacing w:after="0" w:line="240" w:lineRule="auto"/>
        <w:rPr>
          <w:rFonts w:ascii="Verdana" w:hAnsi="Verdana"/>
          <w:b/>
          <w:bCs/>
          <w:color w:val="365F91"/>
          <w:sz w:val="20"/>
          <w:szCs w:val="20"/>
          <w:u w:val="single"/>
        </w:rPr>
      </w:pPr>
    </w:p>
    <w:p w:rsidR="003C0138" w:rsidRPr="00FA1320" w:rsidRDefault="003C0138" w:rsidP="00F9260F">
      <w:pPr>
        <w:spacing w:after="0" w:line="240" w:lineRule="auto"/>
        <w:rPr>
          <w:rFonts w:ascii="Verdana" w:hAnsi="Verdana"/>
          <w:b/>
          <w:bCs/>
        </w:rPr>
      </w:pPr>
      <w:r w:rsidRPr="00FA1320">
        <w:rPr>
          <w:rFonts w:ascii="Verdana" w:hAnsi="Verdana"/>
          <w:b/>
          <w:bCs/>
        </w:rPr>
        <w:t>Competencia para aprender a aprender</w:t>
      </w:r>
    </w:p>
    <w:p w:rsidR="003C0138" w:rsidRPr="00017207" w:rsidRDefault="003C0138" w:rsidP="00F9260F">
      <w:pPr>
        <w:spacing w:after="0" w:line="240" w:lineRule="auto"/>
        <w:rPr>
          <w:rFonts w:ascii="Verdana" w:hAnsi="Verdana"/>
          <w:b/>
          <w:bCs/>
          <w:sz w:val="20"/>
          <w:szCs w:val="20"/>
          <w:u w:val="single"/>
        </w:rPr>
      </w:pPr>
      <w:r w:rsidRPr="00017207">
        <w:rPr>
          <w:rFonts w:ascii="Verdana" w:hAnsi="Verdana"/>
          <w:sz w:val="20"/>
          <w:szCs w:val="20"/>
        </w:rPr>
        <w:t>Esta competencia se desarrolla en la unidad a través de actividades como:</w:t>
      </w:r>
    </w:p>
    <w:p w:rsidR="003C0138" w:rsidRPr="00017207" w:rsidRDefault="003C0138" w:rsidP="00F9260F">
      <w:pPr>
        <w:numPr>
          <w:ilvl w:val="0"/>
          <w:numId w:val="2"/>
        </w:numPr>
        <w:tabs>
          <w:tab w:val="left" w:pos="397"/>
        </w:tabs>
        <w:spacing w:after="0" w:line="240" w:lineRule="auto"/>
        <w:rPr>
          <w:rFonts w:ascii="Verdana" w:hAnsi="Verdana"/>
          <w:sz w:val="20"/>
          <w:szCs w:val="20"/>
        </w:rPr>
      </w:pPr>
      <w:r w:rsidRPr="00017207">
        <w:rPr>
          <w:rFonts w:ascii="Verdana" w:hAnsi="Verdana"/>
          <w:sz w:val="20"/>
          <w:szCs w:val="20"/>
        </w:rPr>
        <w:t>Entender y utilizar buenas prácticas y técnicas de aprendizaje en clase.</w:t>
      </w:r>
    </w:p>
    <w:p w:rsidR="003C0138" w:rsidRPr="00017207" w:rsidRDefault="003C0138" w:rsidP="00F9260F">
      <w:pPr>
        <w:numPr>
          <w:ilvl w:val="0"/>
          <w:numId w:val="2"/>
        </w:numPr>
        <w:spacing w:after="0" w:line="240" w:lineRule="auto"/>
        <w:jc w:val="both"/>
        <w:rPr>
          <w:rFonts w:ascii="Verdana" w:hAnsi="Verdana"/>
          <w:sz w:val="20"/>
          <w:szCs w:val="20"/>
          <w:lang w:val="es-ES_tradnl"/>
        </w:rPr>
      </w:pPr>
      <w:r w:rsidRPr="00017207">
        <w:rPr>
          <w:rFonts w:ascii="Verdana" w:hAnsi="Verdana"/>
          <w:bCs/>
          <w:iCs/>
          <w:sz w:val="20"/>
          <w:szCs w:val="20"/>
          <w:lang w:val="es-ES_tradnl"/>
        </w:rPr>
        <w:t>Empezar a manejar eficientemente un conjunto de estrategias, recursos y técnicas de trabajo intelectual, razonar y pensar:</w:t>
      </w:r>
    </w:p>
    <w:p w:rsidR="003C0138" w:rsidRPr="00252F80" w:rsidRDefault="003C0138" w:rsidP="00252F80">
      <w:pPr>
        <w:spacing w:after="0" w:line="240" w:lineRule="auto"/>
        <w:ind w:left="709"/>
        <w:rPr>
          <w:rFonts w:ascii="Verdana" w:hAnsi="Verdana"/>
          <w:i/>
          <w:sz w:val="20"/>
          <w:szCs w:val="20"/>
        </w:rPr>
      </w:pPr>
      <w:r>
        <w:rPr>
          <w:rFonts w:ascii="Verdana" w:hAnsi="Verdana"/>
          <w:sz w:val="20"/>
          <w:szCs w:val="20"/>
        </w:rPr>
        <w:t xml:space="preserve">CLIL </w:t>
      </w:r>
      <w:r w:rsidRPr="00017207">
        <w:rPr>
          <w:rFonts w:ascii="Verdana" w:hAnsi="Verdana"/>
          <w:i/>
          <w:sz w:val="20"/>
          <w:szCs w:val="20"/>
        </w:rPr>
        <w:t>language</w:t>
      </w:r>
      <w:r w:rsidRPr="00017207">
        <w:rPr>
          <w:rFonts w:ascii="Verdana" w:hAnsi="Verdana"/>
          <w:sz w:val="20"/>
          <w:szCs w:val="20"/>
        </w:rPr>
        <w:t xml:space="preserve"> (AICLE: aprendizaje integrado de contenidos y lenguas extranjeras):</w:t>
      </w:r>
      <w:r w:rsidRPr="00252F80">
        <w:rPr>
          <w:rFonts w:ascii="Verdana" w:hAnsi="Verdana"/>
          <w:sz w:val="20"/>
          <w:szCs w:val="20"/>
        </w:rPr>
        <w:t xml:space="preserve">Desastres naturales: </w:t>
      </w:r>
      <w:r w:rsidRPr="00252F80">
        <w:rPr>
          <w:rFonts w:ascii="Verdana" w:hAnsi="Verdana"/>
          <w:i/>
          <w:sz w:val="20"/>
          <w:szCs w:val="20"/>
        </w:rPr>
        <w:t>hurricane typhoon, cyclone. tidal wave, earthquake, tornado.</w:t>
      </w:r>
    </w:p>
    <w:p w:rsidR="003C0138" w:rsidRPr="00017207" w:rsidRDefault="003C0138" w:rsidP="00F9260F">
      <w:pPr>
        <w:numPr>
          <w:ilvl w:val="0"/>
          <w:numId w:val="2"/>
        </w:numPr>
        <w:spacing w:after="0" w:line="240" w:lineRule="auto"/>
        <w:rPr>
          <w:rFonts w:ascii="Verdana" w:hAnsi="Verdana"/>
          <w:sz w:val="20"/>
          <w:szCs w:val="20"/>
        </w:rPr>
      </w:pPr>
      <w:r w:rsidRPr="00017207">
        <w:rPr>
          <w:rFonts w:ascii="Verdana" w:hAnsi="Verdana"/>
          <w:sz w:val="20"/>
          <w:szCs w:val="20"/>
        </w:rPr>
        <w:t xml:space="preserve">Gestionar las propias capacidades realizando actividades individualmente (AB, págs. 28 a 37) a la vez que se familiarizan con la </w:t>
      </w:r>
      <w:r w:rsidRPr="00017207">
        <w:rPr>
          <w:rFonts w:ascii="Verdana" w:hAnsi="Verdana"/>
          <w:bCs/>
          <w:iCs/>
          <w:sz w:val="20"/>
          <w:szCs w:val="20"/>
          <w:lang w:val="es-ES_tradnl"/>
        </w:rPr>
        <w:t xml:space="preserve">con la escritura y la lectura. </w:t>
      </w:r>
    </w:p>
    <w:p w:rsidR="003C0138" w:rsidRPr="00017207" w:rsidRDefault="003C0138" w:rsidP="00F9260F">
      <w:pPr>
        <w:numPr>
          <w:ilvl w:val="0"/>
          <w:numId w:val="2"/>
        </w:numPr>
        <w:spacing w:after="0" w:line="240" w:lineRule="auto"/>
        <w:jc w:val="both"/>
        <w:rPr>
          <w:rFonts w:ascii="Verdana" w:hAnsi="Verdana"/>
          <w:sz w:val="20"/>
          <w:szCs w:val="20"/>
        </w:rPr>
      </w:pPr>
      <w:r w:rsidRPr="00017207">
        <w:rPr>
          <w:rFonts w:ascii="Verdana" w:hAnsi="Verdana"/>
          <w:sz w:val="20"/>
          <w:szCs w:val="20"/>
        </w:rPr>
        <w:t xml:space="preserve">Utilizar el </w:t>
      </w:r>
      <w:r w:rsidRPr="00017207">
        <w:rPr>
          <w:rFonts w:ascii="Verdana" w:hAnsi="Verdana"/>
          <w:b/>
          <w:bCs/>
          <w:sz w:val="20"/>
          <w:szCs w:val="20"/>
        </w:rPr>
        <w:t>material de referencia</w:t>
      </w:r>
      <w:r w:rsidRPr="00017207">
        <w:rPr>
          <w:rFonts w:ascii="Verdana" w:hAnsi="Verdana"/>
          <w:sz w:val="20"/>
          <w:szCs w:val="20"/>
        </w:rPr>
        <w:t xml:space="preserve"> propuesto para la unidad: barras de referencia al pie de cada página (PB), </w:t>
      </w:r>
      <w:r w:rsidRPr="00017207">
        <w:rPr>
          <w:rFonts w:ascii="Verdana" w:hAnsi="Verdana"/>
          <w:i/>
          <w:sz w:val="20"/>
          <w:szCs w:val="20"/>
        </w:rPr>
        <w:t>Grammar summary</w:t>
      </w:r>
      <w:r w:rsidRPr="00017207">
        <w:rPr>
          <w:rFonts w:ascii="Verdana" w:hAnsi="Verdana"/>
          <w:sz w:val="20"/>
          <w:szCs w:val="20"/>
        </w:rPr>
        <w:t xml:space="preserve"> (PB), </w:t>
      </w:r>
      <w:r w:rsidRPr="00017207">
        <w:rPr>
          <w:rFonts w:ascii="Verdana" w:hAnsi="Verdana"/>
          <w:i/>
          <w:sz w:val="20"/>
          <w:szCs w:val="20"/>
        </w:rPr>
        <w:t>Picture Dictionary</w:t>
      </w:r>
      <w:r w:rsidRPr="00017207">
        <w:rPr>
          <w:rFonts w:ascii="Verdana" w:hAnsi="Verdana"/>
          <w:sz w:val="20"/>
          <w:szCs w:val="20"/>
        </w:rPr>
        <w:t xml:space="preserve"> (AB), Reading and </w:t>
      </w:r>
      <w:r w:rsidRPr="00017207">
        <w:rPr>
          <w:rFonts w:ascii="Verdana" w:hAnsi="Verdana"/>
          <w:i/>
          <w:sz w:val="20"/>
          <w:szCs w:val="20"/>
        </w:rPr>
        <w:t>Writing booklet</w:t>
      </w:r>
      <w:r w:rsidRPr="00017207">
        <w:rPr>
          <w:rFonts w:ascii="Verdana" w:hAnsi="Verdana"/>
          <w:sz w:val="20"/>
          <w:szCs w:val="20"/>
        </w:rPr>
        <w:t xml:space="preserve">, </w:t>
      </w:r>
      <w:r w:rsidRPr="00017207">
        <w:rPr>
          <w:rFonts w:ascii="Verdana" w:hAnsi="Verdana"/>
          <w:i/>
          <w:sz w:val="20"/>
          <w:szCs w:val="20"/>
        </w:rPr>
        <w:t>Grammar Booklet</w:t>
      </w:r>
      <w:r w:rsidRPr="00017207">
        <w:rPr>
          <w:rFonts w:ascii="Verdana" w:hAnsi="Verdana"/>
          <w:sz w:val="20"/>
          <w:szCs w:val="20"/>
        </w:rPr>
        <w:t xml:space="preserve">, </w:t>
      </w:r>
      <w:r w:rsidRPr="00017207">
        <w:rPr>
          <w:rFonts w:ascii="Verdana" w:hAnsi="Verdana"/>
          <w:i/>
          <w:sz w:val="20"/>
          <w:szCs w:val="20"/>
          <w:lang w:val="es-ES_tradnl"/>
        </w:rPr>
        <w:t>Speaking reference</w:t>
      </w:r>
      <w:r w:rsidRPr="00017207">
        <w:rPr>
          <w:rFonts w:ascii="Verdana" w:hAnsi="Verdana"/>
          <w:sz w:val="20"/>
          <w:szCs w:val="20"/>
          <w:lang w:val="es-ES_tradnl"/>
        </w:rPr>
        <w:t xml:space="preserve"> para prácticas orales (PB) </w:t>
      </w:r>
      <w:r w:rsidRPr="00017207">
        <w:rPr>
          <w:rFonts w:ascii="Verdana" w:hAnsi="Verdana"/>
          <w:i/>
          <w:sz w:val="20"/>
          <w:szCs w:val="20"/>
          <w:lang w:val="es-ES_tradnl"/>
        </w:rPr>
        <w:t>Extensivereading</w:t>
      </w:r>
      <w:r w:rsidRPr="00017207">
        <w:rPr>
          <w:rFonts w:ascii="Verdana" w:hAnsi="Verdana"/>
          <w:sz w:val="20"/>
          <w:szCs w:val="20"/>
          <w:lang w:val="es-ES_tradnl"/>
        </w:rPr>
        <w:t xml:space="preserve">  (PB, pág. 106).</w:t>
      </w:r>
    </w:p>
    <w:p w:rsidR="003C0138" w:rsidRPr="00017207" w:rsidRDefault="003C0138" w:rsidP="00F9260F">
      <w:pPr>
        <w:numPr>
          <w:ilvl w:val="0"/>
          <w:numId w:val="2"/>
        </w:numPr>
        <w:tabs>
          <w:tab w:val="left" w:pos="397"/>
        </w:tabs>
        <w:spacing w:after="0" w:line="240" w:lineRule="auto"/>
        <w:jc w:val="both"/>
        <w:rPr>
          <w:rFonts w:ascii="Verdana" w:hAnsi="Verdana"/>
          <w:sz w:val="20"/>
          <w:szCs w:val="20"/>
          <w:lang w:val="es-ES_tradnl"/>
        </w:rPr>
      </w:pPr>
      <w:r w:rsidRPr="00017207">
        <w:rPr>
          <w:rFonts w:ascii="Verdana" w:hAnsi="Verdana"/>
          <w:sz w:val="20"/>
          <w:szCs w:val="20"/>
          <w:lang w:val="es-ES_tradnl"/>
        </w:rPr>
        <w:t xml:space="preserve">Reflexionar sobre qué y cómo se ha aprendido: </w:t>
      </w:r>
    </w:p>
    <w:p w:rsidR="003C0138" w:rsidRPr="00017207" w:rsidRDefault="003C0138" w:rsidP="005270E3">
      <w:pPr>
        <w:numPr>
          <w:ilvl w:val="0"/>
          <w:numId w:val="35"/>
        </w:numPr>
        <w:spacing w:after="0" w:line="240" w:lineRule="auto"/>
        <w:ind w:firstLine="66"/>
        <w:rPr>
          <w:rFonts w:ascii="Verdana" w:hAnsi="Verdana"/>
          <w:sz w:val="20"/>
          <w:szCs w:val="20"/>
        </w:rPr>
      </w:pPr>
      <w:r w:rsidRPr="00017207">
        <w:rPr>
          <w:rFonts w:ascii="Verdana" w:hAnsi="Verdana"/>
          <w:sz w:val="20"/>
          <w:szCs w:val="20"/>
        </w:rPr>
        <w:t>Todas las actividades de evaluación y autoevaluación de la unidad 3.</w:t>
      </w:r>
    </w:p>
    <w:p w:rsidR="003C0138" w:rsidRPr="00017207" w:rsidRDefault="003C0138" w:rsidP="00F9260F">
      <w:pPr>
        <w:spacing w:after="0" w:line="240" w:lineRule="auto"/>
        <w:rPr>
          <w:rFonts w:ascii="Verdana" w:hAnsi="Verdana"/>
          <w:b/>
          <w:bCs/>
          <w:color w:val="365F91"/>
          <w:sz w:val="20"/>
          <w:szCs w:val="20"/>
          <w:u w:val="single"/>
          <w:lang w:val="es-ES_tradnl"/>
        </w:rPr>
      </w:pPr>
    </w:p>
    <w:p w:rsidR="003C0138" w:rsidRPr="00FA1320" w:rsidRDefault="003C0138" w:rsidP="00F9260F">
      <w:pPr>
        <w:pStyle w:val="Heading9"/>
        <w:rPr>
          <w:rFonts w:ascii="Verdana" w:hAnsi="Verdana"/>
          <w:u w:val="none"/>
        </w:rPr>
      </w:pPr>
      <w:r w:rsidRPr="00FA1320">
        <w:rPr>
          <w:rFonts w:ascii="Verdana" w:hAnsi="Verdana"/>
          <w:u w:val="none"/>
        </w:rPr>
        <w:t>Autonomía e iniciativa personal</w:t>
      </w:r>
    </w:p>
    <w:p w:rsidR="003C0138" w:rsidRPr="00017207" w:rsidRDefault="003C0138" w:rsidP="00F9260F">
      <w:pPr>
        <w:spacing w:after="0" w:line="240" w:lineRule="auto"/>
        <w:rPr>
          <w:rFonts w:ascii="Verdana" w:hAnsi="Verdana"/>
          <w:b/>
          <w:bCs/>
          <w:sz w:val="20"/>
          <w:szCs w:val="20"/>
          <w:u w:val="single"/>
        </w:rPr>
      </w:pPr>
      <w:r w:rsidRPr="00017207">
        <w:rPr>
          <w:rFonts w:ascii="Verdana" w:hAnsi="Verdana"/>
          <w:sz w:val="20"/>
          <w:szCs w:val="20"/>
        </w:rPr>
        <w:t>Esta competencia se desarrolla en la unidad a través de actividades como:</w:t>
      </w:r>
    </w:p>
    <w:p w:rsidR="003C0138" w:rsidRPr="00017207" w:rsidRDefault="003C0138" w:rsidP="00F9260F">
      <w:pPr>
        <w:numPr>
          <w:ilvl w:val="0"/>
          <w:numId w:val="10"/>
        </w:numPr>
        <w:spacing w:after="0" w:line="240" w:lineRule="auto"/>
        <w:rPr>
          <w:rFonts w:ascii="Verdana" w:hAnsi="Verdana"/>
          <w:sz w:val="20"/>
          <w:szCs w:val="20"/>
        </w:rPr>
      </w:pPr>
      <w:r w:rsidRPr="00017207">
        <w:rPr>
          <w:rFonts w:ascii="Verdana" w:hAnsi="Verdana"/>
          <w:sz w:val="20"/>
          <w:szCs w:val="20"/>
        </w:rPr>
        <w:t xml:space="preserve">Responsabilizarse de las tareas y actividades propuestas en la unidad, organizando el trabajo personal como estrategia para progresar en el aprendizaje  (AB, </w:t>
      </w:r>
      <w:r w:rsidRPr="00017207">
        <w:rPr>
          <w:rFonts w:ascii="Verdana" w:hAnsi="Verdana"/>
          <w:i/>
          <w:sz w:val="20"/>
          <w:szCs w:val="20"/>
        </w:rPr>
        <w:t xml:space="preserve">Unit </w:t>
      </w:r>
      <w:r w:rsidRPr="00017207">
        <w:rPr>
          <w:rFonts w:ascii="Verdana" w:hAnsi="Verdana"/>
          <w:sz w:val="20"/>
          <w:szCs w:val="20"/>
        </w:rPr>
        <w:t xml:space="preserve">3 págs. </w:t>
      </w:r>
      <w:r w:rsidRPr="00017207">
        <w:rPr>
          <w:rFonts w:ascii="Verdana" w:hAnsi="Verdana"/>
          <w:bCs/>
          <w:iCs/>
          <w:sz w:val="20"/>
          <w:szCs w:val="20"/>
          <w:lang w:val="es-ES_tradnl"/>
        </w:rPr>
        <w:t>28</w:t>
      </w:r>
      <w:r w:rsidRPr="00017207">
        <w:rPr>
          <w:rFonts w:ascii="Verdana" w:hAnsi="Verdana"/>
          <w:sz w:val="20"/>
          <w:szCs w:val="20"/>
        </w:rPr>
        <w:t>-</w:t>
      </w:r>
      <w:r w:rsidRPr="00017207">
        <w:rPr>
          <w:rFonts w:ascii="Verdana" w:hAnsi="Verdana"/>
          <w:bCs/>
          <w:iCs/>
          <w:sz w:val="20"/>
          <w:szCs w:val="20"/>
          <w:lang w:val="es-ES_tradnl"/>
        </w:rPr>
        <w:t>37</w:t>
      </w:r>
      <w:r w:rsidRPr="00017207">
        <w:rPr>
          <w:rFonts w:ascii="Verdana" w:hAnsi="Verdana"/>
          <w:sz w:val="20"/>
          <w:szCs w:val="20"/>
        </w:rPr>
        <w:t xml:space="preserve">). </w:t>
      </w:r>
    </w:p>
    <w:p w:rsidR="003C0138" w:rsidRPr="00017207" w:rsidRDefault="003C0138" w:rsidP="00F9260F">
      <w:pPr>
        <w:numPr>
          <w:ilvl w:val="0"/>
          <w:numId w:val="10"/>
        </w:numPr>
        <w:spacing w:after="0" w:line="240" w:lineRule="auto"/>
        <w:jc w:val="both"/>
        <w:rPr>
          <w:rFonts w:ascii="Verdana" w:hAnsi="Verdana"/>
          <w:sz w:val="20"/>
          <w:szCs w:val="20"/>
        </w:rPr>
      </w:pPr>
      <w:r w:rsidRPr="00017207">
        <w:rPr>
          <w:rFonts w:ascii="Verdana" w:hAnsi="Verdana"/>
          <w:sz w:val="20"/>
          <w:szCs w:val="20"/>
        </w:rPr>
        <w:t xml:space="preserve">Utilizar el </w:t>
      </w:r>
      <w:r w:rsidRPr="00017207">
        <w:rPr>
          <w:rFonts w:ascii="Verdana" w:hAnsi="Verdana"/>
          <w:b/>
          <w:bCs/>
          <w:sz w:val="20"/>
          <w:szCs w:val="20"/>
        </w:rPr>
        <w:t>material de referencia</w:t>
      </w:r>
      <w:r w:rsidRPr="00017207">
        <w:rPr>
          <w:rFonts w:ascii="Verdana" w:hAnsi="Verdana"/>
          <w:sz w:val="20"/>
          <w:szCs w:val="20"/>
        </w:rPr>
        <w:t xml:space="preserve"> propuesto para la unidad: barras de referencia al pie de cada página (PB), </w:t>
      </w:r>
      <w:r w:rsidRPr="00017207">
        <w:rPr>
          <w:rFonts w:ascii="Verdana" w:hAnsi="Verdana"/>
          <w:i/>
          <w:sz w:val="20"/>
          <w:szCs w:val="20"/>
        </w:rPr>
        <w:t>Grammarsummary</w:t>
      </w:r>
      <w:r w:rsidRPr="00017207">
        <w:rPr>
          <w:rFonts w:ascii="Verdana" w:hAnsi="Verdana"/>
          <w:sz w:val="20"/>
          <w:szCs w:val="20"/>
        </w:rPr>
        <w:t xml:space="preserve"> (PB), </w:t>
      </w:r>
      <w:r w:rsidRPr="00017207">
        <w:rPr>
          <w:rFonts w:ascii="Verdana" w:hAnsi="Verdana"/>
          <w:i/>
          <w:sz w:val="20"/>
          <w:szCs w:val="20"/>
        </w:rPr>
        <w:t>Picture Dictionary</w:t>
      </w:r>
      <w:r w:rsidRPr="00017207">
        <w:rPr>
          <w:rFonts w:ascii="Verdana" w:hAnsi="Verdana"/>
          <w:sz w:val="20"/>
          <w:szCs w:val="20"/>
        </w:rPr>
        <w:t xml:space="preserve"> (AB), </w:t>
      </w:r>
      <w:r w:rsidRPr="00017207">
        <w:rPr>
          <w:rFonts w:ascii="Verdana" w:hAnsi="Verdana"/>
          <w:i/>
          <w:sz w:val="20"/>
          <w:szCs w:val="20"/>
        </w:rPr>
        <w:t>Reading and Writing booklet</w:t>
      </w:r>
      <w:r w:rsidRPr="00017207">
        <w:rPr>
          <w:rFonts w:ascii="Verdana" w:hAnsi="Verdana"/>
          <w:sz w:val="20"/>
          <w:szCs w:val="20"/>
        </w:rPr>
        <w:t xml:space="preserve">, </w:t>
      </w:r>
      <w:r w:rsidRPr="00017207">
        <w:rPr>
          <w:rFonts w:ascii="Verdana" w:hAnsi="Verdana"/>
          <w:i/>
          <w:sz w:val="20"/>
          <w:szCs w:val="20"/>
        </w:rPr>
        <w:t>Grammar Booklet</w:t>
      </w:r>
      <w:r w:rsidRPr="00017207">
        <w:rPr>
          <w:rFonts w:ascii="Verdana" w:hAnsi="Verdana"/>
          <w:sz w:val="20"/>
          <w:szCs w:val="20"/>
        </w:rPr>
        <w:t xml:space="preserve">, </w:t>
      </w:r>
      <w:r w:rsidRPr="00017207">
        <w:rPr>
          <w:rFonts w:ascii="Verdana" w:hAnsi="Verdana"/>
          <w:i/>
          <w:sz w:val="20"/>
          <w:szCs w:val="20"/>
          <w:lang w:val="es-ES_tradnl"/>
        </w:rPr>
        <w:t>Speaking reference</w:t>
      </w:r>
      <w:r w:rsidRPr="00017207">
        <w:rPr>
          <w:rFonts w:ascii="Verdana" w:hAnsi="Verdana"/>
          <w:sz w:val="20"/>
          <w:szCs w:val="20"/>
          <w:lang w:val="es-ES_tradnl"/>
        </w:rPr>
        <w:t xml:space="preserve"> para prácticas orales (PB), </w:t>
      </w:r>
      <w:r w:rsidRPr="00017207">
        <w:rPr>
          <w:rFonts w:ascii="Verdana" w:hAnsi="Verdana"/>
          <w:i/>
          <w:sz w:val="20"/>
          <w:szCs w:val="20"/>
          <w:lang w:val="es-ES_tradnl"/>
        </w:rPr>
        <w:t xml:space="preserve">Extensive reading  </w:t>
      </w:r>
      <w:r w:rsidRPr="00017207">
        <w:rPr>
          <w:rFonts w:ascii="Verdana" w:hAnsi="Verdana"/>
          <w:sz w:val="20"/>
          <w:szCs w:val="20"/>
          <w:lang w:val="es-ES_tradnl"/>
        </w:rPr>
        <w:t xml:space="preserve">(PB, pág. </w:t>
      </w:r>
      <w:r w:rsidRPr="00017207">
        <w:rPr>
          <w:rFonts w:ascii="Verdana" w:hAnsi="Verdana"/>
          <w:bCs/>
          <w:iCs/>
          <w:sz w:val="20"/>
          <w:szCs w:val="20"/>
          <w:lang w:val="es-ES_tradnl"/>
        </w:rPr>
        <w:t>106</w:t>
      </w:r>
      <w:r w:rsidRPr="00017207">
        <w:rPr>
          <w:rFonts w:ascii="Verdana" w:hAnsi="Verdana"/>
          <w:sz w:val="20"/>
          <w:szCs w:val="20"/>
          <w:lang w:val="es-ES_tradnl"/>
        </w:rPr>
        <w:t>).</w:t>
      </w:r>
    </w:p>
    <w:p w:rsidR="003C0138" w:rsidRPr="00017207" w:rsidRDefault="003C0138" w:rsidP="00F9260F">
      <w:pPr>
        <w:numPr>
          <w:ilvl w:val="0"/>
          <w:numId w:val="10"/>
        </w:numPr>
        <w:spacing w:after="0" w:line="240" w:lineRule="auto"/>
        <w:jc w:val="both"/>
        <w:rPr>
          <w:rFonts w:ascii="Verdana" w:hAnsi="Verdana"/>
          <w:b/>
          <w:bCs/>
          <w:caps/>
          <w:sz w:val="20"/>
          <w:szCs w:val="20"/>
        </w:rPr>
      </w:pPr>
      <w:r w:rsidRPr="00017207">
        <w:rPr>
          <w:rFonts w:ascii="Verdana" w:hAnsi="Verdana"/>
          <w:sz w:val="20"/>
          <w:szCs w:val="20"/>
          <w:lang w:val="es-ES_tradnl"/>
        </w:rPr>
        <w:t xml:space="preserve">Desarrollar habilidades sociales como el respeto, la cooperación y el trabajo en equipo como juegos: </w:t>
      </w:r>
      <w:r w:rsidRPr="00017207">
        <w:rPr>
          <w:rFonts w:ascii="Verdana" w:hAnsi="Verdana"/>
          <w:i/>
          <w:sz w:val="20"/>
          <w:szCs w:val="20"/>
          <w:lang w:val="es-ES_tradnl"/>
        </w:rPr>
        <w:t>Optional games activities</w:t>
      </w:r>
      <w:r w:rsidRPr="00017207">
        <w:rPr>
          <w:rFonts w:ascii="Verdana" w:hAnsi="Verdana"/>
          <w:sz w:val="20"/>
          <w:szCs w:val="20"/>
          <w:lang w:val="es-ES_tradnl"/>
        </w:rPr>
        <w:t xml:space="preserve"> (GD).</w:t>
      </w:r>
    </w:p>
    <w:p w:rsidR="003C0138" w:rsidRPr="00017207" w:rsidRDefault="003C0138" w:rsidP="00F9260F">
      <w:pPr>
        <w:numPr>
          <w:ilvl w:val="0"/>
          <w:numId w:val="10"/>
        </w:numPr>
        <w:spacing w:after="0" w:line="240" w:lineRule="auto"/>
        <w:rPr>
          <w:rFonts w:ascii="Verdana" w:hAnsi="Verdana"/>
          <w:b/>
          <w:bCs/>
          <w:caps/>
          <w:sz w:val="20"/>
          <w:szCs w:val="20"/>
        </w:rPr>
      </w:pPr>
      <w:r w:rsidRPr="00017207">
        <w:rPr>
          <w:rFonts w:ascii="Verdana" w:hAnsi="Verdana"/>
          <w:sz w:val="20"/>
          <w:szCs w:val="20"/>
        </w:rPr>
        <w:t xml:space="preserve">Acostumbrarse a realizar trabajos que implican idear, planificar, actuar y desarrollar cualidades personales como la iniciativa, la superación, la perseverancia en las dificultades: etc. </w:t>
      </w:r>
    </w:p>
    <w:p w:rsidR="003C0138" w:rsidRPr="00017207" w:rsidRDefault="003C0138" w:rsidP="005270E3">
      <w:pPr>
        <w:numPr>
          <w:ilvl w:val="0"/>
          <w:numId w:val="37"/>
        </w:numPr>
        <w:tabs>
          <w:tab w:val="clear" w:pos="397"/>
          <w:tab w:val="num" w:pos="709"/>
        </w:tabs>
        <w:spacing w:after="0" w:line="240" w:lineRule="auto"/>
        <w:ind w:left="709" w:hanging="283"/>
        <w:jc w:val="both"/>
        <w:rPr>
          <w:rFonts w:ascii="Verdana" w:hAnsi="Verdana"/>
          <w:sz w:val="20"/>
          <w:szCs w:val="20"/>
          <w:lang w:val="es-ES_tradnl"/>
        </w:rPr>
      </w:pPr>
      <w:r w:rsidRPr="00017207">
        <w:rPr>
          <w:rFonts w:ascii="Verdana" w:hAnsi="Verdana"/>
          <w:sz w:val="20"/>
          <w:szCs w:val="20"/>
          <w:lang w:val="es-ES_tradnl"/>
        </w:rPr>
        <w:t xml:space="preserve">Representar la historieta de la unidad (PB pág. </w:t>
      </w:r>
      <w:r w:rsidRPr="00017207">
        <w:rPr>
          <w:rFonts w:ascii="Verdana" w:hAnsi="Verdana"/>
          <w:bCs/>
          <w:iCs/>
          <w:sz w:val="20"/>
          <w:szCs w:val="20"/>
          <w:lang w:val="es-ES_tradnl"/>
        </w:rPr>
        <w:t>36</w:t>
      </w:r>
      <w:r w:rsidRPr="00017207">
        <w:rPr>
          <w:rFonts w:ascii="Verdana" w:hAnsi="Verdana"/>
          <w:sz w:val="20"/>
          <w:szCs w:val="20"/>
          <w:lang w:val="es-ES_tradnl"/>
        </w:rPr>
        <w:t>)</w:t>
      </w:r>
    </w:p>
    <w:p w:rsidR="003C0138" w:rsidRPr="00A03D78" w:rsidRDefault="003C0138" w:rsidP="005270E3">
      <w:pPr>
        <w:numPr>
          <w:ilvl w:val="0"/>
          <w:numId w:val="37"/>
        </w:numPr>
        <w:tabs>
          <w:tab w:val="clear" w:pos="397"/>
          <w:tab w:val="num" w:pos="709"/>
        </w:tabs>
        <w:spacing w:after="0" w:line="240" w:lineRule="auto"/>
        <w:ind w:left="709" w:hanging="283"/>
        <w:jc w:val="both"/>
        <w:rPr>
          <w:rFonts w:ascii="Verdana" w:hAnsi="Verdana"/>
          <w:i/>
          <w:sz w:val="20"/>
          <w:szCs w:val="20"/>
          <w:lang w:val="es-ES_tradnl"/>
        </w:rPr>
      </w:pPr>
      <w:r w:rsidRPr="00A03D78">
        <w:rPr>
          <w:rFonts w:ascii="Verdana" w:hAnsi="Verdana"/>
          <w:b/>
          <w:bCs/>
          <w:i/>
          <w:iCs/>
          <w:sz w:val="20"/>
          <w:szCs w:val="20"/>
          <w:lang w:val="es-ES_tradnl"/>
        </w:rPr>
        <w:t>Picture Dictionary</w:t>
      </w:r>
    </w:p>
    <w:p w:rsidR="003C0138" w:rsidRDefault="003C0138" w:rsidP="00252F80">
      <w:pPr>
        <w:spacing w:after="0" w:line="240" w:lineRule="auto"/>
        <w:ind w:left="709"/>
        <w:rPr>
          <w:rFonts w:ascii="Verdana" w:hAnsi="Verdana"/>
          <w:sz w:val="20"/>
          <w:szCs w:val="20"/>
        </w:rPr>
      </w:pPr>
      <w:r>
        <w:rPr>
          <w:rFonts w:ascii="Verdana" w:hAnsi="Verdana"/>
          <w:sz w:val="20"/>
          <w:szCs w:val="20"/>
        </w:rPr>
        <w:t xml:space="preserve">CLIL </w:t>
      </w:r>
      <w:r w:rsidRPr="00017207">
        <w:rPr>
          <w:rFonts w:ascii="Verdana" w:hAnsi="Verdana"/>
          <w:i/>
          <w:sz w:val="20"/>
          <w:szCs w:val="20"/>
        </w:rPr>
        <w:t>language</w:t>
      </w:r>
      <w:r w:rsidRPr="00017207">
        <w:rPr>
          <w:rFonts w:ascii="Verdana" w:hAnsi="Verdana"/>
          <w:sz w:val="20"/>
          <w:szCs w:val="20"/>
        </w:rPr>
        <w:t xml:space="preserve"> (AICLE: aprendizaje integrado de contenidos y lenguas extranjeras): </w:t>
      </w:r>
      <w:r w:rsidRPr="00252F80">
        <w:rPr>
          <w:rFonts w:ascii="Verdana" w:hAnsi="Verdana"/>
          <w:sz w:val="20"/>
          <w:szCs w:val="20"/>
        </w:rPr>
        <w:t xml:space="preserve">Desastres naturales: </w:t>
      </w:r>
      <w:r w:rsidRPr="00252F80">
        <w:rPr>
          <w:rFonts w:ascii="Verdana" w:hAnsi="Verdana"/>
          <w:i/>
          <w:sz w:val="20"/>
          <w:szCs w:val="20"/>
        </w:rPr>
        <w:t>hurricane typhoon, cyclone, tidal wave, earthquake, tornado.</w:t>
      </w:r>
    </w:p>
    <w:p w:rsidR="003C0138" w:rsidRPr="00017207" w:rsidRDefault="003C0138" w:rsidP="005270E3">
      <w:pPr>
        <w:numPr>
          <w:ilvl w:val="0"/>
          <w:numId w:val="37"/>
        </w:numPr>
        <w:tabs>
          <w:tab w:val="clear" w:pos="397"/>
          <w:tab w:val="num" w:pos="709"/>
        </w:tabs>
        <w:spacing w:after="0" w:line="240" w:lineRule="auto"/>
        <w:ind w:left="709" w:hanging="283"/>
        <w:rPr>
          <w:rFonts w:ascii="Verdana" w:hAnsi="Verdana"/>
          <w:b/>
          <w:bCs/>
          <w:caps/>
          <w:sz w:val="20"/>
          <w:szCs w:val="20"/>
        </w:rPr>
      </w:pPr>
      <w:r w:rsidRPr="00017207">
        <w:rPr>
          <w:rFonts w:ascii="Verdana" w:hAnsi="Verdana"/>
          <w:sz w:val="20"/>
          <w:szCs w:val="20"/>
        </w:rPr>
        <w:t xml:space="preserve">Realización de </w:t>
      </w:r>
      <w:r w:rsidRPr="00717070">
        <w:rPr>
          <w:rFonts w:ascii="Verdana" w:hAnsi="Verdana"/>
          <w:i/>
          <w:sz w:val="20"/>
          <w:szCs w:val="20"/>
        </w:rPr>
        <w:t>Mini-Projects</w:t>
      </w:r>
      <w:r w:rsidRPr="00717070">
        <w:rPr>
          <w:rFonts w:ascii="Verdana" w:hAnsi="Verdana"/>
          <w:sz w:val="20"/>
          <w:szCs w:val="20"/>
        </w:rPr>
        <w:t xml:space="preserve">: </w:t>
      </w:r>
      <w:r>
        <w:rPr>
          <w:rFonts w:ascii="Verdana" w:hAnsi="Verdana"/>
          <w:sz w:val="20"/>
          <w:szCs w:val="20"/>
        </w:rPr>
        <w:t>CLIL: Ilustrar un texto sobre el tiempo con dibujos e imágenes.</w:t>
      </w:r>
      <w:r w:rsidRPr="00017207">
        <w:rPr>
          <w:rFonts w:ascii="Verdana" w:hAnsi="Verdana"/>
          <w:sz w:val="20"/>
          <w:szCs w:val="20"/>
        </w:rPr>
        <w:t xml:space="preserve"> (</w:t>
      </w:r>
      <w:r>
        <w:rPr>
          <w:rFonts w:ascii="Verdana" w:hAnsi="Verdana"/>
          <w:sz w:val="20"/>
          <w:szCs w:val="20"/>
        </w:rPr>
        <w:t>PB p. 3</w:t>
      </w:r>
      <w:r w:rsidRPr="00017207">
        <w:rPr>
          <w:rFonts w:ascii="Verdana" w:hAnsi="Verdana"/>
          <w:sz w:val="20"/>
          <w:szCs w:val="20"/>
        </w:rPr>
        <w:t xml:space="preserve">8) </w:t>
      </w:r>
    </w:p>
    <w:p w:rsidR="003C0138" w:rsidRPr="00252F80" w:rsidRDefault="003C0138" w:rsidP="00252F80">
      <w:pPr>
        <w:spacing w:after="0" w:line="240" w:lineRule="auto"/>
        <w:ind w:left="709"/>
        <w:rPr>
          <w:rFonts w:ascii="Verdana" w:hAnsi="Verdana"/>
          <w:i/>
          <w:sz w:val="20"/>
          <w:szCs w:val="20"/>
        </w:rPr>
      </w:pPr>
    </w:p>
    <w:p w:rsidR="003C0138" w:rsidRPr="00017207" w:rsidRDefault="003C0138" w:rsidP="00F9260F">
      <w:pPr>
        <w:numPr>
          <w:ilvl w:val="0"/>
          <w:numId w:val="10"/>
        </w:numPr>
        <w:tabs>
          <w:tab w:val="clear" w:pos="397"/>
          <w:tab w:val="num" w:pos="426"/>
        </w:tabs>
        <w:spacing w:after="0" w:line="240" w:lineRule="auto"/>
        <w:rPr>
          <w:rFonts w:ascii="Verdana" w:hAnsi="Verdana"/>
          <w:sz w:val="20"/>
          <w:szCs w:val="20"/>
          <w:lang w:val="es-ES_tradnl"/>
        </w:rPr>
      </w:pPr>
      <w:r w:rsidRPr="00017207">
        <w:rPr>
          <w:rFonts w:ascii="Verdana" w:hAnsi="Verdana"/>
          <w:sz w:val="20"/>
          <w:szCs w:val="20"/>
        </w:rPr>
        <w:t xml:space="preserve">Gestionar </w:t>
      </w:r>
      <w:r w:rsidRPr="00017207">
        <w:rPr>
          <w:rFonts w:ascii="Verdana" w:hAnsi="Verdana"/>
          <w:bCs/>
          <w:iCs/>
          <w:sz w:val="20"/>
          <w:szCs w:val="20"/>
        </w:rPr>
        <w:t xml:space="preserve">las propias capacidades como la capacidad de personalizar y autoevaluarse en los apartados: </w:t>
      </w:r>
    </w:p>
    <w:p w:rsidR="003C0138" w:rsidRPr="00017207" w:rsidRDefault="003C0138" w:rsidP="005270E3">
      <w:pPr>
        <w:numPr>
          <w:ilvl w:val="0"/>
          <w:numId w:val="34"/>
        </w:numPr>
        <w:spacing w:after="0" w:line="240" w:lineRule="auto"/>
        <w:rPr>
          <w:rFonts w:ascii="Verdana" w:hAnsi="Verdana"/>
          <w:sz w:val="20"/>
          <w:szCs w:val="20"/>
        </w:rPr>
      </w:pPr>
      <w:r w:rsidRPr="00017207">
        <w:rPr>
          <w:rFonts w:ascii="Verdana" w:hAnsi="Verdana"/>
          <w:i/>
          <w:sz w:val="20"/>
          <w:szCs w:val="20"/>
        </w:rPr>
        <w:t>Activity Book Review</w:t>
      </w:r>
      <w:r w:rsidRPr="00017207">
        <w:rPr>
          <w:rFonts w:ascii="Verdana" w:hAnsi="Verdana"/>
          <w:sz w:val="20"/>
          <w:szCs w:val="20"/>
        </w:rPr>
        <w:t xml:space="preserve">: Actividad de autoevaluación para cada unidad, (AB, pág. </w:t>
      </w:r>
      <w:r w:rsidRPr="00017207">
        <w:rPr>
          <w:rFonts w:ascii="Verdana" w:hAnsi="Verdana"/>
          <w:bCs/>
          <w:iCs/>
          <w:sz w:val="20"/>
          <w:szCs w:val="20"/>
          <w:lang w:val="es-ES_tradnl"/>
        </w:rPr>
        <w:t>98</w:t>
      </w:r>
      <w:r w:rsidRPr="00017207">
        <w:rPr>
          <w:rFonts w:ascii="Verdana" w:hAnsi="Verdana"/>
          <w:sz w:val="20"/>
          <w:szCs w:val="20"/>
        </w:rPr>
        <w:t>)</w:t>
      </w:r>
    </w:p>
    <w:p w:rsidR="003C0138" w:rsidRPr="00717070" w:rsidRDefault="003C0138" w:rsidP="005270E3">
      <w:pPr>
        <w:numPr>
          <w:ilvl w:val="0"/>
          <w:numId w:val="34"/>
        </w:numPr>
        <w:spacing w:after="0" w:line="240" w:lineRule="auto"/>
        <w:rPr>
          <w:rFonts w:ascii="Verdana" w:hAnsi="Verdana"/>
          <w:sz w:val="20"/>
          <w:szCs w:val="20"/>
          <w:lang w:val="en-US"/>
        </w:rPr>
      </w:pPr>
      <w:r w:rsidRPr="00717070">
        <w:rPr>
          <w:rFonts w:ascii="Verdana" w:hAnsi="Verdana"/>
          <w:i/>
          <w:iCs/>
          <w:sz w:val="20"/>
          <w:szCs w:val="20"/>
          <w:lang w:val="en-US"/>
        </w:rPr>
        <w:t>Picture Dictionary</w:t>
      </w:r>
    </w:p>
    <w:p w:rsidR="003C0138" w:rsidRDefault="003C0138" w:rsidP="00F9260F">
      <w:pPr>
        <w:spacing w:after="0" w:line="240" w:lineRule="auto"/>
        <w:rPr>
          <w:rFonts w:ascii="Verdana" w:hAnsi="Verdana"/>
          <w:b/>
          <w:bCs/>
        </w:rPr>
      </w:pPr>
    </w:p>
    <w:p w:rsidR="003C0138" w:rsidRPr="00FA1320" w:rsidRDefault="003C0138" w:rsidP="00F9260F">
      <w:pPr>
        <w:spacing w:after="0" w:line="240" w:lineRule="auto"/>
        <w:rPr>
          <w:rFonts w:ascii="Verdana" w:hAnsi="Verdana"/>
          <w:b/>
          <w:bCs/>
          <w:caps/>
        </w:rPr>
      </w:pPr>
      <w:r w:rsidRPr="00FA1320">
        <w:rPr>
          <w:rFonts w:ascii="Verdana" w:hAnsi="Verdana"/>
          <w:b/>
          <w:bCs/>
        </w:rPr>
        <w:t>Competencia e interacción con el mundo físico</w:t>
      </w:r>
    </w:p>
    <w:p w:rsidR="003C0138" w:rsidRPr="00017207" w:rsidRDefault="003C0138" w:rsidP="00F9260F">
      <w:pPr>
        <w:pStyle w:val="BodyText"/>
        <w:rPr>
          <w:rFonts w:ascii="Verdana" w:hAnsi="Verdana"/>
          <w:color w:val="auto"/>
        </w:rPr>
      </w:pPr>
      <w:r w:rsidRPr="00017207">
        <w:rPr>
          <w:rFonts w:ascii="Verdana" w:hAnsi="Verdana"/>
          <w:color w:val="auto"/>
        </w:rPr>
        <w:t>Forman parte de esta competencia la adecuada percepción del espacio físico en el que se desarrollan la vida y la actividad humana,  y la habilidad para interactuar en el mismo,</w:t>
      </w:r>
    </w:p>
    <w:p w:rsidR="003C0138" w:rsidRPr="00017207" w:rsidRDefault="003C0138" w:rsidP="00F9260F">
      <w:pPr>
        <w:spacing w:after="0" w:line="240" w:lineRule="auto"/>
        <w:rPr>
          <w:rFonts w:ascii="Verdana" w:hAnsi="Verdana"/>
          <w:sz w:val="20"/>
          <w:szCs w:val="20"/>
          <w:lang w:val="es-ES_tradnl"/>
        </w:rPr>
      </w:pPr>
      <w:r w:rsidRPr="00017207">
        <w:rPr>
          <w:rFonts w:ascii="Verdana" w:hAnsi="Verdana"/>
          <w:sz w:val="20"/>
          <w:szCs w:val="20"/>
          <w:lang w:val="es-ES_tradnl"/>
        </w:rPr>
        <w:t xml:space="preserve">Material </w:t>
      </w:r>
      <w:r>
        <w:rPr>
          <w:rFonts w:ascii="Verdana" w:hAnsi="Verdana"/>
          <w:sz w:val="20"/>
          <w:szCs w:val="20"/>
          <w:lang w:val="es-ES_tradnl"/>
        </w:rPr>
        <w:t>transversal</w:t>
      </w:r>
      <w:r w:rsidRPr="00017207">
        <w:rPr>
          <w:rFonts w:ascii="Verdana" w:hAnsi="Verdana"/>
          <w:sz w:val="20"/>
          <w:szCs w:val="20"/>
          <w:lang w:val="es-ES_tradnl"/>
        </w:rPr>
        <w:t xml:space="preserve"> y secciones culturales:</w:t>
      </w:r>
    </w:p>
    <w:p w:rsidR="003C0138" w:rsidRPr="00017207" w:rsidRDefault="003C0138" w:rsidP="00F9260F">
      <w:pPr>
        <w:numPr>
          <w:ilvl w:val="0"/>
          <w:numId w:val="9"/>
        </w:numPr>
        <w:spacing w:after="0" w:line="240" w:lineRule="auto"/>
        <w:ind w:hanging="436"/>
        <w:rPr>
          <w:rFonts w:ascii="Verdana" w:hAnsi="Verdana"/>
          <w:sz w:val="20"/>
          <w:szCs w:val="20"/>
          <w:lang w:val="es-ES_tradnl"/>
        </w:rPr>
      </w:pPr>
      <w:r w:rsidRPr="00017207">
        <w:rPr>
          <w:rFonts w:ascii="Verdana" w:hAnsi="Verdana"/>
          <w:sz w:val="20"/>
          <w:szCs w:val="20"/>
          <w:lang w:val="es-ES_tradnl"/>
        </w:rPr>
        <w:t>Averiguar datos sobre catástrofes naturales (PB, pág. 38).</w:t>
      </w:r>
    </w:p>
    <w:p w:rsidR="003C0138" w:rsidRPr="00252F80" w:rsidRDefault="003C0138" w:rsidP="00252F80">
      <w:pPr>
        <w:spacing w:after="0" w:line="240" w:lineRule="auto"/>
        <w:ind w:left="709"/>
        <w:rPr>
          <w:rFonts w:ascii="Verdana" w:hAnsi="Verdana"/>
          <w:i/>
          <w:sz w:val="20"/>
          <w:szCs w:val="20"/>
        </w:rPr>
      </w:pPr>
      <w:r>
        <w:rPr>
          <w:rFonts w:ascii="Verdana" w:hAnsi="Verdana"/>
          <w:sz w:val="20"/>
          <w:szCs w:val="20"/>
        </w:rPr>
        <w:t xml:space="preserve">CLIL </w:t>
      </w:r>
      <w:r w:rsidRPr="00017207">
        <w:rPr>
          <w:rFonts w:ascii="Verdana" w:hAnsi="Verdana"/>
          <w:i/>
          <w:sz w:val="20"/>
          <w:szCs w:val="20"/>
        </w:rPr>
        <w:t>language</w:t>
      </w:r>
      <w:r w:rsidRPr="00017207">
        <w:rPr>
          <w:rFonts w:ascii="Verdana" w:hAnsi="Verdana"/>
          <w:sz w:val="20"/>
          <w:szCs w:val="20"/>
        </w:rPr>
        <w:t xml:space="preserve"> (AICLE: aprendizaje integrado de contenidos y lenguas extranjeras):</w:t>
      </w:r>
      <w:r w:rsidRPr="00252F80">
        <w:rPr>
          <w:rFonts w:ascii="Verdana" w:hAnsi="Verdana"/>
          <w:sz w:val="20"/>
          <w:szCs w:val="20"/>
        </w:rPr>
        <w:t xml:space="preserve">Desastres naturales: </w:t>
      </w:r>
      <w:r w:rsidRPr="00252F80">
        <w:rPr>
          <w:rFonts w:ascii="Verdana" w:hAnsi="Verdana"/>
          <w:i/>
          <w:sz w:val="20"/>
          <w:szCs w:val="20"/>
        </w:rPr>
        <w:t>hurricane typhoon, cyclone. tidal wave, earthquake, tornado.</w:t>
      </w:r>
    </w:p>
    <w:p w:rsidR="003C0138" w:rsidRPr="00252F80" w:rsidRDefault="003C0138" w:rsidP="00F9260F">
      <w:pPr>
        <w:pStyle w:val="Heading4"/>
        <w:rPr>
          <w:rFonts w:ascii="Verdana" w:hAnsi="Verdana"/>
          <w:color w:val="365F91"/>
        </w:rPr>
      </w:pPr>
    </w:p>
    <w:p w:rsidR="003C0138" w:rsidRPr="00FA1320" w:rsidRDefault="003C0138" w:rsidP="00F9260F">
      <w:pPr>
        <w:tabs>
          <w:tab w:val="left" w:pos="397"/>
        </w:tabs>
        <w:spacing w:after="0" w:line="240" w:lineRule="auto"/>
        <w:rPr>
          <w:rFonts w:ascii="Verdana" w:hAnsi="Verdana"/>
          <w:b/>
          <w:bCs/>
        </w:rPr>
      </w:pPr>
      <w:r w:rsidRPr="00FA1320">
        <w:rPr>
          <w:rFonts w:ascii="Verdana" w:hAnsi="Verdana"/>
          <w:b/>
          <w:bCs/>
        </w:rPr>
        <w:t>Competencia emocional</w:t>
      </w:r>
    </w:p>
    <w:p w:rsidR="003C0138" w:rsidRPr="00FA1320" w:rsidRDefault="003C0138" w:rsidP="00F9260F">
      <w:pPr>
        <w:spacing w:after="0" w:line="240" w:lineRule="auto"/>
        <w:rPr>
          <w:rFonts w:ascii="Verdana" w:hAnsi="Verdana"/>
          <w:sz w:val="20"/>
          <w:szCs w:val="20"/>
          <w:lang w:val="es-ES_tradnl"/>
        </w:rPr>
      </w:pPr>
      <w:r w:rsidRPr="00FA1320">
        <w:rPr>
          <w:rFonts w:ascii="Verdana" w:hAnsi="Verdana"/>
          <w:sz w:val="20"/>
          <w:szCs w:val="20"/>
          <w:lang w:val="es-ES_tradnl"/>
        </w:rPr>
        <w:t xml:space="preserve">Se trata de las habilidades para conocer y controlar las emociones, para leer los estados de ánimo y sentimientos ajenos, para establecer relaciones positivas con los demás y para ser una persona feliz que responde de forma adecuada a las exigencias personales, escolares y sociales. </w:t>
      </w:r>
      <w:r w:rsidRPr="00FA1320">
        <w:rPr>
          <w:rFonts w:ascii="Verdana" w:hAnsi="Verdana"/>
          <w:sz w:val="20"/>
          <w:szCs w:val="20"/>
        </w:rPr>
        <w:t>Esta competencia se alcanza cuando el alumno es capaz de abordar cualquier actividad asumiendo sus retos de forma responsable y de establecer relaciones de forma positiva con los demás. Esto implica el desarrollo y la potenciación de la autoestima personal, de confiar en sí mismo y en sus posibilidades.</w:t>
      </w:r>
    </w:p>
    <w:p w:rsidR="003C0138" w:rsidRPr="00FA1320" w:rsidRDefault="003C0138" w:rsidP="00F9260F">
      <w:pPr>
        <w:numPr>
          <w:ilvl w:val="0"/>
          <w:numId w:val="9"/>
        </w:numPr>
        <w:spacing w:after="0" w:line="240" w:lineRule="auto"/>
        <w:rPr>
          <w:rFonts w:ascii="Verdana" w:hAnsi="Verdana"/>
          <w:b/>
          <w:bCs/>
          <w:caps/>
          <w:sz w:val="20"/>
          <w:szCs w:val="20"/>
        </w:rPr>
      </w:pPr>
      <w:r w:rsidRPr="00FA1320">
        <w:rPr>
          <w:rFonts w:ascii="Verdana" w:hAnsi="Verdana"/>
          <w:sz w:val="20"/>
          <w:szCs w:val="20"/>
          <w:lang w:val="es-ES_tradnl"/>
        </w:rPr>
        <w:t xml:space="preserve">Expresando sentimientos y emociones: en todos los diálogos e intercambios comunicativos del PB, a través de la representación de la historia (PB pág. </w:t>
      </w:r>
      <w:r w:rsidRPr="00FA1320">
        <w:rPr>
          <w:rFonts w:ascii="Verdana" w:hAnsi="Verdana"/>
          <w:bCs/>
          <w:iCs/>
          <w:sz w:val="20"/>
          <w:szCs w:val="20"/>
          <w:lang w:val="es-ES_tradnl"/>
        </w:rPr>
        <w:t>36</w:t>
      </w:r>
      <w:r w:rsidRPr="00FA1320">
        <w:rPr>
          <w:rFonts w:ascii="Verdana" w:hAnsi="Verdana"/>
          <w:sz w:val="20"/>
          <w:szCs w:val="20"/>
          <w:lang w:val="es-ES_tradnl"/>
        </w:rPr>
        <w:t>).</w:t>
      </w:r>
    </w:p>
    <w:p w:rsidR="003C0138" w:rsidRPr="00FA1320" w:rsidRDefault="003C0138" w:rsidP="00F9260F">
      <w:pPr>
        <w:numPr>
          <w:ilvl w:val="0"/>
          <w:numId w:val="9"/>
        </w:numPr>
        <w:spacing w:after="0" w:line="240" w:lineRule="auto"/>
        <w:rPr>
          <w:rFonts w:ascii="Verdana" w:hAnsi="Verdana"/>
          <w:sz w:val="20"/>
          <w:szCs w:val="20"/>
        </w:rPr>
      </w:pPr>
      <w:r w:rsidRPr="00FA1320">
        <w:rPr>
          <w:rFonts w:ascii="Verdana" w:hAnsi="Verdana"/>
          <w:sz w:val="20"/>
          <w:szCs w:val="20"/>
          <w:lang w:val="es-ES_tradnl"/>
        </w:rPr>
        <w:t>Utilizando el lenguaje plástico para expresar emociones. Actividades opcionales en la GD.</w:t>
      </w:r>
    </w:p>
    <w:p w:rsidR="003C0138" w:rsidRPr="00FA1320" w:rsidRDefault="003C0138" w:rsidP="00F9260F">
      <w:pPr>
        <w:numPr>
          <w:ilvl w:val="0"/>
          <w:numId w:val="13"/>
        </w:numPr>
        <w:tabs>
          <w:tab w:val="clear" w:pos="1077"/>
          <w:tab w:val="num" w:pos="284"/>
          <w:tab w:val="num" w:pos="360"/>
        </w:tabs>
        <w:spacing w:after="0" w:line="240" w:lineRule="auto"/>
        <w:ind w:left="284" w:hanging="284"/>
        <w:jc w:val="both"/>
        <w:rPr>
          <w:rFonts w:ascii="Verdana" w:hAnsi="Verdana"/>
          <w:i/>
          <w:sz w:val="20"/>
          <w:szCs w:val="20"/>
        </w:rPr>
      </w:pPr>
      <w:r w:rsidRPr="00FA1320">
        <w:rPr>
          <w:rFonts w:ascii="Verdana" w:hAnsi="Verdana"/>
          <w:iCs/>
          <w:sz w:val="20"/>
          <w:szCs w:val="20"/>
        </w:rPr>
        <w:t>Realizando movimientos y expresiones corporales (</w:t>
      </w:r>
      <w:r w:rsidRPr="00FA1320">
        <w:rPr>
          <w:rFonts w:ascii="Verdana" w:hAnsi="Verdana"/>
          <w:i/>
          <w:iCs/>
          <w:sz w:val="20"/>
          <w:szCs w:val="20"/>
        </w:rPr>
        <w:t>Act out the story</w:t>
      </w:r>
      <w:r w:rsidRPr="00FA1320">
        <w:rPr>
          <w:rFonts w:ascii="Verdana" w:hAnsi="Verdana"/>
          <w:iCs/>
          <w:sz w:val="20"/>
          <w:szCs w:val="20"/>
        </w:rPr>
        <w:t>, PB pág. 36.</w:t>
      </w:r>
    </w:p>
    <w:p w:rsidR="003C0138" w:rsidRPr="00FA1320" w:rsidRDefault="003C0138" w:rsidP="00F9260F">
      <w:pPr>
        <w:numPr>
          <w:ilvl w:val="0"/>
          <w:numId w:val="13"/>
        </w:numPr>
        <w:tabs>
          <w:tab w:val="clear" w:pos="1077"/>
          <w:tab w:val="num" w:pos="284"/>
          <w:tab w:val="num" w:pos="360"/>
        </w:tabs>
        <w:spacing w:after="0" w:line="240" w:lineRule="auto"/>
        <w:ind w:left="284" w:hanging="284"/>
        <w:jc w:val="both"/>
        <w:rPr>
          <w:rFonts w:ascii="Verdana" w:hAnsi="Verdana"/>
          <w:i/>
          <w:sz w:val="20"/>
          <w:szCs w:val="20"/>
        </w:rPr>
      </w:pPr>
      <w:r w:rsidRPr="00FA1320">
        <w:rPr>
          <w:rFonts w:ascii="Verdana" w:hAnsi="Verdana"/>
          <w:iCs/>
          <w:sz w:val="20"/>
          <w:szCs w:val="20"/>
        </w:rPr>
        <w:t>Superar inhibiciones mediante el canto y la música (</w:t>
      </w:r>
      <w:r w:rsidRPr="00FA1320">
        <w:rPr>
          <w:rFonts w:ascii="Verdana" w:hAnsi="Verdana"/>
          <w:sz w:val="20"/>
          <w:szCs w:val="20"/>
          <w:lang w:val="es-ES_tradnl"/>
        </w:rPr>
        <w:t xml:space="preserve">Cantar </w:t>
      </w:r>
      <w:r w:rsidRPr="00FA1320">
        <w:rPr>
          <w:rFonts w:ascii="Verdana" w:hAnsi="Verdana"/>
          <w:i/>
          <w:sz w:val="20"/>
          <w:szCs w:val="20"/>
          <w:lang w:val="es-ES_tradnl"/>
        </w:rPr>
        <w:t>chants</w:t>
      </w:r>
      <w:r w:rsidRPr="00FA1320">
        <w:rPr>
          <w:rFonts w:ascii="Verdana" w:hAnsi="Verdana"/>
          <w:sz w:val="20"/>
          <w:szCs w:val="20"/>
          <w:lang w:val="es-ES_tradnl"/>
        </w:rPr>
        <w:t>, canciones, etc.</w:t>
      </w:r>
      <w:r w:rsidRPr="00FA1320">
        <w:rPr>
          <w:rFonts w:ascii="Verdana" w:hAnsi="Verdana"/>
          <w:sz w:val="20"/>
          <w:szCs w:val="20"/>
        </w:rPr>
        <w:t xml:space="preserve">) </w:t>
      </w:r>
    </w:p>
    <w:p w:rsidR="003C0138" w:rsidRPr="003B1488" w:rsidRDefault="003C0138" w:rsidP="00FA1320">
      <w:pPr>
        <w:spacing w:before="360" w:after="120" w:line="240" w:lineRule="auto"/>
        <w:ind w:left="-397"/>
        <w:rPr>
          <w:rFonts w:ascii="Verdana" w:hAnsi="Verdana"/>
          <w:b/>
          <w:bCs/>
          <w:caps/>
          <w:color w:val="364395"/>
          <w:sz w:val="24"/>
          <w:szCs w:val="20"/>
        </w:rPr>
      </w:pPr>
      <w:r w:rsidRPr="003B1488">
        <w:rPr>
          <w:rFonts w:ascii="Verdana" w:hAnsi="Verdana"/>
          <w:b/>
          <w:bCs/>
          <w:caps/>
          <w:color w:val="364395"/>
          <w:sz w:val="24"/>
          <w:szCs w:val="20"/>
        </w:rPr>
        <w:t>IV. TRATAMIENTO DE LA DIVERSIDAD</w:t>
      </w:r>
    </w:p>
    <w:p w:rsidR="003C0138" w:rsidRPr="003B1488" w:rsidRDefault="003C0138" w:rsidP="00FA1320">
      <w:pPr>
        <w:spacing w:before="180" w:after="60" w:line="240" w:lineRule="auto"/>
        <w:rPr>
          <w:rFonts w:ascii="Verdana" w:hAnsi="Verdana"/>
          <w:bCs/>
          <w:color w:val="364395"/>
          <w:sz w:val="24"/>
          <w:szCs w:val="20"/>
        </w:rPr>
      </w:pPr>
      <w:r w:rsidRPr="003B1488">
        <w:rPr>
          <w:rFonts w:ascii="Verdana" w:hAnsi="Verdana"/>
          <w:bCs/>
          <w:color w:val="364395"/>
          <w:sz w:val="24"/>
          <w:szCs w:val="20"/>
        </w:rPr>
        <w:t>Actividades de refuerzo y ampliación</w:t>
      </w:r>
    </w:p>
    <w:p w:rsidR="003C0138" w:rsidRPr="00CC4C32" w:rsidRDefault="003C0138" w:rsidP="005270E3">
      <w:pPr>
        <w:numPr>
          <w:ilvl w:val="1"/>
          <w:numId w:val="23"/>
        </w:numPr>
        <w:tabs>
          <w:tab w:val="clear" w:pos="2340"/>
        </w:tabs>
        <w:spacing w:after="0" w:line="240" w:lineRule="auto"/>
        <w:ind w:left="360"/>
        <w:rPr>
          <w:rFonts w:ascii="Verdana" w:hAnsi="Verdana"/>
          <w:sz w:val="20"/>
          <w:szCs w:val="20"/>
          <w:lang w:val="en-GB"/>
        </w:rPr>
      </w:pPr>
      <w:r w:rsidRPr="00CC4C32">
        <w:rPr>
          <w:rFonts w:ascii="Verdana" w:hAnsi="Verdana"/>
          <w:i/>
          <w:sz w:val="20"/>
          <w:szCs w:val="20"/>
          <w:lang w:val="en-GB"/>
        </w:rPr>
        <w:t>Pupils Book</w:t>
      </w:r>
      <w:r w:rsidRPr="00CC4C32">
        <w:rPr>
          <w:rFonts w:ascii="Verdana" w:hAnsi="Verdana"/>
          <w:sz w:val="20"/>
          <w:szCs w:val="20"/>
          <w:lang w:val="en-GB"/>
        </w:rPr>
        <w:t xml:space="preserve"> (Unidad 3 – págs. </w:t>
      </w:r>
      <w:r w:rsidRPr="00CC4C32">
        <w:rPr>
          <w:rFonts w:ascii="Verdana" w:hAnsi="Verdana"/>
          <w:bCs/>
          <w:iCs/>
          <w:sz w:val="20"/>
          <w:szCs w:val="20"/>
          <w:lang w:val="en-GB"/>
        </w:rPr>
        <w:t>32</w:t>
      </w:r>
      <w:r w:rsidRPr="00CC4C32">
        <w:rPr>
          <w:rFonts w:ascii="Verdana" w:hAnsi="Verdana"/>
          <w:sz w:val="20"/>
          <w:szCs w:val="20"/>
          <w:lang w:val="en-GB"/>
        </w:rPr>
        <w:t xml:space="preserve"> a</w:t>
      </w:r>
      <w:r w:rsidRPr="00CC4C32">
        <w:rPr>
          <w:rFonts w:ascii="Verdana" w:hAnsi="Verdana"/>
          <w:bCs/>
          <w:iCs/>
          <w:sz w:val="20"/>
          <w:szCs w:val="20"/>
          <w:lang w:val="en-GB"/>
        </w:rPr>
        <w:t>41</w:t>
      </w:r>
      <w:r w:rsidRPr="00CC4C32">
        <w:rPr>
          <w:rFonts w:ascii="Verdana" w:hAnsi="Verdana"/>
          <w:sz w:val="20"/>
          <w:szCs w:val="20"/>
          <w:lang w:val="en-GB"/>
        </w:rPr>
        <w:t>)</w:t>
      </w:r>
    </w:p>
    <w:p w:rsidR="003C0138" w:rsidRPr="00017207" w:rsidRDefault="003C0138" w:rsidP="005270E3">
      <w:pPr>
        <w:numPr>
          <w:ilvl w:val="1"/>
          <w:numId w:val="27"/>
        </w:numPr>
        <w:tabs>
          <w:tab w:val="clear" w:pos="2264"/>
          <w:tab w:val="num" w:pos="720"/>
        </w:tabs>
        <w:spacing w:after="0" w:line="240" w:lineRule="auto"/>
        <w:ind w:hanging="1904"/>
        <w:rPr>
          <w:rFonts w:ascii="Verdana" w:hAnsi="Verdana"/>
          <w:sz w:val="20"/>
          <w:szCs w:val="20"/>
          <w:lang w:val="es-ES_tradnl"/>
        </w:rPr>
      </w:pPr>
      <w:r w:rsidRPr="00017207">
        <w:rPr>
          <w:rFonts w:ascii="Verdana" w:hAnsi="Verdana"/>
          <w:sz w:val="20"/>
          <w:szCs w:val="20"/>
          <w:lang w:val="es-ES_tradnl"/>
        </w:rPr>
        <w:t>Barra de referencia al pie de cada página.</w:t>
      </w:r>
    </w:p>
    <w:p w:rsidR="003C0138" w:rsidRPr="00017207" w:rsidRDefault="003C0138" w:rsidP="005270E3">
      <w:pPr>
        <w:numPr>
          <w:ilvl w:val="1"/>
          <w:numId w:val="27"/>
        </w:numPr>
        <w:tabs>
          <w:tab w:val="clear" w:pos="2264"/>
          <w:tab w:val="num" w:pos="720"/>
        </w:tabs>
        <w:spacing w:after="0" w:line="240" w:lineRule="auto"/>
        <w:ind w:hanging="1904"/>
        <w:rPr>
          <w:rFonts w:ascii="Verdana" w:hAnsi="Verdana"/>
          <w:sz w:val="20"/>
          <w:szCs w:val="20"/>
          <w:lang w:val="es-ES_tradnl"/>
        </w:rPr>
      </w:pPr>
      <w:r w:rsidRPr="00017207">
        <w:rPr>
          <w:rFonts w:ascii="Verdana" w:hAnsi="Verdana"/>
          <w:i/>
          <w:sz w:val="20"/>
          <w:szCs w:val="20"/>
          <w:lang w:val="es-ES_tradnl"/>
        </w:rPr>
        <w:t>Grammar summary</w:t>
      </w:r>
      <w:r w:rsidRPr="00017207">
        <w:rPr>
          <w:rFonts w:ascii="Verdana" w:hAnsi="Verdana"/>
          <w:sz w:val="20"/>
          <w:szCs w:val="20"/>
          <w:lang w:val="es-ES_tradnl"/>
        </w:rPr>
        <w:t>.</w:t>
      </w:r>
    </w:p>
    <w:p w:rsidR="003C0138" w:rsidRPr="00017207" w:rsidRDefault="003C0138" w:rsidP="005270E3">
      <w:pPr>
        <w:numPr>
          <w:ilvl w:val="0"/>
          <w:numId w:val="47"/>
        </w:numPr>
        <w:spacing w:after="0" w:line="240" w:lineRule="auto"/>
        <w:jc w:val="both"/>
        <w:rPr>
          <w:rFonts w:ascii="Verdana" w:hAnsi="Verdana"/>
          <w:sz w:val="20"/>
          <w:szCs w:val="20"/>
        </w:rPr>
      </w:pPr>
      <w:r w:rsidRPr="00017207">
        <w:rPr>
          <w:rFonts w:ascii="Verdana" w:hAnsi="Verdana"/>
          <w:i/>
          <w:sz w:val="20"/>
          <w:szCs w:val="20"/>
        </w:rPr>
        <w:t>Extensive reading</w:t>
      </w:r>
      <w:r w:rsidRPr="00017207">
        <w:rPr>
          <w:rFonts w:ascii="Verdana" w:hAnsi="Verdana"/>
          <w:sz w:val="20"/>
          <w:szCs w:val="20"/>
        </w:rPr>
        <w:t xml:space="preserve">  (PB, pág.</w:t>
      </w:r>
      <w:r w:rsidRPr="00017207">
        <w:rPr>
          <w:rFonts w:ascii="Verdana" w:hAnsi="Verdana"/>
          <w:bCs/>
          <w:iCs/>
          <w:sz w:val="20"/>
          <w:szCs w:val="20"/>
          <w:lang w:val="es-ES_tradnl"/>
        </w:rPr>
        <w:t>106</w:t>
      </w:r>
      <w:r w:rsidRPr="00017207">
        <w:rPr>
          <w:rFonts w:ascii="Verdana" w:hAnsi="Verdana"/>
          <w:sz w:val="20"/>
          <w:szCs w:val="20"/>
        </w:rPr>
        <w:t>).</w:t>
      </w:r>
    </w:p>
    <w:p w:rsidR="003C0138" w:rsidRPr="00017207" w:rsidRDefault="003C0138" w:rsidP="005270E3">
      <w:pPr>
        <w:numPr>
          <w:ilvl w:val="1"/>
          <w:numId w:val="23"/>
        </w:numPr>
        <w:tabs>
          <w:tab w:val="clear" w:pos="2340"/>
        </w:tabs>
        <w:spacing w:after="0" w:line="240" w:lineRule="auto"/>
        <w:ind w:left="360"/>
        <w:rPr>
          <w:rFonts w:ascii="Verdana" w:hAnsi="Verdana"/>
          <w:sz w:val="20"/>
          <w:szCs w:val="20"/>
        </w:rPr>
      </w:pPr>
      <w:r w:rsidRPr="00017207">
        <w:rPr>
          <w:rFonts w:ascii="Verdana" w:hAnsi="Verdana"/>
          <w:sz w:val="20"/>
          <w:szCs w:val="20"/>
        </w:rPr>
        <w:t xml:space="preserve">Activity Book (Unidad </w:t>
      </w:r>
      <w:r w:rsidRPr="00017207">
        <w:rPr>
          <w:rFonts w:ascii="Verdana" w:hAnsi="Verdana"/>
          <w:bCs/>
          <w:iCs/>
          <w:sz w:val="20"/>
          <w:szCs w:val="20"/>
          <w:lang w:val="es-ES_tradnl"/>
        </w:rPr>
        <w:t>3</w:t>
      </w:r>
      <w:r w:rsidRPr="00017207">
        <w:rPr>
          <w:rFonts w:ascii="Verdana" w:hAnsi="Verdana"/>
          <w:sz w:val="20"/>
          <w:szCs w:val="20"/>
        </w:rPr>
        <w:t xml:space="preserve">- págs. </w:t>
      </w:r>
      <w:r w:rsidRPr="00017207">
        <w:rPr>
          <w:rFonts w:ascii="Verdana" w:hAnsi="Verdana"/>
          <w:bCs/>
          <w:iCs/>
          <w:sz w:val="20"/>
          <w:szCs w:val="20"/>
          <w:lang w:val="es-ES_tradnl"/>
        </w:rPr>
        <w:t>28-37</w:t>
      </w:r>
      <w:r w:rsidRPr="00017207">
        <w:rPr>
          <w:rFonts w:ascii="Verdana" w:hAnsi="Verdana"/>
          <w:sz w:val="20"/>
          <w:szCs w:val="20"/>
        </w:rPr>
        <w:t>).</w:t>
      </w:r>
    </w:p>
    <w:p w:rsidR="003C0138" w:rsidRPr="00017207" w:rsidRDefault="003C0138" w:rsidP="005270E3">
      <w:pPr>
        <w:numPr>
          <w:ilvl w:val="1"/>
          <w:numId w:val="24"/>
        </w:numPr>
        <w:tabs>
          <w:tab w:val="clear" w:pos="2264"/>
          <w:tab w:val="num" w:pos="720"/>
        </w:tabs>
        <w:spacing w:after="0" w:line="240" w:lineRule="auto"/>
        <w:ind w:hanging="1904"/>
        <w:rPr>
          <w:rFonts w:ascii="Verdana" w:hAnsi="Verdana"/>
          <w:sz w:val="20"/>
          <w:szCs w:val="20"/>
          <w:lang w:val="es-ES_tradnl"/>
        </w:rPr>
      </w:pPr>
      <w:r w:rsidRPr="00017207">
        <w:rPr>
          <w:rFonts w:ascii="Verdana" w:hAnsi="Verdana"/>
          <w:sz w:val="20"/>
          <w:szCs w:val="20"/>
          <w:lang w:val="es-ES_tradnl"/>
        </w:rPr>
        <w:t>Actividades de lectura y escritura.</w:t>
      </w:r>
    </w:p>
    <w:p w:rsidR="003C0138" w:rsidRPr="00017207" w:rsidRDefault="003C0138" w:rsidP="005270E3">
      <w:pPr>
        <w:numPr>
          <w:ilvl w:val="1"/>
          <w:numId w:val="24"/>
        </w:numPr>
        <w:tabs>
          <w:tab w:val="clear" w:pos="2264"/>
          <w:tab w:val="num" w:pos="720"/>
        </w:tabs>
        <w:spacing w:after="0" w:line="240" w:lineRule="auto"/>
        <w:ind w:hanging="1904"/>
        <w:rPr>
          <w:rFonts w:ascii="Verdana" w:hAnsi="Verdana"/>
          <w:sz w:val="20"/>
          <w:szCs w:val="20"/>
          <w:lang w:val="es-ES_tradnl"/>
        </w:rPr>
      </w:pPr>
      <w:r w:rsidRPr="00017207">
        <w:rPr>
          <w:rFonts w:ascii="Verdana" w:hAnsi="Verdana"/>
          <w:i/>
          <w:sz w:val="20"/>
          <w:szCs w:val="20"/>
          <w:lang w:val="es-ES_tradnl"/>
        </w:rPr>
        <w:t>Unit Review activities</w:t>
      </w:r>
      <w:r w:rsidRPr="00017207">
        <w:rPr>
          <w:rFonts w:ascii="Verdana" w:hAnsi="Verdana"/>
          <w:sz w:val="20"/>
          <w:szCs w:val="20"/>
          <w:lang w:val="es-ES_tradnl"/>
        </w:rPr>
        <w:t xml:space="preserve"> (enlazadas con los </w:t>
      </w:r>
      <w:r w:rsidRPr="00017207">
        <w:rPr>
          <w:rFonts w:ascii="Verdana" w:hAnsi="Verdana"/>
          <w:i/>
          <w:sz w:val="20"/>
          <w:szCs w:val="20"/>
          <w:lang w:val="es-ES_tradnl"/>
        </w:rPr>
        <w:t>Grammar summaries</w:t>
      </w:r>
      <w:r w:rsidRPr="00017207">
        <w:rPr>
          <w:rFonts w:ascii="Verdana" w:hAnsi="Verdana"/>
          <w:sz w:val="20"/>
          <w:szCs w:val="20"/>
          <w:lang w:val="es-ES_tradnl"/>
        </w:rPr>
        <w:t xml:space="preserve"> en el PB)</w:t>
      </w:r>
    </w:p>
    <w:p w:rsidR="003C0138" w:rsidRPr="00017207" w:rsidRDefault="003C0138" w:rsidP="005270E3">
      <w:pPr>
        <w:numPr>
          <w:ilvl w:val="1"/>
          <w:numId w:val="24"/>
        </w:numPr>
        <w:tabs>
          <w:tab w:val="clear" w:pos="2264"/>
          <w:tab w:val="num" w:pos="720"/>
        </w:tabs>
        <w:spacing w:after="0" w:line="240" w:lineRule="auto"/>
        <w:ind w:hanging="1904"/>
        <w:rPr>
          <w:rFonts w:ascii="Verdana" w:hAnsi="Verdana"/>
          <w:sz w:val="20"/>
          <w:szCs w:val="20"/>
          <w:lang w:val="es-ES_tradnl"/>
        </w:rPr>
      </w:pPr>
      <w:r w:rsidRPr="00017207">
        <w:rPr>
          <w:rFonts w:ascii="Verdana" w:hAnsi="Verdana"/>
          <w:i/>
          <w:sz w:val="20"/>
          <w:szCs w:val="20"/>
          <w:lang w:val="es-ES_tradnl"/>
        </w:rPr>
        <w:t>Picture Dictionary</w:t>
      </w:r>
      <w:r w:rsidRPr="00017207">
        <w:rPr>
          <w:rFonts w:ascii="Verdana" w:hAnsi="Verdana"/>
          <w:sz w:val="20"/>
          <w:szCs w:val="20"/>
          <w:lang w:val="es-ES_tradnl"/>
        </w:rPr>
        <w:t>.</w:t>
      </w:r>
    </w:p>
    <w:p w:rsidR="003C0138" w:rsidRPr="00017207" w:rsidRDefault="003C0138" w:rsidP="005270E3">
      <w:pPr>
        <w:numPr>
          <w:ilvl w:val="1"/>
          <w:numId w:val="23"/>
        </w:numPr>
        <w:tabs>
          <w:tab w:val="clear" w:pos="2340"/>
          <w:tab w:val="num" w:pos="360"/>
        </w:tabs>
        <w:spacing w:after="0" w:line="240" w:lineRule="auto"/>
        <w:ind w:left="426" w:hanging="426"/>
        <w:rPr>
          <w:rFonts w:ascii="Verdana" w:hAnsi="Verdana"/>
          <w:sz w:val="20"/>
          <w:szCs w:val="20"/>
          <w:lang w:val="es-ES_tradnl"/>
        </w:rPr>
      </w:pPr>
      <w:r w:rsidRPr="00017207">
        <w:rPr>
          <w:rFonts w:ascii="Verdana" w:hAnsi="Verdana"/>
          <w:i/>
          <w:sz w:val="20"/>
          <w:szCs w:val="20"/>
          <w:lang w:val="es-ES_tradnl"/>
        </w:rPr>
        <w:t>Digital Activity Book</w:t>
      </w:r>
      <w:r w:rsidRPr="00017207">
        <w:rPr>
          <w:rFonts w:ascii="Verdana" w:hAnsi="Verdana"/>
          <w:sz w:val="20"/>
          <w:szCs w:val="20"/>
          <w:lang w:val="es-ES_tradnl"/>
        </w:rPr>
        <w:t xml:space="preserve"> (todas las actividades del AB más ejercicios  adicionales y juegos interactivos).</w:t>
      </w:r>
    </w:p>
    <w:p w:rsidR="003C0138" w:rsidRPr="00017207" w:rsidRDefault="003C0138" w:rsidP="005270E3">
      <w:pPr>
        <w:numPr>
          <w:ilvl w:val="1"/>
          <w:numId w:val="23"/>
        </w:numPr>
        <w:tabs>
          <w:tab w:val="clear" w:pos="2340"/>
        </w:tabs>
        <w:spacing w:after="0" w:line="240" w:lineRule="auto"/>
        <w:ind w:left="360"/>
        <w:rPr>
          <w:rFonts w:ascii="Verdana" w:hAnsi="Verdana"/>
          <w:sz w:val="20"/>
          <w:szCs w:val="20"/>
          <w:lang w:val="es-ES_tradnl"/>
        </w:rPr>
      </w:pPr>
      <w:r w:rsidRPr="00017207">
        <w:rPr>
          <w:rFonts w:ascii="Verdana" w:hAnsi="Verdana"/>
          <w:i/>
          <w:sz w:val="20"/>
          <w:szCs w:val="20"/>
          <w:lang w:val="es-ES_tradnl"/>
        </w:rPr>
        <w:t>Active Book</w:t>
      </w:r>
      <w:r w:rsidRPr="00017207">
        <w:rPr>
          <w:rFonts w:ascii="Verdana" w:hAnsi="Verdana"/>
          <w:sz w:val="20"/>
          <w:szCs w:val="20"/>
          <w:lang w:val="es-ES_tradnl"/>
        </w:rPr>
        <w:t>; actividades y juegos interactivos para practicar el lenguaje.</w:t>
      </w:r>
    </w:p>
    <w:p w:rsidR="003C0138" w:rsidRPr="00017207" w:rsidRDefault="003C0138" w:rsidP="005270E3">
      <w:pPr>
        <w:numPr>
          <w:ilvl w:val="1"/>
          <w:numId w:val="25"/>
        </w:numPr>
        <w:tabs>
          <w:tab w:val="clear" w:pos="2264"/>
          <w:tab w:val="num" w:pos="720"/>
        </w:tabs>
        <w:spacing w:after="0" w:line="240" w:lineRule="auto"/>
        <w:ind w:hanging="1838"/>
        <w:rPr>
          <w:rFonts w:ascii="Verdana" w:hAnsi="Verdana"/>
          <w:sz w:val="20"/>
          <w:szCs w:val="20"/>
          <w:lang w:val="en-US"/>
        </w:rPr>
      </w:pPr>
      <w:r w:rsidRPr="00017207">
        <w:rPr>
          <w:rFonts w:ascii="Verdana" w:hAnsi="Verdana"/>
          <w:i/>
          <w:sz w:val="20"/>
          <w:szCs w:val="20"/>
          <w:lang w:val="en-US"/>
        </w:rPr>
        <w:t>Flashcards</w:t>
      </w:r>
      <w:r w:rsidRPr="00017207">
        <w:rPr>
          <w:rFonts w:ascii="Verdana" w:hAnsi="Verdana"/>
          <w:sz w:val="20"/>
          <w:szCs w:val="20"/>
          <w:lang w:val="en-US"/>
        </w:rPr>
        <w:t xml:space="preserve">, </w:t>
      </w:r>
      <w:r w:rsidRPr="00017207">
        <w:rPr>
          <w:rFonts w:ascii="Verdana" w:hAnsi="Verdana"/>
          <w:i/>
          <w:sz w:val="20"/>
          <w:szCs w:val="20"/>
          <w:lang w:val="en-US"/>
        </w:rPr>
        <w:t>Wordcards</w:t>
      </w:r>
      <w:r w:rsidRPr="00017207">
        <w:rPr>
          <w:rFonts w:ascii="Verdana" w:hAnsi="Verdana"/>
          <w:sz w:val="20"/>
          <w:szCs w:val="20"/>
          <w:lang w:val="en-US"/>
        </w:rPr>
        <w:t xml:space="preserve">, </w:t>
      </w:r>
      <w:r w:rsidRPr="00017207">
        <w:rPr>
          <w:rFonts w:ascii="Verdana" w:hAnsi="Verdana"/>
          <w:i/>
          <w:sz w:val="20"/>
          <w:szCs w:val="20"/>
          <w:lang w:val="en-US"/>
        </w:rPr>
        <w:t>storycards</w:t>
      </w:r>
      <w:r w:rsidRPr="00017207">
        <w:rPr>
          <w:rFonts w:ascii="Verdana" w:hAnsi="Verdana"/>
          <w:sz w:val="20"/>
          <w:szCs w:val="20"/>
          <w:lang w:val="en-US"/>
        </w:rPr>
        <w:t xml:space="preserve">, </w:t>
      </w:r>
      <w:r w:rsidRPr="00017207">
        <w:rPr>
          <w:rFonts w:ascii="Verdana" w:hAnsi="Verdana"/>
          <w:i/>
          <w:sz w:val="20"/>
          <w:szCs w:val="20"/>
          <w:lang w:val="en-US"/>
        </w:rPr>
        <w:t>phonics cards</w:t>
      </w:r>
      <w:r w:rsidRPr="00017207">
        <w:rPr>
          <w:rFonts w:ascii="Verdana" w:hAnsi="Verdana"/>
          <w:sz w:val="20"/>
          <w:szCs w:val="20"/>
          <w:lang w:val="en-US"/>
        </w:rPr>
        <w:t>, pósteres, videos.</w:t>
      </w:r>
    </w:p>
    <w:p w:rsidR="003C0138" w:rsidRPr="00017207" w:rsidRDefault="003C0138" w:rsidP="005270E3">
      <w:pPr>
        <w:numPr>
          <w:ilvl w:val="1"/>
          <w:numId w:val="23"/>
        </w:numPr>
        <w:tabs>
          <w:tab w:val="clear" w:pos="2340"/>
          <w:tab w:val="num" w:pos="360"/>
        </w:tabs>
        <w:spacing w:after="0" w:line="240" w:lineRule="auto"/>
        <w:ind w:hanging="2340"/>
        <w:rPr>
          <w:rFonts w:ascii="Verdana" w:hAnsi="Verdana"/>
          <w:sz w:val="20"/>
          <w:szCs w:val="20"/>
          <w:lang w:val="en-US"/>
        </w:rPr>
      </w:pPr>
      <w:r w:rsidRPr="00017207">
        <w:rPr>
          <w:rFonts w:ascii="Verdana" w:hAnsi="Verdana"/>
          <w:i/>
          <w:sz w:val="20"/>
          <w:szCs w:val="20"/>
          <w:lang w:val="en-US"/>
        </w:rPr>
        <w:t>Flashcards</w:t>
      </w:r>
      <w:r w:rsidRPr="00017207">
        <w:rPr>
          <w:rFonts w:ascii="Verdana" w:hAnsi="Verdana"/>
          <w:sz w:val="20"/>
          <w:szCs w:val="20"/>
          <w:lang w:val="en-US"/>
        </w:rPr>
        <w:t xml:space="preserve"> y </w:t>
      </w:r>
      <w:r w:rsidRPr="00017207">
        <w:rPr>
          <w:rFonts w:ascii="Verdana" w:hAnsi="Verdana"/>
          <w:i/>
          <w:sz w:val="20"/>
          <w:szCs w:val="20"/>
          <w:lang w:val="en-US"/>
        </w:rPr>
        <w:t>Wordcards</w:t>
      </w:r>
      <w:r w:rsidRPr="00017207">
        <w:rPr>
          <w:rFonts w:ascii="Verdana" w:hAnsi="Verdana"/>
          <w:sz w:val="20"/>
          <w:szCs w:val="20"/>
          <w:lang w:val="en-US"/>
        </w:rPr>
        <w:t xml:space="preserve"> (colores, acciones).</w:t>
      </w:r>
    </w:p>
    <w:p w:rsidR="003C0138" w:rsidRPr="00017207" w:rsidRDefault="003C0138" w:rsidP="005270E3">
      <w:pPr>
        <w:numPr>
          <w:ilvl w:val="1"/>
          <w:numId w:val="23"/>
        </w:numPr>
        <w:tabs>
          <w:tab w:val="clear" w:pos="2340"/>
          <w:tab w:val="num" w:pos="360"/>
        </w:tabs>
        <w:spacing w:after="0" w:line="240" w:lineRule="auto"/>
        <w:ind w:hanging="2340"/>
        <w:rPr>
          <w:rFonts w:ascii="Verdana" w:hAnsi="Verdana"/>
          <w:i/>
          <w:sz w:val="20"/>
          <w:szCs w:val="20"/>
          <w:lang w:val="es-ES_tradnl"/>
        </w:rPr>
      </w:pPr>
      <w:r w:rsidRPr="00017207">
        <w:rPr>
          <w:rFonts w:ascii="Verdana" w:hAnsi="Verdana"/>
          <w:i/>
          <w:sz w:val="20"/>
          <w:szCs w:val="20"/>
          <w:lang w:val="es-ES_tradnl"/>
        </w:rPr>
        <w:t>Phonics cards</w:t>
      </w:r>
    </w:p>
    <w:p w:rsidR="003C0138" w:rsidRPr="00017207" w:rsidRDefault="003C0138" w:rsidP="005270E3">
      <w:pPr>
        <w:numPr>
          <w:ilvl w:val="1"/>
          <w:numId w:val="23"/>
        </w:numPr>
        <w:tabs>
          <w:tab w:val="clear" w:pos="2340"/>
          <w:tab w:val="num" w:pos="360"/>
        </w:tabs>
        <w:spacing w:after="0" w:line="240" w:lineRule="auto"/>
        <w:ind w:hanging="2340"/>
        <w:rPr>
          <w:rFonts w:ascii="Verdana" w:hAnsi="Verdana"/>
          <w:sz w:val="20"/>
          <w:szCs w:val="20"/>
          <w:lang w:val="es-ES_tradnl"/>
        </w:rPr>
      </w:pPr>
      <w:r w:rsidRPr="00017207">
        <w:rPr>
          <w:rFonts w:ascii="Verdana" w:hAnsi="Verdana"/>
          <w:i/>
          <w:sz w:val="20"/>
          <w:szCs w:val="20"/>
          <w:lang w:val="es-ES_tradnl"/>
        </w:rPr>
        <w:t>Storycards</w:t>
      </w:r>
      <w:r w:rsidRPr="00017207">
        <w:rPr>
          <w:rFonts w:ascii="Verdana" w:hAnsi="Verdana"/>
          <w:sz w:val="20"/>
          <w:szCs w:val="20"/>
          <w:lang w:val="es-ES_tradnl"/>
        </w:rPr>
        <w:t xml:space="preserve"> (viñetas de la historia).</w:t>
      </w:r>
    </w:p>
    <w:p w:rsidR="003C0138" w:rsidRPr="00017207" w:rsidRDefault="003C0138" w:rsidP="005270E3">
      <w:pPr>
        <w:numPr>
          <w:ilvl w:val="1"/>
          <w:numId w:val="23"/>
        </w:numPr>
        <w:tabs>
          <w:tab w:val="clear" w:pos="2340"/>
          <w:tab w:val="num" w:pos="426"/>
        </w:tabs>
        <w:spacing w:after="0" w:line="240" w:lineRule="auto"/>
        <w:ind w:left="426" w:hanging="426"/>
        <w:rPr>
          <w:rFonts w:ascii="Verdana" w:hAnsi="Verdana"/>
          <w:sz w:val="20"/>
          <w:szCs w:val="20"/>
          <w:lang w:val="es-ES_tradnl"/>
        </w:rPr>
      </w:pPr>
      <w:r w:rsidRPr="00017207">
        <w:rPr>
          <w:rFonts w:ascii="Verdana" w:hAnsi="Verdana"/>
          <w:i/>
          <w:sz w:val="20"/>
          <w:szCs w:val="20"/>
          <w:lang w:val="es-ES_tradnl"/>
        </w:rPr>
        <w:t>Online Island</w:t>
      </w:r>
      <w:r w:rsidRPr="00017207">
        <w:rPr>
          <w:rFonts w:ascii="Verdana" w:hAnsi="Verdana"/>
          <w:sz w:val="20"/>
          <w:szCs w:val="20"/>
          <w:lang w:val="es-ES_tradnl"/>
        </w:rPr>
        <w:t xml:space="preserve"> (actividades y ejercicios con los personajes del método siguiendo sus aventuras y comunicándose con ellos (“</w:t>
      </w:r>
      <w:r w:rsidRPr="00017207">
        <w:rPr>
          <w:rFonts w:ascii="Verdana" w:hAnsi="Verdana"/>
          <w:i/>
          <w:sz w:val="20"/>
          <w:szCs w:val="20"/>
          <w:lang w:val="es-ES_tradnl"/>
        </w:rPr>
        <w:t>closed-chat</w:t>
      </w:r>
      <w:r w:rsidRPr="00017207">
        <w:rPr>
          <w:rFonts w:ascii="Verdana" w:hAnsi="Verdana"/>
          <w:sz w:val="20"/>
          <w:szCs w:val="20"/>
          <w:lang w:val="es-ES_tradnl"/>
        </w:rPr>
        <w:t>”).</w:t>
      </w:r>
    </w:p>
    <w:p w:rsidR="003C0138" w:rsidRPr="00017207" w:rsidRDefault="003C0138" w:rsidP="005270E3">
      <w:pPr>
        <w:numPr>
          <w:ilvl w:val="1"/>
          <w:numId w:val="23"/>
        </w:numPr>
        <w:tabs>
          <w:tab w:val="clear" w:pos="2340"/>
          <w:tab w:val="num" w:pos="426"/>
        </w:tabs>
        <w:spacing w:after="0" w:line="240" w:lineRule="auto"/>
        <w:ind w:left="426" w:hanging="426"/>
        <w:rPr>
          <w:rFonts w:ascii="Verdana" w:hAnsi="Verdana"/>
          <w:sz w:val="20"/>
          <w:szCs w:val="20"/>
          <w:lang w:val="es-ES_tradnl"/>
        </w:rPr>
      </w:pPr>
      <w:r w:rsidRPr="00017207">
        <w:rPr>
          <w:rFonts w:ascii="Verdana" w:hAnsi="Verdana"/>
          <w:sz w:val="20"/>
          <w:szCs w:val="20"/>
          <w:lang w:val="es-ES_tradnl"/>
        </w:rPr>
        <w:t xml:space="preserve">Reading and </w:t>
      </w:r>
      <w:r w:rsidRPr="00017207">
        <w:rPr>
          <w:rFonts w:ascii="Verdana" w:hAnsi="Verdana"/>
          <w:i/>
          <w:sz w:val="20"/>
          <w:szCs w:val="20"/>
          <w:lang w:val="es-ES_tradnl"/>
        </w:rPr>
        <w:t>Writing Booklet</w:t>
      </w:r>
      <w:r w:rsidRPr="00017207">
        <w:rPr>
          <w:rFonts w:ascii="Verdana" w:hAnsi="Verdana"/>
          <w:sz w:val="20"/>
          <w:szCs w:val="20"/>
          <w:lang w:val="es-ES_tradnl"/>
        </w:rPr>
        <w:t xml:space="preserve"> (3 páginas por unidad para mejorar las destrezas de comprensión lectora y habilidad de escritura).</w:t>
      </w:r>
    </w:p>
    <w:p w:rsidR="003C0138" w:rsidRPr="00017207" w:rsidRDefault="003C0138" w:rsidP="005270E3">
      <w:pPr>
        <w:numPr>
          <w:ilvl w:val="1"/>
          <w:numId w:val="23"/>
        </w:numPr>
        <w:tabs>
          <w:tab w:val="clear" w:pos="2340"/>
          <w:tab w:val="num" w:pos="426"/>
        </w:tabs>
        <w:spacing w:after="0" w:line="240" w:lineRule="auto"/>
        <w:ind w:left="426" w:hanging="426"/>
        <w:rPr>
          <w:rFonts w:ascii="Verdana" w:hAnsi="Verdana"/>
          <w:sz w:val="20"/>
          <w:szCs w:val="20"/>
          <w:lang w:val="es-ES_tradnl"/>
        </w:rPr>
      </w:pPr>
      <w:r w:rsidRPr="00017207">
        <w:rPr>
          <w:rFonts w:ascii="Verdana" w:hAnsi="Verdana"/>
          <w:i/>
          <w:sz w:val="20"/>
          <w:szCs w:val="20"/>
          <w:lang w:val="es-ES_tradnl"/>
        </w:rPr>
        <w:t>Grammar Booklet</w:t>
      </w:r>
      <w:r w:rsidRPr="00017207">
        <w:rPr>
          <w:rFonts w:ascii="Verdana" w:hAnsi="Verdana"/>
          <w:sz w:val="20"/>
          <w:szCs w:val="20"/>
          <w:lang w:val="es-ES_tradnl"/>
        </w:rPr>
        <w:t xml:space="preserve"> (3 páginas por unidad para extender y reforzar la gramática) </w:t>
      </w:r>
    </w:p>
    <w:p w:rsidR="003C0138" w:rsidRPr="00017207" w:rsidRDefault="003C0138" w:rsidP="005270E3">
      <w:pPr>
        <w:numPr>
          <w:ilvl w:val="1"/>
          <w:numId w:val="23"/>
        </w:numPr>
        <w:tabs>
          <w:tab w:val="clear" w:pos="2340"/>
          <w:tab w:val="num" w:pos="360"/>
        </w:tabs>
        <w:spacing w:after="0" w:line="240" w:lineRule="auto"/>
        <w:ind w:hanging="2340"/>
        <w:rPr>
          <w:rFonts w:ascii="Verdana" w:hAnsi="Verdana"/>
          <w:sz w:val="20"/>
          <w:szCs w:val="20"/>
          <w:lang w:val="en-US"/>
        </w:rPr>
      </w:pPr>
      <w:r w:rsidRPr="00017207">
        <w:rPr>
          <w:rFonts w:ascii="Verdana" w:hAnsi="Verdana"/>
          <w:i/>
          <w:sz w:val="20"/>
          <w:szCs w:val="20"/>
          <w:lang w:val="en-US"/>
        </w:rPr>
        <w:t>Teacher’s Resource Materials</w:t>
      </w:r>
      <w:r w:rsidRPr="00017207">
        <w:rPr>
          <w:rFonts w:ascii="Verdana" w:hAnsi="Verdana"/>
          <w:sz w:val="20"/>
          <w:szCs w:val="20"/>
          <w:lang w:val="en-US"/>
        </w:rPr>
        <w:t xml:space="preserve">: </w:t>
      </w:r>
    </w:p>
    <w:p w:rsidR="003C0138" w:rsidRPr="00017207" w:rsidRDefault="003C0138" w:rsidP="005270E3">
      <w:pPr>
        <w:numPr>
          <w:ilvl w:val="1"/>
          <w:numId w:val="31"/>
        </w:numPr>
        <w:tabs>
          <w:tab w:val="clear" w:pos="2264"/>
          <w:tab w:val="num" w:pos="709"/>
        </w:tabs>
        <w:spacing w:after="0" w:line="240" w:lineRule="auto"/>
        <w:ind w:hanging="1838"/>
        <w:rPr>
          <w:rFonts w:ascii="Verdana" w:hAnsi="Verdana"/>
          <w:i/>
          <w:sz w:val="20"/>
          <w:szCs w:val="20"/>
          <w:lang w:val="en-US"/>
        </w:rPr>
      </w:pPr>
      <w:r w:rsidRPr="00017207">
        <w:rPr>
          <w:rFonts w:ascii="Verdana" w:hAnsi="Verdana"/>
          <w:i/>
          <w:sz w:val="20"/>
          <w:szCs w:val="20"/>
          <w:lang w:val="en-US"/>
        </w:rPr>
        <w:t xml:space="preserve">Teacher’s Book </w:t>
      </w:r>
    </w:p>
    <w:p w:rsidR="003C0138" w:rsidRPr="00017207" w:rsidRDefault="003C0138" w:rsidP="005270E3">
      <w:pPr>
        <w:numPr>
          <w:ilvl w:val="1"/>
          <w:numId w:val="26"/>
        </w:numPr>
        <w:tabs>
          <w:tab w:val="clear" w:pos="2264"/>
          <w:tab w:val="num" w:pos="720"/>
        </w:tabs>
        <w:spacing w:after="0" w:line="240" w:lineRule="auto"/>
        <w:ind w:left="1134" w:hanging="708"/>
        <w:rPr>
          <w:rFonts w:ascii="Verdana" w:hAnsi="Verdana"/>
          <w:i/>
          <w:sz w:val="20"/>
          <w:szCs w:val="20"/>
          <w:lang w:val="en-US"/>
        </w:rPr>
      </w:pPr>
      <w:r w:rsidRPr="00017207">
        <w:rPr>
          <w:rFonts w:ascii="Verdana" w:hAnsi="Verdana"/>
          <w:i/>
          <w:sz w:val="20"/>
          <w:szCs w:val="20"/>
          <w:lang w:val="en-US"/>
        </w:rPr>
        <w:t>Games bank</w:t>
      </w:r>
    </w:p>
    <w:p w:rsidR="003C0138" w:rsidRPr="00017207" w:rsidRDefault="003C0138" w:rsidP="005270E3">
      <w:pPr>
        <w:numPr>
          <w:ilvl w:val="1"/>
          <w:numId w:val="26"/>
        </w:numPr>
        <w:tabs>
          <w:tab w:val="clear" w:pos="2264"/>
          <w:tab w:val="num" w:pos="720"/>
        </w:tabs>
        <w:spacing w:after="0" w:line="240" w:lineRule="auto"/>
        <w:ind w:left="1134" w:hanging="708"/>
        <w:rPr>
          <w:rFonts w:ascii="Verdana" w:hAnsi="Verdana"/>
          <w:sz w:val="20"/>
          <w:szCs w:val="20"/>
          <w:lang w:val="en-US"/>
        </w:rPr>
      </w:pPr>
      <w:r w:rsidRPr="00017207">
        <w:rPr>
          <w:rFonts w:ascii="Verdana" w:hAnsi="Verdana"/>
          <w:sz w:val="20"/>
          <w:szCs w:val="20"/>
          <w:lang w:val="en-US"/>
        </w:rPr>
        <w:t>Fichas fotocopiables.</w:t>
      </w:r>
    </w:p>
    <w:p w:rsidR="003C0138" w:rsidRPr="00017207" w:rsidRDefault="003C0138" w:rsidP="005270E3">
      <w:pPr>
        <w:numPr>
          <w:ilvl w:val="1"/>
          <w:numId w:val="26"/>
        </w:numPr>
        <w:tabs>
          <w:tab w:val="clear" w:pos="2264"/>
          <w:tab w:val="num" w:pos="720"/>
        </w:tabs>
        <w:spacing w:after="0" w:line="240" w:lineRule="auto"/>
        <w:ind w:left="1134" w:hanging="708"/>
        <w:rPr>
          <w:rFonts w:ascii="Verdana" w:hAnsi="Verdana"/>
          <w:sz w:val="20"/>
          <w:szCs w:val="20"/>
          <w:lang w:val="es-ES_tradnl"/>
        </w:rPr>
      </w:pPr>
      <w:r w:rsidRPr="00017207">
        <w:rPr>
          <w:rFonts w:ascii="Verdana" w:hAnsi="Verdana"/>
          <w:i/>
          <w:sz w:val="20"/>
          <w:szCs w:val="20"/>
          <w:lang w:val="es-ES_tradnl"/>
        </w:rPr>
        <w:t>Worksheets</w:t>
      </w:r>
      <w:r w:rsidRPr="00017207">
        <w:rPr>
          <w:rFonts w:ascii="Verdana" w:hAnsi="Verdana"/>
          <w:sz w:val="20"/>
          <w:szCs w:val="20"/>
          <w:lang w:val="es-ES_tradnl"/>
        </w:rPr>
        <w:t xml:space="preserve"> para el Portafolio.</w:t>
      </w:r>
    </w:p>
    <w:p w:rsidR="003C0138" w:rsidRPr="00017207" w:rsidRDefault="003C0138" w:rsidP="005270E3">
      <w:pPr>
        <w:numPr>
          <w:ilvl w:val="1"/>
          <w:numId w:val="26"/>
        </w:numPr>
        <w:tabs>
          <w:tab w:val="clear" w:pos="2264"/>
          <w:tab w:val="num" w:pos="720"/>
        </w:tabs>
        <w:spacing w:after="0" w:line="240" w:lineRule="auto"/>
        <w:ind w:left="1134" w:hanging="708"/>
        <w:rPr>
          <w:rFonts w:ascii="Verdana" w:hAnsi="Verdana"/>
          <w:sz w:val="20"/>
          <w:szCs w:val="20"/>
          <w:lang w:val="es-ES_tradnl"/>
        </w:rPr>
      </w:pPr>
      <w:r w:rsidRPr="00017207">
        <w:rPr>
          <w:rFonts w:ascii="Verdana" w:hAnsi="Verdana"/>
          <w:sz w:val="20"/>
          <w:szCs w:val="20"/>
          <w:lang w:val="es-ES_tradnl"/>
        </w:rPr>
        <w:t>Actividades de refuerzo y de ampliación (para los más rápidos)</w:t>
      </w:r>
    </w:p>
    <w:p w:rsidR="003C0138" w:rsidRPr="00017207" w:rsidRDefault="003C0138" w:rsidP="005270E3">
      <w:pPr>
        <w:numPr>
          <w:ilvl w:val="1"/>
          <w:numId w:val="32"/>
        </w:numPr>
        <w:tabs>
          <w:tab w:val="clear" w:pos="2340"/>
        </w:tabs>
        <w:spacing w:after="0" w:line="240" w:lineRule="auto"/>
        <w:ind w:left="709" w:hanging="283"/>
        <w:rPr>
          <w:rFonts w:ascii="Verdana" w:hAnsi="Verdana"/>
          <w:sz w:val="20"/>
          <w:szCs w:val="20"/>
          <w:lang w:val="en-US"/>
        </w:rPr>
      </w:pPr>
      <w:r w:rsidRPr="00017207">
        <w:rPr>
          <w:rFonts w:ascii="Verdana" w:hAnsi="Verdana"/>
          <w:i/>
          <w:sz w:val="20"/>
          <w:szCs w:val="20"/>
          <w:lang w:val="en-US"/>
        </w:rPr>
        <w:t>Test Booklet</w:t>
      </w:r>
      <w:r w:rsidRPr="00017207">
        <w:rPr>
          <w:rFonts w:ascii="Verdana" w:hAnsi="Verdana"/>
          <w:sz w:val="20"/>
          <w:szCs w:val="20"/>
          <w:lang w:val="en-US"/>
        </w:rPr>
        <w:t xml:space="preserve"> (Test de detección de conocimientos,  </w:t>
      </w:r>
      <w:r w:rsidRPr="00017207">
        <w:rPr>
          <w:rFonts w:ascii="Verdana" w:hAnsi="Verdana"/>
          <w:i/>
          <w:sz w:val="20"/>
          <w:szCs w:val="20"/>
          <w:lang w:val="en-US"/>
        </w:rPr>
        <w:t>progress test</w:t>
      </w:r>
      <w:r w:rsidRPr="00017207">
        <w:rPr>
          <w:rFonts w:ascii="Verdana" w:hAnsi="Verdana"/>
          <w:sz w:val="20"/>
          <w:szCs w:val="20"/>
          <w:lang w:val="en-US"/>
        </w:rPr>
        <w:t xml:space="preserve">, </w:t>
      </w:r>
      <w:r w:rsidRPr="00017207">
        <w:rPr>
          <w:rFonts w:ascii="Verdana" w:hAnsi="Verdana"/>
          <w:i/>
          <w:sz w:val="20"/>
          <w:szCs w:val="20"/>
          <w:lang w:val="en-US"/>
        </w:rPr>
        <w:t>practice test</w:t>
      </w:r>
      <w:r w:rsidRPr="00017207">
        <w:rPr>
          <w:rFonts w:ascii="Verdana" w:hAnsi="Verdana"/>
          <w:sz w:val="20"/>
          <w:szCs w:val="20"/>
          <w:lang w:val="en-US"/>
        </w:rPr>
        <w:t>)</w:t>
      </w:r>
    </w:p>
    <w:p w:rsidR="003C0138" w:rsidRPr="00017207" w:rsidRDefault="003C0138" w:rsidP="005270E3">
      <w:pPr>
        <w:numPr>
          <w:ilvl w:val="1"/>
          <w:numId w:val="32"/>
        </w:numPr>
        <w:tabs>
          <w:tab w:val="clear" w:pos="2340"/>
        </w:tabs>
        <w:spacing w:after="0" w:line="240" w:lineRule="auto"/>
        <w:ind w:left="709" w:hanging="283"/>
        <w:rPr>
          <w:rFonts w:ascii="Verdana" w:hAnsi="Verdana"/>
          <w:i/>
          <w:sz w:val="20"/>
          <w:szCs w:val="20"/>
          <w:lang w:val="en-US"/>
        </w:rPr>
      </w:pPr>
      <w:r w:rsidRPr="00017207">
        <w:rPr>
          <w:rFonts w:ascii="Verdana" w:hAnsi="Verdana"/>
          <w:i/>
          <w:sz w:val="20"/>
          <w:szCs w:val="20"/>
          <w:lang w:val="en-US"/>
        </w:rPr>
        <w:t>Online Island</w:t>
      </w:r>
    </w:p>
    <w:p w:rsidR="003C0138" w:rsidRPr="00017207" w:rsidRDefault="003C0138" w:rsidP="005270E3">
      <w:pPr>
        <w:numPr>
          <w:ilvl w:val="1"/>
          <w:numId w:val="32"/>
        </w:numPr>
        <w:tabs>
          <w:tab w:val="clear" w:pos="2340"/>
        </w:tabs>
        <w:spacing w:after="0" w:line="240" w:lineRule="auto"/>
        <w:ind w:left="709" w:hanging="283"/>
        <w:rPr>
          <w:rFonts w:ascii="Verdana" w:hAnsi="Verdana"/>
          <w:i/>
          <w:sz w:val="20"/>
          <w:szCs w:val="20"/>
          <w:lang w:val="en-US"/>
        </w:rPr>
      </w:pPr>
      <w:r w:rsidRPr="00017207">
        <w:rPr>
          <w:rFonts w:ascii="Verdana" w:hAnsi="Verdana"/>
          <w:i/>
          <w:sz w:val="20"/>
          <w:szCs w:val="20"/>
          <w:lang w:val="en-US"/>
        </w:rPr>
        <w:t>Audio CD’s</w:t>
      </w:r>
    </w:p>
    <w:p w:rsidR="003C0138" w:rsidRPr="00017207" w:rsidRDefault="003C0138" w:rsidP="005270E3">
      <w:pPr>
        <w:numPr>
          <w:ilvl w:val="1"/>
          <w:numId w:val="32"/>
        </w:numPr>
        <w:tabs>
          <w:tab w:val="clear" w:pos="2340"/>
        </w:tabs>
        <w:spacing w:after="0" w:line="240" w:lineRule="auto"/>
        <w:ind w:left="709" w:hanging="283"/>
        <w:rPr>
          <w:rFonts w:ascii="Verdana" w:hAnsi="Verdana"/>
          <w:sz w:val="20"/>
          <w:szCs w:val="20"/>
          <w:lang w:val="es-ES_tradnl"/>
        </w:rPr>
      </w:pPr>
      <w:r w:rsidRPr="00017207">
        <w:rPr>
          <w:rFonts w:ascii="Verdana" w:hAnsi="Verdana"/>
          <w:i/>
          <w:sz w:val="20"/>
          <w:szCs w:val="20"/>
        </w:rPr>
        <w:t>A</w:t>
      </w:r>
      <w:r w:rsidRPr="00017207">
        <w:rPr>
          <w:rFonts w:ascii="Verdana" w:hAnsi="Verdana"/>
          <w:i/>
          <w:sz w:val="20"/>
          <w:szCs w:val="20"/>
          <w:lang w:val="es-ES_tradnl"/>
        </w:rPr>
        <w:t>ctiveTeach</w:t>
      </w:r>
      <w:r w:rsidRPr="00017207">
        <w:rPr>
          <w:rFonts w:ascii="Verdana" w:hAnsi="Verdana"/>
          <w:sz w:val="20"/>
          <w:szCs w:val="20"/>
          <w:lang w:val="es-ES_tradnl"/>
        </w:rPr>
        <w:t xml:space="preserve">, actividades y juegos interactivos para practicar el lenguaje en cualquier </w:t>
      </w:r>
      <w:r w:rsidRPr="00017207">
        <w:rPr>
          <w:rFonts w:ascii="Verdana" w:hAnsi="Verdana"/>
          <w:i/>
          <w:sz w:val="20"/>
          <w:szCs w:val="20"/>
          <w:lang w:val="es-ES_tradnl"/>
        </w:rPr>
        <w:t>Whiteboard</w:t>
      </w:r>
      <w:r w:rsidRPr="00017207">
        <w:rPr>
          <w:rFonts w:ascii="Verdana" w:hAnsi="Verdana"/>
          <w:sz w:val="20"/>
          <w:szCs w:val="20"/>
          <w:lang w:val="es-ES_tradnl"/>
        </w:rPr>
        <w:t xml:space="preserve"> (IWB) </w:t>
      </w:r>
      <w:r w:rsidRPr="00017207">
        <w:rPr>
          <w:rFonts w:ascii="Verdana" w:hAnsi="Verdana"/>
          <w:i/>
          <w:sz w:val="20"/>
          <w:szCs w:val="20"/>
          <w:lang w:val="es-ES_tradnl"/>
        </w:rPr>
        <w:t>Interactive</w:t>
      </w:r>
      <w:r w:rsidRPr="00017207">
        <w:rPr>
          <w:rFonts w:ascii="Verdana" w:hAnsi="Verdana"/>
          <w:sz w:val="20"/>
          <w:szCs w:val="20"/>
          <w:lang w:val="es-ES_tradnl"/>
        </w:rPr>
        <w:t>.</w:t>
      </w:r>
    </w:p>
    <w:p w:rsidR="003C0138" w:rsidRPr="003B1488" w:rsidRDefault="003C0138" w:rsidP="00FA1320">
      <w:pPr>
        <w:spacing w:before="360" w:after="120" w:line="240" w:lineRule="auto"/>
        <w:ind w:left="-397"/>
        <w:rPr>
          <w:rFonts w:ascii="Verdana" w:hAnsi="Verdana"/>
          <w:b/>
          <w:bCs/>
          <w:caps/>
          <w:color w:val="364395"/>
          <w:sz w:val="24"/>
          <w:szCs w:val="20"/>
        </w:rPr>
      </w:pPr>
      <w:r w:rsidRPr="003B1488">
        <w:rPr>
          <w:rFonts w:ascii="Verdana" w:hAnsi="Verdana"/>
          <w:b/>
          <w:bCs/>
          <w:caps/>
          <w:color w:val="364395"/>
          <w:sz w:val="24"/>
          <w:szCs w:val="20"/>
        </w:rPr>
        <w:t>V. EVALUACIÓN</w:t>
      </w:r>
    </w:p>
    <w:p w:rsidR="003C0138" w:rsidRPr="00017207" w:rsidRDefault="003C0138" w:rsidP="00F9260F">
      <w:pPr>
        <w:spacing w:after="0" w:line="240" w:lineRule="auto"/>
        <w:rPr>
          <w:rFonts w:ascii="Verdana" w:hAnsi="Verdana"/>
          <w:b/>
          <w:bCs/>
          <w:sz w:val="20"/>
          <w:szCs w:val="20"/>
          <w:lang w:val="es-ES_tradnl"/>
        </w:rPr>
      </w:pPr>
      <w:r w:rsidRPr="00017207">
        <w:rPr>
          <w:rFonts w:ascii="Verdana" w:hAnsi="Verdana"/>
          <w:b/>
          <w:bCs/>
          <w:sz w:val="20"/>
          <w:szCs w:val="20"/>
          <w:lang w:val="es-ES_tradnl"/>
        </w:rPr>
        <w:t>Evaluación formativa</w:t>
      </w:r>
    </w:p>
    <w:p w:rsidR="003C0138" w:rsidRPr="00017207" w:rsidRDefault="003C0138" w:rsidP="00F9260F">
      <w:pPr>
        <w:spacing w:after="0" w:line="240" w:lineRule="auto"/>
        <w:rPr>
          <w:rFonts w:ascii="Verdana" w:hAnsi="Verdana"/>
          <w:sz w:val="20"/>
          <w:szCs w:val="20"/>
          <w:lang w:val="es-ES_tradnl"/>
        </w:rPr>
      </w:pPr>
      <w:r w:rsidRPr="00017207">
        <w:rPr>
          <w:rFonts w:ascii="Verdana" w:hAnsi="Verdana"/>
          <w:sz w:val="20"/>
          <w:szCs w:val="20"/>
          <w:lang w:val="es-ES_tradnl"/>
        </w:rPr>
        <w:t>Supervisión continua del progreso durante la clase.</w:t>
      </w:r>
    </w:p>
    <w:p w:rsidR="003C0138" w:rsidRPr="00017207" w:rsidRDefault="003C0138" w:rsidP="00F9260F">
      <w:pPr>
        <w:spacing w:after="0" w:line="240" w:lineRule="auto"/>
        <w:rPr>
          <w:rFonts w:ascii="Verdana" w:hAnsi="Verdana"/>
          <w:sz w:val="20"/>
          <w:szCs w:val="20"/>
          <w:lang w:val="en-US"/>
        </w:rPr>
      </w:pPr>
      <w:r w:rsidRPr="00017207">
        <w:rPr>
          <w:rFonts w:ascii="Verdana" w:hAnsi="Verdana"/>
          <w:sz w:val="20"/>
          <w:szCs w:val="20"/>
        </w:rPr>
        <w:t xml:space="preserve">Realización de los ejercicios del AB (Unidad </w:t>
      </w:r>
      <w:r w:rsidRPr="00017207">
        <w:rPr>
          <w:rFonts w:ascii="Verdana" w:hAnsi="Verdana"/>
          <w:bCs/>
          <w:iCs/>
          <w:sz w:val="20"/>
          <w:szCs w:val="20"/>
        </w:rPr>
        <w:t xml:space="preserve">3, págs. </w:t>
      </w:r>
      <w:r w:rsidRPr="00017207">
        <w:rPr>
          <w:rFonts w:ascii="Verdana" w:hAnsi="Verdana"/>
          <w:bCs/>
          <w:iCs/>
          <w:sz w:val="20"/>
          <w:szCs w:val="20"/>
          <w:lang w:val="en-US"/>
        </w:rPr>
        <w:t>28-37</w:t>
      </w:r>
      <w:r w:rsidRPr="00017207">
        <w:rPr>
          <w:rFonts w:ascii="Verdana" w:hAnsi="Verdana"/>
          <w:sz w:val="20"/>
          <w:szCs w:val="20"/>
          <w:lang w:val="en-US"/>
        </w:rPr>
        <w:t>).</w:t>
      </w:r>
    </w:p>
    <w:p w:rsidR="003C0138" w:rsidRPr="00017207" w:rsidRDefault="003C0138" w:rsidP="00F9260F">
      <w:pPr>
        <w:pStyle w:val="BodyText"/>
        <w:rPr>
          <w:rFonts w:ascii="Verdana" w:hAnsi="Verdana"/>
          <w:i/>
          <w:color w:val="auto"/>
          <w:lang w:val="en-US"/>
        </w:rPr>
      </w:pPr>
      <w:r w:rsidRPr="00017207">
        <w:rPr>
          <w:rFonts w:ascii="Verdana" w:hAnsi="Verdana"/>
          <w:i/>
          <w:color w:val="auto"/>
          <w:lang w:val="en-US"/>
        </w:rPr>
        <w:t>Grammar Review. Unit</w:t>
      </w:r>
      <w:r w:rsidRPr="00017207">
        <w:rPr>
          <w:rFonts w:ascii="Verdana" w:hAnsi="Verdana"/>
          <w:color w:val="auto"/>
          <w:lang w:val="en-US"/>
        </w:rPr>
        <w:t xml:space="preserve"> 3 </w:t>
      </w:r>
      <w:r w:rsidRPr="00017207">
        <w:rPr>
          <w:rFonts w:ascii="Verdana" w:hAnsi="Verdana"/>
          <w:i/>
          <w:color w:val="auto"/>
          <w:lang w:val="en-US"/>
        </w:rPr>
        <w:t>review</w:t>
      </w:r>
      <w:r w:rsidRPr="00017207">
        <w:rPr>
          <w:rFonts w:ascii="Verdana" w:hAnsi="Verdana"/>
          <w:color w:val="auto"/>
          <w:lang w:val="en-US"/>
        </w:rPr>
        <w:t xml:space="preserve"> (</w:t>
      </w:r>
      <w:r w:rsidRPr="00017207">
        <w:rPr>
          <w:rFonts w:ascii="Verdana" w:hAnsi="Verdana"/>
          <w:i/>
          <w:color w:val="auto"/>
          <w:lang w:val="en-US"/>
        </w:rPr>
        <w:t>Grammar Booklet</w:t>
      </w:r>
      <w:r w:rsidRPr="00017207">
        <w:rPr>
          <w:rFonts w:ascii="Verdana" w:hAnsi="Verdana"/>
          <w:color w:val="auto"/>
          <w:lang w:val="en-US"/>
        </w:rPr>
        <w:t>)</w:t>
      </w:r>
    </w:p>
    <w:p w:rsidR="003C0138" w:rsidRPr="00017207" w:rsidRDefault="003C0138" w:rsidP="00F9260F">
      <w:pPr>
        <w:pStyle w:val="BodyText"/>
        <w:rPr>
          <w:rFonts w:ascii="Verdana" w:hAnsi="Verdana"/>
          <w:color w:val="auto"/>
          <w:lang w:val="en-US"/>
        </w:rPr>
      </w:pPr>
      <w:r w:rsidRPr="00017207">
        <w:rPr>
          <w:rFonts w:ascii="Verdana" w:hAnsi="Verdana"/>
          <w:i/>
          <w:color w:val="auto"/>
          <w:lang w:val="en-US"/>
        </w:rPr>
        <w:t>Picture Dictionary</w:t>
      </w:r>
    </w:p>
    <w:p w:rsidR="003C0138" w:rsidRPr="00017207" w:rsidRDefault="003C0138" w:rsidP="00F9260F">
      <w:pPr>
        <w:pStyle w:val="Heading8"/>
        <w:rPr>
          <w:rFonts w:ascii="Verdana" w:hAnsi="Verdana"/>
          <w:lang w:val="en-US"/>
        </w:rPr>
      </w:pPr>
      <w:r w:rsidRPr="00017207">
        <w:rPr>
          <w:rFonts w:ascii="Verdana" w:hAnsi="Verdana"/>
          <w:lang w:val="en-US"/>
        </w:rPr>
        <w:t>Evaluación sumativa</w:t>
      </w:r>
    </w:p>
    <w:p w:rsidR="003C0138" w:rsidRPr="00017207" w:rsidRDefault="003C0138" w:rsidP="00F9260F">
      <w:pPr>
        <w:spacing w:after="0" w:line="240" w:lineRule="auto"/>
        <w:rPr>
          <w:rFonts w:ascii="Verdana" w:hAnsi="Verdana"/>
          <w:sz w:val="20"/>
          <w:szCs w:val="20"/>
          <w:lang w:val="en-US"/>
        </w:rPr>
      </w:pPr>
      <w:r w:rsidRPr="00017207">
        <w:rPr>
          <w:rFonts w:ascii="Verdana" w:hAnsi="Verdana"/>
          <w:bCs/>
          <w:i/>
          <w:sz w:val="20"/>
          <w:szCs w:val="20"/>
          <w:lang w:val="en-US"/>
        </w:rPr>
        <w:t>Progress Check</w:t>
      </w:r>
    </w:p>
    <w:p w:rsidR="003C0138" w:rsidRPr="00017207" w:rsidRDefault="003C0138" w:rsidP="00F9260F">
      <w:pPr>
        <w:spacing w:after="0" w:line="240" w:lineRule="auto"/>
        <w:rPr>
          <w:rFonts w:ascii="Verdana" w:hAnsi="Verdana"/>
          <w:sz w:val="20"/>
          <w:szCs w:val="20"/>
          <w:lang w:val="en-US"/>
        </w:rPr>
      </w:pPr>
      <w:r w:rsidRPr="00017207">
        <w:rPr>
          <w:rFonts w:ascii="Verdana" w:hAnsi="Verdana"/>
          <w:b/>
          <w:bCs/>
          <w:sz w:val="20"/>
          <w:szCs w:val="20"/>
          <w:lang w:val="en-US"/>
        </w:rPr>
        <w:t>Test</w:t>
      </w:r>
      <w:r w:rsidRPr="00017207">
        <w:rPr>
          <w:rFonts w:ascii="Verdana" w:hAnsi="Verdana"/>
          <w:bCs/>
          <w:iCs/>
          <w:sz w:val="20"/>
          <w:szCs w:val="20"/>
          <w:lang w:val="en-US"/>
        </w:rPr>
        <w:t>2</w:t>
      </w:r>
      <w:r w:rsidRPr="00017207">
        <w:rPr>
          <w:rFonts w:ascii="Verdana" w:hAnsi="Verdana"/>
          <w:sz w:val="20"/>
          <w:szCs w:val="20"/>
          <w:lang w:val="en-US"/>
        </w:rPr>
        <w:t>, (</w:t>
      </w:r>
      <w:r w:rsidRPr="00017207">
        <w:rPr>
          <w:rFonts w:ascii="Verdana" w:hAnsi="Verdana"/>
          <w:i/>
          <w:sz w:val="20"/>
          <w:szCs w:val="20"/>
          <w:lang w:val="en-US"/>
        </w:rPr>
        <w:t>Test Booklet</w:t>
      </w:r>
      <w:r w:rsidRPr="00017207">
        <w:rPr>
          <w:rFonts w:ascii="Verdana" w:hAnsi="Verdana"/>
          <w:sz w:val="20"/>
          <w:szCs w:val="20"/>
          <w:lang w:val="en-US"/>
        </w:rPr>
        <w:t>)</w:t>
      </w:r>
    </w:p>
    <w:p w:rsidR="003C0138" w:rsidRPr="00017207" w:rsidRDefault="003C0138" w:rsidP="00F9260F">
      <w:pPr>
        <w:pStyle w:val="Heading8"/>
        <w:rPr>
          <w:rFonts w:ascii="Verdana" w:hAnsi="Verdana"/>
          <w:lang w:val="en-US"/>
        </w:rPr>
      </w:pPr>
      <w:r w:rsidRPr="00017207">
        <w:rPr>
          <w:rFonts w:ascii="Verdana" w:hAnsi="Verdana"/>
          <w:lang w:val="en-US"/>
        </w:rPr>
        <w:t>Autoevaluación</w:t>
      </w:r>
    </w:p>
    <w:p w:rsidR="003C0138" w:rsidRPr="00017207" w:rsidRDefault="003C0138" w:rsidP="00F9260F">
      <w:pPr>
        <w:spacing w:after="0" w:line="240" w:lineRule="auto"/>
        <w:rPr>
          <w:rFonts w:ascii="Verdana" w:hAnsi="Verdana"/>
          <w:sz w:val="20"/>
          <w:szCs w:val="20"/>
        </w:rPr>
      </w:pPr>
      <w:r w:rsidRPr="00017207">
        <w:rPr>
          <w:rFonts w:ascii="Verdana" w:hAnsi="Verdana"/>
          <w:i/>
          <w:sz w:val="20"/>
          <w:szCs w:val="20"/>
          <w:lang w:val="en-US"/>
        </w:rPr>
        <w:t>Activity Book: Grammar summary and Activity Book review</w:t>
      </w:r>
      <w:r w:rsidRPr="00017207">
        <w:rPr>
          <w:rFonts w:ascii="Verdana" w:hAnsi="Verdana"/>
          <w:sz w:val="20"/>
          <w:szCs w:val="20"/>
          <w:lang w:val="en-US"/>
        </w:rPr>
        <w:t xml:space="preserve"> para la unidad 3. </w:t>
      </w:r>
      <w:r w:rsidRPr="00017207">
        <w:rPr>
          <w:rFonts w:ascii="Verdana" w:hAnsi="Verdana"/>
          <w:sz w:val="20"/>
          <w:szCs w:val="20"/>
        </w:rPr>
        <w:t>AB,  pág. 98.</w:t>
      </w:r>
    </w:p>
    <w:p w:rsidR="003C0138" w:rsidRPr="00017207" w:rsidRDefault="003C0138" w:rsidP="00F9260F">
      <w:pPr>
        <w:pStyle w:val="Header"/>
        <w:tabs>
          <w:tab w:val="clear" w:pos="4252"/>
          <w:tab w:val="clear" w:pos="8504"/>
        </w:tabs>
        <w:rPr>
          <w:rFonts w:ascii="Verdana" w:hAnsi="Verdana"/>
          <w:color w:val="365F91"/>
          <w:lang w:val="es-ES"/>
        </w:rPr>
      </w:pPr>
    </w:p>
    <w:p w:rsidR="003C0138" w:rsidRPr="003B1488" w:rsidRDefault="003C0138" w:rsidP="00FA1320">
      <w:pPr>
        <w:spacing w:before="180" w:after="60" w:line="240" w:lineRule="auto"/>
        <w:rPr>
          <w:rFonts w:ascii="Verdana" w:hAnsi="Verdana"/>
          <w:bCs/>
          <w:color w:val="364395"/>
          <w:sz w:val="24"/>
          <w:szCs w:val="20"/>
          <w:lang w:val="es-ES_tradnl"/>
        </w:rPr>
      </w:pPr>
      <w:r w:rsidRPr="003B1488">
        <w:rPr>
          <w:rFonts w:ascii="Verdana" w:hAnsi="Verdana"/>
          <w:bCs/>
          <w:color w:val="364395"/>
          <w:sz w:val="24"/>
          <w:szCs w:val="20"/>
          <w:lang w:val="es-ES_tradnl"/>
        </w:rPr>
        <w:t>Criterios de evaluación</w:t>
      </w:r>
    </w:p>
    <w:p w:rsidR="003C0138" w:rsidRPr="00FA1320" w:rsidRDefault="003C0138" w:rsidP="00F9260F">
      <w:pPr>
        <w:tabs>
          <w:tab w:val="left" w:pos="1800"/>
        </w:tabs>
        <w:spacing w:after="0" w:line="240" w:lineRule="auto"/>
        <w:rPr>
          <w:rFonts w:ascii="Verdana" w:hAnsi="Verdana"/>
          <w:b/>
        </w:rPr>
      </w:pPr>
      <w:r w:rsidRPr="00FA1320">
        <w:rPr>
          <w:rFonts w:ascii="Verdana" w:hAnsi="Verdana"/>
          <w:b/>
        </w:rPr>
        <w:t>BLOQUE 1- Comunicación oral: escuchar, hablar y conversar</w:t>
      </w:r>
    </w:p>
    <w:p w:rsidR="003C0138" w:rsidRPr="00017207" w:rsidRDefault="003C0138" w:rsidP="00F9260F">
      <w:pPr>
        <w:pStyle w:val="BodyText"/>
        <w:rPr>
          <w:rFonts w:ascii="Verdana" w:hAnsi="Verdana"/>
          <w:color w:val="auto"/>
        </w:rPr>
      </w:pPr>
      <w:r w:rsidRPr="00017207">
        <w:rPr>
          <w:rFonts w:ascii="Verdana" w:hAnsi="Verdana"/>
          <w:color w:val="auto"/>
        </w:rPr>
        <w:t>Participar en interacciones orales dirigidas sobre temas conocidos en situaciones de comunicación predecibles, respetando las normas básicas del intercambio,  (</w:t>
      </w:r>
      <w:r w:rsidRPr="00017207">
        <w:rPr>
          <w:rFonts w:ascii="Verdana" w:hAnsi="Verdana"/>
          <w:b/>
          <w:i/>
          <w:color w:val="auto"/>
        </w:rPr>
        <w:t xml:space="preserve">Test </w:t>
      </w:r>
      <w:r w:rsidRPr="00017207">
        <w:rPr>
          <w:rFonts w:ascii="Verdana" w:hAnsi="Verdana"/>
          <w:bCs/>
          <w:iCs/>
        </w:rPr>
        <w:t>3</w:t>
      </w:r>
      <w:r w:rsidRPr="00017207">
        <w:rPr>
          <w:rFonts w:ascii="Verdana" w:hAnsi="Verdana"/>
          <w:color w:val="auto"/>
        </w:rPr>
        <w:t xml:space="preserve">, </w:t>
      </w:r>
      <w:r w:rsidRPr="00017207">
        <w:rPr>
          <w:rFonts w:ascii="Verdana" w:hAnsi="Verdana"/>
          <w:i/>
          <w:color w:val="auto"/>
        </w:rPr>
        <w:t>Test Booklet</w:t>
      </w:r>
      <w:r w:rsidRPr="00017207">
        <w:rPr>
          <w:rFonts w:ascii="Verdana" w:hAnsi="Verdana"/>
          <w:color w:val="auto"/>
        </w:rPr>
        <w:t>).</w:t>
      </w:r>
    </w:p>
    <w:p w:rsidR="003C0138" w:rsidRPr="00017207" w:rsidRDefault="003C0138" w:rsidP="00ED45AE">
      <w:pPr>
        <w:spacing w:after="0" w:line="240" w:lineRule="auto"/>
        <w:ind w:left="397"/>
        <w:rPr>
          <w:rFonts w:ascii="Verdana" w:hAnsi="Verdana"/>
          <w:sz w:val="20"/>
          <w:szCs w:val="20"/>
        </w:rPr>
      </w:pPr>
      <w:r w:rsidRPr="00017207">
        <w:rPr>
          <w:rFonts w:ascii="Verdana" w:hAnsi="Verdana"/>
          <w:sz w:val="20"/>
          <w:szCs w:val="20"/>
        </w:rPr>
        <w:t>Utilizando el vocabulario de la unidad: el tiempo y las estaciones del año.</w:t>
      </w:r>
    </w:p>
    <w:p w:rsidR="003C0138" w:rsidRPr="00017207" w:rsidRDefault="003C0138" w:rsidP="00ED45AE">
      <w:pPr>
        <w:numPr>
          <w:ilvl w:val="0"/>
          <w:numId w:val="12"/>
        </w:numPr>
        <w:spacing w:after="0" w:line="240" w:lineRule="auto"/>
        <w:ind w:left="709" w:hanging="283"/>
        <w:rPr>
          <w:rFonts w:ascii="Verdana" w:hAnsi="Verdana"/>
          <w:i/>
          <w:sz w:val="20"/>
          <w:szCs w:val="20"/>
        </w:rPr>
      </w:pPr>
      <w:r w:rsidRPr="00017207">
        <w:rPr>
          <w:rFonts w:ascii="Verdana" w:hAnsi="Verdana"/>
          <w:sz w:val="20"/>
          <w:szCs w:val="20"/>
        </w:rPr>
        <w:t>Describiendo el tiempo atmosférico.</w:t>
      </w:r>
    </w:p>
    <w:p w:rsidR="003C0138" w:rsidRPr="00017207" w:rsidRDefault="003C0138" w:rsidP="00ED45AE">
      <w:pPr>
        <w:numPr>
          <w:ilvl w:val="0"/>
          <w:numId w:val="12"/>
        </w:numPr>
        <w:spacing w:after="0" w:line="240" w:lineRule="auto"/>
        <w:ind w:left="709" w:hanging="283"/>
        <w:rPr>
          <w:rFonts w:ascii="Verdana" w:hAnsi="Verdana"/>
          <w:i/>
          <w:iCs/>
          <w:sz w:val="20"/>
          <w:szCs w:val="20"/>
          <w:lang w:val="es-ES_tradnl"/>
        </w:rPr>
      </w:pPr>
      <w:r w:rsidRPr="00017207">
        <w:rPr>
          <w:rFonts w:ascii="Verdana" w:hAnsi="Verdana"/>
          <w:iCs/>
          <w:sz w:val="20"/>
          <w:szCs w:val="20"/>
          <w:lang w:val="es-ES_tradnl"/>
        </w:rPr>
        <w:t>Haciendo y respondiendo preguntas sobre actividades según la temporada.</w:t>
      </w:r>
    </w:p>
    <w:p w:rsidR="003C0138" w:rsidRPr="00017207" w:rsidRDefault="003C0138" w:rsidP="00ED45AE">
      <w:pPr>
        <w:numPr>
          <w:ilvl w:val="0"/>
          <w:numId w:val="12"/>
        </w:numPr>
        <w:spacing w:after="0" w:line="240" w:lineRule="auto"/>
        <w:ind w:left="709" w:hanging="283"/>
        <w:rPr>
          <w:rFonts w:ascii="Verdana" w:hAnsi="Verdana"/>
          <w:i/>
          <w:iCs/>
          <w:sz w:val="20"/>
          <w:szCs w:val="20"/>
          <w:lang w:val="es-ES_tradnl"/>
        </w:rPr>
      </w:pPr>
      <w:r w:rsidRPr="00017207">
        <w:rPr>
          <w:rFonts w:ascii="Verdana" w:hAnsi="Verdana"/>
          <w:iCs/>
          <w:sz w:val="20"/>
          <w:szCs w:val="20"/>
          <w:lang w:val="es-ES_tradnl"/>
        </w:rPr>
        <w:t>Participando en un diálogo sobre el tiempo que hace.</w:t>
      </w:r>
    </w:p>
    <w:p w:rsidR="003C0138" w:rsidRPr="00017207" w:rsidRDefault="003C0138" w:rsidP="00ED45AE">
      <w:pPr>
        <w:numPr>
          <w:ilvl w:val="0"/>
          <w:numId w:val="12"/>
        </w:numPr>
        <w:spacing w:after="0" w:line="240" w:lineRule="auto"/>
        <w:ind w:left="709" w:hanging="283"/>
        <w:rPr>
          <w:rFonts w:ascii="Verdana" w:hAnsi="Verdana"/>
          <w:i/>
          <w:iCs/>
          <w:sz w:val="20"/>
          <w:szCs w:val="20"/>
          <w:lang w:val="es-ES_tradnl"/>
        </w:rPr>
      </w:pPr>
      <w:r w:rsidRPr="00017207">
        <w:rPr>
          <w:rFonts w:ascii="Verdana" w:hAnsi="Verdana"/>
          <w:iCs/>
          <w:sz w:val="20"/>
          <w:szCs w:val="20"/>
          <w:lang w:val="es-ES_tradnl"/>
        </w:rPr>
        <w:t>Respondiendo a preguntas formuladas por el profesor y compañeros.</w:t>
      </w:r>
    </w:p>
    <w:p w:rsidR="003C0138" w:rsidRPr="00017207" w:rsidRDefault="003C0138" w:rsidP="00ED45AE">
      <w:pPr>
        <w:numPr>
          <w:ilvl w:val="0"/>
          <w:numId w:val="12"/>
        </w:numPr>
        <w:spacing w:after="0" w:line="240" w:lineRule="auto"/>
        <w:ind w:left="709" w:hanging="283"/>
        <w:rPr>
          <w:rFonts w:ascii="Verdana" w:hAnsi="Verdana"/>
          <w:i/>
          <w:iCs/>
          <w:sz w:val="20"/>
          <w:szCs w:val="20"/>
          <w:lang w:val="es-ES_tradnl"/>
        </w:rPr>
      </w:pPr>
      <w:r w:rsidRPr="00017207">
        <w:rPr>
          <w:rFonts w:ascii="Verdana" w:hAnsi="Verdana"/>
          <w:iCs/>
          <w:sz w:val="20"/>
          <w:szCs w:val="20"/>
          <w:lang w:val="es-ES_tradnl"/>
        </w:rPr>
        <w:t>Intercambiando información sobre desastres naturales.</w:t>
      </w:r>
    </w:p>
    <w:p w:rsidR="003C0138" w:rsidRPr="00017207" w:rsidRDefault="003C0138" w:rsidP="00ED45AE">
      <w:pPr>
        <w:spacing w:after="0" w:line="240" w:lineRule="auto"/>
        <w:ind w:left="397"/>
        <w:rPr>
          <w:rFonts w:ascii="Verdana" w:hAnsi="Verdana"/>
          <w:sz w:val="20"/>
          <w:szCs w:val="20"/>
          <w:lang w:val="es-ES_tradnl"/>
        </w:rPr>
      </w:pPr>
      <w:r w:rsidRPr="00017207">
        <w:rPr>
          <w:rFonts w:ascii="Verdana" w:hAnsi="Verdana"/>
          <w:sz w:val="20"/>
          <w:szCs w:val="20"/>
        </w:rPr>
        <w:t>Escuchar y comprender mensajes orales de progresiva complejidad:</w:t>
      </w:r>
    </w:p>
    <w:p w:rsidR="003C0138" w:rsidRPr="00017207" w:rsidRDefault="003C0138" w:rsidP="00ED45AE">
      <w:pPr>
        <w:numPr>
          <w:ilvl w:val="1"/>
          <w:numId w:val="8"/>
        </w:numPr>
        <w:tabs>
          <w:tab w:val="clear" w:pos="1077"/>
          <w:tab w:val="num" w:pos="709"/>
        </w:tabs>
        <w:spacing w:after="0" w:line="240" w:lineRule="auto"/>
        <w:ind w:left="709" w:hanging="283"/>
        <w:rPr>
          <w:rFonts w:ascii="Verdana" w:hAnsi="Verdana"/>
          <w:sz w:val="20"/>
          <w:szCs w:val="20"/>
          <w:lang w:val="es-ES_tradnl"/>
        </w:rPr>
      </w:pPr>
      <w:r w:rsidRPr="00017207">
        <w:rPr>
          <w:rFonts w:ascii="Verdana" w:hAnsi="Verdana"/>
          <w:sz w:val="20"/>
          <w:szCs w:val="20"/>
          <w:lang w:val="es-ES_tradnl"/>
        </w:rPr>
        <w:t>Identificando palabras sobre el tiempo atmosférico en textos orales.</w:t>
      </w:r>
    </w:p>
    <w:p w:rsidR="003C0138" w:rsidRPr="00017207" w:rsidRDefault="003C0138" w:rsidP="00ED45AE">
      <w:pPr>
        <w:numPr>
          <w:ilvl w:val="1"/>
          <w:numId w:val="8"/>
        </w:numPr>
        <w:tabs>
          <w:tab w:val="clear" w:pos="1077"/>
          <w:tab w:val="num" w:pos="709"/>
        </w:tabs>
        <w:spacing w:after="0" w:line="240" w:lineRule="auto"/>
        <w:ind w:left="709" w:hanging="283"/>
        <w:rPr>
          <w:rFonts w:ascii="Verdana" w:hAnsi="Verdana"/>
          <w:sz w:val="20"/>
          <w:szCs w:val="20"/>
          <w:lang w:val="es-ES_tradnl"/>
        </w:rPr>
      </w:pPr>
      <w:r w:rsidRPr="00017207">
        <w:rPr>
          <w:rFonts w:ascii="Verdana" w:hAnsi="Verdana"/>
          <w:sz w:val="20"/>
          <w:szCs w:val="20"/>
          <w:lang w:val="es-ES_tradnl"/>
        </w:rPr>
        <w:t>Comprendiendo información sobre condiciones atmosféricas y actividades estacionales.</w:t>
      </w:r>
    </w:p>
    <w:p w:rsidR="003C0138" w:rsidRPr="00017207" w:rsidRDefault="003C0138" w:rsidP="00ED45AE">
      <w:pPr>
        <w:numPr>
          <w:ilvl w:val="1"/>
          <w:numId w:val="8"/>
        </w:numPr>
        <w:tabs>
          <w:tab w:val="clear" w:pos="1077"/>
          <w:tab w:val="num" w:pos="709"/>
        </w:tabs>
        <w:spacing w:after="0" w:line="240" w:lineRule="auto"/>
        <w:ind w:left="709" w:hanging="283"/>
        <w:rPr>
          <w:rFonts w:ascii="Verdana" w:hAnsi="Verdana"/>
          <w:sz w:val="20"/>
          <w:szCs w:val="20"/>
          <w:lang w:val="es-ES_tradnl"/>
        </w:rPr>
      </w:pPr>
      <w:r w:rsidRPr="00017207">
        <w:rPr>
          <w:rFonts w:ascii="Verdana" w:hAnsi="Verdana"/>
          <w:sz w:val="20"/>
          <w:szCs w:val="20"/>
          <w:lang w:val="es-ES_tradnl"/>
        </w:rPr>
        <w:t>Identificando información específica en una canción sobre actividades en las diferentes estaciones del año.</w:t>
      </w:r>
    </w:p>
    <w:p w:rsidR="003C0138" w:rsidRPr="00017207" w:rsidRDefault="003C0138" w:rsidP="00ED45AE">
      <w:pPr>
        <w:numPr>
          <w:ilvl w:val="1"/>
          <w:numId w:val="8"/>
        </w:numPr>
        <w:tabs>
          <w:tab w:val="clear" w:pos="1077"/>
          <w:tab w:val="num" w:pos="709"/>
        </w:tabs>
        <w:spacing w:after="0" w:line="240" w:lineRule="auto"/>
        <w:ind w:left="709" w:hanging="283"/>
        <w:rPr>
          <w:rFonts w:ascii="Verdana" w:hAnsi="Verdana"/>
          <w:sz w:val="20"/>
          <w:szCs w:val="20"/>
          <w:lang w:val="es-ES_tradnl"/>
        </w:rPr>
      </w:pPr>
      <w:r w:rsidRPr="00017207">
        <w:rPr>
          <w:rFonts w:ascii="Verdana" w:hAnsi="Verdana"/>
          <w:sz w:val="20"/>
          <w:szCs w:val="20"/>
          <w:lang w:val="es-ES_tradnl"/>
        </w:rPr>
        <w:t>Entendiendo información general y específica en un relato.</w:t>
      </w:r>
    </w:p>
    <w:p w:rsidR="003C0138" w:rsidRPr="00017207" w:rsidRDefault="003C0138" w:rsidP="00ED45AE">
      <w:pPr>
        <w:numPr>
          <w:ilvl w:val="1"/>
          <w:numId w:val="8"/>
        </w:numPr>
        <w:tabs>
          <w:tab w:val="clear" w:pos="1077"/>
          <w:tab w:val="num" w:pos="709"/>
        </w:tabs>
        <w:spacing w:after="0" w:line="240" w:lineRule="auto"/>
        <w:ind w:left="709" w:hanging="283"/>
        <w:rPr>
          <w:rFonts w:ascii="Verdana" w:hAnsi="Verdana"/>
          <w:sz w:val="20"/>
          <w:szCs w:val="20"/>
          <w:lang w:val="es-ES_tradnl"/>
        </w:rPr>
      </w:pPr>
      <w:r w:rsidRPr="00017207">
        <w:rPr>
          <w:rFonts w:ascii="Verdana" w:hAnsi="Verdana"/>
          <w:sz w:val="20"/>
          <w:szCs w:val="20"/>
          <w:lang w:val="es-ES_tradnl"/>
        </w:rPr>
        <w:t>Entendiendo información sobre huracanes.</w:t>
      </w:r>
    </w:p>
    <w:p w:rsidR="003C0138" w:rsidRPr="00017207" w:rsidRDefault="003C0138" w:rsidP="00CD6F42">
      <w:pPr>
        <w:spacing w:after="0" w:line="240" w:lineRule="auto"/>
        <w:rPr>
          <w:rFonts w:ascii="Verdana" w:hAnsi="Verdana"/>
          <w:sz w:val="20"/>
          <w:szCs w:val="20"/>
          <w:lang w:val="es-ES_tradnl"/>
        </w:rPr>
      </w:pPr>
    </w:p>
    <w:p w:rsidR="003C0138" w:rsidRDefault="003C0138" w:rsidP="00F9260F">
      <w:pPr>
        <w:tabs>
          <w:tab w:val="left" w:pos="1800"/>
        </w:tabs>
        <w:spacing w:after="0" w:line="240" w:lineRule="auto"/>
        <w:rPr>
          <w:rFonts w:ascii="Verdana" w:hAnsi="Verdana"/>
          <w:b/>
        </w:rPr>
      </w:pPr>
    </w:p>
    <w:p w:rsidR="003C0138" w:rsidRPr="00FA1320" w:rsidRDefault="003C0138" w:rsidP="00F9260F">
      <w:pPr>
        <w:tabs>
          <w:tab w:val="left" w:pos="1800"/>
        </w:tabs>
        <w:spacing w:after="0" w:line="240" w:lineRule="auto"/>
        <w:rPr>
          <w:rFonts w:ascii="Verdana" w:hAnsi="Verdana"/>
          <w:b/>
        </w:rPr>
      </w:pPr>
      <w:r w:rsidRPr="00FA1320">
        <w:rPr>
          <w:rFonts w:ascii="Verdana" w:hAnsi="Verdana"/>
          <w:b/>
        </w:rPr>
        <w:t xml:space="preserve">BLOQUE 2- Comunicación escrita: leer y escribir </w:t>
      </w:r>
    </w:p>
    <w:p w:rsidR="003C0138" w:rsidRPr="00017207" w:rsidRDefault="003C0138" w:rsidP="00F9260F">
      <w:pPr>
        <w:pStyle w:val="BodyText"/>
        <w:rPr>
          <w:rFonts w:ascii="Verdana" w:hAnsi="Verdana"/>
          <w:color w:val="auto"/>
        </w:rPr>
      </w:pPr>
      <w:r w:rsidRPr="00017207">
        <w:rPr>
          <w:rFonts w:ascii="Verdana" w:hAnsi="Verdana"/>
          <w:bCs/>
          <w:color w:val="auto"/>
        </w:rPr>
        <w:t>Leer y captar el sentido global y algunas informaciones específicas de textos sencillos sobre temas conocidos y con una finalidad concreta.</w:t>
      </w:r>
      <w:r w:rsidRPr="00017207">
        <w:rPr>
          <w:rFonts w:ascii="Verdana" w:hAnsi="Verdana"/>
          <w:color w:val="auto"/>
        </w:rPr>
        <w:t xml:space="preserve"> (</w:t>
      </w:r>
      <w:r w:rsidRPr="00017207">
        <w:rPr>
          <w:rFonts w:ascii="Verdana" w:hAnsi="Verdana"/>
          <w:b/>
          <w:bCs/>
          <w:i/>
          <w:color w:val="auto"/>
        </w:rPr>
        <w:t xml:space="preserve">Test </w:t>
      </w:r>
      <w:r w:rsidRPr="00017207">
        <w:rPr>
          <w:rFonts w:ascii="Verdana" w:hAnsi="Verdana"/>
          <w:bCs/>
          <w:iCs/>
        </w:rPr>
        <w:t>3</w:t>
      </w:r>
      <w:r w:rsidRPr="00017207">
        <w:rPr>
          <w:rFonts w:ascii="Verdana" w:hAnsi="Verdana"/>
          <w:i/>
          <w:color w:val="auto"/>
        </w:rPr>
        <w:t>-Test Booklet</w:t>
      </w:r>
      <w:r w:rsidRPr="00017207">
        <w:rPr>
          <w:rFonts w:ascii="Verdana" w:hAnsi="Verdana"/>
          <w:color w:val="auto"/>
        </w:rPr>
        <w:t xml:space="preserve">)  </w:t>
      </w:r>
    </w:p>
    <w:p w:rsidR="003C0138" w:rsidRPr="00017207" w:rsidRDefault="003C0138" w:rsidP="00ED45AE">
      <w:pPr>
        <w:spacing w:after="0" w:line="240" w:lineRule="auto"/>
        <w:ind w:left="397"/>
        <w:rPr>
          <w:rFonts w:ascii="Verdana" w:hAnsi="Verdana"/>
          <w:sz w:val="20"/>
          <w:szCs w:val="20"/>
          <w:lang w:val="es-ES_tradnl"/>
        </w:rPr>
      </w:pPr>
      <w:r w:rsidRPr="00017207">
        <w:rPr>
          <w:rFonts w:ascii="Verdana" w:hAnsi="Verdana"/>
          <w:sz w:val="20"/>
          <w:szCs w:val="20"/>
        </w:rPr>
        <w:t>Escuchar y comprender mensajes orales de progresiva complejidad:</w:t>
      </w:r>
    </w:p>
    <w:p w:rsidR="003C0138" w:rsidRPr="00017207" w:rsidRDefault="003C0138" w:rsidP="00ED45AE">
      <w:pPr>
        <w:numPr>
          <w:ilvl w:val="1"/>
          <w:numId w:val="8"/>
        </w:numPr>
        <w:tabs>
          <w:tab w:val="clear" w:pos="1077"/>
          <w:tab w:val="num" w:pos="709"/>
        </w:tabs>
        <w:spacing w:after="0" w:line="240" w:lineRule="auto"/>
        <w:ind w:left="709" w:hanging="283"/>
        <w:rPr>
          <w:rFonts w:ascii="Verdana" w:hAnsi="Verdana"/>
          <w:sz w:val="20"/>
          <w:szCs w:val="20"/>
          <w:lang w:val="es-ES_tradnl"/>
        </w:rPr>
      </w:pPr>
      <w:r w:rsidRPr="00017207">
        <w:rPr>
          <w:rFonts w:ascii="Verdana" w:hAnsi="Verdana"/>
          <w:sz w:val="20"/>
          <w:szCs w:val="20"/>
          <w:lang w:val="es-ES_tradnl"/>
        </w:rPr>
        <w:t>Identificando palabras sobre el tiempo atmosférico en textos orales.</w:t>
      </w:r>
    </w:p>
    <w:p w:rsidR="003C0138" w:rsidRPr="00017207" w:rsidRDefault="003C0138" w:rsidP="00ED45AE">
      <w:pPr>
        <w:numPr>
          <w:ilvl w:val="1"/>
          <w:numId w:val="8"/>
        </w:numPr>
        <w:tabs>
          <w:tab w:val="clear" w:pos="1077"/>
          <w:tab w:val="num" w:pos="709"/>
        </w:tabs>
        <w:spacing w:after="0" w:line="240" w:lineRule="auto"/>
        <w:ind w:left="709" w:hanging="283"/>
        <w:rPr>
          <w:rFonts w:ascii="Verdana" w:hAnsi="Verdana"/>
          <w:sz w:val="20"/>
          <w:szCs w:val="20"/>
          <w:lang w:val="es-ES_tradnl"/>
        </w:rPr>
      </w:pPr>
      <w:r w:rsidRPr="00017207">
        <w:rPr>
          <w:rFonts w:ascii="Verdana" w:hAnsi="Verdana"/>
          <w:sz w:val="20"/>
          <w:szCs w:val="20"/>
          <w:lang w:val="es-ES_tradnl"/>
        </w:rPr>
        <w:t>Comprendiendo información sobre condiciones atmosféricas y actividades estacionales.</w:t>
      </w:r>
    </w:p>
    <w:p w:rsidR="003C0138" w:rsidRPr="00017207" w:rsidRDefault="003C0138" w:rsidP="00ED45AE">
      <w:pPr>
        <w:numPr>
          <w:ilvl w:val="1"/>
          <w:numId w:val="8"/>
        </w:numPr>
        <w:tabs>
          <w:tab w:val="clear" w:pos="1077"/>
          <w:tab w:val="num" w:pos="709"/>
        </w:tabs>
        <w:spacing w:after="0" w:line="240" w:lineRule="auto"/>
        <w:ind w:left="709" w:hanging="283"/>
        <w:rPr>
          <w:rFonts w:ascii="Verdana" w:hAnsi="Verdana"/>
          <w:sz w:val="20"/>
          <w:szCs w:val="20"/>
          <w:lang w:val="es-ES_tradnl"/>
        </w:rPr>
      </w:pPr>
      <w:r w:rsidRPr="00017207">
        <w:rPr>
          <w:rFonts w:ascii="Verdana" w:hAnsi="Verdana"/>
          <w:sz w:val="20"/>
          <w:szCs w:val="20"/>
          <w:lang w:val="es-ES_tradnl"/>
        </w:rPr>
        <w:t>Identificando información específica en una canción sobre actividades en las diferentes estaciones del año.</w:t>
      </w:r>
    </w:p>
    <w:p w:rsidR="003C0138" w:rsidRPr="00017207" w:rsidRDefault="003C0138" w:rsidP="00ED45AE">
      <w:pPr>
        <w:numPr>
          <w:ilvl w:val="1"/>
          <w:numId w:val="8"/>
        </w:numPr>
        <w:tabs>
          <w:tab w:val="clear" w:pos="1077"/>
          <w:tab w:val="num" w:pos="709"/>
        </w:tabs>
        <w:spacing w:after="0" w:line="240" w:lineRule="auto"/>
        <w:ind w:left="709" w:hanging="283"/>
        <w:rPr>
          <w:rFonts w:ascii="Verdana" w:hAnsi="Verdana"/>
          <w:sz w:val="20"/>
          <w:szCs w:val="20"/>
          <w:lang w:val="es-ES_tradnl"/>
        </w:rPr>
      </w:pPr>
      <w:r w:rsidRPr="00017207">
        <w:rPr>
          <w:rFonts w:ascii="Verdana" w:hAnsi="Verdana"/>
          <w:sz w:val="20"/>
          <w:szCs w:val="20"/>
          <w:lang w:val="es-ES_tradnl"/>
        </w:rPr>
        <w:t>Entendiendo información general y específica en un relato.</w:t>
      </w:r>
    </w:p>
    <w:p w:rsidR="003C0138" w:rsidRPr="00017207" w:rsidRDefault="003C0138" w:rsidP="00ED45AE">
      <w:pPr>
        <w:numPr>
          <w:ilvl w:val="1"/>
          <w:numId w:val="8"/>
        </w:numPr>
        <w:tabs>
          <w:tab w:val="clear" w:pos="1077"/>
          <w:tab w:val="num" w:pos="709"/>
        </w:tabs>
        <w:spacing w:after="0" w:line="240" w:lineRule="auto"/>
        <w:ind w:left="709" w:hanging="283"/>
        <w:rPr>
          <w:rFonts w:ascii="Verdana" w:hAnsi="Verdana"/>
          <w:sz w:val="20"/>
          <w:szCs w:val="20"/>
          <w:lang w:val="es-ES_tradnl"/>
        </w:rPr>
      </w:pPr>
      <w:r w:rsidRPr="00017207">
        <w:rPr>
          <w:rFonts w:ascii="Verdana" w:hAnsi="Verdana"/>
          <w:sz w:val="20"/>
          <w:szCs w:val="20"/>
          <w:lang w:val="es-ES_tradnl"/>
        </w:rPr>
        <w:t>Entendiendo información sobre huracanes.</w:t>
      </w:r>
    </w:p>
    <w:p w:rsidR="003C0138" w:rsidRPr="00017207" w:rsidRDefault="003C0138" w:rsidP="00F9260F">
      <w:pPr>
        <w:pStyle w:val="BodyText"/>
        <w:rPr>
          <w:rFonts w:ascii="Verdana" w:hAnsi="Verdana"/>
          <w:color w:val="auto"/>
        </w:rPr>
      </w:pPr>
    </w:p>
    <w:p w:rsidR="003C0138" w:rsidRPr="00FA1320" w:rsidRDefault="003C0138" w:rsidP="00F9260F">
      <w:pPr>
        <w:spacing w:after="0" w:line="240" w:lineRule="auto"/>
        <w:rPr>
          <w:rFonts w:ascii="Verdana" w:hAnsi="Verdana"/>
          <w:b/>
        </w:rPr>
      </w:pPr>
      <w:r w:rsidRPr="00FA1320">
        <w:rPr>
          <w:rFonts w:ascii="Verdana" w:hAnsi="Verdana"/>
          <w:b/>
        </w:rPr>
        <w:t xml:space="preserve">BLOQUE 3 – Conocimiento de la lengua </w:t>
      </w:r>
    </w:p>
    <w:p w:rsidR="003C0138" w:rsidRPr="00017207" w:rsidRDefault="003C0138" w:rsidP="00F9260F">
      <w:pPr>
        <w:pStyle w:val="BodyText"/>
        <w:rPr>
          <w:rFonts w:ascii="Verdana" w:hAnsi="Verdana"/>
          <w:bCs/>
          <w:color w:val="auto"/>
        </w:rPr>
      </w:pPr>
      <w:r w:rsidRPr="00017207">
        <w:rPr>
          <w:rFonts w:ascii="Verdana" w:hAnsi="Verdana"/>
          <w:bCs/>
          <w:color w:val="auto"/>
        </w:rPr>
        <w:t>Usar formas y estructuras propias de la lengua extranjera incluyendo aspectos sonoros, de ritmo, acentuación y entonación en diferentes contextos comunicativos de forma significativa.</w:t>
      </w:r>
    </w:p>
    <w:p w:rsidR="003C0138" w:rsidRPr="00017207" w:rsidRDefault="003C0138" w:rsidP="00F9260F">
      <w:pPr>
        <w:spacing w:after="0" w:line="240" w:lineRule="auto"/>
        <w:rPr>
          <w:rFonts w:ascii="Verdana" w:hAnsi="Verdana"/>
          <w:sz w:val="20"/>
          <w:szCs w:val="20"/>
          <w:lang w:val="es-ES_tradnl"/>
        </w:rPr>
      </w:pPr>
      <w:r w:rsidRPr="00017207">
        <w:rPr>
          <w:rFonts w:ascii="Verdana" w:hAnsi="Verdana"/>
          <w:sz w:val="20"/>
          <w:szCs w:val="20"/>
          <w:lang w:val="es-ES_tradnl"/>
        </w:rPr>
        <w:t>Conocer y ampliar vocabulario (</w:t>
      </w:r>
      <w:r w:rsidRPr="00017207">
        <w:rPr>
          <w:rFonts w:ascii="Verdana" w:hAnsi="Verdana"/>
          <w:b/>
          <w:bCs/>
          <w:i/>
          <w:sz w:val="20"/>
          <w:szCs w:val="20"/>
          <w:lang w:val="es-ES_tradnl"/>
        </w:rPr>
        <w:t xml:space="preserve">Test </w:t>
      </w:r>
      <w:r w:rsidRPr="00017207">
        <w:rPr>
          <w:rFonts w:ascii="Verdana" w:hAnsi="Verdana"/>
          <w:bCs/>
          <w:iCs/>
          <w:sz w:val="20"/>
          <w:szCs w:val="20"/>
          <w:lang w:val="es-ES_tradnl"/>
        </w:rPr>
        <w:t>3</w:t>
      </w:r>
      <w:r w:rsidRPr="00017207">
        <w:rPr>
          <w:rFonts w:ascii="Verdana" w:hAnsi="Verdana"/>
          <w:i/>
          <w:sz w:val="20"/>
          <w:szCs w:val="20"/>
          <w:lang w:val="es-ES_tradnl"/>
        </w:rPr>
        <w:t>-Test Booklet</w:t>
      </w:r>
      <w:r w:rsidRPr="00017207">
        <w:rPr>
          <w:rFonts w:ascii="Verdana" w:hAnsi="Verdana"/>
          <w:sz w:val="20"/>
          <w:szCs w:val="20"/>
          <w:lang w:val="es-ES_tradnl"/>
        </w:rPr>
        <w:t>):</w:t>
      </w:r>
    </w:p>
    <w:p w:rsidR="003C0138" w:rsidRPr="00FA1320" w:rsidRDefault="003C0138" w:rsidP="00F9260F">
      <w:pPr>
        <w:spacing w:after="0" w:line="240" w:lineRule="auto"/>
        <w:rPr>
          <w:rFonts w:ascii="Verdana" w:hAnsi="Verdana"/>
          <w:b/>
          <w:sz w:val="20"/>
          <w:szCs w:val="20"/>
          <w:lang w:val="es-ES_tradnl"/>
        </w:rPr>
      </w:pPr>
      <w:r w:rsidRPr="00FA1320">
        <w:rPr>
          <w:rFonts w:ascii="Verdana" w:hAnsi="Verdana"/>
          <w:b/>
          <w:sz w:val="20"/>
          <w:szCs w:val="20"/>
          <w:lang w:val="es-ES_tradnl"/>
        </w:rPr>
        <w:t>Vocabulario</w:t>
      </w:r>
    </w:p>
    <w:p w:rsidR="003C0138" w:rsidRPr="00017207" w:rsidRDefault="003C0138" w:rsidP="005270E3">
      <w:pPr>
        <w:numPr>
          <w:ilvl w:val="0"/>
          <w:numId w:val="38"/>
        </w:numPr>
        <w:spacing w:after="0" w:line="240" w:lineRule="auto"/>
        <w:ind w:left="709" w:hanging="283"/>
        <w:rPr>
          <w:rFonts w:ascii="Verdana" w:hAnsi="Verdana"/>
          <w:i/>
          <w:sz w:val="20"/>
          <w:szCs w:val="20"/>
          <w:lang w:val="en-US"/>
        </w:rPr>
      </w:pPr>
      <w:r w:rsidRPr="00017207">
        <w:rPr>
          <w:rFonts w:ascii="Verdana" w:hAnsi="Verdana"/>
          <w:sz w:val="20"/>
          <w:szCs w:val="20"/>
          <w:lang w:val="en-US"/>
        </w:rPr>
        <w:t>Condiciones atmosféricas: (</w:t>
      </w:r>
      <w:r w:rsidRPr="00017207">
        <w:rPr>
          <w:rFonts w:ascii="Verdana" w:hAnsi="Verdana"/>
          <w:i/>
          <w:sz w:val="20"/>
          <w:szCs w:val="20"/>
          <w:lang w:val="en-US"/>
        </w:rPr>
        <w:t>stormy, wet, humid, warm, lightning, thunder, temperature, degrees</w:t>
      </w:r>
      <w:r w:rsidRPr="00017207">
        <w:rPr>
          <w:rFonts w:ascii="Verdana" w:hAnsi="Verdana"/>
          <w:sz w:val="20"/>
          <w:szCs w:val="20"/>
          <w:lang w:val="en-US"/>
        </w:rPr>
        <w:t>).</w:t>
      </w:r>
    </w:p>
    <w:p w:rsidR="003C0138" w:rsidRPr="00017207" w:rsidRDefault="003C0138" w:rsidP="005270E3">
      <w:pPr>
        <w:numPr>
          <w:ilvl w:val="0"/>
          <w:numId w:val="38"/>
        </w:numPr>
        <w:spacing w:after="0" w:line="240" w:lineRule="auto"/>
        <w:ind w:left="709" w:hanging="283"/>
        <w:rPr>
          <w:rFonts w:ascii="Verdana" w:hAnsi="Verdana"/>
          <w:i/>
          <w:sz w:val="20"/>
          <w:szCs w:val="20"/>
          <w:lang w:val="en-US"/>
        </w:rPr>
      </w:pPr>
      <w:r w:rsidRPr="00017207">
        <w:rPr>
          <w:rFonts w:ascii="Verdana" w:hAnsi="Verdana"/>
          <w:sz w:val="20"/>
          <w:szCs w:val="20"/>
          <w:lang w:val="en-US"/>
        </w:rPr>
        <w:t>actividades estacionales: (</w:t>
      </w:r>
      <w:r w:rsidRPr="00017207">
        <w:rPr>
          <w:rFonts w:ascii="Verdana" w:hAnsi="Verdana"/>
          <w:i/>
          <w:sz w:val="20"/>
          <w:szCs w:val="20"/>
          <w:lang w:val="en-US"/>
        </w:rPr>
        <w:t>go hiking, go camping, go waterskiing, go snowboarding, go surfing, go cycling</w:t>
      </w:r>
      <w:r w:rsidRPr="00017207">
        <w:rPr>
          <w:rFonts w:ascii="Verdana" w:hAnsi="Verdana"/>
          <w:sz w:val="20"/>
          <w:szCs w:val="20"/>
          <w:lang w:val="en-US"/>
        </w:rPr>
        <w:t>).</w:t>
      </w:r>
    </w:p>
    <w:p w:rsidR="003C0138" w:rsidRPr="00017207" w:rsidRDefault="003C0138" w:rsidP="005270E3">
      <w:pPr>
        <w:numPr>
          <w:ilvl w:val="0"/>
          <w:numId w:val="38"/>
        </w:numPr>
        <w:spacing w:after="0" w:line="240" w:lineRule="auto"/>
        <w:ind w:left="709" w:hanging="283"/>
        <w:rPr>
          <w:rFonts w:ascii="Verdana" w:hAnsi="Verdana"/>
          <w:i/>
          <w:sz w:val="20"/>
          <w:szCs w:val="20"/>
          <w:lang w:val="en-US"/>
        </w:rPr>
      </w:pPr>
      <w:r w:rsidRPr="00017207">
        <w:rPr>
          <w:rFonts w:ascii="Verdana" w:hAnsi="Verdana"/>
          <w:sz w:val="20"/>
          <w:szCs w:val="20"/>
          <w:lang w:val="en-US"/>
        </w:rPr>
        <w:t>Las estaciones: (</w:t>
      </w:r>
      <w:r w:rsidRPr="00017207">
        <w:rPr>
          <w:rFonts w:ascii="Verdana" w:hAnsi="Verdana"/>
          <w:i/>
          <w:sz w:val="20"/>
          <w:szCs w:val="20"/>
          <w:lang w:val="en-US"/>
        </w:rPr>
        <w:t>spring, summer, autumn, winter</w:t>
      </w:r>
      <w:r w:rsidRPr="00017207">
        <w:rPr>
          <w:rFonts w:ascii="Verdana" w:hAnsi="Verdana"/>
          <w:sz w:val="20"/>
          <w:szCs w:val="20"/>
          <w:lang w:val="en-US"/>
        </w:rPr>
        <w:t>).</w:t>
      </w:r>
    </w:p>
    <w:p w:rsidR="003C0138" w:rsidRPr="00017207" w:rsidRDefault="003C0138" w:rsidP="005270E3">
      <w:pPr>
        <w:numPr>
          <w:ilvl w:val="0"/>
          <w:numId w:val="38"/>
        </w:numPr>
        <w:spacing w:after="0" w:line="240" w:lineRule="auto"/>
        <w:ind w:left="709" w:hanging="283"/>
        <w:rPr>
          <w:rFonts w:ascii="Verdana" w:hAnsi="Verdana"/>
          <w:b/>
          <w:i/>
          <w:sz w:val="20"/>
          <w:szCs w:val="20"/>
          <w:lang w:val="en-US"/>
        </w:rPr>
      </w:pPr>
      <w:r w:rsidRPr="00017207">
        <w:rPr>
          <w:rFonts w:ascii="Verdana" w:hAnsi="Verdana"/>
          <w:b/>
          <w:sz w:val="20"/>
          <w:szCs w:val="20"/>
          <w:lang w:val="en-US"/>
        </w:rPr>
        <w:t>Repaso:</w:t>
      </w:r>
    </w:p>
    <w:p w:rsidR="003C0138" w:rsidRPr="00CD6F42" w:rsidRDefault="003C0138" w:rsidP="00CD6F42">
      <w:pPr>
        <w:spacing w:after="0" w:line="240" w:lineRule="auto"/>
        <w:ind w:left="709"/>
        <w:rPr>
          <w:rFonts w:ascii="Verdana" w:hAnsi="Verdana"/>
          <w:i/>
          <w:sz w:val="20"/>
          <w:szCs w:val="20"/>
          <w:lang w:val="en-US"/>
        </w:rPr>
      </w:pPr>
      <w:r w:rsidRPr="00017207">
        <w:rPr>
          <w:rFonts w:ascii="Verdana" w:hAnsi="Verdana"/>
          <w:i/>
          <w:sz w:val="20"/>
          <w:szCs w:val="20"/>
          <w:lang w:val="en-US"/>
        </w:rPr>
        <w:t>weather, sun, wind, rain, snow, storm, cloud, today, rainy, snowy, sunny, cloudy, go skiing, go swimming, kite, hot, cold.</w:t>
      </w:r>
    </w:p>
    <w:p w:rsidR="003C0138" w:rsidRPr="00FA1320" w:rsidRDefault="003C0138" w:rsidP="00F9260F">
      <w:pPr>
        <w:pStyle w:val="Heading3"/>
        <w:tabs>
          <w:tab w:val="clear" w:pos="1800"/>
        </w:tabs>
        <w:rPr>
          <w:rFonts w:ascii="Verdana" w:hAnsi="Verdana"/>
          <w:b/>
          <w:color w:val="auto"/>
          <w:u w:val="none"/>
          <w:lang w:val="es-ES_tradnl"/>
        </w:rPr>
      </w:pPr>
      <w:r w:rsidRPr="00FA1320">
        <w:rPr>
          <w:rFonts w:ascii="Verdana" w:hAnsi="Verdana"/>
          <w:b/>
          <w:color w:val="auto"/>
          <w:u w:val="none"/>
          <w:lang w:val="es-ES_tradnl"/>
        </w:rPr>
        <w:t>Gramática</w:t>
      </w:r>
    </w:p>
    <w:p w:rsidR="003C0138" w:rsidRPr="00017207" w:rsidRDefault="003C0138" w:rsidP="00F9260F">
      <w:pPr>
        <w:numPr>
          <w:ilvl w:val="0"/>
          <w:numId w:val="6"/>
        </w:numPr>
        <w:tabs>
          <w:tab w:val="left" w:pos="1800"/>
        </w:tabs>
        <w:spacing w:after="0" w:line="240" w:lineRule="auto"/>
        <w:rPr>
          <w:rFonts w:ascii="Verdana" w:hAnsi="Verdana"/>
          <w:i/>
          <w:iCs/>
          <w:sz w:val="20"/>
          <w:szCs w:val="20"/>
        </w:rPr>
      </w:pPr>
      <w:r w:rsidRPr="00017207">
        <w:rPr>
          <w:rFonts w:ascii="Verdana" w:hAnsi="Verdana"/>
          <w:sz w:val="20"/>
          <w:szCs w:val="20"/>
          <w:lang w:val="es-ES_tradnl"/>
        </w:rPr>
        <w:t>Comprender y utilizar correctamente las estructuras gramaticales aprendidas en  la unidad:</w:t>
      </w:r>
      <w:r w:rsidRPr="00017207">
        <w:rPr>
          <w:rFonts w:ascii="Verdana" w:hAnsi="Verdana"/>
          <w:bCs/>
          <w:sz w:val="20"/>
          <w:szCs w:val="20"/>
          <w:lang w:val="es-ES_tradnl"/>
        </w:rPr>
        <w:t xml:space="preserve"> (</w:t>
      </w:r>
      <w:r w:rsidRPr="00017207">
        <w:rPr>
          <w:rFonts w:ascii="Verdana" w:hAnsi="Verdana"/>
          <w:b/>
          <w:bCs/>
          <w:sz w:val="20"/>
          <w:szCs w:val="20"/>
          <w:lang w:val="es-ES_tradnl"/>
        </w:rPr>
        <w:t xml:space="preserve">Test </w:t>
      </w:r>
      <w:r w:rsidRPr="00017207">
        <w:rPr>
          <w:rFonts w:ascii="Verdana" w:hAnsi="Verdana"/>
          <w:bCs/>
          <w:iCs/>
          <w:sz w:val="20"/>
          <w:szCs w:val="20"/>
          <w:lang w:val="es-ES_tradnl"/>
        </w:rPr>
        <w:t>3</w:t>
      </w:r>
      <w:r w:rsidRPr="00017207">
        <w:rPr>
          <w:rFonts w:ascii="Verdana" w:hAnsi="Verdana"/>
          <w:bCs/>
          <w:sz w:val="20"/>
          <w:szCs w:val="20"/>
          <w:lang w:val="es-ES_tradnl"/>
        </w:rPr>
        <w:t>-</w:t>
      </w:r>
      <w:r w:rsidRPr="00017207">
        <w:rPr>
          <w:rFonts w:ascii="Verdana" w:hAnsi="Verdana"/>
          <w:sz w:val="20"/>
          <w:szCs w:val="20"/>
          <w:lang w:val="es-ES_tradnl"/>
        </w:rPr>
        <w:t>Test Booklet</w:t>
      </w:r>
      <w:r w:rsidRPr="00017207">
        <w:rPr>
          <w:rFonts w:ascii="Verdana" w:hAnsi="Verdana"/>
          <w:sz w:val="20"/>
          <w:szCs w:val="20"/>
        </w:rPr>
        <w:t>)</w:t>
      </w:r>
    </w:p>
    <w:p w:rsidR="003C0138" w:rsidRPr="00017207" w:rsidRDefault="003C0138" w:rsidP="005270E3">
      <w:pPr>
        <w:numPr>
          <w:ilvl w:val="1"/>
          <w:numId w:val="16"/>
        </w:numPr>
        <w:tabs>
          <w:tab w:val="clear" w:pos="2264"/>
        </w:tabs>
        <w:spacing w:after="0" w:line="240" w:lineRule="auto"/>
        <w:ind w:left="709" w:hanging="283"/>
        <w:rPr>
          <w:rFonts w:ascii="Verdana" w:hAnsi="Verdana"/>
          <w:i/>
          <w:iCs/>
          <w:sz w:val="20"/>
          <w:szCs w:val="20"/>
          <w:lang w:val="en-US"/>
        </w:rPr>
      </w:pPr>
      <w:r w:rsidRPr="00017207">
        <w:rPr>
          <w:rFonts w:ascii="Verdana" w:hAnsi="Verdana"/>
          <w:b/>
          <w:sz w:val="20"/>
          <w:szCs w:val="20"/>
          <w:lang w:val="en-US"/>
        </w:rPr>
        <w:t>Estructuras</w:t>
      </w:r>
      <w:r w:rsidRPr="00017207">
        <w:rPr>
          <w:rFonts w:ascii="Verdana" w:hAnsi="Verdana"/>
          <w:sz w:val="20"/>
          <w:szCs w:val="20"/>
          <w:lang w:val="en-US"/>
        </w:rPr>
        <w:t>:</w:t>
      </w:r>
    </w:p>
    <w:p w:rsidR="003C0138" w:rsidRPr="00017207" w:rsidRDefault="003C0138" w:rsidP="00ED45AE">
      <w:pPr>
        <w:spacing w:after="0" w:line="240" w:lineRule="auto"/>
        <w:ind w:left="709"/>
        <w:rPr>
          <w:rFonts w:ascii="Verdana" w:hAnsi="Verdana"/>
          <w:i/>
          <w:sz w:val="20"/>
          <w:szCs w:val="20"/>
          <w:lang w:val="en-US"/>
        </w:rPr>
      </w:pPr>
      <w:r w:rsidRPr="00017207">
        <w:rPr>
          <w:rFonts w:ascii="Verdana" w:hAnsi="Verdana"/>
          <w:i/>
          <w:sz w:val="20"/>
          <w:szCs w:val="20"/>
          <w:lang w:val="en-US"/>
        </w:rPr>
        <w:t>What’s the weather like today? It’s (warm). There’s (thunder and lightning). What’s the temperature today? It’s (25) degrees. I/we/they go (camping) in the (spring). He/she goes (camping) in the (spring). What was the weather like (last summer)? It was (sunny). What was the weather like yesterday? It was windy.</w:t>
      </w:r>
    </w:p>
    <w:p w:rsidR="003C0138" w:rsidRPr="00017207" w:rsidRDefault="003C0138" w:rsidP="00ED45AE">
      <w:pPr>
        <w:spacing w:after="0" w:line="240" w:lineRule="auto"/>
        <w:ind w:left="709"/>
        <w:rPr>
          <w:rFonts w:ascii="Verdana" w:hAnsi="Verdana"/>
          <w:i/>
          <w:sz w:val="20"/>
          <w:szCs w:val="20"/>
        </w:rPr>
      </w:pPr>
      <w:r>
        <w:rPr>
          <w:rFonts w:ascii="Verdana" w:hAnsi="Verdana"/>
          <w:sz w:val="20"/>
          <w:szCs w:val="20"/>
        </w:rPr>
        <w:t xml:space="preserve">CLIL </w:t>
      </w:r>
      <w:r w:rsidRPr="00017207">
        <w:rPr>
          <w:rFonts w:ascii="Verdana" w:hAnsi="Verdana"/>
          <w:i/>
          <w:sz w:val="20"/>
          <w:szCs w:val="20"/>
        </w:rPr>
        <w:t>language</w:t>
      </w:r>
      <w:r w:rsidRPr="00017207">
        <w:rPr>
          <w:rFonts w:ascii="Verdana" w:hAnsi="Verdana"/>
          <w:sz w:val="20"/>
          <w:szCs w:val="20"/>
        </w:rPr>
        <w:t xml:space="preserve"> (AICLE: aprendizaje integrado de contenidos y lenguas extranjeras): </w:t>
      </w:r>
    </w:p>
    <w:p w:rsidR="003C0138" w:rsidRPr="00CD6F42" w:rsidRDefault="003C0138" w:rsidP="00CD6F42">
      <w:pPr>
        <w:spacing w:after="0" w:line="240" w:lineRule="auto"/>
        <w:ind w:left="709"/>
        <w:rPr>
          <w:rFonts w:ascii="Verdana" w:hAnsi="Verdana"/>
          <w:sz w:val="20"/>
          <w:szCs w:val="20"/>
          <w:lang w:val="en-US"/>
        </w:rPr>
      </w:pPr>
      <w:r w:rsidRPr="00017207">
        <w:rPr>
          <w:rFonts w:ascii="Verdana" w:hAnsi="Verdana"/>
          <w:sz w:val="20"/>
          <w:szCs w:val="20"/>
          <w:lang w:val="en-US"/>
        </w:rPr>
        <w:t xml:space="preserve">Desastres naturales: </w:t>
      </w:r>
      <w:r w:rsidRPr="00017207">
        <w:rPr>
          <w:rFonts w:ascii="Verdana" w:hAnsi="Verdana"/>
          <w:i/>
          <w:sz w:val="20"/>
          <w:szCs w:val="20"/>
          <w:lang w:val="en-US"/>
        </w:rPr>
        <w:t>hurricane typhoon, cyclone. tidal wave, earthquake, tornado.</w:t>
      </w:r>
    </w:p>
    <w:p w:rsidR="003C0138" w:rsidRPr="00FA1320" w:rsidRDefault="003C0138" w:rsidP="00F9260F">
      <w:pPr>
        <w:pStyle w:val="Heading1"/>
        <w:tabs>
          <w:tab w:val="left" w:pos="1800"/>
        </w:tabs>
        <w:rPr>
          <w:rFonts w:ascii="Verdana" w:hAnsi="Verdana"/>
          <w:b/>
          <w:color w:val="auto"/>
          <w:u w:val="none"/>
        </w:rPr>
      </w:pPr>
      <w:r w:rsidRPr="00FA1320">
        <w:rPr>
          <w:rFonts w:ascii="Verdana" w:hAnsi="Verdana"/>
          <w:b/>
          <w:color w:val="auto"/>
          <w:u w:val="none"/>
        </w:rPr>
        <w:t>Fonética</w:t>
      </w:r>
    </w:p>
    <w:p w:rsidR="003C0138" w:rsidRPr="00017207" w:rsidRDefault="003C0138" w:rsidP="00F9260F">
      <w:pPr>
        <w:numPr>
          <w:ilvl w:val="0"/>
          <w:numId w:val="4"/>
        </w:numPr>
        <w:tabs>
          <w:tab w:val="left" w:pos="397"/>
          <w:tab w:val="left" w:pos="1800"/>
        </w:tabs>
        <w:spacing w:after="0" w:line="240" w:lineRule="auto"/>
        <w:rPr>
          <w:rFonts w:ascii="Verdana" w:hAnsi="Verdana"/>
          <w:sz w:val="20"/>
          <w:szCs w:val="20"/>
        </w:rPr>
      </w:pPr>
      <w:r w:rsidRPr="00017207">
        <w:rPr>
          <w:rFonts w:ascii="Verdana" w:hAnsi="Verdana"/>
          <w:sz w:val="20"/>
          <w:szCs w:val="20"/>
        </w:rPr>
        <w:t>Reconocer y reproducir aspectos sonoros, de ritmo, acentuación y entonación de expresiones (Phonics):</w:t>
      </w:r>
    </w:p>
    <w:p w:rsidR="003C0138" w:rsidRPr="00717070" w:rsidRDefault="003C0138" w:rsidP="005270E3">
      <w:pPr>
        <w:numPr>
          <w:ilvl w:val="0"/>
          <w:numId w:val="17"/>
        </w:numPr>
        <w:tabs>
          <w:tab w:val="clear" w:pos="1544"/>
        </w:tabs>
        <w:spacing w:after="0" w:line="240" w:lineRule="auto"/>
        <w:ind w:left="709" w:hanging="283"/>
        <w:rPr>
          <w:rFonts w:ascii="Verdana" w:hAnsi="Verdana"/>
          <w:sz w:val="20"/>
          <w:szCs w:val="20"/>
          <w:lang w:val="es-ES_tradnl"/>
        </w:rPr>
      </w:pPr>
      <w:r w:rsidRPr="00017207">
        <w:rPr>
          <w:rFonts w:ascii="Verdana" w:hAnsi="Verdana"/>
          <w:sz w:val="20"/>
          <w:szCs w:val="20"/>
          <w:lang w:val="es-ES_tradnl"/>
        </w:rPr>
        <w:t xml:space="preserve">Pronunciar </w:t>
      </w:r>
      <w:r w:rsidRPr="00717070">
        <w:rPr>
          <w:rFonts w:ascii="Verdana" w:hAnsi="Verdana"/>
          <w:sz w:val="20"/>
          <w:szCs w:val="20"/>
          <w:lang w:val="es-ES_tradnl"/>
        </w:rPr>
        <w:t>–ew  y –y.</w:t>
      </w:r>
    </w:p>
    <w:p w:rsidR="003C0138" w:rsidRPr="00017207" w:rsidRDefault="003C0138" w:rsidP="005270E3">
      <w:pPr>
        <w:numPr>
          <w:ilvl w:val="0"/>
          <w:numId w:val="17"/>
        </w:numPr>
        <w:tabs>
          <w:tab w:val="clear" w:pos="1544"/>
        </w:tabs>
        <w:spacing w:after="0" w:line="240" w:lineRule="auto"/>
        <w:ind w:left="567" w:hanging="141"/>
        <w:rPr>
          <w:rFonts w:ascii="Verdana" w:hAnsi="Verdana"/>
          <w:sz w:val="20"/>
          <w:szCs w:val="20"/>
        </w:rPr>
      </w:pPr>
      <w:r w:rsidRPr="00017207">
        <w:rPr>
          <w:rFonts w:ascii="Verdana" w:hAnsi="Verdana"/>
          <w:sz w:val="20"/>
          <w:szCs w:val="20"/>
        </w:rPr>
        <w:t>Poder combinar sonidos individuales y letras para crear palabras.</w:t>
      </w:r>
    </w:p>
    <w:p w:rsidR="003C0138" w:rsidRPr="00FA1320" w:rsidRDefault="003C0138" w:rsidP="00F9260F">
      <w:pPr>
        <w:pStyle w:val="Heading1"/>
        <w:tabs>
          <w:tab w:val="left" w:pos="1800"/>
        </w:tabs>
        <w:rPr>
          <w:rFonts w:ascii="Verdana" w:hAnsi="Verdana"/>
          <w:b/>
          <w:color w:val="auto"/>
          <w:u w:val="none"/>
        </w:rPr>
      </w:pPr>
      <w:r w:rsidRPr="00FA1320">
        <w:rPr>
          <w:rFonts w:ascii="Verdana" w:hAnsi="Verdana"/>
          <w:b/>
          <w:color w:val="auto"/>
          <w:u w:val="none"/>
        </w:rPr>
        <w:t>Reflexión sobre el aprendizaje</w:t>
      </w:r>
    </w:p>
    <w:p w:rsidR="003C0138" w:rsidRPr="00017207" w:rsidRDefault="003C0138" w:rsidP="005270E3">
      <w:pPr>
        <w:numPr>
          <w:ilvl w:val="0"/>
          <w:numId w:val="14"/>
        </w:numPr>
        <w:tabs>
          <w:tab w:val="clear" w:pos="284"/>
          <w:tab w:val="num" w:pos="709"/>
        </w:tabs>
        <w:spacing w:after="0" w:line="240" w:lineRule="auto"/>
        <w:ind w:firstLine="142"/>
        <w:rPr>
          <w:rFonts w:ascii="Verdana" w:hAnsi="Verdana"/>
          <w:sz w:val="20"/>
          <w:szCs w:val="20"/>
        </w:rPr>
      </w:pPr>
      <w:r w:rsidRPr="00017207">
        <w:rPr>
          <w:rFonts w:ascii="Verdana" w:hAnsi="Verdana"/>
          <w:sz w:val="20"/>
          <w:szCs w:val="20"/>
        </w:rPr>
        <w:t>Mirar el título y las ilustraciones para crear expectativas sobre el contenido.</w:t>
      </w:r>
    </w:p>
    <w:p w:rsidR="003C0138" w:rsidRPr="00017207" w:rsidRDefault="003C0138" w:rsidP="005270E3">
      <w:pPr>
        <w:numPr>
          <w:ilvl w:val="0"/>
          <w:numId w:val="14"/>
        </w:numPr>
        <w:tabs>
          <w:tab w:val="clear" w:pos="284"/>
          <w:tab w:val="num" w:pos="709"/>
        </w:tabs>
        <w:spacing w:after="0" w:line="240" w:lineRule="auto"/>
        <w:ind w:firstLine="142"/>
        <w:rPr>
          <w:rFonts w:ascii="Verdana" w:hAnsi="Verdana"/>
          <w:sz w:val="20"/>
          <w:szCs w:val="20"/>
        </w:rPr>
      </w:pPr>
      <w:r w:rsidRPr="00017207">
        <w:rPr>
          <w:rFonts w:ascii="Verdana" w:hAnsi="Verdana"/>
          <w:sz w:val="20"/>
          <w:szCs w:val="20"/>
        </w:rPr>
        <w:t>Relacionar palabras nuevas con palabras ya conocidas.</w:t>
      </w:r>
    </w:p>
    <w:p w:rsidR="003C0138" w:rsidRPr="00017207" w:rsidRDefault="003C0138" w:rsidP="005270E3">
      <w:pPr>
        <w:numPr>
          <w:ilvl w:val="0"/>
          <w:numId w:val="14"/>
        </w:numPr>
        <w:tabs>
          <w:tab w:val="clear" w:pos="284"/>
          <w:tab w:val="num" w:pos="709"/>
        </w:tabs>
        <w:spacing w:after="0" w:line="240" w:lineRule="auto"/>
        <w:ind w:firstLine="142"/>
        <w:rPr>
          <w:rFonts w:ascii="Verdana" w:hAnsi="Verdana"/>
          <w:sz w:val="20"/>
          <w:szCs w:val="20"/>
        </w:rPr>
      </w:pPr>
      <w:r w:rsidRPr="00017207">
        <w:rPr>
          <w:rFonts w:ascii="Verdana" w:hAnsi="Verdana"/>
          <w:sz w:val="20"/>
          <w:szCs w:val="20"/>
        </w:rPr>
        <w:t>Identificar las reglas en el uso de las estructuras de la unidad.</w:t>
      </w:r>
    </w:p>
    <w:p w:rsidR="003C0138" w:rsidRPr="00017207" w:rsidRDefault="003C0138" w:rsidP="005270E3">
      <w:pPr>
        <w:numPr>
          <w:ilvl w:val="0"/>
          <w:numId w:val="14"/>
        </w:numPr>
        <w:tabs>
          <w:tab w:val="clear" w:pos="284"/>
          <w:tab w:val="num" w:pos="709"/>
        </w:tabs>
        <w:spacing w:after="0" w:line="240" w:lineRule="auto"/>
        <w:ind w:left="1080" w:hanging="654"/>
        <w:rPr>
          <w:rFonts w:ascii="Verdana" w:hAnsi="Verdana"/>
          <w:sz w:val="20"/>
          <w:szCs w:val="20"/>
        </w:rPr>
      </w:pPr>
      <w:r w:rsidRPr="00017207">
        <w:rPr>
          <w:rFonts w:ascii="Verdana" w:hAnsi="Verdana"/>
          <w:sz w:val="20"/>
          <w:szCs w:val="20"/>
        </w:rPr>
        <w:t>Utilizar el pensamiento lógico: relacionar causa y efecto.</w:t>
      </w:r>
    </w:p>
    <w:p w:rsidR="003C0138" w:rsidRPr="00017207" w:rsidRDefault="003C0138" w:rsidP="005270E3">
      <w:pPr>
        <w:numPr>
          <w:ilvl w:val="0"/>
          <w:numId w:val="14"/>
        </w:numPr>
        <w:tabs>
          <w:tab w:val="clear" w:pos="284"/>
          <w:tab w:val="num" w:pos="709"/>
        </w:tabs>
        <w:spacing w:after="0" w:line="240" w:lineRule="auto"/>
        <w:ind w:left="1080" w:hanging="654"/>
        <w:rPr>
          <w:rFonts w:ascii="Verdana" w:hAnsi="Verdana"/>
          <w:sz w:val="20"/>
          <w:szCs w:val="20"/>
        </w:rPr>
      </w:pPr>
      <w:r w:rsidRPr="00017207">
        <w:rPr>
          <w:rFonts w:ascii="Verdana" w:hAnsi="Verdana"/>
          <w:sz w:val="20"/>
          <w:szCs w:val="20"/>
        </w:rPr>
        <w:t>Utilizar el pensamiento crítico: expresar opinión al escribir.</w:t>
      </w:r>
    </w:p>
    <w:p w:rsidR="003C0138" w:rsidRPr="00017207" w:rsidRDefault="003C0138" w:rsidP="005270E3">
      <w:pPr>
        <w:numPr>
          <w:ilvl w:val="0"/>
          <w:numId w:val="14"/>
        </w:numPr>
        <w:tabs>
          <w:tab w:val="clear" w:pos="284"/>
          <w:tab w:val="num" w:pos="709"/>
        </w:tabs>
        <w:spacing w:after="0" w:line="240" w:lineRule="auto"/>
        <w:ind w:firstLine="142"/>
        <w:rPr>
          <w:rFonts w:ascii="Verdana" w:hAnsi="Verdana"/>
          <w:sz w:val="20"/>
          <w:szCs w:val="20"/>
        </w:rPr>
      </w:pPr>
      <w:r w:rsidRPr="00017207">
        <w:rPr>
          <w:rFonts w:ascii="Verdana" w:hAnsi="Verdana"/>
          <w:sz w:val="20"/>
          <w:szCs w:val="20"/>
        </w:rPr>
        <w:t>Aprendizaje colaborativo: diálogos  en parejas o grupos.</w:t>
      </w:r>
    </w:p>
    <w:p w:rsidR="003C0138" w:rsidRPr="00017207" w:rsidRDefault="003C0138" w:rsidP="005270E3">
      <w:pPr>
        <w:numPr>
          <w:ilvl w:val="0"/>
          <w:numId w:val="14"/>
        </w:numPr>
        <w:tabs>
          <w:tab w:val="clear" w:pos="284"/>
          <w:tab w:val="num" w:pos="709"/>
        </w:tabs>
        <w:spacing w:after="0" w:line="240" w:lineRule="auto"/>
        <w:ind w:firstLine="142"/>
        <w:rPr>
          <w:rFonts w:ascii="Verdana" w:hAnsi="Verdana"/>
          <w:sz w:val="20"/>
          <w:szCs w:val="20"/>
        </w:rPr>
      </w:pPr>
      <w:r w:rsidRPr="00017207">
        <w:rPr>
          <w:rFonts w:ascii="Verdana" w:hAnsi="Verdana"/>
          <w:sz w:val="20"/>
          <w:szCs w:val="20"/>
        </w:rPr>
        <w:t>Reflexionar sobre el propio trabajo, autoevaluarse al final de la unidad.</w:t>
      </w:r>
    </w:p>
    <w:p w:rsidR="003C0138" w:rsidRPr="00017207" w:rsidRDefault="003C0138" w:rsidP="00F9260F">
      <w:pPr>
        <w:pStyle w:val="Heading1"/>
        <w:tabs>
          <w:tab w:val="left" w:pos="397"/>
        </w:tabs>
        <w:autoSpaceDE w:val="0"/>
        <w:rPr>
          <w:rFonts w:ascii="Verdana" w:hAnsi="Verdana"/>
          <w:color w:val="auto"/>
        </w:rPr>
      </w:pPr>
    </w:p>
    <w:p w:rsidR="003C0138" w:rsidRPr="00FA1320" w:rsidRDefault="003C0138" w:rsidP="00F9260F">
      <w:pPr>
        <w:pStyle w:val="Heading1"/>
        <w:tabs>
          <w:tab w:val="left" w:pos="397"/>
        </w:tabs>
        <w:autoSpaceDE w:val="0"/>
        <w:rPr>
          <w:rFonts w:ascii="Verdana" w:hAnsi="Verdana"/>
          <w:b/>
          <w:color w:val="auto"/>
          <w:u w:val="none"/>
        </w:rPr>
      </w:pPr>
      <w:r w:rsidRPr="00FA1320">
        <w:rPr>
          <w:rFonts w:ascii="Verdana" w:hAnsi="Verdana"/>
          <w:b/>
          <w:color w:val="auto"/>
          <w:u w:val="none"/>
        </w:rPr>
        <w:t>BLOQUE 4 – Aspectos socio-culturales y conciencia intercultural</w:t>
      </w:r>
    </w:p>
    <w:p w:rsidR="003C0138" w:rsidRPr="00017207" w:rsidRDefault="003C0138" w:rsidP="005270E3">
      <w:pPr>
        <w:pStyle w:val="BodyText"/>
        <w:numPr>
          <w:ilvl w:val="0"/>
          <w:numId w:val="39"/>
        </w:numPr>
        <w:rPr>
          <w:rFonts w:ascii="Verdana" w:hAnsi="Verdana"/>
          <w:bCs/>
          <w:color w:val="auto"/>
        </w:rPr>
      </w:pPr>
      <w:r w:rsidRPr="00017207">
        <w:rPr>
          <w:rFonts w:ascii="Verdana" w:hAnsi="Verdana"/>
          <w:bCs/>
          <w:color w:val="auto"/>
        </w:rPr>
        <w:t>Valorar la lengua extranjera como instrumento de comunicación con otras personas y mostrar curiosidad e interés hacia las personas que hablan la lengua extranjera.</w:t>
      </w:r>
    </w:p>
    <w:p w:rsidR="003C0138" w:rsidRPr="00017207" w:rsidRDefault="003C0138" w:rsidP="005270E3">
      <w:pPr>
        <w:pStyle w:val="BodyText"/>
        <w:numPr>
          <w:ilvl w:val="0"/>
          <w:numId w:val="39"/>
        </w:numPr>
        <w:rPr>
          <w:rFonts w:ascii="Verdana" w:hAnsi="Verdana"/>
          <w:bCs/>
          <w:color w:val="auto"/>
        </w:rPr>
      </w:pPr>
      <w:r w:rsidRPr="00017207">
        <w:rPr>
          <w:rFonts w:ascii="Verdana" w:hAnsi="Verdana"/>
          <w:bCs/>
          <w:color w:val="auto"/>
        </w:rPr>
        <w:t>Identificar algunos aspectos de la vida cotidiana de los países donde se habla la lengua extranjera y compararlos con los propios.</w:t>
      </w:r>
    </w:p>
    <w:p w:rsidR="003C0138" w:rsidRPr="00CC4834" w:rsidRDefault="003C0138">
      <w:pPr>
        <w:rPr>
          <w:rFonts w:ascii="Verdana" w:hAnsi="Verdana"/>
          <w:sz w:val="20"/>
          <w:szCs w:val="20"/>
          <w:lang w:val="pt-PT"/>
        </w:rPr>
      </w:pPr>
      <w:r w:rsidRPr="00CC4834">
        <w:rPr>
          <w:rFonts w:ascii="Verdana" w:hAnsi="Verdana"/>
          <w:sz w:val="20"/>
          <w:szCs w:val="20"/>
          <w:lang w:val="pt-PT"/>
        </w:rPr>
        <w:br w:type="page"/>
      </w:r>
    </w:p>
    <w:p w:rsidR="003C0138" w:rsidRPr="003B1488" w:rsidRDefault="003C0138" w:rsidP="00BF2C56">
      <w:pPr>
        <w:tabs>
          <w:tab w:val="left" w:pos="0"/>
        </w:tabs>
        <w:spacing w:after="0" w:line="240" w:lineRule="auto"/>
        <w:ind w:left="-397"/>
        <w:rPr>
          <w:rFonts w:ascii="Verdana" w:hAnsi="Verdana"/>
          <w:b/>
          <w:bCs/>
          <w:i/>
          <w:color w:val="364395"/>
          <w:sz w:val="28"/>
          <w:szCs w:val="20"/>
        </w:rPr>
      </w:pPr>
      <w:r w:rsidRPr="003B1488">
        <w:rPr>
          <w:rFonts w:ascii="Verdana" w:hAnsi="Verdana"/>
          <w:b/>
          <w:bCs/>
          <w:color w:val="364395"/>
          <w:sz w:val="28"/>
          <w:szCs w:val="20"/>
        </w:rPr>
        <w:t xml:space="preserve">UNIDAD 4: </w:t>
      </w:r>
      <w:r w:rsidRPr="003B1488">
        <w:rPr>
          <w:rFonts w:ascii="Verdana" w:hAnsi="Verdana"/>
          <w:b/>
          <w:bCs/>
          <w:i/>
          <w:color w:val="364395"/>
          <w:sz w:val="28"/>
          <w:szCs w:val="20"/>
        </w:rPr>
        <w:t>My week</w:t>
      </w:r>
    </w:p>
    <w:p w:rsidR="003C0138" w:rsidRPr="003B1488" w:rsidRDefault="003C0138" w:rsidP="0006734F">
      <w:pPr>
        <w:spacing w:before="360" w:after="120" w:line="240" w:lineRule="auto"/>
        <w:ind w:left="-397"/>
        <w:rPr>
          <w:rFonts w:ascii="Verdana" w:hAnsi="Verdana"/>
          <w:b/>
          <w:bCs/>
          <w:color w:val="364395"/>
          <w:sz w:val="24"/>
          <w:szCs w:val="20"/>
          <w:lang w:val="es-ES_tradnl"/>
        </w:rPr>
      </w:pPr>
      <w:r w:rsidRPr="003B1488">
        <w:rPr>
          <w:rFonts w:ascii="Verdana" w:hAnsi="Verdana"/>
          <w:b/>
          <w:bCs/>
          <w:color w:val="364395"/>
          <w:sz w:val="24"/>
          <w:szCs w:val="20"/>
          <w:lang w:val="es-ES_tradnl"/>
        </w:rPr>
        <w:t>I. OBJETIVOS DIDÁCTICOS</w:t>
      </w:r>
    </w:p>
    <w:p w:rsidR="003C0138" w:rsidRPr="0006734F" w:rsidRDefault="003C0138" w:rsidP="00BF2C56">
      <w:pPr>
        <w:tabs>
          <w:tab w:val="left" w:pos="1800"/>
        </w:tabs>
        <w:spacing w:after="0" w:line="240" w:lineRule="auto"/>
        <w:rPr>
          <w:rFonts w:ascii="Verdana" w:hAnsi="Verdana"/>
          <w:b/>
        </w:rPr>
      </w:pPr>
      <w:r w:rsidRPr="0006734F">
        <w:rPr>
          <w:rFonts w:ascii="Verdana" w:hAnsi="Verdana"/>
          <w:b/>
        </w:rPr>
        <w:t xml:space="preserve">BLOQUE 1- Comunicación oral: escuchar, hablar y conversar </w:t>
      </w:r>
    </w:p>
    <w:p w:rsidR="003C0138" w:rsidRPr="00017207" w:rsidRDefault="003C0138" w:rsidP="00BF2C56">
      <w:pPr>
        <w:numPr>
          <w:ilvl w:val="0"/>
          <w:numId w:val="3"/>
        </w:numPr>
        <w:tabs>
          <w:tab w:val="left" w:pos="397"/>
        </w:tabs>
        <w:spacing w:after="0" w:line="240" w:lineRule="auto"/>
        <w:rPr>
          <w:rFonts w:ascii="Verdana" w:hAnsi="Verdana"/>
          <w:sz w:val="20"/>
          <w:szCs w:val="20"/>
        </w:rPr>
      </w:pPr>
      <w:r w:rsidRPr="00017207">
        <w:rPr>
          <w:rFonts w:ascii="Verdana" w:hAnsi="Verdana"/>
          <w:sz w:val="20"/>
          <w:szCs w:val="20"/>
        </w:rPr>
        <w:t>Participar en comunicaciones orales:</w:t>
      </w:r>
    </w:p>
    <w:p w:rsidR="003C0138" w:rsidRPr="00017207" w:rsidRDefault="003C0138" w:rsidP="00BF2C56">
      <w:pPr>
        <w:spacing w:after="0" w:line="240" w:lineRule="auto"/>
        <w:ind w:left="397"/>
        <w:rPr>
          <w:rFonts w:ascii="Verdana" w:hAnsi="Verdana"/>
          <w:sz w:val="20"/>
          <w:szCs w:val="20"/>
        </w:rPr>
      </w:pPr>
      <w:r w:rsidRPr="00017207">
        <w:rPr>
          <w:rFonts w:ascii="Verdana" w:hAnsi="Verdana"/>
          <w:sz w:val="20"/>
          <w:szCs w:val="20"/>
        </w:rPr>
        <w:t>Utilizando el vocabulario de la unidad.</w:t>
      </w:r>
    </w:p>
    <w:p w:rsidR="003C0138" w:rsidRPr="00017207" w:rsidRDefault="003C0138" w:rsidP="00BF2C56">
      <w:pPr>
        <w:numPr>
          <w:ilvl w:val="0"/>
          <w:numId w:val="12"/>
        </w:numPr>
        <w:spacing w:after="0" w:line="240" w:lineRule="auto"/>
        <w:ind w:left="709" w:hanging="283"/>
        <w:rPr>
          <w:rFonts w:ascii="Verdana" w:hAnsi="Verdana"/>
          <w:i/>
          <w:sz w:val="20"/>
          <w:szCs w:val="20"/>
        </w:rPr>
      </w:pPr>
      <w:r w:rsidRPr="00017207">
        <w:rPr>
          <w:rFonts w:ascii="Verdana" w:hAnsi="Verdana"/>
          <w:sz w:val="20"/>
          <w:szCs w:val="20"/>
        </w:rPr>
        <w:t>Repitiendo palabras y frases.</w:t>
      </w:r>
    </w:p>
    <w:p w:rsidR="003C0138" w:rsidRPr="000F1E08" w:rsidRDefault="003C0138" w:rsidP="00BF2C56">
      <w:pPr>
        <w:numPr>
          <w:ilvl w:val="0"/>
          <w:numId w:val="12"/>
        </w:numPr>
        <w:spacing w:after="0" w:line="240" w:lineRule="auto"/>
        <w:ind w:left="709" w:hanging="283"/>
        <w:rPr>
          <w:rFonts w:ascii="Verdana" w:hAnsi="Verdana"/>
          <w:i/>
          <w:sz w:val="20"/>
          <w:szCs w:val="20"/>
        </w:rPr>
      </w:pPr>
      <w:r w:rsidRPr="00017207">
        <w:rPr>
          <w:rFonts w:ascii="Verdana" w:hAnsi="Verdana"/>
          <w:sz w:val="20"/>
          <w:szCs w:val="20"/>
        </w:rPr>
        <w:t>Diciendo la hora.</w:t>
      </w:r>
    </w:p>
    <w:p w:rsidR="003C0138" w:rsidRPr="000F1E08" w:rsidRDefault="003C0138" w:rsidP="000F1E08">
      <w:pPr>
        <w:numPr>
          <w:ilvl w:val="0"/>
          <w:numId w:val="12"/>
        </w:numPr>
        <w:spacing w:after="0" w:line="240" w:lineRule="auto"/>
        <w:ind w:left="709" w:hanging="283"/>
        <w:rPr>
          <w:rFonts w:ascii="Verdana" w:hAnsi="Verdana"/>
          <w:i/>
          <w:iCs/>
          <w:sz w:val="20"/>
          <w:szCs w:val="20"/>
          <w:lang w:val="es-ES_tradnl"/>
        </w:rPr>
      </w:pPr>
      <w:r w:rsidRPr="00017207">
        <w:rPr>
          <w:rFonts w:ascii="Verdana" w:hAnsi="Verdana"/>
          <w:iCs/>
          <w:sz w:val="20"/>
          <w:szCs w:val="20"/>
          <w:lang w:val="es-ES_tradnl"/>
        </w:rPr>
        <w:t xml:space="preserve">Diciendo palabras de las casillas </w:t>
      </w:r>
      <w:r w:rsidRPr="00717070">
        <w:rPr>
          <w:rFonts w:ascii="Verdana" w:hAnsi="Verdana"/>
          <w:i/>
          <w:iCs/>
          <w:sz w:val="20"/>
          <w:szCs w:val="20"/>
          <w:lang w:val="es-ES_tradnl"/>
        </w:rPr>
        <w:t>Look!</w:t>
      </w:r>
    </w:p>
    <w:p w:rsidR="003C0138" w:rsidRPr="00017207" w:rsidRDefault="003C0138" w:rsidP="00BF2C56">
      <w:pPr>
        <w:numPr>
          <w:ilvl w:val="0"/>
          <w:numId w:val="12"/>
        </w:numPr>
        <w:spacing w:after="0" w:line="240" w:lineRule="auto"/>
        <w:ind w:left="709" w:hanging="283"/>
        <w:rPr>
          <w:rFonts w:ascii="Verdana" w:hAnsi="Verdana"/>
          <w:i/>
          <w:sz w:val="20"/>
          <w:szCs w:val="20"/>
        </w:rPr>
      </w:pPr>
      <w:r w:rsidRPr="00017207">
        <w:rPr>
          <w:rFonts w:ascii="Verdana" w:hAnsi="Verdana"/>
          <w:sz w:val="20"/>
          <w:szCs w:val="20"/>
        </w:rPr>
        <w:t xml:space="preserve">Diciendo frases de las </w:t>
      </w:r>
      <w:r w:rsidRPr="00017207">
        <w:rPr>
          <w:rFonts w:ascii="Verdana" w:hAnsi="Verdana"/>
          <w:i/>
          <w:sz w:val="20"/>
          <w:szCs w:val="20"/>
        </w:rPr>
        <w:t>Grammar Boxes</w:t>
      </w:r>
      <w:r w:rsidRPr="00017207">
        <w:rPr>
          <w:rFonts w:ascii="Verdana" w:hAnsi="Verdana"/>
          <w:sz w:val="20"/>
          <w:szCs w:val="20"/>
        </w:rPr>
        <w:t>.</w:t>
      </w:r>
    </w:p>
    <w:p w:rsidR="003C0138" w:rsidRPr="00017207" w:rsidRDefault="003C0138" w:rsidP="00BF2C56">
      <w:pPr>
        <w:numPr>
          <w:ilvl w:val="0"/>
          <w:numId w:val="12"/>
        </w:numPr>
        <w:spacing w:after="0" w:line="240" w:lineRule="auto"/>
        <w:ind w:left="709" w:hanging="283"/>
        <w:rPr>
          <w:rFonts w:ascii="Verdana" w:hAnsi="Verdana"/>
          <w:i/>
          <w:sz w:val="20"/>
          <w:szCs w:val="20"/>
        </w:rPr>
      </w:pPr>
      <w:r w:rsidRPr="00017207">
        <w:rPr>
          <w:rFonts w:ascii="Verdana" w:hAnsi="Verdana"/>
          <w:sz w:val="20"/>
          <w:szCs w:val="20"/>
        </w:rPr>
        <w:t xml:space="preserve">Recitando </w:t>
      </w:r>
      <w:r w:rsidRPr="00017207">
        <w:rPr>
          <w:rFonts w:ascii="Verdana" w:hAnsi="Verdana"/>
          <w:i/>
          <w:sz w:val="20"/>
          <w:szCs w:val="20"/>
        </w:rPr>
        <w:t>chants</w:t>
      </w:r>
      <w:r w:rsidRPr="00017207">
        <w:rPr>
          <w:rFonts w:ascii="Verdana" w:hAnsi="Verdana"/>
          <w:sz w:val="20"/>
          <w:szCs w:val="20"/>
        </w:rPr>
        <w:t xml:space="preserve"> y cantando.</w:t>
      </w:r>
    </w:p>
    <w:p w:rsidR="003C0138" w:rsidRPr="00017207" w:rsidRDefault="003C0138" w:rsidP="00BF2C56">
      <w:pPr>
        <w:numPr>
          <w:ilvl w:val="0"/>
          <w:numId w:val="12"/>
        </w:numPr>
        <w:spacing w:after="0" w:line="240" w:lineRule="auto"/>
        <w:ind w:left="709" w:hanging="283"/>
        <w:rPr>
          <w:rFonts w:ascii="Verdana" w:hAnsi="Verdana"/>
          <w:i/>
          <w:sz w:val="20"/>
          <w:szCs w:val="20"/>
        </w:rPr>
      </w:pPr>
      <w:r w:rsidRPr="00017207">
        <w:rPr>
          <w:rFonts w:ascii="Verdana" w:hAnsi="Verdana"/>
          <w:sz w:val="20"/>
          <w:szCs w:val="20"/>
        </w:rPr>
        <w:t>Pronunciando correctamente –ie y –ue.</w:t>
      </w:r>
    </w:p>
    <w:p w:rsidR="003C0138" w:rsidRPr="00017207" w:rsidRDefault="003C0138" w:rsidP="00BF2C56">
      <w:pPr>
        <w:numPr>
          <w:ilvl w:val="0"/>
          <w:numId w:val="12"/>
        </w:numPr>
        <w:spacing w:after="0" w:line="240" w:lineRule="auto"/>
        <w:ind w:left="709" w:hanging="283"/>
        <w:rPr>
          <w:rFonts w:ascii="Verdana" w:hAnsi="Verdana"/>
          <w:i/>
          <w:sz w:val="20"/>
          <w:szCs w:val="20"/>
        </w:rPr>
      </w:pPr>
      <w:r w:rsidRPr="00017207">
        <w:rPr>
          <w:rFonts w:ascii="Verdana" w:hAnsi="Verdana"/>
          <w:sz w:val="20"/>
          <w:szCs w:val="20"/>
        </w:rPr>
        <w:t>Describiendo una habitación.</w:t>
      </w:r>
    </w:p>
    <w:p w:rsidR="003C0138" w:rsidRPr="00017207" w:rsidRDefault="003C0138" w:rsidP="00BF2C56">
      <w:pPr>
        <w:numPr>
          <w:ilvl w:val="0"/>
          <w:numId w:val="12"/>
        </w:numPr>
        <w:spacing w:after="0" w:line="240" w:lineRule="auto"/>
        <w:ind w:left="709" w:hanging="283"/>
        <w:rPr>
          <w:rFonts w:ascii="Verdana" w:hAnsi="Verdana"/>
          <w:i/>
          <w:sz w:val="20"/>
          <w:szCs w:val="20"/>
        </w:rPr>
      </w:pPr>
      <w:r w:rsidRPr="00017207">
        <w:rPr>
          <w:rFonts w:ascii="Verdana" w:hAnsi="Verdana"/>
          <w:sz w:val="20"/>
          <w:szCs w:val="20"/>
        </w:rPr>
        <w:t>Participando en diálogos para hablar de rutinas.</w:t>
      </w:r>
    </w:p>
    <w:p w:rsidR="003C0138" w:rsidRPr="00017207" w:rsidRDefault="003C0138" w:rsidP="00BF2C56">
      <w:pPr>
        <w:numPr>
          <w:ilvl w:val="0"/>
          <w:numId w:val="12"/>
        </w:numPr>
        <w:spacing w:after="0" w:line="240" w:lineRule="auto"/>
        <w:ind w:left="709" w:hanging="283"/>
        <w:rPr>
          <w:rFonts w:ascii="Verdana" w:hAnsi="Verdana"/>
          <w:i/>
          <w:sz w:val="20"/>
          <w:szCs w:val="20"/>
        </w:rPr>
      </w:pPr>
      <w:r w:rsidRPr="00017207">
        <w:rPr>
          <w:rFonts w:ascii="Verdana" w:hAnsi="Verdana"/>
          <w:sz w:val="20"/>
          <w:szCs w:val="20"/>
        </w:rPr>
        <w:t>Representando una historia.</w:t>
      </w:r>
    </w:p>
    <w:p w:rsidR="003C0138" w:rsidRPr="00017207" w:rsidRDefault="003C0138" w:rsidP="00BF2C56">
      <w:pPr>
        <w:numPr>
          <w:ilvl w:val="0"/>
          <w:numId w:val="12"/>
        </w:numPr>
        <w:spacing w:after="0" w:line="240" w:lineRule="auto"/>
        <w:ind w:left="709" w:hanging="283"/>
        <w:rPr>
          <w:rFonts w:ascii="Verdana" w:hAnsi="Verdana"/>
          <w:i/>
          <w:sz w:val="20"/>
          <w:szCs w:val="20"/>
        </w:rPr>
      </w:pPr>
      <w:r w:rsidRPr="00017207">
        <w:rPr>
          <w:rFonts w:ascii="Verdana" w:hAnsi="Verdana"/>
          <w:sz w:val="20"/>
          <w:szCs w:val="20"/>
        </w:rPr>
        <w:t>Dando y pidiendo la hora.</w:t>
      </w:r>
    </w:p>
    <w:p w:rsidR="003C0138" w:rsidRPr="00017207" w:rsidRDefault="003C0138" w:rsidP="00BF2C56">
      <w:pPr>
        <w:spacing w:after="0" w:line="240" w:lineRule="auto"/>
        <w:ind w:left="397"/>
        <w:rPr>
          <w:rFonts w:ascii="Verdana" w:hAnsi="Verdana"/>
          <w:sz w:val="20"/>
          <w:szCs w:val="20"/>
          <w:lang w:val="es-ES_tradnl"/>
        </w:rPr>
      </w:pPr>
      <w:r w:rsidRPr="00017207">
        <w:rPr>
          <w:rFonts w:ascii="Verdana" w:hAnsi="Verdana"/>
          <w:sz w:val="20"/>
          <w:szCs w:val="20"/>
        </w:rPr>
        <w:t>Escuchar y comprender mensajes orales de progresiva complejidad:</w:t>
      </w:r>
    </w:p>
    <w:p w:rsidR="003C0138" w:rsidRPr="00017207" w:rsidRDefault="003C0138" w:rsidP="00BF2C56">
      <w:pPr>
        <w:numPr>
          <w:ilvl w:val="1"/>
          <w:numId w:val="8"/>
        </w:numPr>
        <w:tabs>
          <w:tab w:val="clear" w:pos="1077"/>
          <w:tab w:val="num" w:pos="709"/>
        </w:tabs>
        <w:spacing w:after="0" w:line="240" w:lineRule="auto"/>
        <w:ind w:left="709" w:hanging="283"/>
        <w:rPr>
          <w:rFonts w:ascii="Verdana" w:hAnsi="Verdana"/>
          <w:sz w:val="20"/>
          <w:szCs w:val="20"/>
          <w:lang w:val="es-ES_tradnl"/>
        </w:rPr>
      </w:pPr>
      <w:r w:rsidRPr="00017207">
        <w:rPr>
          <w:rFonts w:ascii="Verdana" w:hAnsi="Verdana"/>
          <w:sz w:val="20"/>
          <w:szCs w:val="20"/>
          <w:lang w:val="es-ES_tradnl"/>
        </w:rPr>
        <w:t>Identificando rutinas en textos orales.</w:t>
      </w:r>
    </w:p>
    <w:p w:rsidR="003C0138" w:rsidRPr="00017207" w:rsidRDefault="003C0138" w:rsidP="00BF2C56">
      <w:pPr>
        <w:numPr>
          <w:ilvl w:val="1"/>
          <w:numId w:val="8"/>
        </w:numPr>
        <w:tabs>
          <w:tab w:val="clear" w:pos="1077"/>
          <w:tab w:val="num" w:pos="709"/>
        </w:tabs>
        <w:spacing w:after="0" w:line="240" w:lineRule="auto"/>
        <w:ind w:left="709" w:hanging="283"/>
        <w:rPr>
          <w:rFonts w:ascii="Verdana" w:hAnsi="Verdana"/>
          <w:sz w:val="20"/>
          <w:szCs w:val="20"/>
          <w:lang w:val="es-ES_tradnl"/>
        </w:rPr>
      </w:pPr>
      <w:r w:rsidRPr="00017207">
        <w:rPr>
          <w:rFonts w:ascii="Verdana" w:hAnsi="Verdana"/>
          <w:sz w:val="20"/>
          <w:szCs w:val="20"/>
          <w:lang w:val="es-ES_tradnl"/>
        </w:rPr>
        <w:t>Entendiendo rutinas descritas por otros.</w:t>
      </w:r>
    </w:p>
    <w:p w:rsidR="003C0138" w:rsidRPr="00017207" w:rsidRDefault="003C0138" w:rsidP="004A7BDF">
      <w:pPr>
        <w:numPr>
          <w:ilvl w:val="1"/>
          <w:numId w:val="8"/>
        </w:numPr>
        <w:tabs>
          <w:tab w:val="clear" w:pos="1077"/>
          <w:tab w:val="num" w:pos="709"/>
        </w:tabs>
        <w:spacing w:after="0" w:line="240" w:lineRule="auto"/>
        <w:ind w:left="709" w:hanging="283"/>
        <w:rPr>
          <w:rFonts w:ascii="Verdana" w:hAnsi="Verdana"/>
          <w:sz w:val="20"/>
          <w:szCs w:val="20"/>
          <w:lang w:val="es-ES_tradnl"/>
        </w:rPr>
      </w:pPr>
      <w:r w:rsidRPr="00017207">
        <w:rPr>
          <w:rFonts w:ascii="Verdana" w:hAnsi="Verdana"/>
          <w:sz w:val="20"/>
          <w:szCs w:val="20"/>
          <w:lang w:val="es-ES_tradnl"/>
        </w:rPr>
        <w:t>Escuchando una entrevista e identificando la hora.</w:t>
      </w:r>
    </w:p>
    <w:p w:rsidR="003C0138" w:rsidRPr="00017207" w:rsidRDefault="003C0138" w:rsidP="004A7BDF">
      <w:pPr>
        <w:numPr>
          <w:ilvl w:val="1"/>
          <w:numId w:val="8"/>
        </w:numPr>
        <w:tabs>
          <w:tab w:val="clear" w:pos="1077"/>
          <w:tab w:val="num" w:pos="709"/>
        </w:tabs>
        <w:spacing w:after="0" w:line="240" w:lineRule="auto"/>
        <w:ind w:left="709" w:hanging="283"/>
        <w:rPr>
          <w:rFonts w:ascii="Verdana" w:hAnsi="Verdana"/>
          <w:sz w:val="20"/>
          <w:szCs w:val="20"/>
          <w:lang w:val="es-ES_tradnl"/>
        </w:rPr>
      </w:pPr>
      <w:r w:rsidRPr="00017207">
        <w:rPr>
          <w:rFonts w:ascii="Verdana" w:hAnsi="Verdana"/>
          <w:sz w:val="20"/>
          <w:szCs w:val="20"/>
          <w:lang w:val="es-ES_tradnl"/>
        </w:rPr>
        <w:t>Identificando actividades y horas en una canción.</w:t>
      </w:r>
    </w:p>
    <w:p w:rsidR="003C0138" w:rsidRPr="00017207" w:rsidRDefault="003C0138" w:rsidP="004A7BDF">
      <w:pPr>
        <w:numPr>
          <w:ilvl w:val="1"/>
          <w:numId w:val="8"/>
        </w:numPr>
        <w:tabs>
          <w:tab w:val="clear" w:pos="1077"/>
          <w:tab w:val="num" w:pos="709"/>
        </w:tabs>
        <w:spacing w:after="0" w:line="240" w:lineRule="auto"/>
        <w:ind w:left="709" w:hanging="283"/>
        <w:rPr>
          <w:rFonts w:ascii="Verdana" w:hAnsi="Verdana"/>
          <w:sz w:val="20"/>
          <w:szCs w:val="20"/>
          <w:lang w:val="es-ES_tradnl"/>
        </w:rPr>
      </w:pPr>
      <w:r w:rsidRPr="00017207">
        <w:rPr>
          <w:rFonts w:ascii="Verdana" w:hAnsi="Verdana"/>
          <w:sz w:val="20"/>
          <w:szCs w:val="20"/>
          <w:lang w:val="es-ES_tradnl"/>
        </w:rPr>
        <w:t>Entendiendo información general y específica en un relato.</w:t>
      </w:r>
    </w:p>
    <w:p w:rsidR="003C0138" w:rsidRPr="00017207" w:rsidRDefault="003C0138" w:rsidP="004A7BDF">
      <w:pPr>
        <w:numPr>
          <w:ilvl w:val="1"/>
          <w:numId w:val="8"/>
        </w:numPr>
        <w:tabs>
          <w:tab w:val="clear" w:pos="1077"/>
          <w:tab w:val="num" w:pos="709"/>
        </w:tabs>
        <w:spacing w:after="0" w:line="240" w:lineRule="auto"/>
        <w:ind w:left="709" w:hanging="283"/>
        <w:rPr>
          <w:rFonts w:ascii="Verdana" w:hAnsi="Verdana"/>
          <w:sz w:val="20"/>
          <w:szCs w:val="20"/>
          <w:lang w:val="es-ES_tradnl"/>
        </w:rPr>
      </w:pPr>
      <w:r w:rsidRPr="00017207">
        <w:rPr>
          <w:rFonts w:ascii="Verdana" w:hAnsi="Verdana"/>
          <w:sz w:val="20"/>
          <w:szCs w:val="20"/>
          <w:lang w:val="es-ES_tradnl"/>
        </w:rPr>
        <w:t>Identificando información verdadera/falsa.</w:t>
      </w:r>
    </w:p>
    <w:p w:rsidR="003C0138" w:rsidRDefault="003C0138" w:rsidP="00BF2C56">
      <w:pPr>
        <w:tabs>
          <w:tab w:val="left" w:pos="1800"/>
        </w:tabs>
        <w:spacing w:after="0" w:line="240" w:lineRule="auto"/>
        <w:rPr>
          <w:rFonts w:ascii="Verdana" w:hAnsi="Verdana"/>
          <w:sz w:val="20"/>
          <w:szCs w:val="20"/>
          <w:u w:val="single"/>
        </w:rPr>
      </w:pPr>
    </w:p>
    <w:p w:rsidR="003C0138" w:rsidRPr="0006734F" w:rsidRDefault="003C0138" w:rsidP="00BF2C56">
      <w:pPr>
        <w:tabs>
          <w:tab w:val="left" w:pos="1800"/>
        </w:tabs>
        <w:spacing w:after="0" w:line="240" w:lineRule="auto"/>
        <w:rPr>
          <w:rFonts w:ascii="Verdana" w:hAnsi="Verdana"/>
          <w:b/>
        </w:rPr>
      </w:pPr>
      <w:r w:rsidRPr="0006734F">
        <w:rPr>
          <w:rFonts w:ascii="Verdana" w:hAnsi="Verdana"/>
          <w:b/>
        </w:rPr>
        <w:t xml:space="preserve">BLOQUE 2- Comunicación escrita: leer y escribir </w:t>
      </w:r>
    </w:p>
    <w:p w:rsidR="003C0138" w:rsidRPr="00017207" w:rsidRDefault="003C0138" w:rsidP="00BF2C56">
      <w:pPr>
        <w:numPr>
          <w:ilvl w:val="0"/>
          <w:numId w:val="3"/>
        </w:numPr>
        <w:tabs>
          <w:tab w:val="left" w:pos="397"/>
        </w:tabs>
        <w:spacing w:after="0" w:line="240" w:lineRule="auto"/>
        <w:rPr>
          <w:rFonts w:ascii="Verdana" w:hAnsi="Verdana"/>
          <w:sz w:val="20"/>
          <w:szCs w:val="20"/>
        </w:rPr>
      </w:pPr>
      <w:r w:rsidRPr="00017207">
        <w:rPr>
          <w:rFonts w:ascii="Verdana" w:hAnsi="Verdana"/>
          <w:sz w:val="20"/>
          <w:szCs w:val="20"/>
        </w:rPr>
        <w:t>Leer y comprender diferentes textos:</w:t>
      </w:r>
    </w:p>
    <w:p w:rsidR="003C0138" w:rsidRPr="00017207" w:rsidRDefault="003C0138" w:rsidP="005270E3">
      <w:pPr>
        <w:numPr>
          <w:ilvl w:val="0"/>
          <w:numId w:val="19"/>
        </w:numPr>
        <w:tabs>
          <w:tab w:val="clear" w:pos="284"/>
          <w:tab w:val="num" w:pos="709"/>
        </w:tabs>
        <w:spacing w:after="0" w:line="240" w:lineRule="auto"/>
        <w:ind w:firstLine="142"/>
        <w:rPr>
          <w:rFonts w:ascii="Verdana" w:hAnsi="Verdana"/>
          <w:sz w:val="20"/>
          <w:szCs w:val="20"/>
        </w:rPr>
      </w:pPr>
      <w:r w:rsidRPr="00017207">
        <w:rPr>
          <w:rFonts w:ascii="Verdana" w:hAnsi="Verdana"/>
          <w:sz w:val="20"/>
          <w:szCs w:val="20"/>
        </w:rPr>
        <w:t>Identificar información verdadera/falsa.</w:t>
      </w:r>
    </w:p>
    <w:p w:rsidR="003C0138" w:rsidRPr="00017207" w:rsidRDefault="003C0138" w:rsidP="005270E3">
      <w:pPr>
        <w:numPr>
          <w:ilvl w:val="0"/>
          <w:numId w:val="19"/>
        </w:numPr>
        <w:tabs>
          <w:tab w:val="clear" w:pos="284"/>
          <w:tab w:val="num" w:pos="709"/>
        </w:tabs>
        <w:spacing w:after="0" w:line="240" w:lineRule="auto"/>
        <w:ind w:firstLine="142"/>
        <w:rPr>
          <w:rFonts w:ascii="Verdana" w:hAnsi="Verdana"/>
          <w:sz w:val="20"/>
          <w:szCs w:val="20"/>
        </w:rPr>
      </w:pPr>
      <w:r w:rsidRPr="00017207">
        <w:rPr>
          <w:rFonts w:ascii="Verdana" w:hAnsi="Verdana"/>
          <w:sz w:val="20"/>
          <w:szCs w:val="20"/>
        </w:rPr>
        <w:t>Interpretar información contenida en frases y textos cortos sobre rutinas.</w:t>
      </w:r>
    </w:p>
    <w:p w:rsidR="003C0138" w:rsidRPr="00017207" w:rsidRDefault="003C0138" w:rsidP="005270E3">
      <w:pPr>
        <w:numPr>
          <w:ilvl w:val="0"/>
          <w:numId w:val="19"/>
        </w:numPr>
        <w:tabs>
          <w:tab w:val="clear" w:pos="284"/>
          <w:tab w:val="num" w:pos="709"/>
        </w:tabs>
        <w:spacing w:after="0" w:line="240" w:lineRule="auto"/>
        <w:ind w:firstLine="142"/>
        <w:rPr>
          <w:rFonts w:ascii="Verdana" w:hAnsi="Verdana"/>
          <w:sz w:val="20"/>
          <w:szCs w:val="20"/>
        </w:rPr>
      </w:pPr>
      <w:r w:rsidRPr="00017207">
        <w:rPr>
          <w:rFonts w:ascii="Verdana" w:hAnsi="Verdana"/>
          <w:sz w:val="20"/>
          <w:szCs w:val="20"/>
        </w:rPr>
        <w:t xml:space="preserve">Entendiendo información general y específica en una historieta de viñetas.              </w:t>
      </w:r>
    </w:p>
    <w:p w:rsidR="003C0138" w:rsidRDefault="003C0138" w:rsidP="005270E3">
      <w:pPr>
        <w:numPr>
          <w:ilvl w:val="0"/>
          <w:numId w:val="19"/>
        </w:numPr>
        <w:tabs>
          <w:tab w:val="clear" w:pos="284"/>
          <w:tab w:val="num" w:pos="709"/>
        </w:tabs>
        <w:spacing w:after="0" w:line="240" w:lineRule="auto"/>
        <w:ind w:firstLine="142"/>
        <w:rPr>
          <w:rFonts w:ascii="Verdana" w:hAnsi="Verdana"/>
          <w:sz w:val="20"/>
          <w:szCs w:val="20"/>
        </w:rPr>
      </w:pPr>
      <w:r w:rsidRPr="00017207">
        <w:rPr>
          <w:rFonts w:ascii="Verdana" w:hAnsi="Verdana"/>
          <w:sz w:val="20"/>
          <w:szCs w:val="20"/>
        </w:rPr>
        <w:t>Leyendo un texto sobre la forma d</w:t>
      </w:r>
      <w:r>
        <w:rPr>
          <w:rFonts w:ascii="Verdana" w:hAnsi="Verdana"/>
          <w:sz w:val="20"/>
          <w:szCs w:val="20"/>
        </w:rPr>
        <w:t xml:space="preserve">e desplazarse hasta la escuela y  </w:t>
      </w:r>
    </w:p>
    <w:p w:rsidR="003C0138" w:rsidRPr="00017207" w:rsidRDefault="003C0138" w:rsidP="00252F80">
      <w:pPr>
        <w:spacing w:after="0" w:line="240" w:lineRule="auto"/>
        <w:ind w:left="426"/>
        <w:rPr>
          <w:rFonts w:ascii="Verdana" w:hAnsi="Verdana"/>
          <w:sz w:val="20"/>
          <w:szCs w:val="20"/>
        </w:rPr>
      </w:pPr>
      <w:r w:rsidRPr="00017207">
        <w:rPr>
          <w:rFonts w:ascii="Verdana" w:hAnsi="Verdana"/>
          <w:sz w:val="20"/>
          <w:szCs w:val="20"/>
        </w:rPr>
        <w:t>entendiendo información general y específica.</w:t>
      </w:r>
    </w:p>
    <w:p w:rsidR="003C0138" w:rsidRPr="00017207" w:rsidRDefault="003C0138" w:rsidP="005270E3">
      <w:pPr>
        <w:numPr>
          <w:ilvl w:val="0"/>
          <w:numId w:val="19"/>
        </w:numPr>
        <w:tabs>
          <w:tab w:val="clear" w:pos="284"/>
          <w:tab w:val="num" w:pos="709"/>
        </w:tabs>
        <w:spacing w:after="0" w:line="240" w:lineRule="auto"/>
        <w:ind w:firstLine="142"/>
        <w:rPr>
          <w:rFonts w:ascii="Verdana" w:hAnsi="Verdana"/>
          <w:sz w:val="20"/>
          <w:szCs w:val="20"/>
        </w:rPr>
      </w:pPr>
      <w:r w:rsidRPr="00017207">
        <w:rPr>
          <w:rFonts w:ascii="Verdana" w:hAnsi="Verdana"/>
          <w:sz w:val="20"/>
          <w:szCs w:val="20"/>
        </w:rPr>
        <w:t>Demostrando entendimiento de textos sobre horarios de comercio.</w:t>
      </w:r>
    </w:p>
    <w:p w:rsidR="003C0138" w:rsidRPr="00017207" w:rsidRDefault="003C0138" w:rsidP="00204C44">
      <w:pPr>
        <w:numPr>
          <w:ilvl w:val="0"/>
          <w:numId w:val="3"/>
        </w:numPr>
        <w:tabs>
          <w:tab w:val="left" w:pos="397"/>
        </w:tabs>
        <w:spacing w:after="0" w:line="240" w:lineRule="auto"/>
        <w:rPr>
          <w:rFonts w:ascii="Verdana" w:hAnsi="Verdana"/>
          <w:sz w:val="20"/>
          <w:szCs w:val="20"/>
        </w:rPr>
      </w:pPr>
      <w:r w:rsidRPr="00017207">
        <w:rPr>
          <w:rFonts w:ascii="Verdana" w:hAnsi="Verdana"/>
          <w:sz w:val="20"/>
          <w:szCs w:val="20"/>
        </w:rPr>
        <w:t>Escribir textos propios de situaciones cotidianas y a partir de modelos:</w:t>
      </w:r>
    </w:p>
    <w:p w:rsidR="003C0138" w:rsidRPr="00017207" w:rsidRDefault="003C0138" w:rsidP="005270E3">
      <w:pPr>
        <w:numPr>
          <w:ilvl w:val="0"/>
          <w:numId w:val="20"/>
        </w:numPr>
        <w:tabs>
          <w:tab w:val="clear" w:pos="284"/>
          <w:tab w:val="num" w:pos="709"/>
        </w:tabs>
        <w:spacing w:after="0" w:line="240" w:lineRule="auto"/>
        <w:ind w:firstLine="142"/>
        <w:rPr>
          <w:rFonts w:ascii="Verdana" w:hAnsi="Verdana"/>
          <w:sz w:val="20"/>
          <w:szCs w:val="20"/>
        </w:rPr>
      </w:pPr>
      <w:r w:rsidRPr="00017207">
        <w:rPr>
          <w:rFonts w:ascii="Verdana" w:hAnsi="Verdana"/>
          <w:sz w:val="20"/>
          <w:szCs w:val="20"/>
        </w:rPr>
        <w:t>Completar frases.</w:t>
      </w:r>
    </w:p>
    <w:p w:rsidR="003C0138" w:rsidRPr="00017207" w:rsidRDefault="003C0138" w:rsidP="005270E3">
      <w:pPr>
        <w:numPr>
          <w:ilvl w:val="0"/>
          <w:numId w:val="20"/>
        </w:numPr>
        <w:tabs>
          <w:tab w:val="clear" w:pos="284"/>
          <w:tab w:val="num" w:pos="709"/>
        </w:tabs>
        <w:spacing w:after="0" w:line="240" w:lineRule="auto"/>
        <w:ind w:firstLine="142"/>
        <w:rPr>
          <w:rFonts w:ascii="Verdana" w:hAnsi="Verdana"/>
          <w:sz w:val="20"/>
          <w:szCs w:val="20"/>
        </w:rPr>
      </w:pPr>
      <w:r w:rsidRPr="00017207">
        <w:rPr>
          <w:rFonts w:ascii="Verdana" w:hAnsi="Verdana"/>
          <w:sz w:val="20"/>
          <w:szCs w:val="20"/>
        </w:rPr>
        <w:t xml:space="preserve">Completar preguntas y respuestas sobre rutinas.                     </w:t>
      </w:r>
    </w:p>
    <w:p w:rsidR="003C0138" w:rsidRPr="00017207" w:rsidRDefault="003C0138" w:rsidP="005270E3">
      <w:pPr>
        <w:numPr>
          <w:ilvl w:val="0"/>
          <w:numId w:val="20"/>
        </w:numPr>
        <w:tabs>
          <w:tab w:val="clear" w:pos="284"/>
          <w:tab w:val="num" w:pos="709"/>
        </w:tabs>
        <w:spacing w:after="0" w:line="240" w:lineRule="auto"/>
        <w:ind w:firstLine="142"/>
        <w:rPr>
          <w:rFonts w:ascii="Verdana" w:hAnsi="Verdana"/>
          <w:sz w:val="20"/>
          <w:szCs w:val="20"/>
        </w:rPr>
      </w:pPr>
      <w:r w:rsidRPr="00017207">
        <w:rPr>
          <w:rFonts w:ascii="Verdana" w:hAnsi="Verdana"/>
          <w:sz w:val="20"/>
          <w:szCs w:val="20"/>
        </w:rPr>
        <w:t>Escribir las horas.</w:t>
      </w:r>
    </w:p>
    <w:p w:rsidR="003C0138" w:rsidRPr="00017207" w:rsidRDefault="003C0138" w:rsidP="005270E3">
      <w:pPr>
        <w:numPr>
          <w:ilvl w:val="0"/>
          <w:numId w:val="20"/>
        </w:numPr>
        <w:tabs>
          <w:tab w:val="clear" w:pos="284"/>
          <w:tab w:val="num" w:pos="709"/>
        </w:tabs>
        <w:spacing w:after="0" w:line="240" w:lineRule="auto"/>
        <w:ind w:firstLine="142"/>
        <w:rPr>
          <w:rFonts w:ascii="Verdana" w:hAnsi="Verdana"/>
          <w:sz w:val="20"/>
          <w:szCs w:val="20"/>
        </w:rPr>
      </w:pPr>
      <w:r w:rsidRPr="00017207">
        <w:rPr>
          <w:rFonts w:ascii="Verdana" w:hAnsi="Verdana"/>
          <w:sz w:val="20"/>
          <w:szCs w:val="20"/>
        </w:rPr>
        <w:t>Extraer información de una tabla sobre medios de transporte.</w:t>
      </w:r>
    </w:p>
    <w:p w:rsidR="003C0138" w:rsidRPr="00017207" w:rsidRDefault="003C0138" w:rsidP="005270E3">
      <w:pPr>
        <w:numPr>
          <w:ilvl w:val="0"/>
          <w:numId w:val="20"/>
        </w:numPr>
        <w:tabs>
          <w:tab w:val="clear" w:pos="284"/>
          <w:tab w:val="num" w:pos="709"/>
        </w:tabs>
        <w:spacing w:after="0" w:line="240" w:lineRule="auto"/>
        <w:ind w:firstLine="142"/>
        <w:rPr>
          <w:rFonts w:ascii="Verdana" w:hAnsi="Verdana"/>
          <w:sz w:val="20"/>
          <w:szCs w:val="20"/>
        </w:rPr>
      </w:pPr>
      <w:r w:rsidRPr="00017207">
        <w:rPr>
          <w:rFonts w:ascii="Verdana" w:hAnsi="Verdana"/>
          <w:sz w:val="20"/>
          <w:szCs w:val="20"/>
        </w:rPr>
        <w:t xml:space="preserve">Describir la hora y el día para realizar diferentes actividades.     </w:t>
      </w:r>
    </w:p>
    <w:p w:rsidR="003C0138" w:rsidRDefault="003C0138" w:rsidP="00BF2C56">
      <w:pPr>
        <w:pStyle w:val="Heading1"/>
        <w:rPr>
          <w:rFonts w:ascii="Verdana" w:hAnsi="Verdana"/>
          <w:color w:val="auto"/>
        </w:rPr>
      </w:pPr>
    </w:p>
    <w:p w:rsidR="003C0138" w:rsidRPr="0006734F" w:rsidRDefault="003C0138" w:rsidP="00BF2C56">
      <w:pPr>
        <w:pStyle w:val="Heading1"/>
        <w:rPr>
          <w:rFonts w:ascii="Verdana" w:hAnsi="Verdana"/>
          <w:b/>
          <w:color w:val="auto"/>
          <w:u w:val="none"/>
        </w:rPr>
      </w:pPr>
      <w:r w:rsidRPr="0006734F">
        <w:rPr>
          <w:rFonts w:ascii="Verdana" w:hAnsi="Verdana"/>
          <w:b/>
          <w:color w:val="auto"/>
          <w:u w:val="none"/>
        </w:rPr>
        <w:t>BLOQUE 3 – Conocimiento de la lengua</w:t>
      </w:r>
    </w:p>
    <w:p w:rsidR="003C0138" w:rsidRPr="00017207" w:rsidRDefault="003C0138" w:rsidP="00BF2C56">
      <w:pPr>
        <w:numPr>
          <w:ilvl w:val="0"/>
          <w:numId w:val="3"/>
        </w:numPr>
        <w:tabs>
          <w:tab w:val="left" w:pos="397"/>
        </w:tabs>
        <w:spacing w:after="0" w:line="240" w:lineRule="auto"/>
        <w:rPr>
          <w:rFonts w:ascii="Verdana" w:hAnsi="Verdana"/>
          <w:sz w:val="20"/>
          <w:szCs w:val="20"/>
        </w:rPr>
      </w:pPr>
      <w:r w:rsidRPr="00017207">
        <w:rPr>
          <w:rFonts w:ascii="Verdana" w:hAnsi="Verdana"/>
          <w:sz w:val="20"/>
          <w:szCs w:val="20"/>
        </w:rPr>
        <w:t xml:space="preserve">Identificar y usar el </w:t>
      </w:r>
      <w:r w:rsidRPr="0006734F">
        <w:rPr>
          <w:rFonts w:ascii="Verdana" w:hAnsi="Verdana"/>
          <w:bCs/>
          <w:sz w:val="20"/>
          <w:szCs w:val="20"/>
        </w:rPr>
        <w:t>vocabulario</w:t>
      </w:r>
      <w:r w:rsidRPr="00017207">
        <w:rPr>
          <w:rFonts w:ascii="Verdana" w:hAnsi="Verdana"/>
          <w:sz w:val="20"/>
          <w:szCs w:val="20"/>
        </w:rPr>
        <w:t xml:space="preserve"> de la unidad: </w:t>
      </w:r>
    </w:p>
    <w:p w:rsidR="003C0138" w:rsidRPr="00017207" w:rsidRDefault="003C0138" w:rsidP="005270E3">
      <w:pPr>
        <w:numPr>
          <w:ilvl w:val="0"/>
          <w:numId w:val="38"/>
        </w:numPr>
        <w:spacing w:after="0" w:line="240" w:lineRule="auto"/>
        <w:ind w:left="709" w:hanging="283"/>
        <w:rPr>
          <w:rFonts w:ascii="Verdana" w:hAnsi="Verdana"/>
          <w:i/>
          <w:sz w:val="20"/>
          <w:szCs w:val="20"/>
          <w:lang w:val="en-US"/>
        </w:rPr>
      </w:pPr>
      <w:r w:rsidRPr="00017207">
        <w:rPr>
          <w:rFonts w:ascii="Verdana" w:hAnsi="Verdana"/>
          <w:sz w:val="20"/>
          <w:szCs w:val="20"/>
          <w:lang w:val="en-US"/>
        </w:rPr>
        <w:t>Actividades: (</w:t>
      </w:r>
      <w:r w:rsidRPr="00017207">
        <w:rPr>
          <w:rFonts w:ascii="Verdana" w:hAnsi="Verdana"/>
          <w:i/>
          <w:sz w:val="20"/>
          <w:szCs w:val="20"/>
          <w:lang w:val="en-US"/>
        </w:rPr>
        <w:t>have music lessons, have ballet lessons, do karate, do gymnastics, practice the piano, practice the violin, learn to cook, learn to draw, study English, study Maths</w:t>
      </w:r>
      <w:r w:rsidRPr="00017207">
        <w:rPr>
          <w:rFonts w:ascii="Verdana" w:hAnsi="Verdana"/>
          <w:sz w:val="20"/>
          <w:szCs w:val="20"/>
          <w:lang w:val="en-US"/>
        </w:rPr>
        <w:t>).</w:t>
      </w:r>
    </w:p>
    <w:p w:rsidR="003C0138" w:rsidRPr="00017207" w:rsidRDefault="003C0138" w:rsidP="005270E3">
      <w:pPr>
        <w:numPr>
          <w:ilvl w:val="0"/>
          <w:numId w:val="38"/>
        </w:numPr>
        <w:spacing w:after="0" w:line="240" w:lineRule="auto"/>
        <w:ind w:left="709" w:hanging="283"/>
        <w:rPr>
          <w:rFonts w:ascii="Verdana" w:hAnsi="Verdana"/>
          <w:i/>
          <w:sz w:val="20"/>
          <w:szCs w:val="20"/>
          <w:lang w:val="en-US"/>
        </w:rPr>
      </w:pPr>
      <w:r w:rsidRPr="00017207">
        <w:rPr>
          <w:rFonts w:ascii="Verdana" w:hAnsi="Verdana"/>
          <w:sz w:val="20"/>
          <w:szCs w:val="20"/>
          <w:lang w:val="en-US"/>
        </w:rPr>
        <w:t>Partes del día: (</w:t>
      </w:r>
      <w:r w:rsidRPr="00017207">
        <w:rPr>
          <w:rFonts w:ascii="Verdana" w:hAnsi="Verdana"/>
          <w:i/>
          <w:sz w:val="20"/>
          <w:szCs w:val="20"/>
          <w:lang w:val="en-US"/>
        </w:rPr>
        <w:t>morning, midday, afternoon, evening</w:t>
      </w:r>
      <w:r w:rsidRPr="00017207">
        <w:rPr>
          <w:rFonts w:ascii="Verdana" w:hAnsi="Verdana"/>
          <w:sz w:val="20"/>
          <w:szCs w:val="20"/>
          <w:lang w:val="en-US"/>
        </w:rPr>
        <w:t>).</w:t>
      </w:r>
    </w:p>
    <w:p w:rsidR="003C0138" w:rsidRPr="00017207" w:rsidRDefault="003C0138" w:rsidP="005270E3">
      <w:pPr>
        <w:numPr>
          <w:ilvl w:val="0"/>
          <w:numId w:val="38"/>
        </w:numPr>
        <w:spacing w:after="0" w:line="240" w:lineRule="auto"/>
        <w:ind w:left="709" w:hanging="283"/>
        <w:rPr>
          <w:rFonts w:ascii="Verdana" w:hAnsi="Verdana"/>
          <w:i/>
          <w:sz w:val="20"/>
          <w:szCs w:val="20"/>
          <w:lang w:val="en-US"/>
        </w:rPr>
      </w:pPr>
      <w:r w:rsidRPr="00017207">
        <w:rPr>
          <w:rFonts w:ascii="Verdana" w:hAnsi="Verdana"/>
          <w:sz w:val="20"/>
          <w:szCs w:val="20"/>
          <w:lang w:val="en-US"/>
        </w:rPr>
        <w:t>Las horas: (</w:t>
      </w:r>
      <w:r w:rsidRPr="00017207">
        <w:rPr>
          <w:rFonts w:ascii="Verdana" w:hAnsi="Verdana"/>
          <w:i/>
          <w:sz w:val="20"/>
          <w:szCs w:val="20"/>
          <w:lang w:val="en-US"/>
        </w:rPr>
        <w:t>a quarter past, half past, a quarter to, minute, hour, second</w:t>
      </w:r>
      <w:r w:rsidRPr="00017207">
        <w:rPr>
          <w:rFonts w:ascii="Verdana" w:hAnsi="Verdana"/>
          <w:sz w:val="20"/>
          <w:szCs w:val="20"/>
          <w:lang w:val="en-US"/>
        </w:rPr>
        <w:t>).</w:t>
      </w:r>
    </w:p>
    <w:p w:rsidR="003C0138" w:rsidRPr="00017207" w:rsidRDefault="003C0138" w:rsidP="005270E3">
      <w:pPr>
        <w:numPr>
          <w:ilvl w:val="0"/>
          <w:numId w:val="38"/>
        </w:numPr>
        <w:spacing w:after="0" w:line="240" w:lineRule="auto"/>
        <w:ind w:left="709" w:hanging="283"/>
        <w:rPr>
          <w:rFonts w:ascii="Verdana" w:hAnsi="Verdana"/>
          <w:b/>
          <w:i/>
          <w:sz w:val="20"/>
          <w:szCs w:val="20"/>
          <w:lang w:val="en-US"/>
        </w:rPr>
      </w:pPr>
      <w:r w:rsidRPr="00017207">
        <w:rPr>
          <w:rFonts w:ascii="Verdana" w:hAnsi="Verdana"/>
          <w:b/>
          <w:sz w:val="20"/>
          <w:szCs w:val="20"/>
          <w:lang w:val="en-US"/>
        </w:rPr>
        <w:t>Repaso:</w:t>
      </w:r>
    </w:p>
    <w:p w:rsidR="003C0138" w:rsidRPr="00017207" w:rsidRDefault="003C0138" w:rsidP="00BF2C56">
      <w:pPr>
        <w:spacing w:after="0" w:line="240" w:lineRule="auto"/>
        <w:ind w:left="426"/>
        <w:rPr>
          <w:rFonts w:ascii="Verdana" w:hAnsi="Verdana"/>
          <w:i/>
          <w:sz w:val="20"/>
          <w:szCs w:val="20"/>
          <w:lang w:val="en-US"/>
        </w:rPr>
      </w:pPr>
      <w:r w:rsidRPr="00017207">
        <w:rPr>
          <w:rFonts w:ascii="Verdana" w:hAnsi="Verdana"/>
          <w:sz w:val="20"/>
          <w:szCs w:val="20"/>
          <w:lang w:val="en-US"/>
        </w:rPr>
        <w:t>Dias de la semana</w:t>
      </w:r>
      <w:r w:rsidRPr="00017207">
        <w:rPr>
          <w:rFonts w:ascii="Verdana" w:hAnsi="Verdana"/>
          <w:i/>
          <w:sz w:val="20"/>
          <w:szCs w:val="20"/>
          <w:lang w:val="en-US"/>
        </w:rPr>
        <w:t>: Sunday, Monday, Tuesday, Wednesday, Thursday, Friday, Saturday.</w:t>
      </w:r>
    </w:p>
    <w:p w:rsidR="003C0138" w:rsidRPr="00017207" w:rsidRDefault="003C0138" w:rsidP="00BF2C56">
      <w:pPr>
        <w:spacing w:after="0" w:line="240" w:lineRule="auto"/>
        <w:ind w:left="426"/>
        <w:rPr>
          <w:rFonts w:ascii="Verdana" w:hAnsi="Verdana"/>
          <w:i/>
          <w:sz w:val="20"/>
          <w:szCs w:val="20"/>
          <w:lang w:val="en-US"/>
        </w:rPr>
      </w:pPr>
      <w:r w:rsidRPr="00017207">
        <w:rPr>
          <w:rFonts w:ascii="Verdana" w:hAnsi="Verdana"/>
          <w:sz w:val="20"/>
          <w:szCs w:val="20"/>
          <w:lang w:val="en-US"/>
        </w:rPr>
        <w:t>Actividades</w:t>
      </w:r>
      <w:r w:rsidRPr="00017207">
        <w:rPr>
          <w:rFonts w:ascii="Verdana" w:hAnsi="Verdana"/>
          <w:i/>
          <w:sz w:val="20"/>
          <w:szCs w:val="20"/>
          <w:lang w:val="en-US"/>
        </w:rPr>
        <w:t>: go (skateboarding), go (swimming)</w:t>
      </w:r>
    </w:p>
    <w:p w:rsidR="003C0138" w:rsidRPr="00017207" w:rsidRDefault="003C0138" w:rsidP="00BF2C56">
      <w:pPr>
        <w:spacing w:after="0" w:line="240" w:lineRule="auto"/>
        <w:ind w:left="426"/>
        <w:rPr>
          <w:rFonts w:ascii="Verdana" w:hAnsi="Verdana"/>
          <w:i/>
          <w:sz w:val="20"/>
          <w:szCs w:val="20"/>
          <w:lang w:val="en-US"/>
        </w:rPr>
      </w:pPr>
      <w:r w:rsidRPr="00175054">
        <w:rPr>
          <w:rFonts w:ascii="Verdana" w:hAnsi="Verdana"/>
          <w:sz w:val="20"/>
          <w:szCs w:val="20"/>
          <w:lang w:val="en-US"/>
        </w:rPr>
        <w:t>Otras</w:t>
      </w:r>
      <w:r>
        <w:rPr>
          <w:rFonts w:ascii="Verdana" w:hAnsi="Verdana"/>
          <w:i/>
          <w:sz w:val="20"/>
          <w:szCs w:val="20"/>
          <w:lang w:val="en-US"/>
        </w:rPr>
        <w:t>: t</w:t>
      </w:r>
      <w:r w:rsidRPr="00017207">
        <w:rPr>
          <w:rFonts w:ascii="Verdana" w:hAnsi="Verdana"/>
          <w:i/>
          <w:sz w:val="20"/>
          <w:szCs w:val="20"/>
          <w:lang w:val="en-US"/>
        </w:rPr>
        <w:t>hirty, rivers.</w:t>
      </w:r>
    </w:p>
    <w:p w:rsidR="003C0138" w:rsidRPr="00017207" w:rsidRDefault="003C0138" w:rsidP="005270E3">
      <w:pPr>
        <w:numPr>
          <w:ilvl w:val="0"/>
          <w:numId w:val="16"/>
        </w:numPr>
        <w:tabs>
          <w:tab w:val="clear" w:pos="1620"/>
          <w:tab w:val="num" w:pos="360"/>
        </w:tabs>
        <w:spacing w:after="0" w:line="240" w:lineRule="auto"/>
        <w:ind w:hanging="1620"/>
        <w:rPr>
          <w:rFonts w:ascii="Verdana" w:hAnsi="Verdana"/>
          <w:sz w:val="20"/>
          <w:szCs w:val="20"/>
          <w:lang w:val="es-ES_tradnl"/>
        </w:rPr>
      </w:pPr>
      <w:r w:rsidRPr="00017207">
        <w:rPr>
          <w:rFonts w:ascii="Verdana" w:hAnsi="Verdana"/>
          <w:sz w:val="20"/>
          <w:szCs w:val="20"/>
          <w:lang w:val="es-ES_tradnl"/>
        </w:rPr>
        <w:t xml:space="preserve">Entender y aplicar correctamente </w:t>
      </w:r>
      <w:r w:rsidRPr="0006734F">
        <w:rPr>
          <w:rFonts w:ascii="Verdana" w:hAnsi="Verdana"/>
          <w:bCs/>
          <w:sz w:val="20"/>
          <w:szCs w:val="20"/>
          <w:lang w:val="es-ES_tradnl"/>
        </w:rPr>
        <w:t>aspectos gramaticales</w:t>
      </w:r>
      <w:r w:rsidRPr="00017207">
        <w:rPr>
          <w:rFonts w:ascii="Verdana" w:hAnsi="Verdana"/>
          <w:sz w:val="20"/>
          <w:szCs w:val="20"/>
          <w:lang w:val="es-ES_tradnl"/>
        </w:rPr>
        <w:t>:</w:t>
      </w:r>
    </w:p>
    <w:p w:rsidR="003C0138" w:rsidRPr="00017207" w:rsidRDefault="003C0138" w:rsidP="005270E3">
      <w:pPr>
        <w:numPr>
          <w:ilvl w:val="1"/>
          <w:numId w:val="16"/>
        </w:numPr>
        <w:tabs>
          <w:tab w:val="clear" w:pos="2264"/>
        </w:tabs>
        <w:spacing w:after="0" w:line="240" w:lineRule="auto"/>
        <w:ind w:left="709" w:hanging="283"/>
        <w:rPr>
          <w:rFonts w:ascii="Verdana" w:hAnsi="Verdana"/>
          <w:i/>
          <w:iCs/>
          <w:sz w:val="20"/>
          <w:szCs w:val="20"/>
          <w:lang w:val="en-US"/>
        </w:rPr>
      </w:pPr>
      <w:r w:rsidRPr="00017207">
        <w:rPr>
          <w:rFonts w:ascii="Verdana" w:hAnsi="Verdana"/>
          <w:b/>
          <w:sz w:val="20"/>
          <w:szCs w:val="20"/>
          <w:lang w:val="en-US"/>
        </w:rPr>
        <w:t>Estructuras</w:t>
      </w:r>
      <w:r w:rsidRPr="00017207">
        <w:rPr>
          <w:rFonts w:ascii="Verdana" w:hAnsi="Verdana"/>
          <w:sz w:val="20"/>
          <w:szCs w:val="20"/>
          <w:lang w:val="en-US"/>
        </w:rPr>
        <w:t>:</w:t>
      </w:r>
    </w:p>
    <w:p w:rsidR="003C0138" w:rsidRPr="00017207" w:rsidRDefault="003C0138" w:rsidP="00BF2C56">
      <w:pPr>
        <w:spacing w:after="0" w:line="240" w:lineRule="auto"/>
        <w:ind w:left="709"/>
        <w:rPr>
          <w:rFonts w:ascii="Verdana" w:hAnsi="Verdana"/>
          <w:i/>
          <w:sz w:val="20"/>
          <w:szCs w:val="20"/>
          <w:lang w:val="en-US"/>
        </w:rPr>
      </w:pPr>
      <w:r w:rsidRPr="00017207">
        <w:rPr>
          <w:rFonts w:ascii="Verdana" w:hAnsi="Verdana"/>
          <w:i/>
          <w:sz w:val="20"/>
          <w:szCs w:val="20"/>
          <w:lang w:val="en-US"/>
        </w:rPr>
        <w:t>What do you do on (Saturdays)? I (have music lessons) on (Saturdays) What does he/she do on Saturdays)? She/he (has music lessons) at (two o’clock) When do you (have music lessons)? I have (music lessons) in the (morning). I have (music lessons) at (a quarter past two) When does he/she (have music lessons)? He/she (has music lessons) at (quarter past) two. She always (has ballet lessons) in the (morning). she never (walks). She often (goes to parties) How do you go to school? He goes to school (by car)</w:t>
      </w:r>
    </w:p>
    <w:p w:rsidR="003C0138" w:rsidRPr="00017207" w:rsidRDefault="003C0138" w:rsidP="00BF2C56">
      <w:pPr>
        <w:spacing w:after="0" w:line="240" w:lineRule="auto"/>
        <w:ind w:left="709"/>
        <w:rPr>
          <w:rFonts w:ascii="Verdana" w:hAnsi="Verdana"/>
          <w:i/>
          <w:sz w:val="20"/>
          <w:szCs w:val="20"/>
          <w:lang w:val="en-US"/>
        </w:rPr>
      </w:pPr>
    </w:p>
    <w:p w:rsidR="003C0138" w:rsidRPr="00017207" w:rsidRDefault="003C0138" w:rsidP="00E77179">
      <w:pPr>
        <w:spacing w:after="0" w:line="240" w:lineRule="auto"/>
        <w:ind w:left="709"/>
        <w:rPr>
          <w:rFonts w:ascii="Verdana" w:hAnsi="Verdana"/>
          <w:i/>
          <w:sz w:val="20"/>
          <w:szCs w:val="20"/>
          <w:lang w:val="en-US"/>
        </w:rPr>
      </w:pPr>
      <w:r>
        <w:rPr>
          <w:rFonts w:ascii="Verdana" w:hAnsi="Verdana"/>
          <w:sz w:val="20"/>
          <w:szCs w:val="20"/>
          <w:lang w:val="en-US"/>
        </w:rPr>
        <w:t xml:space="preserve">CLIL </w:t>
      </w:r>
      <w:r w:rsidRPr="00017207">
        <w:rPr>
          <w:rFonts w:ascii="Verdana" w:hAnsi="Verdana"/>
          <w:i/>
          <w:sz w:val="20"/>
          <w:szCs w:val="20"/>
          <w:lang w:val="en-US"/>
        </w:rPr>
        <w:t>language</w:t>
      </w:r>
      <w:r w:rsidRPr="00017207">
        <w:rPr>
          <w:rFonts w:ascii="Verdana" w:hAnsi="Verdana"/>
          <w:sz w:val="20"/>
          <w:szCs w:val="20"/>
          <w:lang w:val="en-US"/>
        </w:rPr>
        <w:t xml:space="preserve">: </w:t>
      </w:r>
      <w:r w:rsidRPr="00017207">
        <w:rPr>
          <w:rFonts w:ascii="Verdana" w:hAnsi="Verdana"/>
          <w:i/>
          <w:sz w:val="20"/>
          <w:szCs w:val="20"/>
          <w:lang w:val="en-US"/>
        </w:rPr>
        <w:t>How do you go to school: road, river, radio, internet, plane, snowmobile.</w:t>
      </w:r>
    </w:p>
    <w:p w:rsidR="003C0138" w:rsidRPr="00017207" w:rsidRDefault="003C0138" w:rsidP="00BF2C56">
      <w:pPr>
        <w:numPr>
          <w:ilvl w:val="0"/>
          <w:numId w:val="7"/>
        </w:numPr>
        <w:spacing w:after="0" w:line="240" w:lineRule="auto"/>
        <w:rPr>
          <w:rFonts w:ascii="Verdana" w:hAnsi="Verdana"/>
          <w:sz w:val="20"/>
          <w:szCs w:val="20"/>
        </w:rPr>
      </w:pPr>
      <w:r w:rsidRPr="00017207">
        <w:rPr>
          <w:rFonts w:ascii="Verdana" w:hAnsi="Verdana"/>
          <w:sz w:val="20"/>
          <w:szCs w:val="20"/>
        </w:rPr>
        <w:t>Reconocer y reproducir aspectos sonoros y de pronunciación (</w:t>
      </w:r>
      <w:r w:rsidRPr="00017207">
        <w:rPr>
          <w:rFonts w:ascii="Verdana" w:hAnsi="Verdana"/>
          <w:b/>
          <w:i/>
          <w:sz w:val="20"/>
          <w:szCs w:val="20"/>
        </w:rPr>
        <w:t>Phonics</w:t>
      </w:r>
      <w:r w:rsidRPr="00017207">
        <w:rPr>
          <w:rFonts w:ascii="Verdana" w:hAnsi="Verdana"/>
          <w:sz w:val="20"/>
          <w:szCs w:val="20"/>
        </w:rPr>
        <w:t xml:space="preserve">):     </w:t>
      </w:r>
    </w:p>
    <w:p w:rsidR="003C0138" w:rsidRPr="00017207" w:rsidRDefault="003C0138" w:rsidP="005270E3">
      <w:pPr>
        <w:numPr>
          <w:ilvl w:val="0"/>
          <w:numId w:val="17"/>
        </w:numPr>
        <w:tabs>
          <w:tab w:val="clear" w:pos="1544"/>
        </w:tabs>
        <w:spacing w:after="0" w:line="240" w:lineRule="auto"/>
        <w:ind w:left="709" w:hanging="283"/>
        <w:rPr>
          <w:rFonts w:ascii="Verdana" w:hAnsi="Verdana"/>
          <w:sz w:val="20"/>
          <w:szCs w:val="20"/>
          <w:lang w:val="es-ES_tradnl"/>
        </w:rPr>
      </w:pPr>
      <w:r w:rsidRPr="00017207">
        <w:rPr>
          <w:rFonts w:ascii="Verdana" w:hAnsi="Verdana"/>
          <w:sz w:val="20"/>
          <w:szCs w:val="20"/>
          <w:lang w:val="es-ES_tradnl"/>
        </w:rPr>
        <w:t xml:space="preserve">Pronunciar </w:t>
      </w:r>
      <w:r w:rsidRPr="00017207">
        <w:rPr>
          <w:rFonts w:ascii="Verdana" w:hAnsi="Verdana"/>
          <w:sz w:val="20"/>
          <w:szCs w:val="20"/>
        </w:rPr>
        <w:t>–ie y –ue.</w:t>
      </w:r>
    </w:p>
    <w:p w:rsidR="003C0138" w:rsidRPr="00017207" w:rsidRDefault="003C0138" w:rsidP="005270E3">
      <w:pPr>
        <w:numPr>
          <w:ilvl w:val="0"/>
          <w:numId w:val="17"/>
        </w:numPr>
        <w:tabs>
          <w:tab w:val="clear" w:pos="1544"/>
        </w:tabs>
        <w:spacing w:after="0" w:line="240" w:lineRule="auto"/>
        <w:ind w:left="709" w:hanging="283"/>
        <w:rPr>
          <w:rFonts w:ascii="Verdana" w:hAnsi="Verdana"/>
          <w:sz w:val="20"/>
          <w:szCs w:val="20"/>
        </w:rPr>
      </w:pPr>
      <w:r w:rsidRPr="00017207">
        <w:rPr>
          <w:rFonts w:ascii="Verdana" w:hAnsi="Verdana"/>
          <w:sz w:val="20"/>
          <w:szCs w:val="20"/>
        </w:rPr>
        <w:t>Poder combinar sonidos individuales y letras para crear palabras.</w:t>
      </w:r>
    </w:p>
    <w:p w:rsidR="003C0138" w:rsidRPr="00017207" w:rsidRDefault="003C0138" w:rsidP="00BF2C56">
      <w:pPr>
        <w:numPr>
          <w:ilvl w:val="0"/>
          <w:numId w:val="3"/>
        </w:numPr>
        <w:tabs>
          <w:tab w:val="left" w:pos="397"/>
        </w:tabs>
        <w:spacing w:after="0" w:line="240" w:lineRule="auto"/>
        <w:rPr>
          <w:rFonts w:ascii="Verdana" w:hAnsi="Verdana"/>
          <w:sz w:val="20"/>
          <w:szCs w:val="20"/>
        </w:rPr>
      </w:pPr>
      <w:r w:rsidRPr="00017207">
        <w:rPr>
          <w:rFonts w:ascii="Verdana" w:hAnsi="Verdana"/>
          <w:sz w:val="20"/>
          <w:szCs w:val="20"/>
        </w:rPr>
        <w:t xml:space="preserve">Desarrollar estrategias útiles de aprendizaje. </w:t>
      </w:r>
    </w:p>
    <w:p w:rsidR="003C0138" w:rsidRPr="00017207" w:rsidRDefault="003C0138" w:rsidP="005270E3">
      <w:pPr>
        <w:numPr>
          <w:ilvl w:val="0"/>
          <w:numId w:val="14"/>
        </w:numPr>
        <w:tabs>
          <w:tab w:val="clear" w:pos="284"/>
          <w:tab w:val="num" w:pos="709"/>
        </w:tabs>
        <w:spacing w:after="0" w:line="240" w:lineRule="auto"/>
        <w:ind w:firstLine="142"/>
        <w:rPr>
          <w:rFonts w:ascii="Verdana" w:hAnsi="Verdana"/>
          <w:sz w:val="20"/>
          <w:szCs w:val="20"/>
        </w:rPr>
      </w:pPr>
      <w:r w:rsidRPr="00017207">
        <w:rPr>
          <w:rFonts w:ascii="Verdana" w:hAnsi="Verdana"/>
          <w:sz w:val="20"/>
          <w:szCs w:val="20"/>
        </w:rPr>
        <w:t xml:space="preserve">Usar el </w:t>
      </w:r>
      <w:r w:rsidRPr="00017207">
        <w:rPr>
          <w:rFonts w:ascii="Verdana" w:hAnsi="Verdana"/>
          <w:i/>
          <w:sz w:val="20"/>
          <w:szCs w:val="20"/>
        </w:rPr>
        <w:t>Picture Dictionary</w:t>
      </w:r>
      <w:r w:rsidRPr="00017207">
        <w:rPr>
          <w:rFonts w:ascii="Verdana" w:hAnsi="Verdana"/>
          <w:sz w:val="20"/>
          <w:szCs w:val="20"/>
        </w:rPr>
        <w:t xml:space="preserve"> para recordar vocabulario.</w:t>
      </w:r>
    </w:p>
    <w:p w:rsidR="003C0138" w:rsidRPr="00017207" w:rsidRDefault="003C0138" w:rsidP="005270E3">
      <w:pPr>
        <w:numPr>
          <w:ilvl w:val="0"/>
          <w:numId w:val="14"/>
        </w:numPr>
        <w:tabs>
          <w:tab w:val="clear" w:pos="284"/>
          <w:tab w:val="num" w:pos="709"/>
        </w:tabs>
        <w:spacing w:after="0" w:line="240" w:lineRule="auto"/>
        <w:ind w:firstLine="142"/>
        <w:rPr>
          <w:rFonts w:ascii="Verdana" w:hAnsi="Verdana"/>
          <w:sz w:val="20"/>
          <w:szCs w:val="20"/>
        </w:rPr>
      </w:pPr>
      <w:r w:rsidRPr="00017207">
        <w:rPr>
          <w:rFonts w:ascii="Verdana" w:hAnsi="Verdana"/>
          <w:sz w:val="20"/>
          <w:szCs w:val="20"/>
        </w:rPr>
        <w:t>Repasar las casillas</w:t>
      </w:r>
      <w:r w:rsidRPr="00017207">
        <w:rPr>
          <w:rFonts w:ascii="Verdana" w:hAnsi="Verdana"/>
          <w:i/>
          <w:sz w:val="20"/>
          <w:szCs w:val="20"/>
        </w:rPr>
        <w:t xml:space="preserve"> Look</w:t>
      </w:r>
      <w:r w:rsidRPr="00017207">
        <w:rPr>
          <w:rFonts w:ascii="Verdana" w:hAnsi="Verdana"/>
          <w:sz w:val="20"/>
          <w:szCs w:val="20"/>
        </w:rPr>
        <w:t>.</w:t>
      </w:r>
    </w:p>
    <w:p w:rsidR="003C0138" w:rsidRPr="00017207" w:rsidRDefault="003C0138" w:rsidP="005270E3">
      <w:pPr>
        <w:numPr>
          <w:ilvl w:val="0"/>
          <w:numId w:val="14"/>
        </w:numPr>
        <w:tabs>
          <w:tab w:val="clear" w:pos="284"/>
          <w:tab w:val="num" w:pos="709"/>
        </w:tabs>
        <w:spacing w:after="0" w:line="240" w:lineRule="auto"/>
        <w:ind w:firstLine="142"/>
        <w:rPr>
          <w:rFonts w:ascii="Verdana" w:hAnsi="Verdana"/>
          <w:sz w:val="20"/>
          <w:szCs w:val="20"/>
        </w:rPr>
      </w:pPr>
      <w:r w:rsidRPr="00017207">
        <w:rPr>
          <w:rFonts w:ascii="Verdana" w:hAnsi="Verdana"/>
          <w:sz w:val="20"/>
          <w:szCs w:val="20"/>
        </w:rPr>
        <w:t>Identificar las reglas en el uso de los adverbios de frecuencia.</w:t>
      </w:r>
    </w:p>
    <w:p w:rsidR="003C0138" w:rsidRPr="00017207" w:rsidRDefault="003C0138" w:rsidP="005270E3">
      <w:pPr>
        <w:numPr>
          <w:ilvl w:val="0"/>
          <w:numId w:val="14"/>
        </w:numPr>
        <w:tabs>
          <w:tab w:val="clear" w:pos="284"/>
          <w:tab w:val="num" w:pos="709"/>
        </w:tabs>
        <w:spacing w:after="0" w:line="240" w:lineRule="auto"/>
        <w:ind w:left="709" w:hanging="283"/>
        <w:rPr>
          <w:rFonts w:ascii="Verdana" w:hAnsi="Verdana"/>
          <w:sz w:val="20"/>
          <w:szCs w:val="20"/>
        </w:rPr>
      </w:pPr>
      <w:r w:rsidRPr="00017207">
        <w:rPr>
          <w:rFonts w:ascii="Verdana" w:hAnsi="Verdana"/>
          <w:sz w:val="20"/>
          <w:szCs w:val="20"/>
        </w:rPr>
        <w:t>Utilizar el pensamiento lógico: desarrol</w:t>
      </w:r>
      <w:r>
        <w:rPr>
          <w:rFonts w:ascii="Verdana" w:hAnsi="Verdana"/>
          <w:sz w:val="20"/>
          <w:szCs w:val="20"/>
        </w:rPr>
        <w:t xml:space="preserve">lar habilidades para el uso del </w:t>
      </w:r>
      <w:r w:rsidRPr="00017207">
        <w:rPr>
          <w:rFonts w:ascii="Verdana" w:hAnsi="Verdana"/>
          <w:sz w:val="20"/>
          <w:szCs w:val="20"/>
        </w:rPr>
        <w:t>diccionario.</w:t>
      </w:r>
    </w:p>
    <w:p w:rsidR="003C0138" w:rsidRPr="00017207" w:rsidRDefault="003C0138" w:rsidP="005270E3">
      <w:pPr>
        <w:numPr>
          <w:ilvl w:val="0"/>
          <w:numId w:val="14"/>
        </w:numPr>
        <w:tabs>
          <w:tab w:val="clear" w:pos="284"/>
          <w:tab w:val="num" w:pos="709"/>
        </w:tabs>
        <w:spacing w:after="0" w:line="240" w:lineRule="auto"/>
        <w:ind w:left="1080" w:hanging="654"/>
        <w:rPr>
          <w:rFonts w:ascii="Verdana" w:hAnsi="Verdana"/>
          <w:sz w:val="20"/>
          <w:szCs w:val="20"/>
        </w:rPr>
      </w:pPr>
      <w:r w:rsidRPr="00017207">
        <w:rPr>
          <w:rFonts w:ascii="Verdana" w:hAnsi="Verdana"/>
          <w:sz w:val="20"/>
          <w:szCs w:val="20"/>
        </w:rPr>
        <w:t>Utilizar el pensamiento crítico: crear un mosaico.</w:t>
      </w:r>
    </w:p>
    <w:p w:rsidR="003C0138" w:rsidRPr="00017207" w:rsidRDefault="003C0138" w:rsidP="005270E3">
      <w:pPr>
        <w:numPr>
          <w:ilvl w:val="0"/>
          <w:numId w:val="14"/>
        </w:numPr>
        <w:tabs>
          <w:tab w:val="clear" w:pos="284"/>
          <w:tab w:val="num" w:pos="709"/>
        </w:tabs>
        <w:spacing w:after="0" w:line="240" w:lineRule="auto"/>
        <w:ind w:firstLine="142"/>
        <w:rPr>
          <w:rFonts w:ascii="Verdana" w:hAnsi="Verdana"/>
          <w:sz w:val="20"/>
          <w:szCs w:val="20"/>
        </w:rPr>
      </w:pPr>
      <w:r w:rsidRPr="00017207">
        <w:rPr>
          <w:rFonts w:ascii="Verdana" w:hAnsi="Verdana"/>
          <w:sz w:val="20"/>
          <w:szCs w:val="20"/>
        </w:rPr>
        <w:t>Aprendizaje colaborativo: cotejar respuestas en parejas o grupos.</w:t>
      </w:r>
    </w:p>
    <w:p w:rsidR="003C0138" w:rsidRPr="00017207" w:rsidRDefault="003C0138" w:rsidP="005270E3">
      <w:pPr>
        <w:numPr>
          <w:ilvl w:val="0"/>
          <w:numId w:val="14"/>
        </w:numPr>
        <w:tabs>
          <w:tab w:val="clear" w:pos="284"/>
          <w:tab w:val="num" w:pos="709"/>
        </w:tabs>
        <w:spacing w:after="0" w:line="240" w:lineRule="auto"/>
        <w:ind w:firstLine="142"/>
        <w:rPr>
          <w:rFonts w:ascii="Verdana" w:hAnsi="Verdana"/>
          <w:sz w:val="20"/>
          <w:szCs w:val="20"/>
        </w:rPr>
      </w:pPr>
      <w:r w:rsidRPr="00017207">
        <w:rPr>
          <w:rFonts w:ascii="Verdana" w:hAnsi="Verdana"/>
          <w:sz w:val="20"/>
          <w:szCs w:val="20"/>
        </w:rPr>
        <w:t>Reflexionar sobre el propio trabajo, autoevaluarse al final de la unidad.</w:t>
      </w:r>
    </w:p>
    <w:p w:rsidR="003C0138" w:rsidRDefault="003C0138" w:rsidP="00BF2C56">
      <w:pPr>
        <w:spacing w:after="0" w:line="240" w:lineRule="auto"/>
        <w:rPr>
          <w:rFonts w:ascii="Verdana" w:hAnsi="Verdana"/>
          <w:sz w:val="20"/>
          <w:szCs w:val="20"/>
          <w:u w:val="single"/>
        </w:rPr>
      </w:pPr>
    </w:p>
    <w:p w:rsidR="003C0138" w:rsidRPr="0006734F" w:rsidRDefault="003C0138" w:rsidP="00BF2C56">
      <w:pPr>
        <w:spacing w:after="0" w:line="240" w:lineRule="auto"/>
        <w:rPr>
          <w:rFonts w:ascii="Verdana" w:hAnsi="Verdana"/>
          <w:b/>
        </w:rPr>
      </w:pPr>
      <w:r w:rsidRPr="0006734F">
        <w:rPr>
          <w:rFonts w:ascii="Verdana" w:hAnsi="Verdana"/>
          <w:b/>
        </w:rPr>
        <w:t xml:space="preserve">BLOQUE 4 – Aspectos socio-culturales y conciencia intercultural  </w:t>
      </w:r>
    </w:p>
    <w:p w:rsidR="003C0138" w:rsidRPr="00017207" w:rsidRDefault="003C0138" w:rsidP="00BF2C56">
      <w:pPr>
        <w:numPr>
          <w:ilvl w:val="0"/>
          <w:numId w:val="1"/>
        </w:numPr>
        <w:tabs>
          <w:tab w:val="left" w:pos="397"/>
        </w:tabs>
        <w:spacing w:after="0" w:line="240" w:lineRule="auto"/>
        <w:rPr>
          <w:rFonts w:ascii="Verdana" w:hAnsi="Verdana"/>
          <w:sz w:val="20"/>
          <w:szCs w:val="20"/>
        </w:rPr>
      </w:pPr>
      <w:r w:rsidRPr="00017207">
        <w:rPr>
          <w:rFonts w:ascii="Verdana" w:hAnsi="Verdana"/>
          <w:sz w:val="20"/>
          <w:szCs w:val="20"/>
        </w:rPr>
        <w:t>Aprender formas básicas de relación social en lengua extranjera, participando en las diferentes actividades de aula:</w:t>
      </w:r>
    </w:p>
    <w:p w:rsidR="003C0138" w:rsidRPr="00017207" w:rsidRDefault="003C0138" w:rsidP="005270E3">
      <w:pPr>
        <w:numPr>
          <w:ilvl w:val="0"/>
          <w:numId w:val="15"/>
        </w:numPr>
        <w:tabs>
          <w:tab w:val="clear" w:pos="284"/>
          <w:tab w:val="num" w:pos="709"/>
        </w:tabs>
        <w:spacing w:after="0" w:line="240" w:lineRule="auto"/>
        <w:ind w:firstLine="142"/>
        <w:rPr>
          <w:rFonts w:ascii="Verdana" w:hAnsi="Verdana"/>
          <w:sz w:val="20"/>
          <w:szCs w:val="20"/>
        </w:rPr>
      </w:pPr>
      <w:r w:rsidRPr="00017207">
        <w:rPr>
          <w:rFonts w:ascii="Verdana" w:hAnsi="Verdana"/>
          <w:sz w:val="20"/>
          <w:szCs w:val="20"/>
        </w:rPr>
        <w:t>Averiguar horarios comerciales en diversas partes del mundo.</w:t>
      </w:r>
    </w:p>
    <w:p w:rsidR="003C0138" w:rsidRPr="00017207" w:rsidRDefault="003C0138" w:rsidP="005270E3">
      <w:pPr>
        <w:numPr>
          <w:ilvl w:val="0"/>
          <w:numId w:val="15"/>
        </w:numPr>
        <w:tabs>
          <w:tab w:val="clear" w:pos="284"/>
          <w:tab w:val="num" w:pos="709"/>
        </w:tabs>
        <w:spacing w:after="0" w:line="240" w:lineRule="auto"/>
        <w:ind w:firstLine="142"/>
        <w:rPr>
          <w:rFonts w:ascii="Verdana" w:hAnsi="Verdana"/>
          <w:sz w:val="20"/>
          <w:szCs w:val="20"/>
        </w:rPr>
      </w:pPr>
      <w:r w:rsidRPr="00017207">
        <w:rPr>
          <w:rFonts w:ascii="Verdana" w:hAnsi="Verdana"/>
          <w:sz w:val="20"/>
          <w:szCs w:val="20"/>
        </w:rPr>
        <w:t>Comparar tipos de comercios.</w:t>
      </w:r>
    </w:p>
    <w:p w:rsidR="003C0138" w:rsidRPr="00017207" w:rsidRDefault="003C0138" w:rsidP="005270E3">
      <w:pPr>
        <w:numPr>
          <w:ilvl w:val="0"/>
          <w:numId w:val="15"/>
        </w:numPr>
        <w:tabs>
          <w:tab w:val="clear" w:pos="284"/>
          <w:tab w:val="num" w:pos="709"/>
        </w:tabs>
        <w:spacing w:after="0" w:line="240" w:lineRule="auto"/>
        <w:ind w:firstLine="142"/>
        <w:rPr>
          <w:rFonts w:ascii="Verdana" w:hAnsi="Verdana"/>
          <w:sz w:val="20"/>
          <w:szCs w:val="20"/>
        </w:rPr>
      </w:pPr>
      <w:r w:rsidRPr="00017207">
        <w:rPr>
          <w:rFonts w:ascii="Verdana" w:hAnsi="Verdana"/>
          <w:sz w:val="20"/>
          <w:szCs w:val="20"/>
        </w:rPr>
        <w:t>Averiguar rutinas escolares de otros países.</w:t>
      </w:r>
    </w:p>
    <w:p w:rsidR="003C0138" w:rsidRPr="00017207" w:rsidRDefault="003C0138" w:rsidP="00BF2C56">
      <w:pPr>
        <w:numPr>
          <w:ilvl w:val="0"/>
          <w:numId w:val="1"/>
        </w:numPr>
        <w:tabs>
          <w:tab w:val="left" w:pos="397"/>
        </w:tabs>
        <w:spacing w:after="0" w:line="240" w:lineRule="auto"/>
        <w:rPr>
          <w:rFonts w:ascii="Verdana" w:hAnsi="Verdana"/>
          <w:sz w:val="20"/>
          <w:szCs w:val="20"/>
        </w:rPr>
      </w:pPr>
      <w:r w:rsidRPr="00017207">
        <w:rPr>
          <w:rFonts w:ascii="Verdana" w:hAnsi="Verdana"/>
          <w:sz w:val="20"/>
          <w:szCs w:val="20"/>
        </w:rPr>
        <w:t>Mostrar una actitud receptiva hacia las personas que hablan otra lengua y tienen una cultura diferente a la propia.</w:t>
      </w:r>
    </w:p>
    <w:p w:rsidR="003C0138" w:rsidRPr="00017207" w:rsidRDefault="003C0138" w:rsidP="00BF2C56">
      <w:pPr>
        <w:numPr>
          <w:ilvl w:val="0"/>
          <w:numId w:val="11"/>
        </w:numPr>
        <w:spacing w:after="0" w:line="240" w:lineRule="auto"/>
        <w:rPr>
          <w:rFonts w:ascii="Verdana" w:hAnsi="Verdana"/>
          <w:sz w:val="20"/>
          <w:szCs w:val="20"/>
          <w:lang w:val="es-ES_tradnl"/>
        </w:rPr>
      </w:pPr>
      <w:r w:rsidRPr="00017207">
        <w:rPr>
          <w:rFonts w:ascii="Verdana" w:hAnsi="Verdana"/>
          <w:sz w:val="20"/>
          <w:szCs w:val="20"/>
          <w:lang w:val="es-ES_tradnl"/>
        </w:rPr>
        <w:t>Identificación de costumbres y rasgos de la vida cotidiana propios de otros países y culturas donde se habla la lengua extranjera.</w:t>
      </w:r>
    </w:p>
    <w:p w:rsidR="003C0138" w:rsidRPr="003B1488" w:rsidRDefault="003C0138" w:rsidP="0006734F">
      <w:pPr>
        <w:spacing w:before="360" w:after="120" w:line="240" w:lineRule="auto"/>
        <w:ind w:left="-397"/>
        <w:rPr>
          <w:rFonts w:ascii="Verdana" w:hAnsi="Verdana"/>
          <w:b/>
          <w:bCs/>
          <w:color w:val="364395"/>
          <w:sz w:val="24"/>
          <w:szCs w:val="20"/>
        </w:rPr>
      </w:pPr>
      <w:r w:rsidRPr="003B1488">
        <w:rPr>
          <w:rFonts w:ascii="Verdana" w:hAnsi="Verdana"/>
          <w:b/>
          <w:bCs/>
          <w:color w:val="364395"/>
          <w:sz w:val="24"/>
          <w:szCs w:val="20"/>
        </w:rPr>
        <w:t xml:space="preserve">II. CONTENIDOS </w:t>
      </w:r>
    </w:p>
    <w:p w:rsidR="003C0138" w:rsidRPr="0006734F" w:rsidRDefault="003C0138" w:rsidP="00BF2C56">
      <w:pPr>
        <w:tabs>
          <w:tab w:val="left" w:pos="1800"/>
        </w:tabs>
        <w:spacing w:after="0" w:line="240" w:lineRule="auto"/>
        <w:rPr>
          <w:rFonts w:ascii="Verdana" w:hAnsi="Verdana"/>
          <w:b/>
        </w:rPr>
      </w:pPr>
      <w:r w:rsidRPr="0006734F">
        <w:rPr>
          <w:rFonts w:ascii="Verdana" w:hAnsi="Verdana"/>
          <w:b/>
        </w:rPr>
        <w:t>BLOQUE 1- Comunicación oral: escuchar, hablar y conversar</w:t>
      </w:r>
    </w:p>
    <w:p w:rsidR="003C0138" w:rsidRPr="00017207" w:rsidRDefault="003C0138" w:rsidP="005270E3">
      <w:pPr>
        <w:numPr>
          <w:ilvl w:val="0"/>
          <w:numId w:val="40"/>
        </w:numPr>
        <w:autoSpaceDE w:val="0"/>
        <w:autoSpaceDN w:val="0"/>
        <w:adjustRightInd w:val="0"/>
        <w:spacing w:after="0" w:line="240" w:lineRule="auto"/>
        <w:ind w:left="426" w:hanging="426"/>
        <w:rPr>
          <w:rFonts w:ascii="Verdana" w:hAnsi="Verdana"/>
          <w:sz w:val="20"/>
          <w:szCs w:val="20"/>
        </w:rPr>
      </w:pPr>
      <w:r w:rsidRPr="00017207">
        <w:rPr>
          <w:rFonts w:ascii="Verdana" w:hAnsi="Verdana"/>
          <w:sz w:val="20"/>
          <w:szCs w:val="20"/>
        </w:rPr>
        <w:t>Escucha y comprensión de mensajes orales de progresiva complejidad, como instrucciones o explicaciones, interacciones orales dirigidas o grabaciones en soporte audiovisual e informático para extraer información global y alguna específica.</w:t>
      </w:r>
    </w:p>
    <w:p w:rsidR="003C0138" w:rsidRPr="00017207" w:rsidRDefault="003C0138" w:rsidP="005270E3">
      <w:pPr>
        <w:numPr>
          <w:ilvl w:val="0"/>
          <w:numId w:val="40"/>
        </w:numPr>
        <w:autoSpaceDE w:val="0"/>
        <w:autoSpaceDN w:val="0"/>
        <w:adjustRightInd w:val="0"/>
        <w:spacing w:after="0" w:line="240" w:lineRule="auto"/>
        <w:ind w:left="426" w:hanging="426"/>
        <w:rPr>
          <w:rFonts w:ascii="Verdana" w:hAnsi="Verdana"/>
          <w:sz w:val="20"/>
          <w:szCs w:val="20"/>
        </w:rPr>
      </w:pPr>
      <w:r w:rsidRPr="00017207">
        <w:rPr>
          <w:rFonts w:ascii="Verdana" w:hAnsi="Verdana"/>
          <w:sz w:val="20"/>
          <w:szCs w:val="20"/>
        </w:rPr>
        <w:t>Interacción oral en situaciones reales o simuladas dando respuestas verbales y no verbales que exijan elección entre un repertorio limitado de posibilidades, en contextos progresivamente menos dirigidos.</w:t>
      </w:r>
    </w:p>
    <w:p w:rsidR="003C0138" w:rsidRPr="00017207" w:rsidRDefault="003C0138" w:rsidP="005270E3">
      <w:pPr>
        <w:numPr>
          <w:ilvl w:val="0"/>
          <w:numId w:val="40"/>
        </w:numPr>
        <w:autoSpaceDE w:val="0"/>
        <w:autoSpaceDN w:val="0"/>
        <w:adjustRightInd w:val="0"/>
        <w:spacing w:after="0" w:line="240" w:lineRule="auto"/>
        <w:ind w:left="426" w:hanging="426"/>
        <w:rPr>
          <w:rFonts w:ascii="Verdana" w:hAnsi="Verdana"/>
          <w:sz w:val="20"/>
          <w:szCs w:val="20"/>
        </w:rPr>
      </w:pPr>
      <w:r w:rsidRPr="00017207">
        <w:rPr>
          <w:rFonts w:ascii="Verdana" w:hAnsi="Verdana"/>
          <w:sz w:val="20"/>
          <w:szCs w:val="20"/>
        </w:rPr>
        <w:t>Producción de textos orales conocidos previamente mediante la participación activa en representaciones, canciones, recitados, dramatizaciones, interacciones dirigidas… o bien preparados mediante un trabajo previo con ayudas y modelos, mostrando interés por expresarse oralmente en actividades individuales y de grupo.</w:t>
      </w:r>
    </w:p>
    <w:p w:rsidR="003C0138" w:rsidRPr="00017207" w:rsidRDefault="003C0138" w:rsidP="005270E3">
      <w:pPr>
        <w:numPr>
          <w:ilvl w:val="0"/>
          <w:numId w:val="40"/>
        </w:numPr>
        <w:autoSpaceDE w:val="0"/>
        <w:autoSpaceDN w:val="0"/>
        <w:adjustRightInd w:val="0"/>
        <w:spacing w:after="0" w:line="240" w:lineRule="auto"/>
        <w:ind w:left="426" w:hanging="426"/>
        <w:rPr>
          <w:rFonts w:ascii="Verdana" w:hAnsi="Verdana"/>
          <w:sz w:val="20"/>
          <w:szCs w:val="20"/>
        </w:rPr>
      </w:pPr>
      <w:r w:rsidRPr="00017207">
        <w:rPr>
          <w:rFonts w:ascii="Verdana" w:hAnsi="Verdana"/>
          <w:sz w:val="20"/>
          <w:szCs w:val="20"/>
        </w:rPr>
        <w:t>Desarrollo de estrategias básicas para apoyar la comprensión y expresión oral: uso del contexto visual y no verbal y de los conocimientos previos sobre el tema o la situación transferidos desde las lenguas que conoce a la lengua extranjera.</w:t>
      </w:r>
    </w:p>
    <w:p w:rsidR="003C0138" w:rsidRPr="00017207" w:rsidRDefault="003C0138" w:rsidP="005270E3">
      <w:pPr>
        <w:numPr>
          <w:ilvl w:val="0"/>
          <w:numId w:val="40"/>
        </w:numPr>
        <w:autoSpaceDE w:val="0"/>
        <w:autoSpaceDN w:val="0"/>
        <w:adjustRightInd w:val="0"/>
        <w:spacing w:after="0" w:line="240" w:lineRule="auto"/>
        <w:ind w:left="426" w:hanging="426"/>
        <w:rPr>
          <w:rFonts w:ascii="Verdana" w:hAnsi="Verdana"/>
          <w:sz w:val="20"/>
          <w:szCs w:val="20"/>
        </w:rPr>
      </w:pPr>
      <w:r w:rsidRPr="00017207">
        <w:rPr>
          <w:rFonts w:ascii="Verdana" w:hAnsi="Verdana"/>
          <w:sz w:val="20"/>
          <w:szCs w:val="20"/>
        </w:rPr>
        <w:t>Valoración de la lengua extranjera como instrumento para comunicarse.</w:t>
      </w:r>
    </w:p>
    <w:p w:rsidR="003C0138" w:rsidRPr="00017207" w:rsidRDefault="003C0138" w:rsidP="00BF2C56">
      <w:pPr>
        <w:tabs>
          <w:tab w:val="left" w:pos="1800"/>
        </w:tabs>
        <w:spacing w:after="0" w:line="240" w:lineRule="auto"/>
        <w:rPr>
          <w:rFonts w:ascii="Verdana" w:hAnsi="Verdana"/>
          <w:sz w:val="20"/>
          <w:szCs w:val="20"/>
          <w:u w:val="single"/>
        </w:rPr>
      </w:pPr>
    </w:p>
    <w:p w:rsidR="003C0138" w:rsidRDefault="003C0138" w:rsidP="00BF2C56">
      <w:pPr>
        <w:tabs>
          <w:tab w:val="left" w:pos="1800"/>
        </w:tabs>
        <w:spacing w:after="0" w:line="240" w:lineRule="auto"/>
        <w:rPr>
          <w:rFonts w:ascii="Verdana" w:hAnsi="Verdana"/>
          <w:b/>
        </w:rPr>
      </w:pPr>
    </w:p>
    <w:p w:rsidR="003C0138" w:rsidRDefault="003C0138" w:rsidP="00BF2C56">
      <w:pPr>
        <w:tabs>
          <w:tab w:val="left" w:pos="1800"/>
        </w:tabs>
        <w:spacing w:after="0" w:line="240" w:lineRule="auto"/>
        <w:rPr>
          <w:rFonts w:ascii="Verdana" w:hAnsi="Verdana"/>
          <w:b/>
        </w:rPr>
      </w:pPr>
    </w:p>
    <w:p w:rsidR="003C0138" w:rsidRPr="00F71A9D" w:rsidRDefault="003C0138" w:rsidP="00BF2C56">
      <w:pPr>
        <w:tabs>
          <w:tab w:val="left" w:pos="1800"/>
        </w:tabs>
        <w:spacing w:after="0" w:line="240" w:lineRule="auto"/>
        <w:rPr>
          <w:rFonts w:ascii="Verdana" w:hAnsi="Verdana"/>
          <w:b/>
        </w:rPr>
      </w:pPr>
      <w:r w:rsidRPr="00F71A9D">
        <w:rPr>
          <w:rFonts w:ascii="Verdana" w:hAnsi="Verdana"/>
          <w:b/>
        </w:rPr>
        <w:t xml:space="preserve">BLOQUE 2- Comunicación escrita: leer y escribir </w:t>
      </w:r>
    </w:p>
    <w:p w:rsidR="003C0138" w:rsidRPr="00017207" w:rsidRDefault="003C0138" w:rsidP="005270E3">
      <w:pPr>
        <w:numPr>
          <w:ilvl w:val="0"/>
          <w:numId w:val="41"/>
        </w:numPr>
        <w:autoSpaceDE w:val="0"/>
        <w:autoSpaceDN w:val="0"/>
        <w:adjustRightInd w:val="0"/>
        <w:spacing w:after="0" w:line="240" w:lineRule="auto"/>
        <w:ind w:left="426" w:hanging="426"/>
        <w:rPr>
          <w:rFonts w:ascii="Verdana" w:hAnsi="Verdana"/>
          <w:sz w:val="20"/>
          <w:szCs w:val="20"/>
        </w:rPr>
      </w:pPr>
      <w:r w:rsidRPr="00017207">
        <w:rPr>
          <w:rFonts w:ascii="Verdana" w:hAnsi="Verdana"/>
          <w:sz w:val="20"/>
          <w:szCs w:val="20"/>
        </w:rPr>
        <w:t>Lectura y comprensión de diferentes textos, en soporte papel y digital, adaptados a la competencia lingüística del alumnado, para utilizar información global y específica, en el desarrollo de una tarea o para disfrutar de la lectura.</w:t>
      </w:r>
    </w:p>
    <w:p w:rsidR="003C0138" w:rsidRPr="00017207" w:rsidRDefault="003C0138" w:rsidP="005270E3">
      <w:pPr>
        <w:numPr>
          <w:ilvl w:val="0"/>
          <w:numId w:val="41"/>
        </w:numPr>
        <w:autoSpaceDE w:val="0"/>
        <w:autoSpaceDN w:val="0"/>
        <w:adjustRightInd w:val="0"/>
        <w:spacing w:after="0" w:line="240" w:lineRule="auto"/>
        <w:ind w:left="426" w:hanging="426"/>
        <w:rPr>
          <w:rFonts w:ascii="Verdana" w:hAnsi="Verdana"/>
          <w:sz w:val="20"/>
          <w:szCs w:val="20"/>
        </w:rPr>
      </w:pPr>
      <w:r w:rsidRPr="00017207">
        <w:rPr>
          <w:rFonts w:ascii="Verdana" w:hAnsi="Verdana"/>
          <w:sz w:val="20"/>
          <w:szCs w:val="20"/>
        </w:rPr>
        <w:t>Uso guiado de estrategias de lectura (utilización de los elementos del contexto visual y de los conocimientos previos sobre el tema o la situación transferidos desde las lenguas que conoce), identificando la información más importante, deduciendo el significado de palabras y expresiones no conocidas.</w:t>
      </w:r>
    </w:p>
    <w:p w:rsidR="003C0138" w:rsidRPr="00017207" w:rsidRDefault="003C0138" w:rsidP="005270E3">
      <w:pPr>
        <w:numPr>
          <w:ilvl w:val="0"/>
          <w:numId w:val="41"/>
        </w:numPr>
        <w:autoSpaceDE w:val="0"/>
        <w:autoSpaceDN w:val="0"/>
        <w:adjustRightInd w:val="0"/>
        <w:spacing w:after="0" w:line="240" w:lineRule="auto"/>
        <w:ind w:left="426" w:hanging="426"/>
        <w:rPr>
          <w:rFonts w:ascii="Verdana" w:hAnsi="Verdana"/>
          <w:sz w:val="20"/>
          <w:szCs w:val="20"/>
        </w:rPr>
      </w:pPr>
      <w:r w:rsidRPr="00017207">
        <w:rPr>
          <w:rFonts w:ascii="Verdana" w:hAnsi="Verdana"/>
          <w:sz w:val="20"/>
          <w:szCs w:val="20"/>
        </w:rPr>
        <w:t>Lectura y escritura de textos propios de situaciones cotidianas próximas a la experiencia como invitaciones, felicitaciones, notas, avisos, folletos…</w:t>
      </w:r>
    </w:p>
    <w:p w:rsidR="003C0138" w:rsidRPr="00017207" w:rsidRDefault="003C0138" w:rsidP="005270E3">
      <w:pPr>
        <w:numPr>
          <w:ilvl w:val="0"/>
          <w:numId w:val="41"/>
        </w:numPr>
        <w:autoSpaceDE w:val="0"/>
        <w:autoSpaceDN w:val="0"/>
        <w:adjustRightInd w:val="0"/>
        <w:spacing w:after="0" w:line="240" w:lineRule="auto"/>
        <w:ind w:left="426" w:hanging="426"/>
        <w:rPr>
          <w:rFonts w:ascii="Verdana" w:hAnsi="Verdana"/>
          <w:sz w:val="20"/>
          <w:szCs w:val="20"/>
        </w:rPr>
      </w:pPr>
      <w:r w:rsidRPr="00017207">
        <w:rPr>
          <w:rFonts w:ascii="Verdana" w:hAnsi="Verdana"/>
          <w:sz w:val="20"/>
          <w:szCs w:val="20"/>
        </w:rPr>
        <w:t>Composición a partir de modelos, de diferentes textos sencillos, utilizando expresiones y frases muy conocidas oralmente, para transmitir información, o con diversas intenciones comunicativas.</w:t>
      </w:r>
    </w:p>
    <w:p w:rsidR="003C0138" w:rsidRPr="00017207" w:rsidRDefault="003C0138" w:rsidP="005270E3">
      <w:pPr>
        <w:numPr>
          <w:ilvl w:val="0"/>
          <w:numId w:val="41"/>
        </w:numPr>
        <w:autoSpaceDE w:val="0"/>
        <w:autoSpaceDN w:val="0"/>
        <w:adjustRightInd w:val="0"/>
        <w:spacing w:after="0" w:line="240" w:lineRule="auto"/>
        <w:ind w:left="426" w:hanging="426"/>
        <w:rPr>
          <w:rFonts w:ascii="Verdana" w:hAnsi="Verdana"/>
          <w:sz w:val="20"/>
          <w:szCs w:val="20"/>
        </w:rPr>
      </w:pPr>
      <w:r w:rsidRPr="00017207">
        <w:rPr>
          <w:rFonts w:ascii="Verdana" w:hAnsi="Verdana"/>
          <w:sz w:val="20"/>
          <w:szCs w:val="20"/>
        </w:rPr>
        <w:t>Utilización de las tecnologías de la información y la comunicación para leer, escribir y transmitir información.</w:t>
      </w:r>
    </w:p>
    <w:p w:rsidR="003C0138" w:rsidRPr="00017207" w:rsidRDefault="003C0138" w:rsidP="005270E3">
      <w:pPr>
        <w:numPr>
          <w:ilvl w:val="0"/>
          <w:numId w:val="41"/>
        </w:numPr>
        <w:autoSpaceDE w:val="0"/>
        <w:autoSpaceDN w:val="0"/>
        <w:adjustRightInd w:val="0"/>
        <w:spacing w:after="0" w:line="240" w:lineRule="auto"/>
        <w:ind w:left="426" w:hanging="426"/>
        <w:rPr>
          <w:rFonts w:ascii="Verdana" w:hAnsi="Verdana"/>
          <w:sz w:val="20"/>
          <w:szCs w:val="20"/>
        </w:rPr>
      </w:pPr>
      <w:r w:rsidRPr="00017207">
        <w:rPr>
          <w:rFonts w:ascii="Verdana" w:hAnsi="Verdana"/>
          <w:sz w:val="20"/>
          <w:szCs w:val="20"/>
        </w:rPr>
        <w:t>Interés por el cuidado y la presentación de los textos escritos.</w:t>
      </w:r>
    </w:p>
    <w:p w:rsidR="003C0138" w:rsidRPr="00017207" w:rsidRDefault="003C0138" w:rsidP="00BF2C56">
      <w:pPr>
        <w:spacing w:after="0" w:line="240" w:lineRule="auto"/>
        <w:rPr>
          <w:rFonts w:ascii="Verdana" w:hAnsi="Verdana"/>
          <w:color w:val="365F91"/>
          <w:sz w:val="20"/>
          <w:szCs w:val="20"/>
          <w:u w:val="single"/>
        </w:rPr>
      </w:pPr>
    </w:p>
    <w:p w:rsidR="003C0138" w:rsidRPr="0006734F" w:rsidRDefault="003C0138" w:rsidP="00BF2C56">
      <w:pPr>
        <w:spacing w:after="0" w:line="240" w:lineRule="auto"/>
        <w:rPr>
          <w:rFonts w:ascii="Verdana" w:hAnsi="Verdana"/>
          <w:b/>
        </w:rPr>
      </w:pPr>
      <w:r w:rsidRPr="0006734F">
        <w:rPr>
          <w:rFonts w:ascii="Verdana" w:hAnsi="Verdana"/>
          <w:b/>
        </w:rPr>
        <w:t>BLOQUE 3 – Conocimiento de la lengua</w:t>
      </w:r>
    </w:p>
    <w:p w:rsidR="003C0138" w:rsidRPr="0006734F" w:rsidRDefault="003C0138" w:rsidP="00BF2C56">
      <w:pPr>
        <w:spacing w:after="0" w:line="240" w:lineRule="auto"/>
        <w:rPr>
          <w:rFonts w:ascii="Verdana" w:hAnsi="Verdana"/>
          <w:b/>
          <w:sz w:val="20"/>
          <w:szCs w:val="20"/>
        </w:rPr>
      </w:pPr>
      <w:r w:rsidRPr="0006734F">
        <w:rPr>
          <w:rFonts w:ascii="Verdana" w:hAnsi="Verdana"/>
          <w:b/>
          <w:sz w:val="20"/>
          <w:szCs w:val="20"/>
        </w:rPr>
        <w:t>3.1 Conocimientos lingüísticos</w:t>
      </w:r>
    </w:p>
    <w:p w:rsidR="003C0138" w:rsidRPr="00017207" w:rsidRDefault="003C0138" w:rsidP="00BF2C56">
      <w:pPr>
        <w:numPr>
          <w:ilvl w:val="0"/>
          <w:numId w:val="3"/>
        </w:numPr>
        <w:tabs>
          <w:tab w:val="left" w:pos="397"/>
        </w:tabs>
        <w:spacing w:after="0" w:line="240" w:lineRule="auto"/>
        <w:rPr>
          <w:rFonts w:ascii="Verdana" w:hAnsi="Verdana"/>
          <w:sz w:val="20"/>
          <w:szCs w:val="20"/>
        </w:rPr>
      </w:pPr>
      <w:r w:rsidRPr="00017207">
        <w:rPr>
          <w:rFonts w:ascii="Verdana" w:hAnsi="Verdana"/>
          <w:sz w:val="20"/>
          <w:szCs w:val="20"/>
        </w:rPr>
        <w:t xml:space="preserve">Identificar y usar el </w:t>
      </w:r>
      <w:r w:rsidRPr="0006734F">
        <w:rPr>
          <w:rFonts w:ascii="Verdana" w:hAnsi="Verdana"/>
          <w:bCs/>
          <w:sz w:val="20"/>
          <w:szCs w:val="20"/>
        </w:rPr>
        <w:t>vocabulario</w:t>
      </w:r>
      <w:r w:rsidRPr="00017207">
        <w:rPr>
          <w:rFonts w:ascii="Verdana" w:hAnsi="Verdana"/>
          <w:sz w:val="20"/>
          <w:szCs w:val="20"/>
        </w:rPr>
        <w:t xml:space="preserve"> de la unidad: </w:t>
      </w:r>
    </w:p>
    <w:p w:rsidR="003C0138" w:rsidRPr="00017207" w:rsidRDefault="003C0138" w:rsidP="005270E3">
      <w:pPr>
        <w:numPr>
          <w:ilvl w:val="0"/>
          <w:numId w:val="38"/>
        </w:numPr>
        <w:spacing w:after="0" w:line="240" w:lineRule="auto"/>
        <w:ind w:left="709" w:hanging="283"/>
        <w:rPr>
          <w:rFonts w:ascii="Verdana" w:hAnsi="Verdana"/>
          <w:i/>
          <w:sz w:val="20"/>
          <w:szCs w:val="20"/>
          <w:lang w:val="en-US"/>
        </w:rPr>
      </w:pPr>
      <w:r w:rsidRPr="00017207">
        <w:rPr>
          <w:rFonts w:ascii="Verdana" w:hAnsi="Verdana"/>
          <w:sz w:val="20"/>
          <w:szCs w:val="20"/>
          <w:lang w:val="en-US"/>
        </w:rPr>
        <w:t>Actividades: (</w:t>
      </w:r>
      <w:r w:rsidRPr="00017207">
        <w:rPr>
          <w:rFonts w:ascii="Verdana" w:hAnsi="Verdana"/>
          <w:i/>
          <w:sz w:val="20"/>
          <w:szCs w:val="20"/>
          <w:lang w:val="en-US"/>
        </w:rPr>
        <w:t>have music lessons, have ballet lessons, do karate, do gymnastics, practice the piano, practice the violin, learn to cook, learn to draw, study English, study Maths</w:t>
      </w:r>
      <w:r w:rsidRPr="00017207">
        <w:rPr>
          <w:rFonts w:ascii="Verdana" w:hAnsi="Verdana"/>
          <w:sz w:val="20"/>
          <w:szCs w:val="20"/>
          <w:lang w:val="en-US"/>
        </w:rPr>
        <w:t>).</w:t>
      </w:r>
    </w:p>
    <w:p w:rsidR="003C0138" w:rsidRPr="00017207" w:rsidRDefault="003C0138" w:rsidP="005270E3">
      <w:pPr>
        <w:numPr>
          <w:ilvl w:val="0"/>
          <w:numId w:val="38"/>
        </w:numPr>
        <w:spacing w:after="0" w:line="240" w:lineRule="auto"/>
        <w:ind w:left="709" w:hanging="283"/>
        <w:rPr>
          <w:rFonts w:ascii="Verdana" w:hAnsi="Verdana"/>
          <w:i/>
          <w:sz w:val="20"/>
          <w:szCs w:val="20"/>
          <w:lang w:val="en-US"/>
        </w:rPr>
      </w:pPr>
      <w:r w:rsidRPr="00017207">
        <w:rPr>
          <w:rFonts w:ascii="Verdana" w:hAnsi="Verdana"/>
          <w:sz w:val="20"/>
          <w:szCs w:val="20"/>
          <w:lang w:val="en-US"/>
        </w:rPr>
        <w:t>Partes del día: (</w:t>
      </w:r>
      <w:r w:rsidRPr="00017207">
        <w:rPr>
          <w:rFonts w:ascii="Verdana" w:hAnsi="Verdana"/>
          <w:i/>
          <w:sz w:val="20"/>
          <w:szCs w:val="20"/>
          <w:lang w:val="en-US"/>
        </w:rPr>
        <w:t>morning, midday, afternoon, evening</w:t>
      </w:r>
      <w:r w:rsidRPr="00017207">
        <w:rPr>
          <w:rFonts w:ascii="Verdana" w:hAnsi="Verdana"/>
          <w:sz w:val="20"/>
          <w:szCs w:val="20"/>
          <w:lang w:val="en-US"/>
        </w:rPr>
        <w:t>).</w:t>
      </w:r>
    </w:p>
    <w:p w:rsidR="003C0138" w:rsidRPr="00017207" w:rsidRDefault="003C0138" w:rsidP="005270E3">
      <w:pPr>
        <w:numPr>
          <w:ilvl w:val="0"/>
          <w:numId w:val="38"/>
        </w:numPr>
        <w:spacing w:after="0" w:line="240" w:lineRule="auto"/>
        <w:ind w:left="709" w:hanging="283"/>
        <w:rPr>
          <w:rFonts w:ascii="Verdana" w:hAnsi="Verdana"/>
          <w:i/>
          <w:sz w:val="20"/>
          <w:szCs w:val="20"/>
          <w:lang w:val="en-US"/>
        </w:rPr>
      </w:pPr>
      <w:r w:rsidRPr="00017207">
        <w:rPr>
          <w:rFonts w:ascii="Verdana" w:hAnsi="Verdana"/>
          <w:sz w:val="20"/>
          <w:szCs w:val="20"/>
          <w:lang w:val="en-US"/>
        </w:rPr>
        <w:t>Las horas: (</w:t>
      </w:r>
      <w:r w:rsidRPr="00017207">
        <w:rPr>
          <w:rFonts w:ascii="Verdana" w:hAnsi="Verdana"/>
          <w:i/>
          <w:sz w:val="20"/>
          <w:szCs w:val="20"/>
          <w:lang w:val="en-US"/>
        </w:rPr>
        <w:t>a quarter past, half past, a quarter to, minute, hour, second</w:t>
      </w:r>
      <w:r w:rsidRPr="00017207">
        <w:rPr>
          <w:rFonts w:ascii="Verdana" w:hAnsi="Verdana"/>
          <w:sz w:val="20"/>
          <w:szCs w:val="20"/>
          <w:lang w:val="en-US"/>
        </w:rPr>
        <w:t>).</w:t>
      </w:r>
    </w:p>
    <w:p w:rsidR="003C0138" w:rsidRPr="00017207" w:rsidRDefault="003C0138" w:rsidP="005270E3">
      <w:pPr>
        <w:numPr>
          <w:ilvl w:val="0"/>
          <w:numId w:val="38"/>
        </w:numPr>
        <w:spacing w:after="0" w:line="240" w:lineRule="auto"/>
        <w:ind w:left="709" w:hanging="283"/>
        <w:rPr>
          <w:rFonts w:ascii="Verdana" w:hAnsi="Verdana"/>
          <w:b/>
          <w:i/>
          <w:sz w:val="20"/>
          <w:szCs w:val="20"/>
          <w:lang w:val="en-US"/>
        </w:rPr>
      </w:pPr>
      <w:r w:rsidRPr="00017207">
        <w:rPr>
          <w:rFonts w:ascii="Verdana" w:hAnsi="Verdana"/>
          <w:b/>
          <w:sz w:val="20"/>
          <w:szCs w:val="20"/>
          <w:lang w:val="en-US"/>
        </w:rPr>
        <w:t>Repaso:</w:t>
      </w:r>
    </w:p>
    <w:p w:rsidR="003C0138" w:rsidRPr="00017207" w:rsidRDefault="003C0138" w:rsidP="00E77179">
      <w:pPr>
        <w:spacing w:after="0" w:line="240" w:lineRule="auto"/>
        <w:ind w:left="426"/>
        <w:rPr>
          <w:rFonts w:ascii="Verdana" w:hAnsi="Verdana"/>
          <w:i/>
          <w:sz w:val="20"/>
          <w:szCs w:val="20"/>
          <w:lang w:val="en-US"/>
        </w:rPr>
      </w:pPr>
      <w:r w:rsidRPr="00017207">
        <w:rPr>
          <w:rFonts w:ascii="Verdana" w:hAnsi="Verdana"/>
          <w:sz w:val="20"/>
          <w:szCs w:val="20"/>
          <w:lang w:val="en-US"/>
        </w:rPr>
        <w:t>Dias de la semana</w:t>
      </w:r>
      <w:r w:rsidRPr="00017207">
        <w:rPr>
          <w:rFonts w:ascii="Verdana" w:hAnsi="Verdana"/>
          <w:i/>
          <w:sz w:val="20"/>
          <w:szCs w:val="20"/>
          <w:lang w:val="en-US"/>
        </w:rPr>
        <w:t>: Sunday, Monday, Tuesday, Wednesday, Thursday, Friday, Saturday.</w:t>
      </w:r>
    </w:p>
    <w:p w:rsidR="003C0138" w:rsidRPr="00017207" w:rsidRDefault="003C0138" w:rsidP="00E77179">
      <w:pPr>
        <w:spacing w:after="0" w:line="240" w:lineRule="auto"/>
        <w:ind w:left="426"/>
        <w:rPr>
          <w:rFonts w:ascii="Verdana" w:hAnsi="Verdana"/>
          <w:i/>
          <w:sz w:val="20"/>
          <w:szCs w:val="20"/>
          <w:lang w:val="en-US"/>
        </w:rPr>
      </w:pPr>
      <w:r w:rsidRPr="00017207">
        <w:rPr>
          <w:rFonts w:ascii="Verdana" w:hAnsi="Verdana"/>
          <w:sz w:val="20"/>
          <w:szCs w:val="20"/>
          <w:lang w:val="en-US"/>
        </w:rPr>
        <w:t>Actividades</w:t>
      </w:r>
      <w:r w:rsidRPr="00017207">
        <w:rPr>
          <w:rFonts w:ascii="Verdana" w:hAnsi="Verdana"/>
          <w:i/>
          <w:sz w:val="20"/>
          <w:szCs w:val="20"/>
          <w:lang w:val="en-US"/>
        </w:rPr>
        <w:t>: go (skateboarding), go (swimming)</w:t>
      </w:r>
    </w:p>
    <w:p w:rsidR="003C0138" w:rsidRPr="00017207" w:rsidRDefault="003C0138" w:rsidP="00E77179">
      <w:pPr>
        <w:spacing w:after="0" w:line="240" w:lineRule="auto"/>
        <w:ind w:left="426"/>
        <w:rPr>
          <w:rFonts w:ascii="Verdana" w:hAnsi="Verdana"/>
          <w:i/>
          <w:sz w:val="20"/>
          <w:szCs w:val="20"/>
          <w:lang w:val="en-US"/>
        </w:rPr>
      </w:pPr>
      <w:r w:rsidRPr="00017207">
        <w:rPr>
          <w:rFonts w:ascii="Verdana" w:hAnsi="Verdana"/>
          <w:i/>
          <w:sz w:val="20"/>
          <w:szCs w:val="20"/>
          <w:lang w:val="en-US"/>
        </w:rPr>
        <w:t>Otras: Thirty, rivers.</w:t>
      </w:r>
    </w:p>
    <w:p w:rsidR="003C0138" w:rsidRPr="00017207" w:rsidRDefault="003C0138" w:rsidP="005270E3">
      <w:pPr>
        <w:numPr>
          <w:ilvl w:val="0"/>
          <w:numId w:val="16"/>
        </w:numPr>
        <w:tabs>
          <w:tab w:val="clear" w:pos="1620"/>
          <w:tab w:val="num" w:pos="360"/>
        </w:tabs>
        <w:spacing w:after="0" w:line="240" w:lineRule="auto"/>
        <w:ind w:hanging="1620"/>
        <w:rPr>
          <w:rFonts w:ascii="Verdana" w:hAnsi="Verdana"/>
          <w:sz w:val="20"/>
          <w:szCs w:val="20"/>
          <w:lang w:val="es-ES_tradnl"/>
        </w:rPr>
      </w:pPr>
      <w:r w:rsidRPr="00017207">
        <w:rPr>
          <w:rFonts w:ascii="Verdana" w:hAnsi="Verdana"/>
          <w:sz w:val="20"/>
          <w:szCs w:val="20"/>
          <w:lang w:val="es-ES_tradnl"/>
        </w:rPr>
        <w:t xml:space="preserve">Entender y aplicar correctamente </w:t>
      </w:r>
      <w:r w:rsidRPr="0006734F">
        <w:rPr>
          <w:rFonts w:ascii="Verdana" w:hAnsi="Verdana"/>
          <w:bCs/>
          <w:sz w:val="20"/>
          <w:szCs w:val="20"/>
          <w:lang w:val="es-ES_tradnl"/>
        </w:rPr>
        <w:t>aspectos gramaticales</w:t>
      </w:r>
      <w:r w:rsidRPr="00017207">
        <w:rPr>
          <w:rFonts w:ascii="Verdana" w:hAnsi="Verdana"/>
          <w:sz w:val="20"/>
          <w:szCs w:val="20"/>
          <w:lang w:val="es-ES_tradnl"/>
        </w:rPr>
        <w:t>:</w:t>
      </w:r>
    </w:p>
    <w:p w:rsidR="003C0138" w:rsidRPr="00017207" w:rsidRDefault="003C0138" w:rsidP="005270E3">
      <w:pPr>
        <w:numPr>
          <w:ilvl w:val="1"/>
          <w:numId w:val="16"/>
        </w:numPr>
        <w:tabs>
          <w:tab w:val="clear" w:pos="2264"/>
        </w:tabs>
        <w:spacing w:after="0" w:line="240" w:lineRule="auto"/>
        <w:ind w:left="709" w:hanging="283"/>
        <w:rPr>
          <w:rFonts w:ascii="Verdana" w:hAnsi="Verdana"/>
          <w:i/>
          <w:iCs/>
          <w:sz w:val="20"/>
          <w:szCs w:val="20"/>
          <w:lang w:val="en-US"/>
        </w:rPr>
      </w:pPr>
      <w:r w:rsidRPr="00017207">
        <w:rPr>
          <w:rFonts w:ascii="Verdana" w:hAnsi="Verdana"/>
          <w:sz w:val="20"/>
          <w:szCs w:val="20"/>
          <w:lang w:val="en-US"/>
        </w:rPr>
        <w:t>Estructuras:</w:t>
      </w:r>
    </w:p>
    <w:p w:rsidR="003C0138" w:rsidRPr="00017207" w:rsidRDefault="003C0138" w:rsidP="005270E3">
      <w:pPr>
        <w:numPr>
          <w:ilvl w:val="1"/>
          <w:numId w:val="16"/>
        </w:numPr>
        <w:tabs>
          <w:tab w:val="clear" w:pos="2264"/>
        </w:tabs>
        <w:spacing w:after="0" w:line="240" w:lineRule="auto"/>
        <w:ind w:left="709" w:hanging="283"/>
        <w:rPr>
          <w:rFonts w:ascii="Verdana" w:hAnsi="Verdana"/>
          <w:i/>
          <w:iCs/>
          <w:sz w:val="20"/>
          <w:szCs w:val="20"/>
          <w:lang w:val="en-US"/>
        </w:rPr>
      </w:pPr>
      <w:r w:rsidRPr="00017207">
        <w:rPr>
          <w:rFonts w:ascii="Verdana" w:hAnsi="Verdana"/>
          <w:b/>
          <w:sz w:val="20"/>
          <w:szCs w:val="20"/>
          <w:lang w:val="en-US"/>
        </w:rPr>
        <w:t>Estructuras</w:t>
      </w:r>
      <w:r w:rsidRPr="00017207">
        <w:rPr>
          <w:rFonts w:ascii="Verdana" w:hAnsi="Verdana"/>
          <w:sz w:val="20"/>
          <w:szCs w:val="20"/>
          <w:lang w:val="en-US"/>
        </w:rPr>
        <w:t>:</w:t>
      </w:r>
    </w:p>
    <w:p w:rsidR="003C0138" w:rsidRPr="00017207" w:rsidRDefault="003C0138" w:rsidP="00E77179">
      <w:pPr>
        <w:spacing w:after="0" w:line="240" w:lineRule="auto"/>
        <w:ind w:left="709"/>
        <w:rPr>
          <w:rFonts w:ascii="Verdana" w:hAnsi="Verdana"/>
          <w:i/>
          <w:sz w:val="20"/>
          <w:szCs w:val="20"/>
          <w:lang w:val="en-US"/>
        </w:rPr>
      </w:pPr>
      <w:r w:rsidRPr="00017207">
        <w:rPr>
          <w:rFonts w:ascii="Verdana" w:hAnsi="Verdana"/>
          <w:i/>
          <w:sz w:val="20"/>
          <w:szCs w:val="20"/>
          <w:lang w:val="en-US"/>
        </w:rPr>
        <w:t>What do you do on (Saturdays)? I(have music lessons) on (Saturdays) What does he/she do on8Saturdays)? She/he (has music lessons) at (two o’clock) When do you (have music lessons)?I have (music lessons) in the (morning). I have (music lessons) at (a quarter past two)When does he/she (have music lessons)? He/she (has music lessons) a</w:t>
      </w:r>
      <w:r>
        <w:rPr>
          <w:rFonts w:ascii="Verdana" w:hAnsi="Verdana"/>
          <w:i/>
          <w:sz w:val="20"/>
          <w:szCs w:val="20"/>
          <w:lang w:val="en-US"/>
        </w:rPr>
        <w:t>t (quarter past) two. She always</w:t>
      </w:r>
      <w:r w:rsidRPr="00017207">
        <w:rPr>
          <w:rFonts w:ascii="Verdana" w:hAnsi="Verdana"/>
          <w:i/>
          <w:sz w:val="20"/>
          <w:szCs w:val="20"/>
          <w:lang w:val="en-US"/>
        </w:rPr>
        <w:t xml:space="preserve"> (has ballet lessons) in the (morning). she never (walks). She often (goes to parties) How do you go to school? He goes to school (by car)</w:t>
      </w:r>
    </w:p>
    <w:p w:rsidR="003C0138" w:rsidRPr="00017207" w:rsidRDefault="003C0138" w:rsidP="00E77179">
      <w:pPr>
        <w:spacing w:after="0" w:line="240" w:lineRule="auto"/>
        <w:ind w:left="709"/>
        <w:rPr>
          <w:rFonts w:ascii="Verdana" w:hAnsi="Verdana"/>
          <w:i/>
          <w:sz w:val="20"/>
          <w:szCs w:val="20"/>
          <w:lang w:val="en-US"/>
        </w:rPr>
      </w:pPr>
      <w:r>
        <w:rPr>
          <w:rFonts w:ascii="Verdana" w:hAnsi="Verdana"/>
          <w:sz w:val="20"/>
          <w:szCs w:val="20"/>
          <w:lang w:val="en-US"/>
        </w:rPr>
        <w:t xml:space="preserve">CLIL </w:t>
      </w:r>
      <w:r w:rsidRPr="00017207">
        <w:rPr>
          <w:rFonts w:ascii="Verdana" w:hAnsi="Verdana"/>
          <w:i/>
          <w:sz w:val="20"/>
          <w:szCs w:val="20"/>
          <w:lang w:val="en-US"/>
        </w:rPr>
        <w:t>language</w:t>
      </w:r>
      <w:r w:rsidRPr="00017207">
        <w:rPr>
          <w:rFonts w:ascii="Verdana" w:hAnsi="Verdana"/>
          <w:sz w:val="20"/>
          <w:szCs w:val="20"/>
          <w:lang w:val="en-US"/>
        </w:rPr>
        <w:t xml:space="preserve"> (AICLE: </w:t>
      </w:r>
      <w:r>
        <w:rPr>
          <w:rFonts w:ascii="Verdana" w:hAnsi="Verdana"/>
          <w:sz w:val="20"/>
          <w:szCs w:val="20"/>
          <w:lang w:val="en-US"/>
        </w:rPr>
        <w:t>(aprendizaje integrado de contenidos y lenguas extranjeras)</w:t>
      </w:r>
      <w:r w:rsidRPr="00017207">
        <w:rPr>
          <w:rFonts w:ascii="Verdana" w:hAnsi="Verdana"/>
          <w:sz w:val="20"/>
          <w:szCs w:val="20"/>
          <w:lang w:val="en-US"/>
        </w:rPr>
        <w:t xml:space="preserve">: </w:t>
      </w:r>
      <w:r w:rsidRPr="00017207">
        <w:rPr>
          <w:rFonts w:ascii="Verdana" w:hAnsi="Verdana"/>
          <w:i/>
          <w:sz w:val="20"/>
          <w:szCs w:val="20"/>
          <w:lang w:val="en-US"/>
        </w:rPr>
        <w:t>How do you go to school: road, river, radio, internet, plane, snowmobile.</w:t>
      </w:r>
    </w:p>
    <w:p w:rsidR="003C0138" w:rsidRPr="00017207" w:rsidRDefault="003C0138" w:rsidP="00E77179">
      <w:pPr>
        <w:numPr>
          <w:ilvl w:val="0"/>
          <w:numId w:val="7"/>
        </w:numPr>
        <w:spacing w:after="0" w:line="240" w:lineRule="auto"/>
        <w:rPr>
          <w:rFonts w:ascii="Verdana" w:hAnsi="Verdana"/>
          <w:sz w:val="20"/>
          <w:szCs w:val="20"/>
        </w:rPr>
      </w:pPr>
      <w:r w:rsidRPr="00017207">
        <w:rPr>
          <w:rFonts w:ascii="Verdana" w:hAnsi="Verdana"/>
          <w:sz w:val="20"/>
          <w:szCs w:val="20"/>
        </w:rPr>
        <w:t>Reconocer y reproducir aspectos sonoros y de pronunciación (</w:t>
      </w:r>
      <w:r w:rsidRPr="00017207">
        <w:rPr>
          <w:rFonts w:ascii="Verdana" w:hAnsi="Verdana"/>
          <w:b/>
          <w:i/>
          <w:sz w:val="20"/>
          <w:szCs w:val="20"/>
        </w:rPr>
        <w:t>Phonics</w:t>
      </w:r>
      <w:r w:rsidRPr="00017207">
        <w:rPr>
          <w:rFonts w:ascii="Verdana" w:hAnsi="Verdana"/>
          <w:sz w:val="20"/>
          <w:szCs w:val="20"/>
        </w:rPr>
        <w:t xml:space="preserve">):     </w:t>
      </w:r>
    </w:p>
    <w:p w:rsidR="003C0138" w:rsidRPr="000F1E08" w:rsidRDefault="003C0138" w:rsidP="005270E3">
      <w:pPr>
        <w:numPr>
          <w:ilvl w:val="0"/>
          <w:numId w:val="17"/>
        </w:numPr>
        <w:tabs>
          <w:tab w:val="clear" w:pos="1544"/>
        </w:tabs>
        <w:spacing w:after="0" w:line="240" w:lineRule="auto"/>
        <w:ind w:left="709" w:hanging="283"/>
        <w:rPr>
          <w:rFonts w:ascii="Verdana" w:hAnsi="Verdana"/>
          <w:sz w:val="20"/>
          <w:szCs w:val="20"/>
          <w:lang w:val="es-ES_tradnl"/>
        </w:rPr>
      </w:pPr>
      <w:r w:rsidRPr="00017207">
        <w:rPr>
          <w:rFonts w:ascii="Verdana" w:hAnsi="Verdana"/>
          <w:sz w:val="20"/>
          <w:szCs w:val="20"/>
          <w:lang w:val="es-ES_tradnl"/>
        </w:rPr>
        <w:t xml:space="preserve">Pronunciar </w:t>
      </w:r>
      <w:r w:rsidRPr="00017207">
        <w:rPr>
          <w:rFonts w:ascii="Verdana" w:hAnsi="Verdana"/>
          <w:sz w:val="20"/>
          <w:szCs w:val="20"/>
        </w:rPr>
        <w:t>–ie y –ue.</w:t>
      </w:r>
    </w:p>
    <w:p w:rsidR="003C0138" w:rsidRPr="000F1E08" w:rsidRDefault="003C0138" w:rsidP="000F1E08">
      <w:pPr>
        <w:numPr>
          <w:ilvl w:val="0"/>
          <w:numId w:val="12"/>
        </w:numPr>
        <w:spacing w:after="0" w:line="240" w:lineRule="auto"/>
        <w:ind w:left="709" w:hanging="283"/>
        <w:rPr>
          <w:rFonts w:ascii="Verdana" w:hAnsi="Verdana"/>
          <w:i/>
          <w:iCs/>
          <w:sz w:val="20"/>
          <w:szCs w:val="20"/>
          <w:lang w:val="es-ES_tradnl"/>
        </w:rPr>
      </w:pPr>
      <w:r>
        <w:rPr>
          <w:rFonts w:ascii="Verdana" w:hAnsi="Verdana"/>
          <w:iCs/>
          <w:sz w:val="20"/>
          <w:szCs w:val="20"/>
          <w:lang w:val="es-ES_tradnl"/>
        </w:rPr>
        <w:t>Pronunciar</w:t>
      </w:r>
      <w:r w:rsidRPr="00017207">
        <w:rPr>
          <w:rFonts w:ascii="Verdana" w:hAnsi="Verdana"/>
          <w:iCs/>
          <w:sz w:val="20"/>
          <w:szCs w:val="20"/>
          <w:lang w:val="es-ES_tradnl"/>
        </w:rPr>
        <w:t xml:space="preserve"> palabra</w:t>
      </w:r>
      <w:r>
        <w:rPr>
          <w:rFonts w:ascii="Verdana" w:hAnsi="Verdana"/>
          <w:iCs/>
          <w:sz w:val="20"/>
          <w:szCs w:val="20"/>
          <w:lang w:val="es-ES_tradnl"/>
        </w:rPr>
        <w:t>s del recuadro</w:t>
      </w:r>
      <w:r w:rsidRPr="00717070">
        <w:rPr>
          <w:rFonts w:ascii="Verdana" w:hAnsi="Verdana"/>
          <w:i/>
          <w:iCs/>
          <w:sz w:val="20"/>
          <w:szCs w:val="20"/>
          <w:lang w:val="es-ES_tradnl"/>
        </w:rPr>
        <w:t>Look!</w:t>
      </w:r>
    </w:p>
    <w:p w:rsidR="003C0138" w:rsidRPr="00017207" w:rsidRDefault="003C0138" w:rsidP="005270E3">
      <w:pPr>
        <w:numPr>
          <w:ilvl w:val="0"/>
          <w:numId w:val="17"/>
        </w:numPr>
        <w:tabs>
          <w:tab w:val="clear" w:pos="1544"/>
        </w:tabs>
        <w:spacing w:after="0" w:line="240" w:lineRule="auto"/>
        <w:ind w:left="709" w:hanging="283"/>
        <w:rPr>
          <w:rFonts w:ascii="Verdana" w:hAnsi="Verdana"/>
          <w:sz w:val="20"/>
          <w:szCs w:val="20"/>
        </w:rPr>
      </w:pPr>
      <w:r w:rsidRPr="00017207">
        <w:rPr>
          <w:rFonts w:ascii="Verdana" w:hAnsi="Verdana"/>
          <w:sz w:val="20"/>
          <w:szCs w:val="20"/>
        </w:rPr>
        <w:t>Poder combinar sonidos individuales y letras para crear palabras.</w:t>
      </w:r>
    </w:p>
    <w:p w:rsidR="003C0138" w:rsidRPr="00017207" w:rsidRDefault="003C0138" w:rsidP="005270E3">
      <w:pPr>
        <w:numPr>
          <w:ilvl w:val="1"/>
          <w:numId w:val="21"/>
        </w:numPr>
        <w:tabs>
          <w:tab w:val="clear" w:pos="2340"/>
          <w:tab w:val="left" w:pos="360"/>
        </w:tabs>
        <w:spacing w:after="0" w:line="240" w:lineRule="auto"/>
        <w:ind w:left="360"/>
        <w:rPr>
          <w:rFonts w:ascii="Verdana" w:hAnsi="Verdana"/>
          <w:sz w:val="20"/>
          <w:szCs w:val="20"/>
          <w:lang w:val="es-ES_tradnl"/>
        </w:rPr>
      </w:pPr>
      <w:r w:rsidRPr="00017207">
        <w:rPr>
          <w:rFonts w:ascii="Verdana" w:hAnsi="Verdana"/>
          <w:sz w:val="20"/>
          <w:szCs w:val="20"/>
          <w:lang w:val="es-ES_tradnl"/>
        </w:rPr>
        <w:t>Familiarización con el uso de estrategias básicas de la producción de textos a partir de un modelo: selección del destinatario, propósito y contenido.</w:t>
      </w:r>
    </w:p>
    <w:p w:rsidR="003C0138" w:rsidRPr="00017207" w:rsidRDefault="003C0138" w:rsidP="005270E3">
      <w:pPr>
        <w:numPr>
          <w:ilvl w:val="1"/>
          <w:numId w:val="21"/>
        </w:numPr>
        <w:tabs>
          <w:tab w:val="clear" w:pos="2340"/>
          <w:tab w:val="left" w:pos="360"/>
        </w:tabs>
        <w:spacing w:after="0" w:line="240" w:lineRule="auto"/>
        <w:ind w:left="360"/>
        <w:rPr>
          <w:rFonts w:ascii="Verdana" w:hAnsi="Verdana"/>
          <w:sz w:val="20"/>
          <w:szCs w:val="20"/>
          <w:lang w:val="es-ES_tradnl"/>
        </w:rPr>
      </w:pPr>
      <w:r w:rsidRPr="00017207">
        <w:rPr>
          <w:rFonts w:ascii="Verdana" w:hAnsi="Verdana"/>
          <w:sz w:val="20"/>
          <w:szCs w:val="20"/>
          <w:lang w:val="es-ES_tradnl"/>
        </w:rPr>
        <w:t>Interés por utilizar la lengua extranjera en situaciones variadas.</w:t>
      </w:r>
    </w:p>
    <w:p w:rsidR="003C0138" w:rsidRPr="00017207" w:rsidRDefault="003C0138" w:rsidP="00BF2C56">
      <w:pPr>
        <w:tabs>
          <w:tab w:val="left" w:pos="360"/>
        </w:tabs>
        <w:spacing w:after="0" w:line="240" w:lineRule="auto"/>
        <w:ind w:left="360"/>
        <w:rPr>
          <w:rFonts w:ascii="Verdana" w:hAnsi="Verdana"/>
          <w:sz w:val="20"/>
          <w:szCs w:val="20"/>
          <w:lang w:val="es-ES_tradnl"/>
        </w:rPr>
      </w:pPr>
    </w:p>
    <w:p w:rsidR="003C0138" w:rsidRPr="0006734F" w:rsidRDefault="003C0138" w:rsidP="00BF2C56">
      <w:pPr>
        <w:spacing w:after="0" w:line="240" w:lineRule="auto"/>
        <w:rPr>
          <w:rFonts w:ascii="Verdana" w:hAnsi="Verdana"/>
          <w:b/>
          <w:sz w:val="20"/>
          <w:szCs w:val="20"/>
        </w:rPr>
      </w:pPr>
      <w:r w:rsidRPr="0006734F">
        <w:rPr>
          <w:rFonts w:ascii="Verdana" w:hAnsi="Verdana"/>
          <w:b/>
          <w:sz w:val="20"/>
          <w:szCs w:val="20"/>
        </w:rPr>
        <w:t xml:space="preserve">3.2 Reflexiones sobre el aprendizaje </w:t>
      </w:r>
    </w:p>
    <w:p w:rsidR="003C0138" w:rsidRPr="00017207" w:rsidRDefault="003C0138" w:rsidP="00BF2C56">
      <w:pPr>
        <w:numPr>
          <w:ilvl w:val="0"/>
          <w:numId w:val="3"/>
        </w:numPr>
        <w:tabs>
          <w:tab w:val="left" w:pos="397"/>
        </w:tabs>
        <w:spacing w:after="0" w:line="240" w:lineRule="auto"/>
        <w:rPr>
          <w:rFonts w:ascii="Verdana" w:hAnsi="Verdana"/>
          <w:sz w:val="20"/>
          <w:szCs w:val="20"/>
        </w:rPr>
      </w:pPr>
      <w:r w:rsidRPr="00017207">
        <w:rPr>
          <w:rFonts w:ascii="Verdana" w:hAnsi="Verdana"/>
          <w:sz w:val="20"/>
          <w:szCs w:val="20"/>
        </w:rPr>
        <w:t xml:space="preserve">Desarrollar estrategias útiles de aprendizaje. </w:t>
      </w:r>
    </w:p>
    <w:p w:rsidR="003C0138" w:rsidRPr="00017207" w:rsidRDefault="003C0138" w:rsidP="005270E3">
      <w:pPr>
        <w:numPr>
          <w:ilvl w:val="0"/>
          <w:numId w:val="14"/>
        </w:numPr>
        <w:tabs>
          <w:tab w:val="clear" w:pos="284"/>
          <w:tab w:val="num" w:pos="709"/>
        </w:tabs>
        <w:spacing w:after="0" w:line="240" w:lineRule="auto"/>
        <w:ind w:firstLine="142"/>
        <w:rPr>
          <w:rFonts w:ascii="Verdana" w:hAnsi="Verdana"/>
          <w:sz w:val="20"/>
          <w:szCs w:val="20"/>
        </w:rPr>
      </w:pPr>
      <w:r w:rsidRPr="00017207">
        <w:rPr>
          <w:rFonts w:ascii="Verdana" w:hAnsi="Verdana"/>
          <w:sz w:val="20"/>
          <w:szCs w:val="20"/>
        </w:rPr>
        <w:t xml:space="preserve">Usar el </w:t>
      </w:r>
      <w:r w:rsidRPr="00017207">
        <w:rPr>
          <w:rFonts w:ascii="Verdana" w:hAnsi="Verdana"/>
          <w:i/>
          <w:sz w:val="20"/>
          <w:szCs w:val="20"/>
        </w:rPr>
        <w:t>Picture Dictionary</w:t>
      </w:r>
      <w:r w:rsidRPr="00017207">
        <w:rPr>
          <w:rFonts w:ascii="Verdana" w:hAnsi="Verdana"/>
          <w:sz w:val="20"/>
          <w:szCs w:val="20"/>
        </w:rPr>
        <w:t xml:space="preserve"> para recordar vocabulario.</w:t>
      </w:r>
    </w:p>
    <w:p w:rsidR="003C0138" w:rsidRPr="00017207" w:rsidRDefault="003C0138" w:rsidP="005270E3">
      <w:pPr>
        <w:numPr>
          <w:ilvl w:val="0"/>
          <w:numId w:val="14"/>
        </w:numPr>
        <w:tabs>
          <w:tab w:val="clear" w:pos="284"/>
          <w:tab w:val="num" w:pos="709"/>
        </w:tabs>
        <w:spacing w:after="0" w:line="240" w:lineRule="auto"/>
        <w:ind w:firstLine="142"/>
        <w:rPr>
          <w:rFonts w:ascii="Verdana" w:hAnsi="Verdana"/>
          <w:sz w:val="20"/>
          <w:szCs w:val="20"/>
        </w:rPr>
      </w:pPr>
      <w:r w:rsidRPr="00017207">
        <w:rPr>
          <w:rFonts w:ascii="Verdana" w:hAnsi="Verdana"/>
          <w:sz w:val="20"/>
          <w:szCs w:val="20"/>
        </w:rPr>
        <w:t>Repasar las casillas</w:t>
      </w:r>
      <w:r w:rsidRPr="00017207">
        <w:rPr>
          <w:rFonts w:ascii="Verdana" w:hAnsi="Verdana"/>
          <w:i/>
          <w:sz w:val="20"/>
          <w:szCs w:val="20"/>
        </w:rPr>
        <w:t xml:space="preserve"> Look</w:t>
      </w:r>
      <w:r w:rsidRPr="00717070">
        <w:rPr>
          <w:rFonts w:ascii="Verdana" w:hAnsi="Verdana"/>
          <w:i/>
          <w:sz w:val="20"/>
          <w:szCs w:val="20"/>
        </w:rPr>
        <w:t>!</w:t>
      </w:r>
    </w:p>
    <w:p w:rsidR="003C0138" w:rsidRPr="00017207" w:rsidRDefault="003C0138" w:rsidP="005270E3">
      <w:pPr>
        <w:numPr>
          <w:ilvl w:val="0"/>
          <w:numId w:val="14"/>
        </w:numPr>
        <w:tabs>
          <w:tab w:val="clear" w:pos="284"/>
          <w:tab w:val="num" w:pos="709"/>
        </w:tabs>
        <w:spacing w:after="0" w:line="240" w:lineRule="auto"/>
        <w:ind w:firstLine="142"/>
        <w:rPr>
          <w:rFonts w:ascii="Verdana" w:hAnsi="Verdana"/>
          <w:sz w:val="20"/>
          <w:szCs w:val="20"/>
        </w:rPr>
      </w:pPr>
      <w:r w:rsidRPr="00017207">
        <w:rPr>
          <w:rFonts w:ascii="Verdana" w:hAnsi="Verdana"/>
          <w:sz w:val="20"/>
          <w:szCs w:val="20"/>
        </w:rPr>
        <w:t>Identificar las reglas en el uso de los adverbios de frecuencia.</w:t>
      </w:r>
    </w:p>
    <w:p w:rsidR="003C0138" w:rsidRPr="00017207" w:rsidRDefault="003C0138" w:rsidP="005270E3">
      <w:pPr>
        <w:numPr>
          <w:ilvl w:val="0"/>
          <w:numId w:val="14"/>
        </w:numPr>
        <w:tabs>
          <w:tab w:val="clear" w:pos="284"/>
          <w:tab w:val="num" w:pos="709"/>
        </w:tabs>
        <w:spacing w:after="0" w:line="240" w:lineRule="auto"/>
        <w:ind w:left="709" w:hanging="283"/>
        <w:rPr>
          <w:rFonts w:ascii="Verdana" w:hAnsi="Verdana"/>
          <w:sz w:val="20"/>
          <w:szCs w:val="20"/>
        </w:rPr>
      </w:pPr>
      <w:r w:rsidRPr="00017207">
        <w:rPr>
          <w:rFonts w:ascii="Verdana" w:hAnsi="Verdana"/>
          <w:sz w:val="20"/>
          <w:szCs w:val="20"/>
        </w:rPr>
        <w:t>Utilizar el pensamiento lógico: desarrollar habilidades para el uso del diccionario.</w:t>
      </w:r>
    </w:p>
    <w:p w:rsidR="003C0138" w:rsidRPr="00017207" w:rsidRDefault="003C0138" w:rsidP="005270E3">
      <w:pPr>
        <w:numPr>
          <w:ilvl w:val="0"/>
          <w:numId w:val="14"/>
        </w:numPr>
        <w:tabs>
          <w:tab w:val="clear" w:pos="284"/>
          <w:tab w:val="num" w:pos="709"/>
        </w:tabs>
        <w:spacing w:after="0" w:line="240" w:lineRule="auto"/>
        <w:ind w:left="1080" w:hanging="654"/>
        <w:rPr>
          <w:rFonts w:ascii="Verdana" w:hAnsi="Verdana"/>
          <w:sz w:val="20"/>
          <w:szCs w:val="20"/>
        </w:rPr>
      </w:pPr>
      <w:r w:rsidRPr="00017207">
        <w:rPr>
          <w:rFonts w:ascii="Verdana" w:hAnsi="Verdana"/>
          <w:sz w:val="20"/>
          <w:szCs w:val="20"/>
        </w:rPr>
        <w:t>Utilizar el pensamiento crítico: crear un mosaico.</w:t>
      </w:r>
    </w:p>
    <w:p w:rsidR="003C0138" w:rsidRPr="00017207" w:rsidRDefault="003C0138" w:rsidP="005270E3">
      <w:pPr>
        <w:numPr>
          <w:ilvl w:val="0"/>
          <w:numId w:val="14"/>
        </w:numPr>
        <w:tabs>
          <w:tab w:val="clear" w:pos="284"/>
          <w:tab w:val="num" w:pos="709"/>
        </w:tabs>
        <w:spacing w:after="0" w:line="240" w:lineRule="auto"/>
        <w:ind w:firstLine="142"/>
        <w:rPr>
          <w:rFonts w:ascii="Verdana" w:hAnsi="Verdana"/>
          <w:sz w:val="20"/>
          <w:szCs w:val="20"/>
        </w:rPr>
      </w:pPr>
      <w:r w:rsidRPr="00017207">
        <w:rPr>
          <w:rFonts w:ascii="Verdana" w:hAnsi="Verdana"/>
          <w:sz w:val="20"/>
          <w:szCs w:val="20"/>
        </w:rPr>
        <w:t>Aprendizaje colaborativo: cotejar respuestas en parejas o grupos.</w:t>
      </w:r>
    </w:p>
    <w:p w:rsidR="003C0138" w:rsidRPr="00017207" w:rsidRDefault="003C0138" w:rsidP="005270E3">
      <w:pPr>
        <w:numPr>
          <w:ilvl w:val="0"/>
          <w:numId w:val="14"/>
        </w:numPr>
        <w:tabs>
          <w:tab w:val="clear" w:pos="284"/>
          <w:tab w:val="num" w:pos="709"/>
        </w:tabs>
        <w:spacing w:after="0" w:line="240" w:lineRule="auto"/>
        <w:ind w:firstLine="142"/>
        <w:rPr>
          <w:rFonts w:ascii="Verdana" w:hAnsi="Verdana"/>
          <w:sz w:val="20"/>
          <w:szCs w:val="20"/>
        </w:rPr>
      </w:pPr>
      <w:r w:rsidRPr="00017207">
        <w:rPr>
          <w:rFonts w:ascii="Verdana" w:hAnsi="Verdana"/>
          <w:sz w:val="20"/>
          <w:szCs w:val="20"/>
        </w:rPr>
        <w:t>Reflexionar sobre el propio trabajo, autoevaluarse al final de la unidad.</w:t>
      </w:r>
    </w:p>
    <w:p w:rsidR="003C0138" w:rsidRPr="00017207" w:rsidRDefault="003C0138" w:rsidP="00BF2C56">
      <w:pPr>
        <w:tabs>
          <w:tab w:val="left" w:pos="1800"/>
        </w:tabs>
        <w:spacing w:after="0" w:line="240" w:lineRule="auto"/>
        <w:jc w:val="both"/>
        <w:rPr>
          <w:rFonts w:ascii="Verdana" w:hAnsi="Verdana"/>
          <w:color w:val="365F91"/>
          <w:sz w:val="20"/>
          <w:szCs w:val="20"/>
        </w:rPr>
      </w:pPr>
    </w:p>
    <w:p w:rsidR="003C0138" w:rsidRPr="0006734F" w:rsidRDefault="003C0138" w:rsidP="00BF2C56">
      <w:pPr>
        <w:pStyle w:val="Heading3"/>
        <w:rPr>
          <w:rFonts w:ascii="Verdana" w:hAnsi="Verdana"/>
          <w:b/>
          <w:color w:val="auto"/>
          <w:u w:val="none"/>
        </w:rPr>
      </w:pPr>
      <w:r w:rsidRPr="0006734F">
        <w:rPr>
          <w:rFonts w:ascii="Verdana" w:hAnsi="Verdana"/>
          <w:b/>
          <w:color w:val="auto"/>
          <w:u w:val="none"/>
        </w:rPr>
        <w:t>BLOQUE 4 – Aspectos socio-culturales y conciencia intercultural</w:t>
      </w:r>
    </w:p>
    <w:p w:rsidR="003C0138" w:rsidRPr="00017207" w:rsidRDefault="003C0138" w:rsidP="00BF2C56">
      <w:pPr>
        <w:numPr>
          <w:ilvl w:val="0"/>
          <w:numId w:val="1"/>
        </w:numPr>
        <w:tabs>
          <w:tab w:val="left" w:pos="397"/>
        </w:tabs>
        <w:spacing w:after="0" w:line="240" w:lineRule="auto"/>
        <w:rPr>
          <w:rFonts w:ascii="Verdana" w:hAnsi="Verdana"/>
          <w:sz w:val="20"/>
          <w:szCs w:val="20"/>
        </w:rPr>
      </w:pPr>
      <w:r w:rsidRPr="00017207">
        <w:rPr>
          <w:rFonts w:ascii="Verdana" w:hAnsi="Verdana"/>
          <w:sz w:val="20"/>
          <w:szCs w:val="20"/>
        </w:rPr>
        <w:t>Reconocimiento y aprendizaje de formas básicas de relación social en lengua extranjera.</w:t>
      </w:r>
    </w:p>
    <w:p w:rsidR="003C0138" w:rsidRPr="00017207" w:rsidRDefault="003C0138" w:rsidP="005270E3">
      <w:pPr>
        <w:numPr>
          <w:ilvl w:val="0"/>
          <w:numId w:val="15"/>
        </w:numPr>
        <w:tabs>
          <w:tab w:val="clear" w:pos="284"/>
          <w:tab w:val="num" w:pos="709"/>
        </w:tabs>
        <w:spacing w:after="0" w:line="240" w:lineRule="auto"/>
        <w:ind w:firstLine="142"/>
        <w:rPr>
          <w:rFonts w:ascii="Verdana" w:hAnsi="Verdana"/>
          <w:sz w:val="20"/>
          <w:szCs w:val="20"/>
        </w:rPr>
      </w:pPr>
      <w:r w:rsidRPr="00017207">
        <w:rPr>
          <w:rFonts w:ascii="Verdana" w:hAnsi="Verdana"/>
          <w:sz w:val="20"/>
          <w:szCs w:val="20"/>
        </w:rPr>
        <w:t>Averiguar horarios comerciales en diversas partes del mundo.</w:t>
      </w:r>
    </w:p>
    <w:p w:rsidR="003C0138" w:rsidRPr="00017207" w:rsidRDefault="003C0138" w:rsidP="005270E3">
      <w:pPr>
        <w:numPr>
          <w:ilvl w:val="0"/>
          <w:numId w:val="15"/>
        </w:numPr>
        <w:tabs>
          <w:tab w:val="clear" w:pos="284"/>
          <w:tab w:val="num" w:pos="709"/>
        </w:tabs>
        <w:spacing w:after="0" w:line="240" w:lineRule="auto"/>
        <w:ind w:firstLine="142"/>
        <w:rPr>
          <w:rFonts w:ascii="Verdana" w:hAnsi="Verdana"/>
          <w:sz w:val="20"/>
          <w:szCs w:val="20"/>
        </w:rPr>
      </w:pPr>
      <w:r w:rsidRPr="00017207">
        <w:rPr>
          <w:rFonts w:ascii="Verdana" w:hAnsi="Verdana"/>
          <w:sz w:val="20"/>
          <w:szCs w:val="20"/>
        </w:rPr>
        <w:t>Comparar tipos de comercios.</w:t>
      </w:r>
    </w:p>
    <w:p w:rsidR="003C0138" w:rsidRPr="00175054" w:rsidRDefault="003C0138" w:rsidP="005270E3">
      <w:pPr>
        <w:numPr>
          <w:ilvl w:val="0"/>
          <w:numId w:val="15"/>
        </w:numPr>
        <w:tabs>
          <w:tab w:val="clear" w:pos="284"/>
          <w:tab w:val="num" w:pos="709"/>
        </w:tabs>
        <w:spacing w:after="0" w:line="240" w:lineRule="auto"/>
        <w:ind w:firstLine="142"/>
        <w:rPr>
          <w:rFonts w:ascii="Verdana" w:hAnsi="Verdana"/>
          <w:sz w:val="20"/>
          <w:szCs w:val="20"/>
        </w:rPr>
      </w:pPr>
      <w:r w:rsidRPr="00017207">
        <w:rPr>
          <w:rFonts w:ascii="Verdana" w:hAnsi="Verdana"/>
          <w:sz w:val="20"/>
          <w:szCs w:val="20"/>
        </w:rPr>
        <w:t>Averiguar rutinas escolares de otros países.</w:t>
      </w:r>
    </w:p>
    <w:p w:rsidR="003C0138" w:rsidRPr="00017207" w:rsidRDefault="003C0138" w:rsidP="00BF2C56">
      <w:pPr>
        <w:numPr>
          <w:ilvl w:val="0"/>
          <w:numId w:val="1"/>
        </w:numPr>
        <w:tabs>
          <w:tab w:val="left" w:pos="397"/>
        </w:tabs>
        <w:spacing w:after="0" w:line="240" w:lineRule="auto"/>
        <w:rPr>
          <w:rFonts w:ascii="Verdana" w:hAnsi="Verdana"/>
          <w:sz w:val="20"/>
          <w:szCs w:val="20"/>
        </w:rPr>
      </w:pPr>
      <w:r w:rsidRPr="00017207">
        <w:rPr>
          <w:rFonts w:ascii="Verdana" w:hAnsi="Verdana"/>
          <w:sz w:val="20"/>
          <w:szCs w:val="20"/>
        </w:rPr>
        <w:t>Actitud receptiva hacia las personas que hablan otra lengua y tienen una cultura diferente a la propia.</w:t>
      </w:r>
    </w:p>
    <w:p w:rsidR="003C0138" w:rsidRPr="00017207" w:rsidRDefault="003C0138" w:rsidP="00BF2C56">
      <w:pPr>
        <w:numPr>
          <w:ilvl w:val="0"/>
          <w:numId w:val="1"/>
        </w:numPr>
        <w:tabs>
          <w:tab w:val="left" w:pos="397"/>
        </w:tabs>
        <w:spacing w:after="0" w:line="240" w:lineRule="auto"/>
        <w:rPr>
          <w:rFonts w:ascii="Verdana" w:hAnsi="Verdana"/>
          <w:sz w:val="20"/>
          <w:szCs w:val="20"/>
        </w:rPr>
      </w:pPr>
      <w:r w:rsidRPr="0006734F">
        <w:rPr>
          <w:rFonts w:ascii="Verdana" w:hAnsi="Verdana"/>
          <w:sz w:val="20"/>
          <w:szCs w:val="20"/>
        </w:rPr>
        <w:t>Contenidos interdisciplinares</w:t>
      </w:r>
      <w:r w:rsidRPr="00017207">
        <w:rPr>
          <w:rFonts w:ascii="Verdana" w:hAnsi="Verdana"/>
          <w:sz w:val="20"/>
          <w:szCs w:val="20"/>
        </w:rPr>
        <w:t xml:space="preserve">: </w:t>
      </w:r>
    </w:p>
    <w:p w:rsidR="003C0138" w:rsidRPr="00017207" w:rsidRDefault="003C0138" w:rsidP="005270E3">
      <w:pPr>
        <w:numPr>
          <w:ilvl w:val="0"/>
          <w:numId w:val="18"/>
        </w:numPr>
        <w:tabs>
          <w:tab w:val="clear" w:pos="284"/>
          <w:tab w:val="num" w:pos="709"/>
        </w:tabs>
        <w:spacing w:after="0" w:line="240" w:lineRule="auto"/>
        <w:ind w:left="709" w:hanging="425"/>
        <w:rPr>
          <w:rFonts w:ascii="Verdana" w:hAnsi="Verdana"/>
          <w:sz w:val="20"/>
          <w:szCs w:val="20"/>
        </w:rPr>
      </w:pPr>
      <w:r w:rsidRPr="00017207">
        <w:rPr>
          <w:rFonts w:ascii="Verdana" w:hAnsi="Verdana"/>
          <w:sz w:val="20"/>
          <w:szCs w:val="20"/>
        </w:rPr>
        <w:t xml:space="preserve">Ciencias sociales: aprender sobre diversas escuelas en el mundo. </w:t>
      </w:r>
    </w:p>
    <w:p w:rsidR="003C0138" w:rsidRPr="00017207" w:rsidRDefault="003C0138" w:rsidP="005270E3">
      <w:pPr>
        <w:numPr>
          <w:ilvl w:val="0"/>
          <w:numId w:val="18"/>
        </w:numPr>
        <w:tabs>
          <w:tab w:val="clear" w:pos="284"/>
          <w:tab w:val="num" w:pos="709"/>
        </w:tabs>
        <w:spacing w:after="0" w:line="240" w:lineRule="auto"/>
        <w:ind w:left="709" w:hanging="425"/>
        <w:rPr>
          <w:rFonts w:ascii="Verdana" w:hAnsi="Verdana"/>
          <w:sz w:val="20"/>
          <w:szCs w:val="20"/>
        </w:rPr>
      </w:pPr>
      <w:r w:rsidRPr="00017207">
        <w:rPr>
          <w:rFonts w:ascii="Verdana" w:hAnsi="Verdana"/>
          <w:sz w:val="20"/>
          <w:szCs w:val="20"/>
        </w:rPr>
        <w:t xml:space="preserve">Arte y música: canción y </w:t>
      </w:r>
      <w:r w:rsidRPr="00017207">
        <w:rPr>
          <w:rFonts w:ascii="Verdana" w:hAnsi="Verdana"/>
          <w:i/>
          <w:sz w:val="20"/>
          <w:szCs w:val="20"/>
        </w:rPr>
        <w:t>chant</w:t>
      </w:r>
      <w:r w:rsidRPr="00017207">
        <w:rPr>
          <w:rFonts w:ascii="Verdana" w:hAnsi="Verdana"/>
          <w:sz w:val="20"/>
          <w:szCs w:val="20"/>
        </w:rPr>
        <w:t>.</w:t>
      </w:r>
    </w:p>
    <w:p w:rsidR="003C0138" w:rsidRPr="00017207" w:rsidRDefault="003C0138" w:rsidP="005270E3">
      <w:pPr>
        <w:numPr>
          <w:ilvl w:val="0"/>
          <w:numId w:val="18"/>
        </w:numPr>
        <w:tabs>
          <w:tab w:val="clear" w:pos="284"/>
          <w:tab w:val="num" w:pos="709"/>
        </w:tabs>
        <w:spacing w:after="0" w:line="240" w:lineRule="auto"/>
        <w:ind w:left="709" w:hanging="425"/>
        <w:rPr>
          <w:rFonts w:ascii="Verdana" w:hAnsi="Verdana"/>
          <w:sz w:val="20"/>
          <w:szCs w:val="20"/>
        </w:rPr>
      </w:pPr>
      <w:r w:rsidRPr="00017207">
        <w:rPr>
          <w:rFonts w:ascii="Verdana" w:hAnsi="Verdana"/>
          <w:sz w:val="20"/>
          <w:szCs w:val="20"/>
        </w:rPr>
        <w:t>Habilidades lingüísticas: leer una historia, representar una historia, contar una historia.</w:t>
      </w:r>
    </w:p>
    <w:p w:rsidR="003C0138" w:rsidRPr="006B4A0A" w:rsidRDefault="003C0138" w:rsidP="005270E3">
      <w:pPr>
        <w:numPr>
          <w:ilvl w:val="0"/>
          <w:numId w:val="18"/>
        </w:numPr>
        <w:tabs>
          <w:tab w:val="clear" w:pos="284"/>
        </w:tabs>
        <w:spacing w:after="0" w:line="240" w:lineRule="auto"/>
        <w:ind w:left="709" w:hanging="425"/>
        <w:rPr>
          <w:rFonts w:ascii="Verdana" w:hAnsi="Verdana"/>
          <w:color w:val="365F91"/>
          <w:sz w:val="20"/>
          <w:szCs w:val="20"/>
        </w:rPr>
      </w:pPr>
      <w:r w:rsidRPr="006B4A0A">
        <w:rPr>
          <w:rFonts w:ascii="Verdana" w:hAnsi="Verdana"/>
          <w:sz w:val="20"/>
          <w:szCs w:val="20"/>
        </w:rPr>
        <w:t>Destrezas comunicativas: leer y entender información sobre mosaicos.</w:t>
      </w:r>
    </w:p>
    <w:p w:rsidR="003C0138" w:rsidRPr="003B1488" w:rsidRDefault="003C0138" w:rsidP="0006734F">
      <w:pPr>
        <w:spacing w:before="360" w:after="120" w:line="240" w:lineRule="auto"/>
        <w:ind w:left="-397"/>
        <w:rPr>
          <w:rFonts w:ascii="Verdana" w:hAnsi="Verdana"/>
          <w:b/>
          <w:bCs/>
          <w:color w:val="364395"/>
          <w:sz w:val="24"/>
          <w:szCs w:val="20"/>
        </w:rPr>
      </w:pPr>
      <w:r w:rsidRPr="003B1488">
        <w:rPr>
          <w:rFonts w:ascii="Verdana" w:hAnsi="Verdana"/>
          <w:b/>
          <w:bCs/>
          <w:color w:val="364395"/>
          <w:sz w:val="24"/>
          <w:szCs w:val="20"/>
        </w:rPr>
        <w:t>III. COMPETENCIAS BÁSICAS</w:t>
      </w:r>
    </w:p>
    <w:p w:rsidR="003C0138" w:rsidRPr="0006734F" w:rsidRDefault="003C0138" w:rsidP="00BF2C56">
      <w:pPr>
        <w:spacing w:after="0" w:line="240" w:lineRule="auto"/>
        <w:rPr>
          <w:rFonts w:ascii="Verdana" w:hAnsi="Verdana"/>
          <w:b/>
          <w:bCs/>
        </w:rPr>
      </w:pPr>
      <w:r w:rsidRPr="0006734F">
        <w:rPr>
          <w:rFonts w:ascii="Verdana" w:hAnsi="Verdana"/>
          <w:b/>
          <w:bCs/>
        </w:rPr>
        <w:t>Comunicación lingüística</w:t>
      </w:r>
    </w:p>
    <w:p w:rsidR="003C0138" w:rsidRPr="00017207" w:rsidRDefault="003C0138" w:rsidP="00BF2C56">
      <w:pPr>
        <w:pStyle w:val="BodyText3"/>
        <w:rPr>
          <w:rFonts w:ascii="Verdana" w:hAnsi="Verdana"/>
          <w:lang w:val="es-ES"/>
        </w:rPr>
      </w:pPr>
      <w:r w:rsidRPr="00017207">
        <w:rPr>
          <w:rFonts w:ascii="Verdana" w:hAnsi="Verdana"/>
          <w:lang w:val="es-ES"/>
        </w:rPr>
        <w:t>Todas las secciones y actividades de la unidad contribuyen al desarrollo de la competencia lingüística en comunicación, especialmente las actividades:</w:t>
      </w:r>
    </w:p>
    <w:p w:rsidR="003C0138" w:rsidRPr="00017207" w:rsidRDefault="003C0138" w:rsidP="00BF2C56">
      <w:pPr>
        <w:numPr>
          <w:ilvl w:val="0"/>
          <w:numId w:val="3"/>
        </w:numPr>
        <w:spacing w:after="0" w:line="240" w:lineRule="auto"/>
        <w:rPr>
          <w:rFonts w:ascii="Verdana" w:hAnsi="Verdana"/>
          <w:sz w:val="20"/>
          <w:szCs w:val="20"/>
        </w:rPr>
      </w:pPr>
      <w:r w:rsidRPr="00017207">
        <w:rPr>
          <w:rFonts w:ascii="Verdana" w:hAnsi="Verdana"/>
          <w:sz w:val="20"/>
          <w:szCs w:val="20"/>
        </w:rPr>
        <w:t>Usar recursos lingüísticos para describir rutinas (Lecciones 1 y 2).</w:t>
      </w:r>
    </w:p>
    <w:p w:rsidR="003C0138" w:rsidRPr="00017207" w:rsidRDefault="003C0138" w:rsidP="00BF2C56">
      <w:pPr>
        <w:numPr>
          <w:ilvl w:val="0"/>
          <w:numId w:val="3"/>
        </w:numPr>
        <w:spacing w:after="0" w:line="240" w:lineRule="auto"/>
        <w:rPr>
          <w:rFonts w:ascii="Verdana" w:hAnsi="Verdana"/>
          <w:sz w:val="20"/>
          <w:szCs w:val="20"/>
          <w:lang w:val="en-US"/>
        </w:rPr>
      </w:pPr>
      <w:r w:rsidRPr="00017207">
        <w:rPr>
          <w:rFonts w:ascii="Verdana" w:hAnsi="Verdana"/>
          <w:i/>
          <w:sz w:val="20"/>
          <w:szCs w:val="20"/>
          <w:lang w:val="en-US"/>
        </w:rPr>
        <w:t>Listen and point and repeat</w:t>
      </w:r>
      <w:r w:rsidRPr="00017207">
        <w:rPr>
          <w:rFonts w:ascii="Verdana" w:hAnsi="Verdana"/>
          <w:sz w:val="20"/>
          <w:szCs w:val="20"/>
          <w:lang w:val="en-US"/>
        </w:rPr>
        <w:t xml:space="preserve"> (PB), </w:t>
      </w:r>
      <w:r w:rsidRPr="00017207">
        <w:rPr>
          <w:rFonts w:ascii="Verdana" w:hAnsi="Verdana"/>
          <w:i/>
          <w:sz w:val="20"/>
          <w:szCs w:val="20"/>
          <w:lang w:val="en-US"/>
        </w:rPr>
        <w:t>Listen and chant</w:t>
      </w:r>
      <w:r w:rsidRPr="00017207">
        <w:rPr>
          <w:rFonts w:ascii="Verdana" w:hAnsi="Verdana"/>
          <w:sz w:val="20"/>
          <w:szCs w:val="20"/>
          <w:lang w:val="en-US"/>
        </w:rPr>
        <w:t xml:space="preserve">, </w:t>
      </w:r>
      <w:r w:rsidRPr="00017207">
        <w:rPr>
          <w:rFonts w:ascii="Verdana" w:hAnsi="Verdana"/>
          <w:i/>
          <w:sz w:val="20"/>
          <w:szCs w:val="20"/>
          <w:lang w:val="en-US"/>
        </w:rPr>
        <w:t>Ask and answer</w:t>
      </w:r>
      <w:r w:rsidRPr="00017207">
        <w:rPr>
          <w:rFonts w:ascii="Verdana" w:hAnsi="Verdana"/>
          <w:sz w:val="20"/>
          <w:szCs w:val="20"/>
          <w:lang w:val="en-US"/>
        </w:rPr>
        <w:t xml:space="preserve"> (PB), </w:t>
      </w:r>
      <w:r w:rsidRPr="00017207">
        <w:rPr>
          <w:rFonts w:ascii="Verdana" w:hAnsi="Verdana"/>
          <w:i/>
          <w:sz w:val="20"/>
          <w:szCs w:val="20"/>
          <w:lang w:val="en-US"/>
        </w:rPr>
        <w:t>Listen and sing</w:t>
      </w:r>
      <w:r w:rsidRPr="00017207">
        <w:rPr>
          <w:rFonts w:ascii="Verdana" w:hAnsi="Verdana"/>
          <w:sz w:val="20"/>
          <w:szCs w:val="20"/>
          <w:lang w:val="en-US"/>
        </w:rPr>
        <w:t xml:space="preserve"> (PB), </w:t>
      </w:r>
      <w:r w:rsidRPr="00017207">
        <w:rPr>
          <w:rFonts w:ascii="Verdana" w:hAnsi="Verdana"/>
          <w:i/>
          <w:sz w:val="20"/>
          <w:szCs w:val="20"/>
          <w:lang w:val="en-US"/>
        </w:rPr>
        <w:t>Listen to the story</w:t>
      </w:r>
      <w:r w:rsidRPr="00017207">
        <w:rPr>
          <w:rFonts w:ascii="Verdana" w:hAnsi="Verdana"/>
          <w:sz w:val="20"/>
          <w:szCs w:val="20"/>
          <w:lang w:val="en-US"/>
        </w:rPr>
        <w:t xml:space="preserve">. </w:t>
      </w:r>
      <w:r w:rsidRPr="00017207">
        <w:rPr>
          <w:rFonts w:ascii="Verdana" w:hAnsi="Verdana"/>
          <w:i/>
          <w:sz w:val="20"/>
          <w:szCs w:val="20"/>
          <w:lang w:val="en-US"/>
        </w:rPr>
        <w:t>Then act out</w:t>
      </w:r>
      <w:r w:rsidRPr="00017207">
        <w:rPr>
          <w:rFonts w:ascii="Verdana" w:hAnsi="Verdana"/>
          <w:sz w:val="20"/>
          <w:szCs w:val="20"/>
          <w:lang w:val="en-US"/>
        </w:rPr>
        <w:t xml:space="preserve"> (PB).</w:t>
      </w:r>
      <w:r w:rsidRPr="00017207">
        <w:rPr>
          <w:rFonts w:ascii="Verdana" w:hAnsi="Verdana"/>
          <w:i/>
          <w:sz w:val="20"/>
          <w:szCs w:val="20"/>
          <w:lang w:val="en-US"/>
        </w:rPr>
        <w:t xml:space="preserve"> Listen</w:t>
      </w:r>
      <w:r w:rsidRPr="00017207">
        <w:rPr>
          <w:rFonts w:ascii="Verdana" w:hAnsi="Verdana"/>
          <w:sz w:val="20"/>
          <w:szCs w:val="20"/>
          <w:lang w:val="en-US"/>
        </w:rPr>
        <w:t xml:space="preserve"> (</w:t>
      </w:r>
      <w:r w:rsidRPr="00017207">
        <w:rPr>
          <w:rFonts w:ascii="Verdana" w:hAnsi="Verdana"/>
          <w:i/>
          <w:sz w:val="20"/>
          <w:szCs w:val="20"/>
          <w:lang w:val="en-US"/>
        </w:rPr>
        <w:t>Phonics</w:t>
      </w:r>
      <w:r w:rsidRPr="00017207">
        <w:rPr>
          <w:rFonts w:ascii="Verdana" w:hAnsi="Verdana"/>
          <w:sz w:val="20"/>
          <w:szCs w:val="20"/>
          <w:lang w:val="en-US"/>
        </w:rPr>
        <w:t xml:space="preserve">, PB), </w:t>
      </w:r>
      <w:r w:rsidRPr="00017207">
        <w:rPr>
          <w:rFonts w:ascii="Verdana" w:hAnsi="Verdana"/>
          <w:i/>
          <w:sz w:val="20"/>
          <w:szCs w:val="20"/>
          <w:lang w:val="en-US"/>
        </w:rPr>
        <w:t>Listen and say</w:t>
      </w:r>
      <w:r w:rsidRPr="00017207">
        <w:rPr>
          <w:rFonts w:ascii="Verdana" w:hAnsi="Verdana"/>
          <w:sz w:val="20"/>
          <w:szCs w:val="20"/>
          <w:lang w:val="en-US"/>
        </w:rPr>
        <w:t xml:space="preserve"> (PB)</w:t>
      </w:r>
    </w:p>
    <w:p w:rsidR="003C0138" w:rsidRPr="00017207" w:rsidRDefault="003C0138" w:rsidP="00BF2C56">
      <w:pPr>
        <w:numPr>
          <w:ilvl w:val="0"/>
          <w:numId w:val="3"/>
        </w:numPr>
        <w:spacing w:after="0" w:line="240" w:lineRule="auto"/>
        <w:rPr>
          <w:rFonts w:ascii="Verdana" w:hAnsi="Verdana"/>
          <w:sz w:val="20"/>
          <w:szCs w:val="20"/>
          <w:lang w:val="en-US"/>
        </w:rPr>
      </w:pPr>
      <w:r w:rsidRPr="00017207">
        <w:rPr>
          <w:rFonts w:ascii="Verdana" w:hAnsi="Verdana"/>
          <w:i/>
          <w:sz w:val="20"/>
          <w:szCs w:val="20"/>
          <w:lang w:val="en-US"/>
        </w:rPr>
        <w:t xml:space="preserve">Ask and answer </w:t>
      </w:r>
      <w:r w:rsidRPr="00017207">
        <w:rPr>
          <w:rFonts w:ascii="Verdana" w:hAnsi="Verdana"/>
          <w:sz w:val="20"/>
          <w:szCs w:val="20"/>
          <w:lang w:val="en-US"/>
        </w:rPr>
        <w:t xml:space="preserve">(PB), </w:t>
      </w:r>
      <w:r w:rsidRPr="00017207">
        <w:rPr>
          <w:rFonts w:ascii="Verdana" w:hAnsi="Verdana"/>
          <w:i/>
          <w:sz w:val="20"/>
          <w:szCs w:val="20"/>
          <w:lang w:val="en-US"/>
        </w:rPr>
        <w:t xml:space="preserve">Sing and do the actions </w:t>
      </w:r>
      <w:r w:rsidRPr="00017207">
        <w:rPr>
          <w:rFonts w:ascii="Verdana" w:hAnsi="Verdana"/>
          <w:sz w:val="20"/>
          <w:szCs w:val="20"/>
          <w:lang w:val="en-US"/>
        </w:rPr>
        <w:t xml:space="preserve">(PB), </w:t>
      </w:r>
      <w:r w:rsidRPr="00017207">
        <w:rPr>
          <w:rFonts w:ascii="Verdana" w:hAnsi="Verdana"/>
          <w:i/>
          <w:sz w:val="20"/>
          <w:szCs w:val="20"/>
          <w:lang w:val="en-US"/>
        </w:rPr>
        <w:t xml:space="preserve">Look and play </w:t>
      </w:r>
      <w:r w:rsidRPr="00017207">
        <w:rPr>
          <w:rFonts w:ascii="Verdana" w:hAnsi="Verdana"/>
          <w:sz w:val="20"/>
          <w:szCs w:val="20"/>
          <w:lang w:val="en-US"/>
        </w:rPr>
        <w:t xml:space="preserve">(PB). </w:t>
      </w:r>
      <w:r w:rsidRPr="00017207">
        <w:rPr>
          <w:rFonts w:ascii="Verdana" w:hAnsi="Verdana"/>
          <w:i/>
          <w:sz w:val="20"/>
          <w:szCs w:val="20"/>
          <w:lang w:val="en-US"/>
        </w:rPr>
        <w:t xml:space="preserve">Listen then play </w:t>
      </w:r>
      <w:r w:rsidRPr="00017207">
        <w:rPr>
          <w:rFonts w:ascii="Verdana" w:hAnsi="Verdana"/>
          <w:sz w:val="20"/>
          <w:szCs w:val="20"/>
          <w:lang w:val="en-US"/>
        </w:rPr>
        <w:t xml:space="preserve">(PB), </w:t>
      </w:r>
      <w:r w:rsidRPr="00017207">
        <w:rPr>
          <w:rFonts w:ascii="Verdana" w:hAnsi="Verdana"/>
          <w:i/>
          <w:sz w:val="20"/>
          <w:szCs w:val="20"/>
          <w:lang w:val="en-US"/>
        </w:rPr>
        <w:t>Have Fun!</w:t>
      </w:r>
      <w:r w:rsidRPr="00017207">
        <w:rPr>
          <w:rFonts w:ascii="Verdana" w:hAnsi="Verdana"/>
          <w:sz w:val="20"/>
          <w:szCs w:val="20"/>
          <w:lang w:val="en-US"/>
        </w:rPr>
        <w:t xml:space="preserve"> (PB)</w:t>
      </w:r>
    </w:p>
    <w:p w:rsidR="003C0138" w:rsidRPr="00017207" w:rsidRDefault="003C0138" w:rsidP="00BF2C56">
      <w:pPr>
        <w:spacing w:after="0" w:line="240" w:lineRule="auto"/>
        <w:rPr>
          <w:rFonts w:ascii="Verdana" w:hAnsi="Verdana"/>
          <w:b/>
          <w:bCs/>
          <w:color w:val="365F91"/>
          <w:sz w:val="20"/>
          <w:szCs w:val="20"/>
          <w:u w:val="single"/>
        </w:rPr>
      </w:pPr>
    </w:p>
    <w:p w:rsidR="003C0138" w:rsidRPr="0006734F" w:rsidRDefault="003C0138" w:rsidP="002D0155">
      <w:pPr>
        <w:spacing w:after="0" w:line="240" w:lineRule="auto"/>
        <w:rPr>
          <w:rFonts w:ascii="Verdana" w:hAnsi="Verdana"/>
          <w:b/>
          <w:bCs/>
        </w:rPr>
      </w:pPr>
      <w:r w:rsidRPr="0006734F">
        <w:rPr>
          <w:rFonts w:ascii="Verdana" w:hAnsi="Verdana"/>
          <w:b/>
          <w:bCs/>
        </w:rPr>
        <w:t>Tratamiento de la información y competencia digital</w:t>
      </w:r>
    </w:p>
    <w:p w:rsidR="003C0138" w:rsidRPr="00017207" w:rsidRDefault="003C0138" w:rsidP="005270E3">
      <w:pPr>
        <w:numPr>
          <w:ilvl w:val="1"/>
          <w:numId w:val="46"/>
        </w:numPr>
        <w:tabs>
          <w:tab w:val="clear" w:pos="2264"/>
          <w:tab w:val="num" w:pos="426"/>
        </w:tabs>
        <w:spacing w:after="0" w:line="240" w:lineRule="auto"/>
        <w:ind w:left="426" w:hanging="426"/>
        <w:rPr>
          <w:rFonts w:ascii="Verdana" w:hAnsi="Verdana"/>
          <w:sz w:val="20"/>
          <w:szCs w:val="20"/>
        </w:rPr>
      </w:pPr>
      <w:r w:rsidRPr="00017207">
        <w:rPr>
          <w:rFonts w:ascii="Verdana" w:hAnsi="Verdana"/>
          <w:sz w:val="20"/>
          <w:szCs w:val="20"/>
        </w:rPr>
        <w:t xml:space="preserve">Usar nuevas tecnologías en el aula con </w:t>
      </w:r>
      <w:r w:rsidRPr="00017207">
        <w:rPr>
          <w:rFonts w:ascii="Verdana" w:hAnsi="Verdana"/>
          <w:i/>
          <w:sz w:val="20"/>
          <w:szCs w:val="20"/>
        </w:rPr>
        <w:t>Active Teach</w:t>
      </w:r>
      <w:r w:rsidRPr="00017207">
        <w:rPr>
          <w:rFonts w:ascii="Verdana" w:hAnsi="Verdana"/>
          <w:sz w:val="20"/>
          <w:szCs w:val="20"/>
        </w:rPr>
        <w:t xml:space="preserve"> y en casa con </w:t>
      </w:r>
      <w:r w:rsidRPr="00017207">
        <w:rPr>
          <w:rFonts w:ascii="Verdana" w:hAnsi="Verdana"/>
          <w:i/>
          <w:sz w:val="20"/>
          <w:szCs w:val="20"/>
        </w:rPr>
        <w:t>Digital Activity Book</w:t>
      </w:r>
      <w:r w:rsidRPr="00017207">
        <w:rPr>
          <w:rFonts w:ascii="Verdana" w:hAnsi="Verdana"/>
          <w:sz w:val="20"/>
          <w:szCs w:val="20"/>
        </w:rPr>
        <w:t xml:space="preserve"> (Lecciones 1-10). </w:t>
      </w:r>
    </w:p>
    <w:p w:rsidR="003C0138" w:rsidRPr="00017207" w:rsidRDefault="003C0138" w:rsidP="005270E3">
      <w:pPr>
        <w:numPr>
          <w:ilvl w:val="0"/>
          <w:numId w:val="33"/>
        </w:numPr>
        <w:spacing w:after="0" w:line="240" w:lineRule="auto"/>
        <w:jc w:val="both"/>
        <w:rPr>
          <w:rFonts w:ascii="Verdana" w:hAnsi="Verdana"/>
          <w:sz w:val="20"/>
          <w:szCs w:val="20"/>
        </w:rPr>
      </w:pPr>
      <w:r w:rsidRPr="00017207">
        <w:rPr>
          <w:rFonts w:ascii="Verdana" w:hAnsi="Verdana"/>
          <w:sz w:val="20"/>
          <w:szCs w:val="20"/>
        </w:rPr>
        <w:t xml:space="preserve">Utilizar el </w:t>
      </w:r>
      <w:r w:rsidRPr="00017207">
        <w:rPr>
          <w:rFonts w:ascii="Verdana" w:hAnsi="Verdana"/>
          <w:b/>
          <w:bCs/>
          <w:sz w:val="20"/>
          <w:szCs w:val="20"/>
        </w:rPr>
        <w:t>material de referencia</w:t>
      </w:r>
      <w:r w:rsidRPr="00017207">
        <w:rPr>
          <w:rFonts w:ascii="Verdana" w:hAnsi="Verdana"/>
          <w:sz w:val="20"/>
          <w:szCs w:val="20"/>
        </w:rPr>
        <w:t xml:space="preserve"> propuesto para la unidad: barras de referencia al pie de cada página (PB),</w:t>
      </w:r>
      <w:r w:rsidRPr="00017207">
        <w:rPr>
          <w:rFonts w:ascii="Verdana" w:hAnsi="Verdana"/>
          <w:i/>
          <w:sz w:val="20"/>
          <w:szCs w:val="20"/>
        </w:rPr>
        <w:t>Grammar summary</w:t>
      </w:r>
      <w:r w:rsidRPr="00017207">
        <w:rPr>
          <w:rFonts w:ascii="Verdana" w:hAnsi="Verdana"/>
          <w:sz w:val="20"/>
          <w:szCs w:val="20"/>
        </w:rPr>
        <w:t xml:space="preserve"> (PB), </w:t>
      </w:r>
      <w:r w:rsidRPr="00017207">
        <w:rPr>
          <w:rFonts w:ascii="Verdana" w:hAnsi="Verdana"/>
          <w:i/>
          <w:sz w:val="20"/>
          <w:szCs w:val="20"/>
        </w:rPr>
        <w:t>Picture Dictionary</w:t>
      </w:r>
      <w:r w:rsidRPr="00017207">
        <w:rPr>
          <w:rFonts w:ascii="Verdana" w:hAnsi="Verdana"/>
          <w:sz w:val="20"/>
          <w:szCs w:val="20"/>
        </w:rPr>
        <w:t xml:space="preserve"> (AB), </w:t>
      </w:r>
      <w:r>
        <w:rPr>
          <w:rFonts w:ascii="Verdana" w:hAnsi="Verdana"/>
          <w:i/>
          <w:sz w:val="20"/>
          <w:szCs w:val="20"/>
        </w:rPr>
        <w:t xml:space="preserve">Reading and Writing </w:t>
      </w:r>
      <w:r w:rsidRPr="00017207">
        <w:rPr>
          <w:rFonts w:ascii="Verdana" w:hAnsi="Verdana"/>
          <w:i/>
          <w:sz w:val="20"/>
          <w:szCs w:val="20"/>
        </w:rPr>
        <w:t>booklet</w:t>
      </w:r>
      <w:r w:rsidRPr="00017207">
        <w:rPr>
          <w:rFonts w:ascii="Verdana" w:hAnsi="Verdana"/>
          <w:sz w:val="20"/>
          <w:szCs w:val="20"/>
        </w:rPr>
        <w:t xml:space="preserve">, </w:t>
      </w:r>
      <w:r w:rsidRPr="00017207">
        <w:rPr>
          <w:rFonts w:ascii="Verdana" w:hAnsi="Verdana"/>
          <w:i/>
          <w:sz w:val="20"/>
          <w:szCs w:val="20"/>
        </w:rPr>
        <w:t>Grammar Booklet</w:t>
      </w:r>
      <w:r w:rsidRPr="00017207">
        <w:rPr>
          <w:rFonts w:ascii="Verdana" w:hAnsi="Verdana"/>
          <w:sz w:val="20"/>
          <w:szCs w:val="20"/>
        </w:rPr>
        <w:t xml:space="preserve">, </w:t>
      </w:r>
      <w:r w:rsidRPr="00017207">
        <w:rPr>
          <w:rFonts w:ascii="Verdana" w:hAnsi="Verdana"/>
          <w:i/>
          <w:sz w:val="20"/>
          <w:szCs w:val="20"/>
          <w:lang w:val="es-ES_tradnl"/>
        </w:rPr>
        <w:t>Speaking reference</w:t>
      </w:r>
      <w:r w:rsidRPr="00017207">
        <w:rPr>
          <w:rFonts w:ascii="Verdana" w:hAnsi="Verdana"/>
          <w:sz w:val="20"/>
          <w:szCs w:val="20"/>
          <w:lang w:val="es-ES_tradnl"/>
        </w:rPr>
        <w:t xml:space="preserve"> para prácticas orales (PB) </w:t>
      </w:r>
      <w:r w:rsidRPr="00017207">
        <w:rPr>
          <w:rFonts w:ascii="Verdana" w:hAnsi="Verdana"/>
          <w:i/>
          <w:sz w:val="20"/>
          <w:szCs w:val="20"/>
          <w:lang w:val="es-ES_tradnl"/>
        </w:rPr>
        <w:t>Extensive reading</w:t>
      </w:r>
      <w:r w:rsidRPr="00017207">
        <w:rPr>
          <w:rFonts w:ascii="Verdana" w:hAnsi="Verdana"/>
          <w:sz w:val="20"/>
          <w:szCs w:val="20"/>
          <w:lang w:val="es-ES_tradnl"/>
        </w:rPr>
        <w:t xml:space="preserve"> (PB).</w:t>
      </w:r>
    </w:p>
    <w:p w:rsidR="003C0138" w:rsidRPr="00017207" w:rsidRDefault="003C0138" w:rsidP="005270E3">
      <w:pPr>
        <w:numPr>
          <w:ilvl w:val="1"/>
          <w:numId w:val="22"/>
        </w:numPr>
        <w:tabs>
          <w:tab w:val="clear" w:pos="2340"/>
        </w:tabs>
        <w:spacing w:after="0" w:line="240" w:lineRule="auto"/>
        <w:ind w:left="360"/>
        <w:rPr>
          <w:rFonts w:ascii="Verdana" w:hAnsi="Verdana"/>
          <w:sz w:val="20"/>
          <w:szCs w:val="20"/>
        </w:rPr>
      </w:pPr>
      <w:r w:rsidRPr="00017207">
        <w:rPr>
          <w:rFonts w:ascii="Verdana" w:hAnsi="Verdana"/>
          <w:sz w:val="20"/>
          <w:szCs w:val="20"/>
        </w:rPr>
        <w:t xml:space="preserve">Practicar y familiarizarse con el funcionamiento de varias </w:t>
      </w:r>
      <w:r w:rsidRPr="00017207">
        <w:rPr>
          <w:rFonts w:ascii="Verdana" w:hAnsi="Verdana"/>
          <w:b/>
          <w:sz w:val="20"/>
          <w:szCs w:val="20"/>
        </w:rPr>
        <w:t>competencias digitales</w:t>
      </w:r>
      <w:r w:rsidRPr="00017207">
        <w:rPr>
          <w:rFonts w:ascii="Verdana" w:hAnsi="Verdana"/>
          <w:sz w:val="20"/>
          <w:szCs w:val="20"/>
        </w:rPr>
        <w:t xml:space="preserve"> e informáticas a través del curso utilizando los componentes del método:</w:t>
      </w:r>
    </w:p>
    <w:p w:rsidR="003C0138" w:rsidRPr="00017207" w:rsidRDefault="003C0138" w:rsidP="00BF2C56">
      <w:pPr>
        <w:numPr>
          <w:ilvl w:val="0"/>
          <w:numId w:val="9"/>
        </w:numPr>
        <w:tabs>
          <w:tab w:val="clear" w:pos="284"/>
          <w:tab w:val="num" w:pos="720"/>
        </w:tabs>
        <w:spacing w:after="0" w:line="240" w:lineRule="auto"/>
        <w:ind w:left="720" w:hanging="360"/>
        <w:rPr>
          <w:rFonts w:ascii="Verdana" w:hAnsi="Verdana"/>
          <w:sz w:val="20"/>
          <w:szCs w:val="20"/>
          <w:lang w:val="es-ES_tradnl"/>
        </w:rPr>
      </w:pPr>
      <w:r w:rsidRPr="00017207">
        <w:rPr>
          <w:rFonts w:ascii="Verdana" w:hAnsi="Verdana"/>
          <w:i/>
          <w:sz w:val="20"/>
          <w:szCs w:val="20"/>
          <w:u w:val="single"/>
          <w:lang w:val="es-ES_tradnl"/>
        </w:rPr>
        <w:t>Active Teach for Interactive Whiteboards</w:t>
      </w:r>
      <w:r w:rsidRPr="00017207">
        <w:rPr>
          <w:rFonts w:ascii="Verdana" w:hAnsi="Verdana"/>
          <w:sz w:val="20"/>
          <w:szCs w:val="20"/>
          <w:lang w:val="es-ES_tradnl"/>
        </w:rPr>
        <w:t xml:space="preserve"> (PB y AB interactivos, material de audio, versiones digitales de </w:t>
      </w:r>
      <w:r w:rsidRPr="00017207">
        <w:rPr>
          <w:rFonts w:ascii="Verdana" w:hAnsi="Verdana"/>
          <w:i/>
          <w:sz w:val="20"/>
          <w:szCs w:val="20"/>
          <w:lang w:val="es-ES_tradnl"/>
        </w:rPr>
        <w:t>flashcards</w:t>
      </w:r>
      <w:r w:rsidRPr="00017207">
        <w:rPr>
          <w:rFonts w:ascii="Verdana" w:hAnsi="Verdana"/>
          <w:sz w:val="20"/>
          <w:szCs w:val="20"/>
          <w:lang w:val="es-ES_tradnl"/>
        </w:rPr>
        <w:t xml:space="preserve"> y </w:t>
      </w:r>
      <w:r w:rsidRPr="00017207">
        <w:rPr>
          <w:rFonts w:ascii="Verdana" w:hAnsi="Verdana"/>
          <w:i/>
          <w:sz w:val="20"/>
          <w:szCs w:val="20"/>
          <w:lang w:val="es-ES_tradnl"/>
        </w:rPr>
        <w:t>wordcards</w:t>
      </w:r>
      <w:r w:rsidRPr="00017207">
        <w:rPr>
          <w:rFonts w:ascii="Verdana" w:hAnsi="Verdana"/>
          <w:sz w:val="20"/>
          <w:szCs w:val="20"/>
          <w:lang w:val="es-ES_tradnl"/>
        </w:rPr>
        <w:t xml:space="preserve"> y </w:t>
      </w:r>
      <w:r w:rsidRPr="00017207">
        <w:rPr>
          <w:rFonts w:ascii="Verdana" w:hAnsi="Verdana"/>
          <w:i/>
          <w:sz w:val="20"/>
          <w:szCs w:val="20"/>
          <w:lang w:val="es-ES_tradnl"/>
        </w:rPr>
        <w:t>storycards</w:t>
      </w:r>
      <w:r w:rsidRPr="00017207">
        <w:rPr>
          <w:rFonts w:ascii="Verdana" w:hAnsi="Verdana"/>
          <w:sz w:val="20"/>
          <w:szCs w:val="20"/>
          <w:lang w:val="es-ES_tradnl"/>
        </w:rPr>
        <w:t xml:space="preserve">, actividades complementarias, pósteres interdisciplinarios digitales, Historias animadas, </w:t>
      </w:r>
      <w:r w:rsidRPr="00017207">
        <w:rPr>
          <w:rFonts w:ascii="Verdana" w:hAnsi="Verdana"/>
          <w:i/>
          <w:sz w:val="20"/>
          <w:szCs w:val="20"/>
          <w:lang w:val="es-ES_tradnl"/>
        </w:rPr>
        <w:t>Song</w:t>
      </w:r>
      <w:r w:rsidRPr="00017207">
        <w:rPr>
          <w:rFonts w:ascii="Verdana" w:hAnsi="Verdana"/>
          <w:sz w:val="20"/>
          <w:szCs w:val="20"/>
          <w:lang w:val="es-ES_tradnl"/>
        </w:rPr>
        <w:t xml:space="preserve">, </w:t>
      </w:r>
      <w:r w:rsidRPr="00017207">
        <w:rPr>
          <w:rFonts w:ascii="Verdana" w:hAnsi="Verdana"/>
          <w:i/>
          <w:sz w:val="20"/>
          <w:szCs w:val="20"/>
          <w:lang w:val="es-ES_tradnl"/>
        </w:rPr>
        <w:t>Story</w:t>
      </w:r>
      <w:r w:rsidRPr="00017207">
        <w:rPr>
          <w:rFonts w:ascii="Verdana" w:hAnsi="Verdana"/>
          <w:sz w:val="20"/>
          <w:szCs w:val="20"/>
          <w:lang w:val="es-ES_tradnl"/>
        </w:rPr>
        <w:t xml:space="preserve">, </w:t>
      </w:r>
      <w:r w:rsidRPr="00017207">
        <w:rPr>
          <w:rFonts w:ascii="Verdana" w:hAnsi="Verdana"/>
          <w:i/>
          <w:sz w:val="20"/>
          <w:szCs w:val="20"/>
          <w:lang w:val="es-ES_tradnl"/>
        </w:rPr>
        <w:t>The last Word, Board games</w:t>
      </w:r>
      <w:r w:rsidRPr="00017207">
        <w:rPr>
          <w:rFonts w:ascii="Verdana" w:hAnsi="Verdana"/>
          <w:sz w:val="20"/>
          <w:szCs w:val="20"/>
          <w:lang w:val="es-ES_tradnl"/>
        </w:rPr>
        <w:t xml:space="preserve"> en versión </w:t>
      </w:r>
      <w:r w:rsidRPr="00017207">
        <w:rPr>
          <w:rFonts w:ascii="Verdana" w:hAnsi="Verdana"/>
          <w:i/>
          <w:sz w:val="20"/>
          <w:szCs w:val="20"/>
          <w:lang w:val="es-ES_tradnl"/>
        </w:rPr>
        <w:t>interactive</w:t>
      </w:r>
      <w:r w:rsidRPr="00017207">
        <w:rPr>
          <w:rFonts w:ascii="Verdana" w:hAnsi="Verdana"/>
          <w:sz w:val="20"/>
          <w:szCs w:val="20"/>
          <w:lang w:val="es-ES_tradnl"/>
        </w:rPr>
        <w:t>, una sección descargable en PDF con los fotocopiables, tests, etc.).</w:t>
      </w:r>
    </w:p>
    <w:p w:rsidR="003C0138" w:rsidRPr="00017207" w:rsidRDefault="003C0138" w:rsidP="00BF2C56">
      <w:pPr>
        <w:numPr>
          <w:ilvl w:val="0"/>
          <w:numId w:val="9"/>
        </w:numPr>
        <w:tabs>
          <w:tab w:val="clear" w:pos="284"/>
          <w:tab w:val="num" w:pos="720"/>
        </w:tabs>
        <w:spacing w:after="0" w:line="240" w:lineRule="auto"/>
        <w:ind w:left="720" w:hanging="360"/>
        <w:rPr>
          <w:rFonts w:ascii="Verdana" w:hAnsi="Verdana"/>
          <w:sz w:val="20"/>
          <w:szCs w:val="20"/>
          <w:lang w:val="es-ES_tradnl"/>
        </w:rPr>
      </w:pPr>
      <w:r w:rsidRPr="00017207">
        <w:rPr>
          <w:rFonts w:ascii="Verdana" w:hAnsi="Verdana"/>
          <w:i/>
          <w:sz w:val="20"/>
          <w:szCs w:val="20"/>
          <w:u w:val="single"/>
          <w:lang w:val="es-ES_tradnl"/>
        </w:rPr>
        <w:t>Digital Activity Book</w:t>
      </w:r>
      <w:r w:rsidRPr="00017207">
        <w:rPr>
          <w:rFonts w:ascii="Verdana" w:hAnsi="Verdana"/>
          <w:sz w:val="20"/>
          <w:szCs w:val="20"/>
          <w:u w:val="single"/>
          <w:lang w:val="es-ES_tradnl"/>
        </w:rPr>
        <w:t xml:space="preserve"> (</w:t>
      </w:r>
      <w:r w:rsidRPr="00017207">
        <w:rPr>
          <w:rFonts w:ascii="Verdana" w:hAnsi="Verdana"/>
          <w:sz w:val="20"/>
          <w:szCs w:val="20"/>
          <w:lang w:val="es-ES_tradnl"/>
        </w:rPr>
        <w:t>para utilizar en casa)</w:t>
      </w:r>
    </w:p>
    <w:p w:rsidR="003C0138" w:rsidRPr="00017207" w:rsidRDefault="003C0138" w:rsidP="00BF2C56">
      <w:pPr>
        <w:numPr>
          <w:ilvl w:val="0"/>
          <w:numId w:val="9"/>
        </w:numPr>
        <w:tabs>
          <w:tab w:val="clear" w:pos="284"/>
          <w:tab w:val="num" w:pos="720"/>
        </w:tabs>
        <w:spacing w:after="0" w:line="240" w:lineRule="auto"/>
        <w:ind w:left="720" w:hanging="360"/>
        <w:rPr>
          <w:rFonts w:ascii="Verdana" w:hAnsi="Verdana"/>
          <w:i/>
          <w:sz w:val="20"/>
          <w:szCs w:val="20"/>
          <w:lang w:val="es-ES_tradnl"/>
        </w:rPr>
      </w:pPr>
      <w:r w:rsidRPr="00017207">
        <w:rPr>
          <w:rFonts w:ascii="Verdana" w:hAnsi="Verdana"/>
          <w:i/>
          <w:sz w:val="20"/>
          <w:szCs w:val="20"/>
          <w:u w:val="single"/>
          <w:lang w:val="es-ES_tradnl"/>
        </w:rPr>
        <w:t>Online Island</w:t>
      </w:r>
    </w:p>
    <w:p w:rsidR="003C0138" w:rsidRPr="00017207" w:rsidRDefault="003C0138" w:rsidP="00BF2C56">
      <w:pPr>
        <w:numPr>
          <w:ilvl w:val="0"/>
          <w:numId w:val="9"/>
        </w:numPr>
        <w:tabs>
          <w:tab w:val="clear" w:pos="284"/>
          <w:tab w:val="num" w:pos="720"/>
        </w:tabs>
        <w:spacing w:after="0" w:line="240" w:lineRule="auto"/>
        <w:ind w:left="720" w:hanging="360"/>
        <w:rPr>
          <w:rFonts w:ascii="Verdana" w:hAnsi="Verdana"/>
          <w:i/>
          <w:sz w:val="20"/>
          <w:szCs w:val="20"/>
          <w:u w:val="single"/>
          <w:lang w:val="es-ES_tradnl"/>
        </w:rPr>
      </w:pPr>
      <w:r w:rsidRPr="00017207">
        <w:rPr>
          <w:rFonts w:ascii="Verdana" w:hAnsi="Verdana"/>
          <w:i/>
          <w:sz w:val="20"/>
          <w:szCs w:val="20"/>
          <w:u w:val="single"/>
          <w:lang w:val="es-ES_tradnl"/>
        </w:rPr>
        <w:t>Audio CDs</w:t>
      </w:r>
    </w:p>
    <w:p w:rsidR="003C0138" w:rsidRPr="00017207" w:rsidRDefault="003C0138" w:rsidP="00BF2C56">
      <w:pPr>
        <w:numPr>
          <w:ilvl w:val="0"/>
          <w:numId w:val="9"/>
        </w:numPr>
        <w:tabs>
          <w:tab w:val="clear" w:pos="284"/>
          <w:tab w:val="num" w:pos="720"/>
        </w:tabs>
        <w:spacing w:after="0" w:line="240" w:lineRule="auto"/>
        <w:ind w:left="720" w:hanging="360"/>
        <w:rPr>
          <w:rFonts w:ascii="Verdana" w:hAnsi="Verdana"/>
          <w:sz w:val="20"/>
          <w:szCs w:val="20"/>
          <w:u w:val="single"/>
          <w:lang w:val="es-ES_tradnl"/>
        </w:rPr>
      </w:pPr>
      <w:r w:rsidRPr="00017207">
        <w:rPr>
          <w:rFonts w:ascii="Verdana" w:hAnsi="Verdana"/>
          <w:sz w:val="20"/>
          <w:szCs w:val="20"/>
          <w:u w:val="single"/>
          <w:lang w:val="es-ES_tradnl"/>
        </w:rPr>
        <w:t>La página web del método.</w:t>
      </w:r>
    </w:p>
    <w:p w:rsidR="003C0138" w:rsidRPr="00017207" w:rsidRDefault="003C0138" w:rsidP="00BF2C56">
      <w:pPr>
        <w:spacing w:after="0" w:line="240" w:lineRule="auto"/>
        <w:ind w:left="720"/>
        <w:rPr>
          <w:rFonts w:ascii="Verdana" w:hAnsi="Verdana"/>
          <w:sz w:val="20"/>
          <w:szCs w:val="20"/>
          <w:u w:val="single"/>
          <w:lang w:val="es-ES_tradnl"/>
        </w:rPr>
      </w:pPr>
    </w:p>
    <w:p w:rsidR="003C0138" w:rsidRPr="0006734F" w:rsidRDefault="003C0138" w:rsidP="00BF2C56">
      <w:pPr>
        <w:spacing w:after="0" w:line="240" w:lineRule="auto"/>
        <w:rPr>
          <w:rFonts w:ascii="Verdana" w:hAnsi="Verdana"/>
          <w:b/>
          <w:bCs/>
        </w:rPr>
      </w:pPr>
      <w:r w:rsidRPr="0006734F">
        <w:rPr>
          <w:rFonts w:ascii="Verdana" w:hAnsi="Verdana"/>
          <w:b/>
          <w:bCs/>
        </w:rPr>
        <w:t>Competencia social y ciudadana</w:t>
      </w:r>
    </w:p>
    <w:p w:rsidR="003C0138" w:rsidRPr="00017207" w:rsidRDefault="003C0138" w:rsidP="005270E3">
      <w:pPr>
        <w:numPr>
          <w:ilvl w:val="0"/>
          <w:numId w:val="29"/>
        </w:numPr>
        <w:spacing w:after="0" w:line="240" w:lineRule="auto"/>
        <w:rPr>
          <w:rFonts w:ascii="Verdana" w:hAnsi="Verdana"/>
          <w:sz w:val="20"/>
          <w:szCs w:val="20"/>
        </w:rPr>
      </w:pPr>
      <w:r w:rsidRPr="00017207">
        <w:rPr>
          <w:rFonts w:ascii="Verdana" w:hAnsi="Verdana"/>
          <w:sz w:val="20"/>
          <w:szCs w:val="20"/>
        </w:rPr>
        <w:t>Esta competencia se desarrolla mediante el conocimiento de secciones interdisciplinarias relacionadas con el tema de la unidad.</w:t>
      </w:r>
    </w:p>
    <w:p w:rsidR="003C0138" w:rsidRPr="00684D94" w:rsidRDefault="003C0138" w:rsidP="002D0155">
      <w:pPr>
        <w:spacing w:after="0" w:line="240" w:lineRule="auto"/>
        <w:ind w:left="709"/>
        <w:rPr>
          <w:rFonts w:ascii="Verdana" w:hAnsi="Verdana"/>
          <w:i/>
          <w:sz w:val="20"/>
          <w:szCs w:val="20"/>
        </w:rPr>
      </w:pPr>
      <w:r w:rsidRPr="00684D94">
        <w:rPr>
          <w:rFonts w:ascii="Verdana" w:hAnsi="Verdana"/>
          <w:sz w:val="20"/>
          <w:szCs w:val="20"/>
        </w:rPr>
        <w:t xml:space="preserve">CLIL </w:t>
      </w:r>
      <w:r w:rsidRPr="00684D94">
        <w:rPr>
          <w:rFonts w:ascii="Verdana" w:hAnsi="Verdana"/>
          <w:i/>
          <w:sz w:val="20"/>
          <w:szCs w:val="20"/>
        </w:rPr>
        <w:t>language</w:t>
      </w:r>
      <w:r w:rsidRPr="00684D94">
        <w:rPr>
          <w:rFonts w:ascii="Verdana" w:hAnsi="Verdana"/>
          <w:sz w:val="20"/>
          <w:szCs w:val="20"/>
        </w:rPr>
        <w:t xml:space="preserve"> (AICLE: aprendizaje integrado de contenido</w:t>
      </w:r>
      <w:r>
        <w:rPr>
          <w:rFonts w:ascii="Verdana" w:hAnsi="Verdana"/>
          <w:sz w:val="20"/>
          <w:szCs w:val="20"/>
        </w:rPr>
        <w:t>s</w:t>
      </w:r>
      <w:r w:rsidRPr="00684D94">
        <w:rPr>
          <w:rFonts w:ascii="Verdana" w:hAnsi="Verdana"/>
          <w:sz w:val="20"/>
          <w:szCs w:val="20"/>
        </w:rPr>
        <w:t xml:space="preserve"> y lenguas extranjeras): </w:t>
      </w:r>
      <w:r w:rsidRPr="00684D94">
        <w:rPr>
          <w:rFonts w:ascii="Verdana" w:hAnsi="Verdana"/>
          <w:i/>
          <w:sz w:val="20"/>
          <w:szCs w:val="20"/>
        </w:rPr>
        <w:t>How do you go to school: road, river, radio, internet, plane, snowmobile.</w:t>
      </w:r>
    </w:p>
    <w:p w:rsidR="003C0138" w:rsidRPr="00017207" w:rsidRDefault="003C0138" w:rsidP="00BF2C56">
      <w:pPr>
        <w:numPr>
          <w:ilvl w:val="0"/>
          <w:numId w:val="1"/>
        </w:numPr>
        <w:tabs>
          <w:tab w:val="left" w:pos="397"/>
        </w:tabs>
        <w:spacing w:after="0" w:line="240" w:lineRule="auto"/>
        <w:rPr>
          <w:rFonts w:ascii="Verdana" w:hAnsi="Verdana"/>
          <w:sz w:val="20"/>
          <w:szCs w:val="20"/>
        </w:rPr>
      </w:pPr>
      <w:r w:rsidRPr="00017207">
        <w:rPr>
          <w:rFonts w:ascii="Verdana" w:hAnsi="Verdana"/>
          <w:sz w:val="20"/>
          <w:szCs w:val="20"/>
        </w:rPr>
        <w:t>Esta competencia se desarrolla a través de trabajar las habilidades y destrezas esenciales de comunicación como:</w:t>
      </w:r>
    </w:p>
    <w:p w:rsidR="003C0138" w:rsidRPr="00CC4834" w:rsidRDefault="003C0138" w:rsidP="00BF2C56">
      <w:pPr>
        <w:numPr>
          <w:ilvl w:val="0"/>
          <w:numId w:val="9"/>
        </w:numPr>
        <w:tabs>
          <w:tab w:val="clear" w:pos="284"/>
          <w:tab w:val="num" w:pos="720"/>
        </w:tabs>
        <w:spacing w:after="0" w:line="240" w:lineRule="auto"/>
        <w:ind w:left="720" w:hanging="360"/>
        <w:rPr>
          <w:rFonts w:ascii="Verdana" w:hAnsi="Verdana"/>
          <w:sz w:val="20"/>
          <w:szCs w:val="20"/>
        </w:rPr>
      </w:pPr>
      <w:r w:rsidRPr="00CC4834">
        <w:rPr>
          <w:rFonts w:ascii="Verdana" w:hAnsi="Verdana"/>
          <w:sz w:val="20"/>
          <w:szCs w:val="20"/>
        </w:rPr>
        <w:t>Diálogos e intercambios comunicativos y comprensión de lo que estos transmiten (</w:t>
      </w:r>
      <w:r w:rsidRPr="00CC4834">
        <w:rPr>
          <w:rFonts w:ascii="Verdana" w:hAnsi="Verdana"/>
          <w:i/>
          <w:sz w:val="20"/>
          <w:szCs w:val="20"/>
        </w:rPr>
        <w:t>Ask and answer</w:t>
      </w:r>
      <w:r w:rsidRPr="00CC4834">
        <w:rPr>
          <w:rFonts w:ascii="Verdana" w:hAnsi="Verdana"/>
          <w:sz w:val="20"/>
          <w:szCs w:val="20"/>
        </w:rPr>
        <w:t>)</w:t>
      </w:r>
    </w:p>
    <w:p w:rsidR="003C0138" w:rsidRPr="00017207" w:rsidRDefault="003C0138" w:rsidP="00BF2C56">
      <w:pPr>
        <w:numPr>
          <w:ilvl w:val="0"/>
          <w:numId w:val="9"/>
        </w:numPr>
        <w:tabs>
          <w:tab w:val="clear" w:pos="284"/>
          <w:tab w:val="num" w:pos="720"/>
        </w:tabs>
        <w:spacing w:after="0" w:line="240" w:lineRule="auto"/>
        <w:ind w:left="720" w:hanging="360"/>
        <w:rPr>
          <w:rFonts w:ascii="Verdana" w:hAnsi="Verdana"/>
          <w:sz w:val="20"/>
          <w:szCs w:val="20"/>
        </w:rPr>
      </w:pPr>
      <w:r w:rsidRPr="00CC4834">
        <w:rPr>
          <w:rFonts w:ascii="Verdana" w:hAnsi="Verdana"/>
          <w:sz w:val="20"/>
          <w:szCs w:val="20"/>
        </w:rPr>
        <w:t>Participar</w:t>
      </w:r>
      <w:r w:rsidRPr="00017207">
        <w:rPr>
          <w:rFonts w:ascii="Verdana" w:hAnsi="Verdana"/>
          <w:sz w:val="20"/>
          <w:szCs w:val="20"/>
        </w:rPr>
        <w:t xml:space="preserve"> en las actividades del aula, jugando, construyendo y aceptando normas de convivencia, tanto en pareja como en grupo: Todos los juegos propuestos en las </w:t>
      </w:r>
      <w:r w:rsidRPr="00017207">
        <w:rPr>
          <w:rFonts w:ascii="Verdana" w:hAnsi="Verdana"/>
          <w:i/>
          <w:sz w:val="20"/>
          <w:szCs w:val="20"/>
        </w:rPr>
        <w:t>Optional Activities</w:t>
      </w:r>
      <w:r w:rsidRPr="00017207">
        <w:rPr>
          <w:rFonts w:ascii="Verdana" w:hAnsi="Verdana"/>
          <w:sz w:val="20"/>
          <w:szCs w:val="20"/>
        </w:rPr>
        <w:t xml:space="preserve"> de la GD.</w:t>
      </w:r>
    </w:p>
    <w:p w:rsidR="003C0138" w:rsidRPr="00017207" w:rsidRDefault="003C0138" w:rsidP="00BF2C56">
      <w:pPr>
        <w:numPr>
          <w:ilvl w:val="0"/>
          <w:numId w:val="9"/>
        </w:numPr>
        <w:tabs>
          <w:tab w:val="clear" w:pos="284"/>
          <w:tab w:val="num" w:pos="720"/>
        </w:tabs>
        <w:spacing w:after="0" w:line="240" w:lineRule="auto"/>
        <w:ind w:left="720" w:hanging="360"/>
        <w:rPr>
          <w:rFonts w:ascii="Verdana" w:hAnsi="Verdana"/>
          <w:sz w:val="20"/>
          <w:szCs w:val="20"/>
        </w:rPr>
      </w:pPr>
      <w:r w:rsidRPr="00CC4834">
        <w:rPr>
          <w:rFonts w:ascii="Verdana" w:hAnsi="Verdana"/>
          <w:sz w:val="20"/>
          <w:szCs w:val="20"/>
        </w:rPr>
        <w:t>Aprender a participar y colaborar con los compañeros a través de la actuación de la histo</w:t>
      </w:r>
      <w:r>
        <w:rPr>
          <w:rFonts w:ascii="Verdana" w:hAnsi="Verdana"/>
          <w:sz w:val="20"/>
          <w:szCs w:val="20"/>
        </w:rPr>
        <w:t>rieta de la unidad 4 (SB pág. 46</w:t>
      </w:r>
      <w:r w:rsidRPr="00CC4834">
        <w:rPr>
          <w:rFonts w:ascii="Verdana" w:hAnsi="Verdana"/>
          <w:sz w:val="20"/>
          <w:szCs w:val="20"/>
        </w:rPr>
        <w:t>) aprendiendo además los valores que esta trasmite (</w:t>
      </w:r>
      <w:r w:rsidRPr="00CC4834">
        <w:rPr>
          <w:rFonts w:ascii="Verdana" w:hAnsi="Verdana"/>
          <w:i/>
          <w:sz w:val="20"/>
          <w:szCs w:val="20"/>
        </w:rPr>
        <w:t>Values</w:t>
      </w:r>
      <w:r w:rsidRPr="00CC4834">
        <w:rPr>
          <w:rFonts w:ascii="Verdana" w:hAnsi="Verdana"/>
          <w:sz w:val="20"/>
          <w:szCs w:val="20"/>
        </w:rPr>
        <w:t>: la importancia de desarrollar nuevos intereses).</w:t>
      </w:r>
    </w:p>
    <w:p w:rsidR="003C0138" w:rsidRPr="00017207" w:rsidRDefault="003C0138" w:rsidP="005270E3">
      <w:pPr>
        <w:numPr>
          <w:ilvl w:val="0"/>
          <w:numId w:val="30"/>
        </w:numPr>
        <w:spacing w:after="0" w:line="240" w:lineRule="auto"/>
        <w:rPr>
          <w:rFonts w:ascii="Verdana" w:hAnsi="Verdana"/>
          <w:sz w:val="20"/>
          <w:szCs w:val="20"/>
          <w:lang w:val="es-ES_tradnl"/>
        </w:rPr>
      </w:pPr>
      <w:r w:rsidRPr="00017207">
        <w:rPr>
          <w:rFonts w:ascii="Verdana" w:hAnsi="Verdana"/>
          <w:sz w:val="20"/>
          <w:szCs w:val="20"/>
        </w:rPr>
        <w:t>Ser capaz de comunicar de manera eficaz los resultados del propio trabajo.</w:t>
      </w:r>
    </w:p>
    <w:p w:rsidR="003C0138" w:rsidRPr="00017207" w:rsidRDefault="003C0138" w:rsidP="00BF2C56">
      <w:pPr>
        <w:spacing w:after="0" w:line="240" w:lineRule="auto"/>
        <w:ind w:left="360"/>
        <w:rPr>
          <w:rFonts w:ascii="Verdana" w:hAnsi="Verdana"/>
          <w:b/>
          <w:bCs/>
          <w:color w:val="365F91"/>
          <w:sz w:val="20"/>
          <w:szCs w:val="20"/>
          <w:u w:val="single"/>
        </w:rPr>
      </w:pPr>
    </w:p>
    <w:p w:rsidR="003C0138" w:rsidRPr="0006734F" w:rsidRDefault="003C0138" w:rsidP="00BF2C56">
      <w:pPr>
        <w:pStyle w:val="Heading9"/>
        <w:rPr>
          <w:rFonts w:ascii="Verdana" w:hAnsi="Verdana"/>
          <w:u w:val="none"/>
        </w:rPr>
      </w:pPr>
      <w:r w:rsidRPr="0006734F">
        <w:rPr>
          <w:rFonts w:ascii="Verdana" w:hAnsi="Verdana"/>
          <w:u w:val="none"/>
        </w:rPr>
        <w:t>Competencia artística y cultural</w:t>
      </w:r>
    </w:p>
    <w:p w:rsidR="003C0138" w:rsidRPr="00017207" w:rsidRDefault="003C0138" w:rsidP="00BF2C56">
      <w:pPr>
        <w:pStyle w:val="BodyText2"/>
        <w:rPr>
          <w:rFonts w:ascii="Verdana" w:hAnsi="Verdana"/>
          <w:color w:val="auto"/>
          <w:lang w:val="es-ES"/>
        </w:rPr>
      </w:pPr>
      <w:r w:rsidRPr="00017207">
        <w:rPr>
          <w:rFonts w:ascii="Verdana" w:hAnsi="Verdana"/>
          <w:color w:val="auto"/>
          <w:lang w:val="es-ES"/>
        </w:rPr>
        <w:t>Esta competencia se desarrolla en la unidad a través de actividades como:</w:t>
      </w:r>
    </w:p>
    <w:p w:rsidR="003C0138" w:rsidRPr="00017207" w:rsidRDefault="003C0138" w:rsidP="00BF2C56">
      <w:pPr>
        <w:numPr>
          <w:ilvl w:val="0"/>
          <w:numId w:val="5"/>
        </w:numPr>
        <w:tabs>
          <w:tab w:val="left" w:pos="397"/>
        </w:tabs>
        <w:spacing w:after="0" w:line="240" w:lineRule="auto"/>
        <w:rPr>
          <w:rFonts w:ascii="Verdana" w:hAnsi="Verdana"/>
          <w:sz w:val="20"/>
          <w:szCs w:val="20"/>
        </w:rPr>
      </w:pPr>
      <w:r w:rsidRPr="00017207">
        <w:rPr>
          <w:rFonts w:ascii="Verdana" w:hAnsi="Verdana"/>
          <w:sz w:val="20"/>
          <w:szCs w:val="20"/>
        </w:rPr>
        <w:t xml:space="preserve"> Comparar comercios y horarios en diversas partes del mundo (Lección 8, pág. 49)</w:t>
      </w:r>
    </w:p>
    <w:p w:rsidR="003C0138" w:rsidRPr="00CC4834" w:rsidRDefault="003C0138" w:rsidP="00BF2C56">
      <w:pPr>
        <w:numPr>
          <w:ilvl w:val="0"/>
          <w:numId w:val="5"/>
        </w:numPr>
        <w:tabs>
          <w:tab w:val="left" w:pos="397"/>
        </w:tabs>
        <w:spacing w:after="0" w:line="240" w:lineRule="auto"/>
        <w:rPr>
          <w:rFonts w:ascii="Verdana" w:hAnsi="Verdana"/>
          <w:sz w:val="20"/>
          <w:szCs w:val="20"/>
        </w:rPr>
      </w:pPr>
      <w:r w:rsidRPr="00017207">
        <w:rPr>
          <w:rFonts w:ascii="Verdana" w:hAnsi="Verdana"/>
          <w:sz w:val="20"/>
          <w:szCs w:val="20"/>
        </w:rPr>
        <w:t xml:space="preserve">Cantar </w:t>
      </w:r>
      <w:r w:rsidRPr="00017207">
        <w:rPr>
          <w:rFonts w:ascii="Verdana" w:hAnsi="Verdana"/>
          <w:i/>
          <w:sz w:val="20"/>
          <w:szCs w:val="20"/>
        </w:rPr>
        <w:t>chants</w:t>
      </w:r>
      <w:r w:rsidRPr="00017207">
        <w:rPr>
          <w:rFonts w:ascii="Verdana" w:hAnsi="Verdana"/>
          <w:sz w:val="20"/>
          <w:szCs w:val="20"/>
        </w:rPr>
        <w:t xml:space="preserve">, canciones, </w:t>
      </w:r>
      <w:r w:rsidRPr="00017207">
        <w:rPr>
          <w:rFonts w:ascii="Verdana" w:hAnsi="Verdana"/>
          <w:i/>
          <w:sz w:val="20"/>
          <w:szCs w:val="20"/>
        </w:rPr>
        <w:t>karaoke</w:t>
      </w:r>
      <w:r w:rsidRPr="00017207">
        <w:rPr>
          <w:rFonts w:ascii="Verdana" w:hAnsi="Verdana"/>
          <w:sz w:val="20"/>
          <w:szCs w:val="20"/>
        </w:rPr>
        <w:t xml:space="preserve">, etc. </w:t>
      </w:r>
      <w:r w:rsidRPr="00CC4834">
        <w:rPr>
          <w:rFonts w:ascii="Verdana" w:hAnsi="Verdana"/>
          <w:sz w:val="20"/>
          <w:szCs w:val="20"/>
        </w:rPr>
        <w:t>(PB págs. 42, 43 y 44)</w:t>
      </w:r>
    </w:p>
    <w:p w:rsidR="003C0138" w:rsidRPr="00017207" w:rsidRDefault="003C0138" w:rsidP="00BF2C56">
      <w:pPr>
        <w:numPr>
          <w:ilvl w:val="0"/>
          <w:numId w:val="5"/>
        </w:numPr>
        <w:spacing w:after="0" w:line="240" w:lineRule="auto"/>
        <w:rPr>
          <w:rFonts w:ascii="Verdana" w:hAnsi="Verdana"/>
          <w:sz w:val="20"/>
          <w:szCs w:val="20"/>
          <w:lang w:val="es-ES_tradnl"/>
        </w:rPr>
      </w:pPr>
      <w:r w:rsidRPr="00017207">
        <w:rPr>
          <w:rFonts w:ascii="Verdana" w:hAnsi="Verdana"/>
          <w:sz w:val="20"/>
          <w:szCs w:val="20"/>
          <w:lang w:val="es-ES_tradnl"/>
        </w:rPr>
        <w:t>Lectura y representación de una historieta: (</w:t>
      </w:r>
      <w:r w:rsidRPr="00017207">
        <w:rPr>
          <w:rFonts w:ascii="Verdana" w:hAnsi="Verdana"/>
          <w:i/>
          <w:iCs/>
          <w:sz w:val="20"/>
          <w:szCs w:val="20"/>
          <w:lang w:val="es-ES_tradnl"/>
        </w:rPr>
        <w:t>Story</w:t>
      </w:r>
      <w:r w:rsidRPr="00017207">
        <w:rPr>
          <w:rFonts w:ascii="Verdana" w:hAnsi="Verdana"/>
          <w:sz w:val="20"/>
          <w:szCs w:val="20"/>
          <w:lang w:val="es-ES_tradnl"/>
        </w:rPr>
        <w:t xml:space="preserve">, </w:t>
      </w:r>
      <w:r>
        <w:rPr>
          <w:rFonts w:ascii="Verdana" w:hAnsi="Verdana"/>
          <w:sz w:val="20"/>
          <w:szCs w:val="20"/>
        </w:rPr>
        <w:t>SB, pág. 46</w:t>
      </w:r>
      <w:r w:rsidRPr="00017207">
        <w:rPr>
          <w:rFonts w:ascii="Verdana" w:hAnsi="Verdana"/>
          <w:sz w:val="20"/>
          <w:szCs w:val="20"/>
          <w:lang w:val="es-ES_tradnl"/>
        </w:rPr>
        <w:t>).</w:t>
      </w:r>
    </w:p>
    <w:p w:rsidR="003C0138" w:rsidRPr="00017207" w:rsidRDefault="003C0138" w:rsidP="00BF2C56">
      <w:pPr>
        <w:numPr>
          <w:ilvl w:val="0"/>
          <w:numId w:val="5"/>
        </w:numPr>
        <w:tabs>
          <w:tab w:val="left" w:pos="397"/>
        </w:tabs>
        <w:spacing w:after="0" w:line="240" w:lineRule="auto"/>
        <w:rPr>
          <w:rFonts w:ascii="Verdana" w:hAnsi="Verdana"/>
          <w:sz w:val="20"/>
          <w:szCs w:val="20"/>
        </w:rPr>
      </w:pPr>
      <w:r w:rsidRPr="00017207">
        <w:rPr>
          <w:rFonts w:ascii="Verdana" w:hAnsi="Verdana"/>
          <w:sz w:val="20"/>
          <w:szCs w:val="20"/>
        </w:rPr>
        <w:t>Inmersión en el lenguaje, tradición y cultura en el mundo de habla inglesa.</w:t>
      </w:r>
    </w:p>
    <w:p w:rsidR="003C0138" w:rsidRPr="00017207" w:rsidRDefault="003C0138" w:rsidP="00BF2C56">
      <w:pPr>
        <w:spacing w:after="0" w:line="240" w:lineRule="auto"/>
        <w:rPr>
          <w:rFonts w:ascii="Verdana" w:hAnsi="Verdana"/>
          <w:b/>
          <w:bCs/>
          <w:color w:val="365F91"/>
          <w:sz w:val="20"/>
          <w:szCs w:val="20"/>
          <w:u w:val="single"/>
        </w:rPr>
      </w:pPr>
    </w:p>
    <w:p w:rsidR="003C0138" w:rsidRPr="0006734F" w:rsidRDefault="003C0138" w:rsidP="00BF2C56">
      <w:pPr>
        <w:spacing w:after="0" w:line="240" w:lineRule="auto"/>
        <w:rPr>
          <w:rFonts w:ascii="Verdana" w:hAnsi="Verdana"/>
          <w:b/>
          <w:bCs/>
        </w:rPr>
      </w:pPr>
      <w:r w:rsidRPr="0006734F">
        <w:rPr>
          <w:rFonts w:ascii="Verdana" w:hAnsi="Verdana"/>
          <w:b/>
          <w:bCs/>
        </w:rPr>
        <w:t>Competencia para aprender a aprender</w:t>
      </w:r>
    </w:p>
    <w:p w:rsidR="003C0138" w:rsidRPr="00017207" w:rsidRDefault="003C0138" w:rsidP="00BF2C56">
      <w:pPr>
        <w:spacing w:after="0" w:line="240" w:lineRule="auto"/>
        <w:rPr>
          <w:rFonts w:ascii="Verdana" w:hAnsi="Verdana"/>
          <w:sz w:val="20"/>
          <w:szCs w:val="20"/>
        </w:rPr>
      </w:pPr>
      <w:r w:rsidRPr="00017207">
        <w:rPr>
          <w:rFonts w:ascii="Verdana" w:hAnsi="Verdana"/>
          <w:sz w:val="20"/>
          <w:szCs w:val="20"/>
        </w:rPr>
        <w:t>Esta competencia se desarrolla en la unidad a través de actividades como:</w:t>
      </w:r>
    </w:p>
    <w:p w:rsidR="003C0138" w:rsidRPr="00017207" w:rsidRDefault="003C0138" w:rsidP="00BF2C56">
      <w:pPr>
        <w:numPr>
          <w:ilvl w:val="0"/>
          <w:numId w:val="2"/>
        </w:numPr>
        <w:tabs>
          <w:tab w:val="left" w:pos="397"/>
        </w:tabs>
        <w:spacing w:after="0" w:line="240" w:lineRule="auto"/>
        <w:rPr>
          <w:rFonts w:ascii="Verdana" w:hAnsi="Verdana"/>
          <w:sz w:val="20"/>
          <w:szCs w:val="20"/>
        </w:rPr>
      </w:pPr>
      <w:r w:rsidRPr="00017207">
        <w:rPr>
          <w:rFonts w:ascii="Verdana" w:hAnsi="Verdana"/>
          <w:sz w:val="20"/>
          <w:szCs w:val="20"/>
        </w:rPr>
        <w:t>Entender y utilizar buenas prácticas y técnicas de aprendizaje en clase.</w:t>
      </w:r>
    </w:p>
    <w:p w:rsidR="003C0138" w:rsidRPr="00017207" w:rsidRDefault="003C0138" w:rsidP="00BF2C56">
      <w:pPr>
        <w:numPr>
          <w:ilvl w:val="0"/>
          <w:numId w:val="2"/>
        </w:numPr>
        <w:tabs>
          <w:tab w:val="left" w:pos="397"/>
        </w:tabs>
        <w:spacing w:after="0" w:line="240" w:lineRule="auto"/>
        <w:rPr>
          <w:rFonts w:ascii="Verdana" w:hAnsi="Verdana"/>
          <w:sz w:val="20"/>
          <w:szCs w:val="20"/>
        </w:rPr>
      </w:pPr>
      <w:r w:rsidRPr="00017207">
        <w:rPr>
          <w:rFonts w:ascii="Verdana" w:hAnsi="Verdana"/>
          <w:sz w:val="20"/>
          <w:szCs w:val="20"/>
        </w:rPr>
        <w:t xml:space="preserve">Reflexionar sobre cómo </w:t>
      </w:r>
      <w:r>
        <w:rPr>
          <w:rFonts w:ascii="Verdana" w:hAnsi="Verdana"/>
          <w:sz w:val="20"/>
          <w:szCs w:val="20"/>
        </w:rPr>
        <w:t>asimi</w:t>
      </w:r>
      <w:r w:rsidRPr="00017207">
        <w:rPr>
          <w:rFonts w:ascii="Verdana" w:hAnsi="Verdana"/>
          <w:sz w:val="20"/>
          <w:szCs w:val="20"/>
        </w:rPr>
        <w:t>l</w:t>
      </w:r>
      <w:r>
        <w:rPr>
          <w:rFonts w:ascii="Verdana" w:hAnsi="Verdana"/>
          <w:sz w:val="20"/>
          <w:szCs w:val="20"/>
        </w:rPr>
        <w:t>a</w:t>
      </w:r>
      <w:r w:rsidRPr="00017207">
        <w:rPr>
          <w:rFonts w:ascii="Verdana" w:hAnsi="Verdana"/>
          <w:sz w:val="20"/>
          <w:szCs w:val="20"/>
        </w:rPr>
        <w:t>r técnicas para mejorar vocabulario (Lecciones 1 y 3)</w:t>
      </w:r>
    </w:p>
    <w:p w:rsidR="003C0138" w:rsidRPr="00017207" w:rsidRDefault="003C0138" w:rsidP="00BF2C56">
      <w:pPr>
        <w:numPr>
          <w:ilvl w:val="0"/>
          <w:numId w:val="2"/>
        </w:numPr>
        <w:spacing w:after="0" w:line="240" w:lineRule="auto"/>
        <w:jc w:val="both"/>
        <w:rPr>
          <w:rFonts w:ascii="Verdana" w:hAnsi="Verdana"/>
          <w:sz w:val="20"/>
          <w:szCs w:val="20"/>
          <w:lang w:val="es-ES_tradnl"/>
        </w:rPr>
      </w:pPr>
      <w:r w:rsidRPr="00017207">
        <w:rPr>
          <w:rFonts w:ascii="Verdana" w:hAnsi="Verdana"/>
          <w:bCs/>
          <w:iCs/>
          <w:sz w:val="20"/>
          <w:szCs w:val="20"/>
          <w:lang w:val="es-ES_tradnl"/>
        </w:rPr>
        <w:t>Empezar a manejar eficientemente un conjunto de estrategias, recursos y técnicas de trabajo intelectual, razonar y pensar:</w:t>
      </w:r>
    </w:p>
    <w:p w:rsidR="003C0138" w:rsidRPr="007E1BC5" w:rsidRDefault="003C0138" w:rsidP="00175054">
      <w:pPr>
        <w:spacing w:after="0" w:line="240" w:lineRule="auto"/>
        <w:ind w:left="426"/>
        <w:rPr>
          <w:rFonts w:ascii="Verdana" w:hAnsi="Verdana"/>
          <w:i/>
          <w:sz w:val="20"/>
          <w:szCs w:val="20"/>
          <w:lang w:val="es-ES_tradnl"/>
        </w:rPr>
      </w:pPr>
      <w:r>
        <w:rPr>
          <w:rFonts w:ascii="Verdana" w:hAnsi="Verdana"/>
          <w:sz w:val="20"/>
          <w:szCs w:val="20"/>
          <w:lang w:val="es-ES_tradnl"/>
        </w:rPr>
        <w:t xml:space="preserve">CLIL </w:t>
      </w:r>
      <w:r w:rsidRPr="007E1BC5">
        <w:rPr>
          <w:rFonts w:ascii="Verdana" w:hAnsi="Verdana"/>
          <w:i/>
          <w:sz w:val="20"/>
          <w:szCs w:val="20"/>
          <w:lang w:val="es-ES_tradnl"/>
        </w:rPr>
        <w:t>language</w:t>
      </w:r>
      <w:r w:rsidRPr="007E1BC5">
        <w:rPr>
          <w:rFonts w:ascii="Verdana" w:hAnsi="Verdana"/>
          <w:sz w:val="20"/>
          <w:szCs w:val="20"/>
          <w:lang w:val="es-ES_tradnl"/>
        </w:rPr>
        <w:t xml:space="preserve"> (AICLE: (aprendizaje integrado de contenidos y lenguas extranjeras): </w:t>
      </w:r>
      <w:r w:rsidRPr="007E1BC5">
        <w:rPr>
          <w:rFonts w:ascii="Verdana" w:hAnsi="Verdana"/>
          <w:i/>
          <w:sz w:val="20"/>
          <w:szCs w:val="20"/>
          <w:lang w:val="es-ES_tradnl"/>
        </w:rPr>
        <w:t>How do you go to school: road, river, radio, internet, plane, snowmobile.</w:t>
      </w:r>
    </w:p>
    <w:p w:rsidR="003C0138" w:rsidRPr="00017207" w:rsidRDefault="003C0138" w:rsidP="00BF2C56">
      <w:pPr>
        <w:numPr>
          <w:ilvl w:val="0"/>
          <w:numId w:val="2"/>
        </w:numPr>
        <w:spacing w:after="0" w:line="240" w:lineRule="auto"/>
        <w:rPr>
          <w:rFonts w:ascii="Verdana" w:hAnsi="Verdana"/>
          <w:sz w:val="20"/>
          <w:szCs w:val="20"/>
        </w:rPr>
      </w:pPr>
      <w:r w:rsidRPr="00017207">
        <w:rPr>
          <w:rFonts w:ascii="Verdana" w:hAnsi="Verdana"/>
          <w:sz w:val="20"/>
          <w:szCs w:val="20"/>
        </w:rPr>
        <w:t xml:space="preserve">Gestionar las propias capacidades realizando actividades individualmente (AB, págs. 38 a 47) a la vez que se familiarizan con la </w:t>
      </w:r>
      <w:r w:rsidRPr="00017207">
        <w:rPr>
          <w:rFonts w:ascii="Verdana" w:hAnsi="Verdana"/>
          <w:bCs/>
          <w:iCs/>
          <w:sz w:val="20"/>
          <w:szCs w:val="20"/>
          <w:lang w:val="es-ES_tradnl"/>
        </w:rPr>
        <w:t xml:space="preserve">con la escritura y la lectura. </w:t>
      </w:r>
    </w:p>
    <w:p w:rsidR="003C0138" w:rsidRPr="00017207" w:rsidRDefault="003C0138" w:rsidP="00BF2C56">
      <w:pPr>
        <w:numPr>
          <w:ilvl w:val="0"/>
          <w:numId w:val="2"/>
        </w:numPr>
        <w:spacing w:after="0" w:line="240" w:lineRule="auto"/>
        <w:jc w:val="both"/>
        <w:rPr>
          <w:rFonts w:ascii="Verdana" w:hAnsi="Verdana"/>
          <w:sz w:val="20"/>
          <w:szCs w:val="20"/>
        </w:rPr>
      </w:pPr>
      <w:r w:rsidRPr="00017207">
        <w:rPr>
          <w:rFonts w:ascii="Verdana" w:hAnsi="Verdana"/>
          <w:sz w:val="20"/>
          <w:szCs w:val="20"/>
        </w:rPr>
        <w:t xml:space="preserve">Utilizar el </w:t>
      </w:r>
      <w:r w:rsidRPr="00017207">
        <w:rPr>
          <w:rFonts w:ascii="Verdana" w:hAnsi="Verdana"/>
          <w:b/>
          <w:bCs/>
          <w:sz w:val="20"/>
          <w:szCs w:val="20"/>
        </w:rPr>
        <w:t>material de referencia</w:t>
      </w:r>
      <w:r w:rsidRPr="00017207">
        <w:rPr>
          <w:rFonts w:ascii="Verdana" w:hAnsi="Verdana"/>
          <w:sz w:val="20"/>
          <w:szCs w:val="20"/>
        </w:rPr>
        <w:t xml:space="preserve"> propuesto para la unidad: barras de referencia al pie de cada página (PB), </w:t>
      </w:r>
      <w:r w:rsidRPr="00017207">
        <w:rPr>
          <w:rFonts w:ascii="Verdana" w:hAnsi="Verdana"/>
          <w:i/>
          <w:sz w:val="20"/>
          <w:szCs w:val="20"/>
        </w:rPr>
        <w:t>Grammar summary</w:t>
      </w:r>
      <w:r w:rsidRPr="00017207">
        <w:rPr>
          <w:rFonts w:ascii="Verdana" w:hAnsi="Verdana"/>
          <w:sz w:val="20"/>
          <w:szCs w:val="20"/>
        </w:rPr>
        <w:t xml:space="preserve"> (PB), </w:t>
      </w:r>
      <w:r w:rsidRPr="00017207">
        <w:rPr>
          <w:rFonts w:ascii="Verdana" w:hAnsi="Verdana"/>
          <w:i/>
          <w:sz w:val="20"/>
          <w:szCs w:val="20"/>
        </w:rPr>
        <w:t>Picture Dictionary</w:t>
      </w:r>
      <w:r w:rsidRPr="00017207">
        <w:rPr>
          <w:rFonts w:ascii="Verdana" w:hAnsi="Verdana"/>
          <w:sz w:val="20"/>
          <w:szCs w:val="20"/>
        </w:rPr>
        <w:t xml:space="preserve"> (AB), Reading and </w:t>
      </w:r>
      <w:r w:rsidRPr="00017207">
        <w:rPr>
          <w:rFonts w:ascii="Verdana" w:hAnsi="Verdana"/>
          <w:i/>
          <w:sz w:val="20"/>
          <w:szCs w:val="20"/>
        </w:rPr>
        <w:t>Writing booklet</w:t>
      </w:r>
      <w:r w:rsidRPr="00017207">
        <w:rPr>
          <w:rFonts w:ascii="Verdana" w:hAnsi="Verdana"/>
          <w:sz w:val="20"/>
          <w:szCs w:val="20"/>
        </w:rPr>
        <w:t xml:space="preserve">, </w:t>
      </w:r>
      <w:r w:rsidRPr="00017207">
        <w:rPr>
          <w:rFonts w:ascii="Verdana" w:hAnsi="Verdana"/>
          <w:i/>
          <w:sz w:val="20"/>
          <w:szCs w:val="20"/>
        </w:rPr>
        <w:t>Grammar Booklet</w:t>
      </w:r>
      <w:r w:rsidRPr="00017207">
        <w:rPr>
          <w:rFonts w:ascii="Verdana" w:hAnsi="Verdana"/>
          <w:sz w:val="20"/>
          <w:szCs w:val="20"/>
        </w:rPr>
        <w:t xml:space="preserve">, </w:t>
      </w:r>
      <w:r w:rsidRPr="00017207">
        <w:rPr>
          <w:rFonts w:ascii="Verdana" w:hAnsi="Verdana"/>
          <w:i/>
          <w:sz w:val="20"/>
          <w:szCs w:val="20"/>
          <w:lang w:val="es-ES_tradnl"/>
        </w:rPr>
        <w:t>Speaking reference</w:t>
      </w:r>
      <w:r w:rsidRPr="00017207">
        <w:rPr>
          <w:rFonts w:ascii="Verdana" w:hAnsi="Verdana"/>
          <w:sz w:val="20"/>
          <w:szCs w:val="20"/>
          <w:lang w:val="es-ES_tradnl"/>
        </w:rPr>
        <w:t xml:space="preserve"> para prácticas orales (PB) </w:t>
      </w:r>
      <w:r w:rsidRPr="00017207">
        <w:rPr>
          <w:rFonts w:ascii="Verdana" w:hAnsi="Verdana"/>
          <w:i/>
          <w:sz w:val="20"/>
          <w:szCs w:val="20"/>
          <w:lang w:val="es-ES_tradnl"/>
        </w:rPr>
        <w:t>Extensivereading</w:t>
      </w:r>
      <w:r w:rsidRPr="00017207">
        <w:rPr>
          <w:rFonts w:ascii="Verdana" w:hAnsi="Verdana"/>
          <w:sz w:val="20"/>
          <w:szCs w:val="20"/>
          <w:lang w:val="es-ES_tradnl"/>
        </w:rPr>
        <w:t xml:space="preserve">  (PB, pág. 107).</w:t>
      </w:r>
    </w:p>
    <w:p w:rsidR="003C0138" w:rsidRPr="00017207" w:rsidRDefault="003C0138" w:rsidP="00BF2C56">
      <w:pPr>
        <w:numPr>
          <w:ilvl w:val="0"/>
          <w:numId w:val="2"/>
        </w:numPr>
        <w:tabs>
          <w:tab w:val="left" w:pos="397"/>
        </w:tabs>
        <w:spacing w:after="0" w:line="240" w:lineRule="auto"/>
        <w:jc w:val="both"/>
        <w:rPr>
          <w:rFonts w:ascii="Verdana" w:hAnsi="Verdana"/>
          <w:sz w:val="20"/>
          <w:szCs w:val="20"/>
          <w:lang w:val="es-ES_tradnl"/>
        </w:rPr>
      </w:pPr>
      <w:r w:rsidRPr="00017207">
        <w:rPr>
          <w:rFonts w:ascii="Verdana" w:hAnsi="Verdana"/>
          <w:sz w:val="20"/>
          <w:szCs w:val="20"/>
          <w:lang w:val="es-ES_tradnl"/>
        </w:rPr>
        <w:t xml:space="preserve">Reflexionar sobre qué y cómo se ha aprendido: </w:t>
      </w:r>
    </w:p>
    <w:p w:rsidR="003C0138" w:rsidRPr="00017207" w:rsidRDefault="003C0138" w:rsidP="005270E3">
      <w:pPr>
        <w:numPr>
          <w:ilvl w:val="0"/>
          <w:numId w:val="35"/>
        </w:numPr>
        <w:spacing w:after="0" w:line="240" w:lineRule="auto"/>
        <w:ind w:firstLine="66"/>
        <w:rPr>
          <w:rFonts w:ascii="Verdana" w:hAnsi="Verdana"/>
          <w:sz w:val="20"/>
          <w:szCs w:val="20"/>
        </w:rPr>
      </w:pPr>
      <w:r w:rsidRPr="00017207">
        <w:rPr>
          <w:rFonts w:ascii="Verdana" w:hAnsi="Verdana"/>
          <w:sz w:val="20"/>
          <w:szCs w:val="20"/>
        </w:rPr>
        <w:t>Todas las actividades de evaluación y autoevaluación de la unidad 4.</w:t>
      </w:r>
    </w:p>
    <w:p w:rsidR="003C0138" w:rsidRPr="00017207" w:rsidRDefault="003C0138" w:rsidP="00BF2C56">
      <w:pPr>
        <w:spacing w:after="0" w:line="240" w:lineRule="auto"/>
        <w:rPr>
          <w:rFonts w:ascii="Verdana" w:hAnsi="Verdana"/>
          <w:b/>
          <w:bCs/>
          <w:color w:val="365F91"/>
          <w:sz w:val="20"/>
          <w:szCs w:val="20"/>
          <w:u w:val="single"/>
          <w:lang w:val="es-ES_tradnl"/>
        </w:rPr>
      </w:pPr>
    </w:p>
    <w:p w:rsidR="003C0138" w:rsidRPr="0006734F" w:rsidRDefault="003C0138" w:rsidP="00BF2C56">
      <w:pPr>
        <w:pStyle w:val="Heading9"/>
        <w:rPr>
          <w:rFonts w:ascii="Verdana" w:hAnsi="Verdana"/>
          <w:u w:val="none"/>
        </w:rPr>
      </w:pPr>
      <w:r w:rsidRPr="0006734F">
        <w:rPr>
          <w:rFonts w:ascii="Verdana" w:hAnsi="Verdana"/>
          <w:u w:val="none"/>
        </w:rPr>
        <w:t>Autonomía e iniciativa personal</w:t>
      </w:r>
    </w:p>
    <w:p w:rsidR="003C0138" w:rsidRPr="00017207" w:rsidRDefault="003C0138" w:rsidP="00BF2C56">
      <w:pPr>
        <w:spacing w:after="0" w:line="240" w:lineRule="auto"/>
        <w:rPr>
          <w:rFonts w:ascii="Verdana" w:hAnsi="Verdana"/>
          <w:b/>
          <w:bCs/>
          <w:sz w:val="20"/>
          <w:szCs w:val="20"/>
          <w:u w:val="single"/>
        </w:rPr>
      </w:pPr>
      <w:r w:rsidRPr="00017207">
        <w:rPr>
          <w:rFonts w:ascii="Verdana" w:hAnsi="Verdana"/>
          <w:sz w:val="20"/>
          <w:szCs w:val="20"/>
        </w:rPr>
        <w:t>Esta competencia se desarrolla en la unidad a través de actividades como:</w:t>
      </w:r>
    </w:p>
    <w:p w:rsidR="003C0138" w:rsidRPr="00017207" w:rsidRDefault="003C0138" w:rsidP="00BF2C56">
      <w:pPr>
        <w:numPr>
          <w:ilvl w:val="0"/>
          <w:numId w:val="10"/>
        </w:numPr>
        <w:spacing w:after="0" w:line="240" w:lineRule="auto"/>
        <w:rPr>
          <w:rFonts w:ascii="Verdana" w:hAnsi="Verdana"/>
          <w:sz w:val="20"/>
          <w:szCs w:val="20"/>
        </w:rPr>
      </w:pPr>
      <w:r w:rsidRPr="00017207">
        <w:rPr>
          <w:rFonts w:ascii="Verdana" w:hAnsi="Verdana"/>
          <w:sz w:val="20"/>
          <w:szCs w:val="20"/>
        </w:rPr>
        <w:t xml:space="preserve">Responsabilizarse de las tareas y actividades propuestas en la unidad, organizando el trabajo personal como estrategia para progresar en el aprendizaje  (AB, </w:t>
      </w:r>
      <w:r w:rsidRPr="00017207">
        <w:rPr>
          <w:rFonts w:ascii="Verdana" w:hAnsi="Verdana"/>
          <w:i/>
          <w:sz w:val="20"/>
          <w:szCs w:val="20"/>
        </w:rPr>
        <w:t xml:space="preserve">Unit </w:t>
      </w:r>
      <w:r w:rsidRPr="00017207">
        <w:rPr>
          <w:rFonts w:ascii="Verdana" w:hAnsi="Verdana"/>
          <w:sz w:val="20"/>
          <w:szCs w:val="20"/>
        </w:rPr>
        <w:t xml:space="preserve">4 págs. </w:t>
      </w:r>
      <w:r w:rsidRPr="00017207">
        <w:rPr>
          <w:rFonts w:ascii="Verdana" w:hAnsi="Verdana"/>
          <w:bCs/>
          <w:iCs/>
          <w:sz w:val="20"/>
          <w:szCs w:val="20"/>
          <w:lang w:val="es-ES_tradnl"/>
        </w:rPr>
        <w:t>38</w:t>
      </w:r>
      <w:r w:rsidRPr="00017207">
        <w:rPr>
          <w:rFonts w:ascii="Verdana" w:hAnsi="Verdana"/>
          <w:sz w:val="20"/>
          <w:szCs w:val="20"/>
        </w:rPr>
        <w:t>-</w:t>
      </w:r>
      <w:r w:rsidRPr="00017207">
        <w:rPr>
          <w:rFonts w:ascii="Verdana" w:hAnsi="Verdana"/>
          <w:bCs/>
          <w:iCs/>
          <w:sz w:val="20"/>
          <w:szCs w:val="20"/>
          <w:lang w:val="es-ES_tradnl"/>
        </w:rPr>
        <w:t>47</w:t>
      </w:r>
      <w:r w:rsidRPr="00017207">
        <w:rPr>
          <w:rFonts w:ascii="Verdana" w:hAnsi="Verdana"/>
          <w:sz w:val="20"/>
          <w:szCs w:val="20"/>
        </w:rPr>
        <w:t xml:space="preserve">). </w:t>
      </w:r>
    </w:p>
    <w:p w:rsidR="003C0138" w:rsidRPr="00017207" w:rsidRDefault="003C0138" w:rsidP="00BF2C56">
      <w:pPr>
        <w:numPr>
          <w:ilvl w:val="0"/>
          <w:numId w:val="10"/>
        </w:numPr>
        <w:spacing w:after="0" w:line="240" w:lineRule="auto"/>
        <w:jc w:val="both"/>
        <w:rPr>
          <w:rFonts w:ascii="Verdana" w:hAnsi="Verdana"/>
          <w:sz w:val="20"/>
          <w:szCs w:val="20"/>
        </w:rPr>
      </w:pPr>
      <w:r w:rsidRPr="00017207">
        <w:rPr>
          <w:rFonts w:ascii="Verdana" w:hAnsi="Verdana"/>
          <w:sz w:val="20"/>
          <w:szCs w:val="20"/>
        </w:rPr>
        <w:t xml:space="preserve">Utilizar el </w:t>
      </w:r>
      <w:r w:rsidRPr="00017207">
        <w:rPr>
          <w:rFonts w:ascii="Verdana" w:hAnsi="Verdana"/>
          <w:b/>
          <w:bCs/>
          <w:sz w:val="20"/>
          <w:szCs w:val="20"/>
        </w:rPr>
        <w:t>material de referencia</w:t>
      </w:r>
      <w:r w:rsidRPr="00017207">
        <w:rPr>
          <w:rFonts w:ascii="Verdana" w:hAnsi="Verdana"/>
          <w:sz w:val="20"/>
          <w:szCs w:val="20"/>
        </w:rPr>
        <w:t xml:space="preserve"> propuesto para la unidad: barras de referencia al pie de cada página (PB), </w:t>
      </w:r>
      <w:r w:rsidRPr="00017207">
        <w:rPr>
          <w:rFonts w:ascii="Verdana" w:hAnsi="Verdana"/>
          <w:i/>
          <w:sz w:val="20"/>
          <w:szCs w:val="20"/>
        </w:rPr>
        <w:t>Grammarsummary</w:t>
      </w:r>
      <w:r w:rsidRPr="00017207">
        <w:rPr>
          <w:rFonts w:ascii="Verdana" w:hAnsi="Verdana"/>
          <w:sz w:val="20"/>
          <w:szCs w:val="20"/>
        </w:rPr>
        <w:t xml:space="preserve"> (PB), </w:t>
      </w:r>
      <w:r w:rsidRPr="00017207">
        <w:rPr>
          <w:rFonts w:ascii="Verdana" w:hAnsi="Verdana"/>
          <w:i/>
          <w:sz w:val="20"/>
          <w:szCs w:val="20"/>
        </w:rPr>
        <w:t>Picture Dictionary</w:t>
      </w:r>
      <w:r w:rsidRPr="00017207">
        <w:rPr>
          <w:rFonts w:ascii="Verdana" w:hAnsi="Verdana"/>
          <w:sz w:val="20"/>
          <w:szCs w:val="20"/>
        </w:rPr>
        <w:t xml:space="preserve"> (AB), </w:t>
      </w:r>
      <w:r w:rsidRPr="00017207">
        <w:rPr>
          <w:rFonts w:ascii="Verdana" w:hAnsi="Verdana"/>
          <w:i/>
          <w:sz w:val="20"/>
          <w:szCs w:val="20"/>
        </w:rPr>
        <w:t>Reading and Writing booklet</w:t>
      </w:r>
      <w:r w:rsidRPr="00017207">
        <w:rPr>
          <w:rFonts w:ascii="Verdana" w:hAnsi="Verdana"/>
          <w:sz w:val="20"/>
          <w:szCs w:val="20"/>
        </w:rPr>
        <w:t xml:space="preserve">, </w:t>
      </w:r>
      <w:r w:rsidRPr="00017207">
        <w:rPr>
          <w:rFonts w:ascii="Verdana" w:hAnsi="Verdana"/>
          <w:i/>
          <w:sz w:val="20"/>
          <w:szCs w:val="20"/>
        </w:rPr>
        <w:t>Grammar Booklet</w:t>
      </w:r>
      <w:r w:rsidRPr="00017207">
        <w:rPr>
          <w:rFonts w:ascii="Verdana" w:hAnsi="Verdana"/>
          <w:sz w:val="20"/>
          <w:szCs w:val="20"/>
        </w:rPr>
        <w:t xml:space="preserve">, </w:t>
      </w:r>
      <w:r w:rsidRPr="00017207">
        <w:rPr>
          <w:rFonts w:ascii="Verdana" w:hAnsi="Verdana"/>
          <w:i/>
          <w:sz w:val="20"/>
          <w:szCs w:val="20"/>
          <w:lang w:val="es-ES_tradnl"/>
        </w:rPr>
        <w:t>Speaking reference</w:t>
      </w:r>
      <w:r w:rsidRPr="00017207">
        <w:rPr>
          <w:rFonts w:ascii="Verdana" w:hAnsi="Verdana"/>
          <w:sz w:val="20"/>
          <w:szCs w:val="20"/>
          <w:lang w:val="es-ES_tradnl"/>
        </w:rPr>
        <w:t xml:space="preserve"> para prácticas orales (PB), </w:t>
      </w:r>
      <w:r w:rsidRPr="00017207">
        <w:rPr>
          <w:rFonts w:ascii="Verdana" w:hAnsi="Verdana"/>
          <w:i/>
          <w:sz w:val="20"/>
          <w:szCs w:val="20"/>
          <w:lang w:val="es-ES_tradnl"/>
        </w:rPr>
        <w:t xml:space="preserve">Extensive reading  </w:t>
      </w:r>
      <w:r w:rsidRPr="00017207">
        <w:rPr>
          <w:rFonts w:ascii="Verdana" w:hAnsi="Verdana"/>
          <w:sz w:val="20"/>
          <w:szCs w:val="20"/>
          <w:lang w:val="es-ES_tradnl"/>
        </w:rPr>
        <w:t xml:space="preserve">(PB, pág. </w:t>
      </w:r>
      <w:r w:rsidRPr="00017207">
        <w:rPr>
          <w:rFonts w:ascii="Verdana" w:hAnsi="Verdana"/>
          <w:bCs/>
          <w:iCs/>
          <w:sz w:val="20"/>
          <w:szCs w:val="20"/>
          <w:lang w:val="es-ES_tradnl"/>
        </w:rPr>
        <w:t>107</w:t>
      </w:r>
      <w:r w:rsidRPr="00017207">
        <w:rPr>
          <w:rFonts w:ascii="Verdana" w:hAnsi="Verdana"/>
          <w:sz w:val="20"/>
          <w:szCs w:val="20"/>
          <w:lang w:val="es-ES_tradnl"/>
        </w:rPr>
        <w:t>).</w:t>
      </w:r>
    </w:p>
    <w:p w:rsidR="003C0138" w:rsidRPr="00017207" w:rsidRDefault="003C0138" w:rsidP="00BF2C56">
      <w:pPr>
        <w:numPr>
          <w:ilvl w:val="0"/>
          <w:numId w:val="10"/>
        </w:numPr>
        <w:spacing w:after="0" w:line="240" w:lineRule="auto"/>
        <w:jc w:val="both"/>
        <w:rPr>
          <w:rFonts w:ascii="Verdana" w:hAnsi="Verdana"/>
          <w:b/>
          <w:bCs/>
          <w:caps/>
          <w:sz w:val="20"/>
          <w:szCs w:val="20"/>
        </w:rPr>
      </w:pPr>
      <w:r w:rsidRPr="00017207">
        <w:rPr>
          <w:rFonts w:ascii="Verdana" w:hAnsi="Verdana"/>
          <w:sz w:val="20"/>
          <w:szCs w:val="20"/>
          <w:lang w:val="es-ES_tradnl"/>
        </w:rPr>
        <w:t xml:space="preserve">Desarrollar habilidades sociales como el respeto, la cooperación y el trabajo en equipo como juegos: </w:t>
      </w:r>
      <w:r w:rsidRPr="00017207">
        <w:rPr>
          <w:rFonts w:ascii="Verdana" w:hAnsi="Verdana"/>
          <w:i/>
          <w:sz w:val="20"/>
          <w:szCs w:val="20"/>
          <w:lang w:val="es-ES_tradnl"/>
        </w:rPr>
        <w:t>Optional games activities</w:t>
      </w:r>
      <w:r w:rsidRPr="00017207">
        <w:rPr>
          <w:rFonts w:ascii="Verdana" w:hAnsi="Verdana"/>
          <w:sz w:val="20"/>
          <w:szCs w:val="20"/>
          <w:lang w:val="es-ES_tradnl"/>
        </w:rPr>
        <w:t xml:space="preserve"> (GD).</w:t>
      </w:r>
    </w:p>
    <w:p w:rsidR="003C0138" w:rsidRPr="00017207" w:rsidRDefault="003C0138" w:rsidP="00BF2C56">
      <w:pPr>
        <w:numPr>
          <w:ilvl w:val="0"/>
          <w:numId w:val="10"/>
        </w:numPr>
        <w:spacing w:after="0" w:line="240" w:lineRule="auto"/>
        <w:rPr>
          <w:rFonts w:ascii="Verdana" w:hAnsi="Verdana"/>
          <w:b/>
          <w:bCs/>
          <w:caps/>
          <w:sz w:val="20"/>
          <w:szCs w:val="20"/>
        </w:rPr>
      </w:pPr>
      <w:r w:rsidRPr="00017207">
        <w:rPr>
          <w:rFonts w:ascii="Verdana" w:hAnsi="Verdana"/>
          <w:sz w:val="20"/>
          <w:szCs w:val="20"/>
        </w:rPr>
        <w:t xml:space="preserve">Acostumbrarse a realizar trabajos que implican idear, planificar, actuar y desarrollar cualidades personales como la iniciativa, la superación, la perseverancia en las dificultades: etc. </w:t>
      </w:r>
    </w:p>
    <w:p w:rsidR="003C0138" w:rsidRPr="00017207" w:rsidRDefault="003C0138" w:rsidP="005270E3">
      <w:pPr>
        <w:numPr>
          <w:ilvl w:val="0"/>
          <w:numId w:val="37"/>
        </w:numPr>
        <w:tabs>
          <w:tab w:val="clear" w:pos="397"/>
          <w:tab w:val="num" w:pos="709"/>
        </w:tabs>
        <w:spacing w:after="0" w:line="240" w:lineRule="auto"/>
        <w:ind w:left="709" w:hanging="283"/>
        <w:jc w:val="both"/>
        <w:rPr>
          <w:rFonts w:ascii="Verdana" w:hAnsi="Verdana"/>
          <w:sz w:val="20"/>
          <w:szCs w:val="20"/>
          <w:lang w:val="es-ES_tradnl"/>
        </w:rPr>
      </w:pPr>
      <w:r w:rsidRPr="00017207">
        <w:rPr>
          <w:rFonts w:ascii="Verdana" w:hAnsi="Verdana"/>
          <w:sz w:val="20"/>
          <w:szCs w:val="20"/>
          <w:lang w:val="es-ES_tradnl"/>
        </w:rPr>
        <w:t>Representar la his</w:t>
      </w:r>
      <w:r>
        <w:rPr>
          <w:rFonts w:ascii="Verdana" w:hAnsi="Verdana"/>
          <w:sz w:val="20"/>
          <w:szCs w:val="20"/>
          <w:lang w:val="es-ES_tradnl"/>
        </w:rPr>
        <w:t>torieta de la unidad (PB pág. 46</w:t>
      </w:r>
      <w:r w:rsidRPr="00017207">
        <w:rPr>
          <w:rFonts w:ascii="Verdana" w:hAnsi="Verdana"/>
          <w:sz w:val="20"/>
          <w:szCs w:val="20"/>
          <w:lang w:val="es-ES_tradnl"/>
        </w:rPr>
        <w:t>)</w:t>
      </w:r>
    </w:p>
    <w:p w:rsidR="003C0138" w:rsidRPr="00717070" w:rsidRDefault="003C0138" w:rsidP="005270E3">
      <w:pPr>
        <w:numPr>
          <w:ilvl w:val="0"/>
          <w:numId w:val="37"/>
        </w:numPr>
        <w:tabs>
          <w:tab w:val="clear" w:pos="397"/>
          <w:tab w:val="num" w:pos="709"/>
        </w:tabs>
        <w:spacing w:after="0" w:line="240" w:lineRule="auto"/>
        <w:ind w:left="709" w:hanging="283"/>
        <w:jc w:val="both"/>
        <w:rPr>
          <w:rFonts w:ascii="Verdana" w:hAnsi="Verdana"/>
          <w:i/>
          <w:sz w:val="20"/>
          <w:szCs w:val="20"/>
          <w:lang w:val="es-ES_tradnl"/>
        </w:rPr>
      </w:pPr>
      <w:r w:rsidRPr="00717070">
        <w:rPr>
          <w:rFonts w:ascii="Verdana" w:hAnsi="Verdana"/>
          <w:bCs/>
          <w:i/>
          <w:iCs/>
          <w:sz w:val="20"/>
          <w:szCs w:val="20"/>
          <w:lang w:val="es-ES_tradnl"/>
        </w:rPr>
        <w:t>Picture Dictionary</w:t>
      </w:r>
    </w:p>
    <w:p w:rsidR="003C0138" w:rsidRPr="007E1BC5" w:rsidRDefault="003C0138" w:rsidP="008C5A61">
      <w:pPr>
        <w:spacing w:after="0" w:line="240" w:lineRule="auto"/>
        <w:ind w:left="709"/>
        <w:rPr>
          <w:rFonts w:ascii="Verdana" w:hAnsi="Verdana"/>
          <w:sz w:val="20"/>
          <w:szCs w:val="20"/>
          <w:lang w:val="es-ES_tradnl"/>
        </w:rPr>
      </w:pPr>
      <w:r>
        <w:rPr>
          <w:rFonts w:ascii="Verdana" w:hAnsi="Verdana"/>
          <w:sz w:val="20"/>
          <w:szCs w:val="20"/>
          <w:lang w:val="es-ES_tradnl"/>
        </w:rPr>
        <w:t xml:space="preserve">CLIL </w:t>
      </w:r>
      <w:r w:rsidRPr="007E1BC5">
        <w:rPr>
          <w:rFonts w:ascii="Verdana" w:hAnsi="Verdana"/>
          <w:i/>
          <w:sz w:val="20"/>
          <w:szCs w:val="20"/>
          <w:lang w:val="es-ES_tradnl"/>
        </w:rPr>
        <w:t>language</w:t>
      </w:r>
      <w:r w:rsidRPr="007E1BC5">
        <w:rPr>
          <w:rFonts w:ascii="Verdana" w:hAnsi="Verdana"/>
          <w:sz w:val="20"/>
          <w:szCs w:val="20"/>
          <w:lang w:val="es-ES_tradnl"/>
        </w:rPr>
        <w:t xml:space="preserve"> (AICLE: (aprendizaje integrado de contenidos y lenguas extranjeras): </w:t>
      </w:r>
      <w:r w:rsidRPr="007E1BC5">
        <w:rPr>
          <w:rFonts w:ascii="Verdana" w:hAnsi="Verdana"/>
          <w:i/>
          <w:sz w:val="20"/>
          <w:szCs w:val="20"/>
          <w:lang w:val="es-ES_tradnl"/>
        </w:rPr>
        <w:t>How do you go to school: road, river, radio, internet, plane, snowmobile.</w:t>
      </w:r>
    </w:p>
    <w:p w:rsidR="003C0138" w:rsidRPr="007E1BC5" w:rsidRDefault="003C0138" w:rsidP="005270E3">
      <w:pPr>
        <w:numPr>
          <w:ilvl w:val="0"/>
          <w:numId w:val="37"/>
        </w:numPr>
        <w:tabs>
          <w:tab w:val="clear" w:pos="397"/>
          <w:tab w:val="num" w:pos="709"/>
        </w:tabs>
        <w:spacing w:after="0" w:line="240" w:lineRule="auto"/>
        <w:ind w:left="709" w:hanging="283"/>
        <w:rPr>
          <w:rFonts w:ascii="Verdana" w:hAnsi="Verdana"/>
          <w:b/>
          <w:bCs/>
          <w:caps/>
          <w:sz w:val="20"/>
          <w:szCs w:val="20"/>
        </w:rPr>
      </w:pPr>
      <w:r w:rsidRPr="00017207">
        <w:rPr>
          <w:rFonts w:ascii="Verdana" w:hAnsi="Verdana"/>
          <w:sz w:val="20"/>
          <w:szCs w:val="20"/>
        </w:rPr>
        <w:t xml:space="preserve">Realización de </w:t>
      </w:r>
      <w:r w:rsidRPr="00717070">
        <w:rPr>
          <w:rFonts w:ascii="Verdana" w:hAnsi="Verdana"/>
          <w:i/>
          <w:sz w:val="20"/>
          <w:szCs w:val="20"/>
        </w:rPr>
        <w:t>Mini-Projects</w:t>
      </w:r>
      <w:r w:rsidRPr="00717070">
        <w:rPr>
          <w:rFonts w:ascii="Verdana" w:hAnsi="Verdana"/>
          <w:sz w:val="20"/>
          <w:szCs w:val="20"/>
        </w:rPr>
        <w:t xml:space="preserve">: </w:t>
      </w:r>
      <w:r>
        <w:rPr>
          <w:rFonts w:ascii="Verdana" w:hAnsi="Verdana"/>
          <w:sz w:val="20"/>
          <w:szCs w:val="20"/>
        </w:rPr>
        <w:t>CLIL: Ilustrar un texto con dibujos e imágenes.</w:t>
      </w:r>
      <w:r w:rsidRPr="00017207">
        <w:rPr>
          <w:rFonts w:ascii="Verdana" w:hAnsi="Verdana"/>
          <w:sz w:val="20"/>
          <w:szCs w:val="20"/>
        </w:rPr>
        <w:t xml:space="preserve"> (PB p. 18) </w:t>
      </w:r>
    </w:p>
    <w:p w:rsidR="003C0138" w:rsidRPr="00017207" w:rsidRDefault="003C0138" w:rsidP="00BF2C56">
      <w:pPr>
        <w:numPr>
          <w:ilvl w:val="0"/>
          <w:numId w:val="10"/>
        </w:numPr>
        <w:tabs>
          <w:tab w:val="clear" w:pos="397"/>
          <w:tab w:val="num" w:pos="426"/>
        </w:tabs>
        <w:spacing w:after="0" w:line="240" w:lineRule="auto"/>
        <w:rPr>
          <w:rFonts w:ascii="Verdana" w:hAnsi="Verdana"/>
          <w:sz w:val="20"/>
          <w:szCs w:val="20"/>
          <w:lang w:val="es-ES_tradnl"/>
        </w:rPr>
      </w:pPr>
      <w:r w:rsidRPr="00017207">
        <w:rPr>
          <w:rFonts w:ascii="Verdana" w:hAnsi="Verdana"/>
          <w:sz w:val="20"/>
          <w:szCs w:val="20"/>
        </w:rPr>
        <w:t xml:space="preserve">Gestionar </w:t>
      </w:r>
      <w:r w:rsidRPr="00017207">
        <w:rPr>
          <w:rFonts w:ascii="Verdana" w:hAnsi="Verdana"/>
          <w:bCs/>
          <w:iCs/>
          <w:sz w:val="20"/>
          <w:szCs w:val="20"/>
        </w:rPr>
        <w:t xml:space="preserve">las propias capacidades como la capacidad de personalizar y autoevaluarse en los apartados: </w:t>
      </w:r>
    </w:p>
    <w:p w:rsidR="003C0138" w:rsidRPr="00017207" w:rsidRDefault="003C0138" w:rsidP="005270E3">
      <w:pPr>
        <w:numPr>
          <w:ilvl w:val="0"/>
          <w:numId w:val="34"/>
        </w:numPr>
        <w:spacing w:after="0" w:line="240" w:lineRule="auto"/>
        <w:rPr>
          <w:rFonts w:ascii="Verdana" w:hAnsi="Verdana"/>
          <w:sz w:val="20"/>
          <w:szCs w:val="20"/>
        </w:rPr>
      </w:pPr>
      <w:r w:rsidRPr="00017207">
        <w:rPr>
          <w:rFonts w:ascii="Verdana" w:hAnsi="Verdana"/>
          <w:i/>
          <w:sz w:val="20"/>
          <w:szCs w:val="20"/>
        </w:rPr>
        <w:t>Activity Book Review</w:t>
      </w:r>
      <w:r w:rsidRPr="00017207">
        <w:rPr>
          <w:rFonts w:ascii="Verdana" w:hAnsi="Verdana"/>
          <w:sz w:val="20"/>
          <w:szCs w:val="20"/>
        </w:rPr>
        <w:t xml:space="preserve">: Actividad de autoevaluación para cada unidad, (AB, pág. </w:t>
      </w:r>
      <w:r w:rsidRPr="00017207">
        <w:rPr>
          <w:rFonts w:ascii="Verdana" w:hAnsi="Verdana"/>
          <w:bCs/>
          <w:iCs/>
          <w:sz w:val="20"/>
          <w:szCs w:val="20"/>
          <w:lang w:val="es-ES_tradnl"/>
        </w:rPr>
        <w:t>99</w:t>
      </w:r>
      <w:r w:rsidRPr="00017207">
        <w:rPr>
          <w:rFonts w:ascii="Verdana" w:hAnsi="Verdana"/>
          <w:sz w:val="20"/>
          <w:szCs w:val="20"/>
        </w:rPr>
        <w:t>)</w:t>
      </w:r>
    </w:p>
    <w:p w:rsidR="003C0138" w:rsidRPr="00717070" w:rsidRDefault="003C0138" w:rsidP="005270E3">
      <w:pPr>
        <w:numPr>
          <w:ilvl w:val="0"/>
          <w:numId w:val="34"/>
        </w:numPr>
        <w:spacing w:after="0" w:line="240" w:lineRule="auto"/>
        <w:rPr>
          <w:rFonts w:ascii="Verdana" w:hAnsi="Verdana"/>
          <w:sz w:val="20"/>
          <w:szCs w:val="20"/>
          <w:lang w:val="en-US"/>
        </w:rPr>
      </w:pPr>
      <w:r w:rsidRPr="00717070">
        <w:rPr>
          <w:rFonts w:ascii="Verdana" w:hAnsi="Verdana"/>
          <w:i/>
          <w:iCs/>
          <w:sz w:val="20"/>
          <w:szCs w:val="20"/>
          <w:lang w:val="en-US"/>
        </w:rPr>
        <w:t>Picture Dictionary</w:t>
      </w:r>
    </w:p>
    <w:p w:rsidR="003C0138" w:rsidRPr="00017207" w:rsidRDefault="003C0138" w:rsidP="00BF2C56">
      <w:pPr>
        <w:pStyle w:val="Heading4"/>
        <w:rPr>
          <w:rFonts w:ascii="Verdana" w:hAnsi="Verdana"/>
          <w:color w:val="365F91"/>
          <w:lang w:val="es-ES_tradnl"/>
        </w:rPr>
      </w:pPr>
    </w:p>
    <w:p w:rsidR="003C0138" w:rsidRPr="0006734F" w:rsidRDefault="003C0138" w:rsidP="00BF2C56">
      <w:pPr>
        <w:tabs>
          <w:tab w:val="left" w:pos="397"/>
        </w:tabs>
        <w:spacing w:after="0" w:line="240" w:lineRule="auto"/>
        <w:rPr>
          <w:rFonts w:ascii="Verdana" w:hAnsi="Verdana"/>
          <w:b/>
          <w:bCs/>
        </w:rPr>
      </w:pPr>
      <w:r w:rsidRPr="0006734F">
        <w:rPr>
          <w:rFonts w:ascii="Verdana" w:hAnsi="Verdana"/>
          <w:b/>
          <w:bCs/>
        </w:rPr>
        <w:t>Competencia emocional</w:t>
      </w:r>
    </w:p>
    <w:p w:rsidR="003C0138" w:rsidRPr="0006734F" w:rsidRDefault="003C0138" w:rsidP="00BF2C56">
      <w:pPr>
        <w:spacing w:after="0" w:line="240" w:lineRule="auto"/>
        <w:rPr>
          <w:rFonts w:ascii="Verdana" w:hAnsi="Verdana"/>
          <w:sz w:val="20"/>
          <w:szCs w:val="20"/>
          <w:lang w:val="es-ES_tradnl"/>
        </w:rPr>
      </w:pPr>
      <w:r w:rsidRPr="0006734F">
        <w:rPr>
          <w:rFonts w:ascii="Verdana" w:hAnsi="Verdana"/>
          <w:sz w:val="20"/>
          <w:szCs w:val="20"/>
          <w:lang w:val="es-ES_tradnl"/>
        </w:rPr>
        <w:t xml:space="preserve">Se trata de las habilidades para conocer y controlar las emociones, para leer los estados de ánimo y sentimientos ajenos, para establecer relaciones positivas con los demás y para ser una persona feliz que responde de forma adecuada a las exigencias personales, escolares y sociales. </w:t>
      </w:r>
      <w:r w:rsidRPr="0006734F">
        <w:rPr>
          <w:rFonts w:ascii="Verdana" w:hAnsi="Verdana"/>
          <w:sz w:val="20"/>
          <w:szCs w:val="20"/>
        </w:rPr>
        <w:t>Esta competencia se alcanza cuando el alumno es capaz de abordar cualquier actividad asumiendo sus retos de forma responsable y de establecer relaciones de forma positiva con los demás. Esto implica el desarrollo y la potenciación de la autoestima personal, de confiar en sí mismo y en sus posibilidades.</w:t>
      </w:r>
    </w:p>
    <w:p w:rsidR="003C0138" w:rsidRPr="0006734F" w:rsidRDefault="003C0138" w:rsidP="00BF2C56">
      <w:pPr>
        <w:numPr>
          <w:ilvl w:val="0"/>
          <w:numId w:val="9"/>
        </w:numPr>
        <w:spacing w:after="0" w:line="240" w:lineRule="auto"/>
        <w:rPr>
          <w:rFonts w:ascii="Verdana" w:hAnsi="Verdana"/>
          <w:b/>
          <w:bCs/>
          <w:caps/>
          <w:sz w:val="20"/>
          <w:szCs w:val="20"/>
        </w:rPr>
      </w:pPr>
      <w:r w:rsidRPr="0006734F">
        <w:rPr>
          <w:rFonts w:ascii="Verdana" w:hAnsi="Verdana"/>
          <w:sz w:val="20"/>
          <w:szCs w:val="20"/>
          <w:lang w:val="es-ES_tradnl"/>
        </w:rPr>
        <w:t>Expresando sentimientos y emociones: en todos los diálogos e intercambios comunicativos del PB, a través de la representación de la historia (PB p.</w:t>
      </w:r>
      <w:r w:rsidRPr="0006734F">
        <w:rPr>
          <w:rFonts w:ascii="Verdana" w:hAnsi="Verdana"/>
          <w:bCs/>
          <w:iCs/>
          <w:sz w:val="20"/>
          <w:szCs w:val="20"/>
          <w:lang w:val="es-ES_tradnl"/>
        </w:rPr>
        <w:t>45</w:t>
      </w:r>
      <w:r w:rsidRPr="0006734F">
        <w:rPr>
          <w:rFonts w:ascii="Verdana" w:hAnsi="Verdana"/>
          <w:sz w:val="20"/>
          <w:szCs w:val="20"/>
          <w:lang w:val="es-ES_tradnl"/>
        </w:rPr>
        <w:t>).</w:t>
      </w:r>
    </w:p>
    <w:p w:rsidR="003C0138" w:rsidRPr="0006734F" w:rsidRDefault="003C0138" w:rsidP="00BF2C56">
      <w:pPr>
        <w:numPr>
          <w:ilvl w:val="0"/>
          <w:numId w:val="9"/>
        </w:numPr>
        <w:spacing w:after="0" w:line="240" w:lineRule="auto"/>
        <w:rPr>
          <w:rFonts w:ascii="Verdana" w:hAnsi="Verdana"/>
          <w:sz w:val="20"/>
          <w:szCs w:val="20"/>
        </w:rPr>
      </w:pPr>
      <w:r w:rsidRPr="0006734F">
        <w:rPr>
          <w:rFonts w:ascii="Verdana" w:hAnsi="Verdana"/>
          <w:sz w:val="20"/>
          <w:szCs w:val="20"/>
          <w:lang w:val="es-ES_tradnl"/>
        </w:rPr>
        <w:t>Utilizando el lenguaje plástico para expresar emociones. Actividades opcionales en la GD.</w:t>
      </w:r>
    </w:p>
    <w:p w:rsidR="003C0138" w:rsidRPr="0006734F" w:rsidRDefault="003C0138" w:rsidP="00BF2C56">
      <w:pPr>
        <w:numPr>
          <w:ilvl w:val="0"/>
          <w:numId w:val="13"/>
        </w:numPr>
        <w:tabs>
          <w:tab w:val="clear" w:pos="1077"/>
          <w:tab w:val="num" w:pos="284"/>
          <w:tab w:val="num" w:pos="360"/>
        </w:tabs>
        <w:spacing w:after="0" w:line="240" w:lineRule="auto"/>
        <w:ind w:left="284" w:hanging="284"/>
        <w:jc w:val="both"/>
        <w:rPr>
          <w:rFonts w:ascii="Verdana" w:hAnsi="Verdana"/>
          <w:i/>
          <w:sz w:val="20"/>
          <w:szCs w:val="20"/>
        </w:rPr>
      </w:pPr>
      <w:r w:rsidRPr="0006734F">
        <w:rPr>
          <w:rFonts w:ascii="Verdana" w:hAnsi="Verdana"/>
          <w:iCs/>
          <w:sz w:val="20"/>
          <w:szCs w:val="20"/>
        </w:rPr>
        <w:t>Realizando movimientos y expresiones corporales (</w:t>
      </w:r>
      <w:r w:rsidRPr="0006734F">
        <w:rPr>
          <w:rFonts w:ascii="Verdana" w:hAnsi="Verdana"/>
          <w:i/>
          <w:iCs/>
          <w:sz w:val="20"/>
          <w:szCs w:val="20"/>
        </w:rPr>
        <w:t>Act out the story</w:t>
      </w:r>
      <w:r w:rsidRPr="0006734F">
        <w:rPr>
          <w:rFonts w:ascii="Verdana" w:hAnsi="Verdana"/>
          <w:iCs/>
          <w:sz w:val="20"/>
          <w:szCs w:val="20"/>
        </w:rPr>
        <w:t>, PB p.</w:t>
      </w:r>
      <w:r w:rsidRPr="0006734F">
        <w:rPr>
          <w:rFonts w:ascii="Verdana" w:hAnsi="Verdana"/>
          <w:bCs/>
          <w:iCs/>
          <w:sz w:val="20"/>
          <w:szCs w:val="20"/>
          <w:lang w:val="es-ES_tradnl"/>
        </w:rPr>
        <w:t>45</w:t>
      </w:r>
      <w:r w:rsidRPr="0006734F">
        <w:rPr>
          <w:rFonts w:ascii="Verdana" w:hAnsi="Verdana"/>
          <w:iCs/>
          <w:sz w:val="20"/>
          <w:szCs w:val="20"/>
        </w:rPr>
        <w:t>).</w:t>
      </w:r>
    </w:p>
    <w:p w:rsidR="003C0138" w:rsidRPr="0006734F" w:rsidRDefault="003C0138" w:rsidP="00BF2C56">
      <w:pPr>
        <w:numPr>
          <w:ilvl w:val="0"/>
          <w:numId w:val="13"/>
        </w:numPr>
        <w:tabs>
          <w:tab w:val="clear" w:pos="1077"/>
          <w:tab w:val="num" w:pos="284"/>
          <w:tab w:val="num" w:pos="360"/>
        </w:tabs>
        <w:spacing w:after="0" w:line="240" w:lineRule="auto"/>
        <w:ind w:left="284" w:hanging="284"/>
        <w:jc w:val="both"/>
        <w:rPr>
          <w:rFonts w:ascii="Verdana" w:hAnsi="Verdana"/>
          <w:i/>
          <w:sz w:val="20"/>
          <w:szCs w:val="20"/>
        </w:rPr>
      </w:pPr>
      <w:r w:rsidRPr="0006734F">
        <w:rPr>
          <w:rFonts w:ascii="Verdana" w:hAnsi="Verdana"/>
          <w:iCs/>
          <w:sz w:val="20"/>
          <w:szCs w:val="20"/>
        </w:rPr>
        <w:t>Superar inhibiciones mediante el canto y la música (</w:t>
      </w:r>
      <w:r w:rsidRPr="0006734F">
        <w:rPr>
          <w:rFonts w:ascii="Verdana" w:hAnsi="Verdana"/>
          <w:sz w:val="20"/>
          <w:szCs w:val="20"/>
          <w:lang w:val="es-ES_tradnl"/>
        </w:rPr>
        <w:t xml:space="preserve">Cantar </w:t>
      </w:r>
      <w:r w:rsidRPr="0006734F">
        <w:rPr>
          <w:rFonts w:ascii="Verdana" w:hAnsi="Verdana"/>
          <w:i/>
          <w:sz w:val="20"/>
          <w:szCs w:val="20"/>
          <w:lang w:val="es-ES_tradnl"/>
        </w:rPr>
        <w:t>chants</w:t>
      </w:r>
      <w:r w:rsidRPr="0006734F">
        <w:rPr>
          <w:rFonts w:ascii="Verdana" w:hAnsi="Verdana"/>
          <w:sz w:val="20"/>
          <w:szCs w:val="20"/>
          <w:lang w:val="es-ES_tradnl"/>
        </w:rPr>
        <w:t>, canciones, etc.</w:t>
      </w:r>
      <w:r w:rsidRPr="0006734F">
        <w:rPr>
          <w:rFonts w:ascii="Verdana" w:hAnsi="Verdana"/>
          <w:sz w:val="20"/>
          <w:szCs w:val="20"/>
        </w:rPr>
        <w:t xml:space="preserve">) </w:t>
      </w:r>
    </w:p>
    <w:p w:rsidR="003C0138" w:rsidRPr="003B1488" w:rsidRDefault="003C0138" w:rsidP="0006734F">
      <w:pPr>
        <w:spacing w:before="360" w:after="120" w:line="240" w:lineRule="auto"/>
        <w:ind w:left="-397"/>
        <w:rPr>
          <w:rFonts w:ascii="Verdana" w:hAnsi="Verdana"/>
          <w:b/>
          <w:bCs/>
          <w:caps/>
          <w:color w:val="364395"/>
          <w:sz w:val="24"/>
          <w:szCs w:val="20"/>
        </w:rPr>
      </w:pPr>
      <w:r w:rsidRPr="003B1488">
        <w:rPr>
          <w:rFonts w:ascii="Verdana" w:hAnsi="Verdana"/>
          <w:b/>
          <w:bCs/>
          <w:caps/>
          <w:color w:val="364395"/>
          <w:sz w:val="24"/>
          <w:szCs w:val="20"/>
        </w:rPr>
        <w:t>IV. TRATAMIENTO DE LA DIVERSIDAD</w:t>
      </w:r>
    </w:p>
    <w:p w:rsidR="003C0138" w:rsidRPr="003B1488" w:rsidRDefault="003C0138" w:rsidP="0006734F">
      <w:pPr>
        <w:spacing w:before="180" w:after="60" w:line="240" w:lineRule="auto"/>
        <w:rPr>
          <w:rFonts w:ascii="Verdana" w:hAnsi="Verdana"/>
          <w:bCs/>
          <w:color w:val="364395"/>
          <w:sz w:val="24"/>
          <w:szCs w:val="20"/>
        </w:rPr>
      </w:pPr>
      <w:r w:rsidRPr="003B1488">
        <w:rPr>
          <w:rFonts w:ascii="Verdana" w:hAnsi="Verdana"/>
          <w:bCs/>
          <w:color w:val="364395"/>
          <w:sz w:val="24"/>
          <w:szCs w:val="20"/>
        </w:rPr>
        <w:t>Actividades de refuerzo y ampliación</w:t>
      </w:r>
    </w:p>
    <w:p w:rsidR="003C0138" w:rsidRPr="00017207" w:rsidRDefault="003C0138" w:rsidP="005270E3">
      <w:pPr>
        <w:numPr>
          <w:ilvl w:val="1"/>
          <w:numId w:val="23"/>
        </w:numPr>
        <w:tabs>
          <w:tab w:val="clear" w:pos="2340"/>
        </w:tabs>
        <w:spacing w:after="0" w:line="240" w:lineRule="auto"/>
        <w:ind w:left="360"/>
        <w:rPr>
          <w:rFonts w:ascii="Verdana" w:hAnsi="Verdana"/>
          <w:sz w:val="20"/>
          <w:szCs w:val="20"/>
          <w:lang w:val="en-US"/>
        </w:rPr>
      </w:pPr>
      <w:r w:rsidRPr="00017207">
        <w:rPr>
          <w:rFonts w:ascii="Verdana" w:hAnsi="Verdana"/>
          <w:i/>
          <w:sz w:val="20"/>
          <w:szCs w:val="20"/>
          <w:lang w:val="en-US"/>
        </w:rPr>
        <w:t>Pupils Book</w:t>
      </w:r>
      <w:r w:rsidRPr="00017207">
        <w:rPr>
          <w:rFonts w:ascii="Verdana" w:hAnsi="Verdana"/>
          <w:sz w:val="20"/>
          <w:szCs w:val="20"/>
          <w:lang w:val="en-US"/>
        </w:rPr>
        <w:t xml:space="preserve"> (Unidad 4</w:t>
      </w:r>
      <w:r>
        <w:rPr>
          <w:rFonts w:ascii="Verdana" w:hAnsi="Verdana"/>
          <w:sz w:val="20"/>
          <w:szCs w:val="20"/>
          <w:lang w:val="en-US"/>
        </w:rPr>
        <w:t xml:space="preserve"> – págs</w:t>
      </w:r>
      <w:r w:rsidRPr="00017207">
        <w:rPr>
          <w:rFonts w:ascii="Verdana" w:hAnsi="Verdana"/>
          <w:sz w:val="20"/>
          <w:szCs w:val="20"/>
          <w:lang w:val="en-US"/>
        </w:rPr>
        <w:t xml:space="preserve">. </w:t>
      </w:r>
      <w:r w:rsidRPr="00017207">
        <w:rPr>
          <w:rFonts w:ascii="Verdana" w:hAnsi="Verdana"/>
          <w:bCs/>
          <w:iCs/>
          <w:sz w:val="20"/>
          <w:szCs w:val="20"/>
          <w:lang w:val="en-US"/>
        </w:rPr>
        <w:t>42</w:t>
      </w:r>
      <w:r w:rsidRPr="00017207">
        <w:rPr>
          <w:rFonts w:ascii="Verdana" w:hAnsi="Verdana"/>
          <w:sz w:val="20"/>
          <w:szCs w:val="20"/>
          <w:lang w:val="en-US"/>
        </w:rPr>
        <w:t xml:space="preserve"> a</w:t>
      </w:r>
      <w:r w:rsidRPr="00017207">
        <w:rPr>
          <w:rFonts w:ascii="Verdana" w:hAnsi="Verdana"/>
          <w:bCs/>
          <w:iCs/>
          <w:sz w:val="20"/>
          <w:szCs w:val="20"/>
          <w:lang w:val="en-US"/>
        </w:rPr>
        <w:t>51</w:t>
      </w:r>
      <w:r w:rsidRPr="00017207">
        <w:rPr>
          <w:rFonts w:ascii="Verdana" w:hAnsi="Verdana"/>
          <w:sz w:val="20"/>
          <w:szCs w:val="20"/>
          <w:lang w:val="en-US"/>
        </w:rPr>
        <w:t>)</w:t>
      </w:r>
    </w:p>
    <w:p w:rsidR="003C0138" w:rsidRPr="00017207" w:rsidRDefault="003C0138" w:rsidP="005270E3">
      <w:pPr>
        <w:numPr>
          <w:ilvl w:val="1"/>
          <w:numId w:val="27"/>
        </w:numPr>
        <w:tabs>
          <w:tab w:val="clear" w:pos="2264"/>
          <w:tab w:val="num" w:pos="720"/>
        </w:tabs>
        <w:spacing w:after="0" w:line="240" w:lineRule="auto"/>
        <w:ind w:hanging="1904"/>
        <w:rPr>
          <w:rFonts w:ascii="Verdana" w:hAnsi="Verdana"/>
          <w:sz w:val="20"/>
          <w:szCs w:val="20"/>
          <w:lang w:val="es-ES_tradnl"/>
        </w:rPr>
      </w:pPr>
      <w:r w:rsidRPr="00017207">
        <w:rPr>
          <w:rFonts w:ascii="Verdana" w:hAnsi="Verdana"/>
          <w:sz w:val="20"/>
          <w:szCs w:val="20"/>
          <w:lang w:val="es-ES_tradnl"/>
        </w:rPr>
        <w:t>Barra de referencia al pie de cada página.</w:t>
      </w:r>
    </w:p>
    <w:p w:rsidR="003C0138" w:rsidRPr="00017207" w:rsidRDefault="003C0138" w:rsidP="005270E3">
      <w:pPr>
        <w:numPr>
          <w:ilvl w:val="1"/>
          <w:numId w:val="27"/>
        </w:numPr>
        <w:tabs>
          <w:tab w:val="clear" w:pos="2264"/>
          <w:tab w:val="num" w:pos="720"/>
        </w:tabs>
        <w:spacing w:after="0" w:line="240" w:lineRule="auto"/>
        <w:ind w:hanging="1904"/>
        <w:rPr>
          <w:rFonts w:ascii="Verdana" w:hAnsi="Verdana"/>
          <w:sz w:val="20"/>
          <w:szCs w:val="20"/>
          <w:lang w:val="es-ES_tradnl"/>
        </w:rPr>
      </w:pPr>
      <w:r w:rsidRPr="00017207">
        <w:rPr>
          <w:rFonts w:ascii="Verdana" w:hAnsi="Verdana"/>
          <w:i/>
          <w:sz w:val="20"/>
          <w:szCs w:val="20"/>
          <w:lang w:val="es-ES_tradnl"/>
        </w:rPr>
        <w:t>Grammar summary</w:t>
      </w:r>
      <w:r w:rsidRPr="00017207">
        <w:rPr>
          <w:rFonts w:ascii="Verdana" w:hAnsi="Verdana"/>
          <w:sz w:val="20"/>
          <w:szCs w:val="20"/>
          <w:lang w:val="es-ES_tradnl"/>
        </w:rPr>
        <w:t>.</w:t>
      </w:r>
    </w:p>
    <w:p w:rsidR="003C0138" w:rsidRPr="00017207" w:rsidRDefault="003C0138" w:rsidP="005270E3">
      <w:pPr>
        <w:numPr>
          <w:ilvl w:val="0"/>
          <w:numId w:val="47"/>
        </w:numPr>
        <w:spacing w:after="0" w:line="240" w:lineRule="auto"/>
        <w:jc w:val="both"/>
        <w:rPr>
          <w:rFonts w:ascii="Verdana" w:hAnsi="Verdana"/>
          <w:sz w:val="20"/>
          <w:szCs w:val="20"/>
        </w:rPr>
      </w:pPr>
      <w:r w:rsidRPr="00017207">
        <w:rPr>
          <w:rFonts w:ascii="Verdana" w:hAnsi="Verdana"/>
          <w:i/>
          <w:sz w:val="20"/>
          <w:szCs w:val="20"/>
        </w:rPr>
        <w:t>Extensive reading</w:t>
      </w:r>
      <w:r w:rsidRPr="00017207">
        <w:rPr>
          <w:rFonts w:ascii="Verdana" w:hAnsi="Verdana"/>
          <w:sz w:val="20"/>
          <w:szCs w:val="20"/>
        </w:rPr>
        <w:t xml:space="preserve">  (PB, pág.</w:t>
      </w:r>
      <w:r w:rsidRPr="00017207">
        <w:rPr>
          <w:rFonts w:ascii="Verdana" w:hAnsi="Verdana"/>
          <w:bCs/>
          <w:iCs/>
          <w:sz w:val="20"/>
          <w:szCs w:val="20"/>
          <w:lang w:val="es-ES_tradnl"/>
        </w:rPr>
        <w:t>107</w:t>
      </w:r>
      <w:r w:rsidRPr="00017207">
        <w:rPr>
          <w:rFonts w:ascii="Verdana" w:hAnsi="Verdana"/>
          <w:sz w:val="20"/>
          <w:szCs w:val="20"/>
        </w:rPr>
        <w:t>).</w:t>
      </w:r>
    </w:p>
    <w:p w:rsidR="003C0138" w:rsidRPr="00017207" w:rsidRDefault="003C0138" w:rsidP="005270E3">
      <w:pPr>
        <w:numPr>
          <w:ilvl w:val="1"/>
          <w:numId w:val="23"/>
        </w:numPr>
        <w:tabs>
          <w:tab w:val="clear" w:pos="2340"/>
        </w:tabs>
        <w:spacing w:after="0" w:line="240" w:lineRule="auto"/>
        <w:ind w:left="360"/>
        <w:rPr>
          <w:rFonts w:ascii="Verdana" w:hAnsi="Verdana"/>
          <w:sz w:val="20"/>
          <w:szCs w:val="20"/>
          <w:lang w:val="en-US"/>
        </w:rPr>
      </w:pPr>
      <w:r w:rsidRPr="00017207">
        <w:rPr>
          <w:rFonts w:ascii="Verdana" w:hAnsi="Verdana"/>
          <w:sz w:val="20"/>
          <w:szCs w:val="20"/>
          <w:lang w:val="en-US"/>
        </w:rPr>
        <w:t xml:space="preserve">Activity Book (Unidad </w:t>
      </w:r>
      <w:r w:rsidRPr="00017207">
        <w:rPr>
          <w:rFonts w:ascii="Verdana" w:hAnsi="Verdana"/>
          <w:bCs/>
          <w:iCs/>
          <w:sz w:val="20"/>
          <w:szCs w:val="20"/>
          <w:lang w:val="en-US"/>
        </w:rPr>
        <w:t>4</w:t>
      </w:r>
      <w:r w:rsidRPr="00017207">
        <w:rPr>
          <w:rFonts w:ascii="Verdana" w:hAnsi="Verdana"/>
          <w:sz w:val="20"/>
          <w:szCs w:val="20"/>
          <w:lang w:val="en-US"/>
        </w:rPr>
        <w:t xml:space="preserve">- págs. </w:t>
      </w:r>
      <w:r w:rsidRPr="00017207">
        <w:rPr>
          <w:rFonts w:ascii="Verdana" w:hAnsi="Verdana"/>
          <w:bCs/>
          <w:iCs/>
          <w:sz w:val="20"/>
          <w:szCs w:val="20"/>
          <w:lang w:val="en-US"/>
        </w:rPr>
        <w:t>38 a 47</w:t>
      </w:r>
      <w:r w:rsidRPr="00017207">
        <w:rPr>
          <w:rFonts w:ascii="Verdana" w:hAnsi="Verdana"/>
          <w:sz w:val="20"/>
          <w:szCs w:val="20"/>
          <w:lang w:val="en-US"/>
        </w:rPr>
        <w:t>).</w:t>
      </w:r>
    </w:p>
    <w:p w:rsidR="003C0138" w:rsidRPr="00017207" w:rsidRDefault="003C0138" w:rsidP="005270E3">
      <w:pPr>
        <w:numPr>
          <w:ilvl w:val="1"/>
          <w:numId w:val="24"/>
        </w:numPr>
        <w:tabs>
          <w:tab w:val="clear" w:pos="2264"/>
          <w:tab w:val="num" w:pos="720"/>
        </w:tabs>
        <w:spacing w:after="0" w:line="240" w:lineRule="auto"/>
        <w:ind w:hanging="1904"/>
        <w:rPr>
          <w:rFonts w:ascii="Verdana" w:hAnsi="Verdana"/>
          <w:sz w:val="20"/>
          <w:szCs w:val="20"/>
          <w:lang w:val="es-ES_tradnl"/>
        </w:rPr>
      </w:pPr>
      <w:r w:rsidRPr="00017207">
        <w:rPr>
          <w:rFonts w:ascii="Verdana" w:hAnsi="Verdana"/>
          <w:sz w:val="20"/>
          <w:szCs w:val="20"/>
          <w:lang w:val="es-ES_tradnl"/>
        </w:rPr>
        <w:t>Actividades de lectura y escritura.</w:t>
      </w:r>
    </w:p>
    <w:p w:rsidR="003C0138" w:rsidRPr="00017207" w:rsidRDefault="003C0138" w:rsidP="005270E3">
      <w:pPr>
        <w:numPr>
          <w:ilvl w:val="1"/>
          <w:numId w:val="24"/>
        </w:numPr>
        <w:tabs>
          <w:tab w:val="clear" w:pos="2264"/>
          <w:tab w:val="num" w:pos="720"/>
        </w:tabs>
        <w:spacing w:after="0" w:line="240" w:lineRule="auto"/>
        <w:ind w:hanging="1904"/>
        <w:rPr>
          <w:rFonts w:ascii="Verdana" w:hAnsi="Verdana"/>
          <w:sz w:val="20"/>
          <w:szCs w:val="20"/>
          <w:lang w:val="es-ES_tradnl"/>
        </w:rPr>
      </w:pPr>
      <w:r w:rsidRPr="00017207">
        <w:rPr>
          <w:rFonts w:ascii="Verdana" w:hAnsi="Verdana"/>
          <w:i/>
          <w:sz w:val="20"/>
          <w:szCs w:val="20"/>
          <w:lang w:val="es-ES_tradnl"/>
        </w:rPr>
        <w:t>Unit Review activities</w:t>
      </w:r>
      <w:r w:rsidRPr="00017207">
        <w:rPr>
          <w:rFonts w:ascii="Verdana" w:hAnsi="Verdana"/>
          <w:sz w:val="20"/>
          <w:szCs w:val="20"/>
          <w:lang w:val="es-ES_tradnl"/>
        </w:rPr>
        <w:t xml:space="preserve"> (enlazadas con los </w:t>
      </w:r>
      <w:r w:rsidRPr="00017207">
        <w:rPr>
          <w:rFonts w:ascii="Verdana" w:hAnsi="Verdana"/>
          <w:i/>
          <w:sz w:val="20"/>
          <w:szCs w:val="20"/>
          <w:lang w:val="es-ES_tradnl"/>
        </w:rPr>
        <w:t>Grammar summaries</w:t>
      </w:r>
      <w:r w:rsidRPr="00017207">
        <w:rPr>
          <w:rFonts w:ascii="Verdana" w:hAnsi="Verdana"/>
          <w:sz w:val="20"/>
          <w:szCs w:val="20"/>
          <w:lang w:val="es-ES_tradnl"/>
        </w:rPr>
        <w:t xml:space="preserve"> en el PB)</w:t>
      </w:r>
    </w:p>
    <w:p w:rsidR="003C0138" w:rsidRPr="00017207" w:rsidRDefault="003C0138" w:rsidP="005270E3">
      <w:pPr>
        <w:numPr>
          <w:ilvl w:val="1"/>
          <w:numId w:val="24"/>
        </w:numPr>
        <w:tabs>
          <w:tab w:val="clear" w:pos="2264"/>
          <w:tab w:val="num" w:pos="720"/>
        </w:tabs>
        <w:spacing w:after="0" w:line="240" w:lineRule="auto"/>
        <w:ind w:hanging="1904"/>
        <w:rPr>
          <w:rFonts w:ascii="Verdana" w:hAnsi="Verdana"/>
          <w:sz w:val="20"/>
          <w:szCs w:val="20"/>
          <w:lang w:val="es-ES_tradnl"/>
        </w:rPr>
      </w:pPr>
      <w:r w:rsidRPr="00017207">
        <w:rPr>
          <w:rFonts w:ascii="Verdana" w:hAnsi="Verdana"/>
          <w:i/>
          <w:sz w:val="20"/>
          <w:szCs w:val="20"/>
          <w:lang w:val="es-ES_tradnl"/>
        </w:rPr>
        <w:t>Picture Dictionary</w:t>
      </w:r>
    </w:p>
    <w:p w:rsidR="003C0138" w:rsidRPr="00017207" w:rsidRDefault="003C0138" w:rsidP="005270E3">
      <w:pPr>
        <w:numPr>
          <w:ilvl w:val="1"/>
          <w:numId w:val="23"/>
        </w:numPr>
        <w:tabs>
          <w:tab w:val="clear" w:pos="2340"/>
          <w:tab w:val="num" w:pos="360"/>
        </w:tabs>
        <w:spacing w:after="0" w:line="240" w:lineRule="auto"/>
        <w:ind w:left="426" w:hanging="426"/>
        <w:rPr>
          <w:rFonts w:ascii="Verdana" w:hAnsi="Verdana"/>
          <w:sz w:val="20"/>
          <w:szCs w:val="20"/>
          <w:lang w:val="es-ES_tradnl"/>
        </w:rPr>
      </w:pPr>
      <w:r w:rsidRPr="00017207">
        <w:rPr>
          <w:rFonts w:ascii="Verdana" w:hAnsi="Verdana"/>
          <w:i/>
          <w:sz w:val="20"/>
          <w:szCs w:val="20"/>
          <w:lang w:val="es-ES_tradnl"/>
        </w:rPr>
        <w:t>Digital Activity Book</w:t>
      </w:r>
      <w:r w:rsidRPr="00017207">
        <w:rPr>
          <w:rFonts w:ascii="Verdana" w:hAnsi="Verdana"/>
          <w:sz w:val="20"/>
          <w:szCs w:val="20"/>
          <w:lang w:val="es-ES_tradnl"/>
        </w:rPr>
        <w:t xml:space="preserve"> (todas las actividades del AB más ejercicios  adicionales y juegos interactivos).</w:t>
      </w:r>
    </w:p>
    <w:p w:rsidR="003C0138" w:rsidRPr="00017207" w:rsidRDefault="003C0138" w:rsidP="005270E3">
      <w:pPr>
        <w:numPr>
          <w:ilvl w:val="1"/>
          <w:numId w:val="23"/>
        </w:numPr>
        <w:tabs>
          <w:tab w:val="clear" w:pos="2340"/>
        </w:tabs>
        <w:spacing w:after="0" w:line="240" w:lineRule="auto"/>
        <w:ind w:left="360"/>
        <w:rPr>
          <w:rFonts w:ascii="Verdana" w:hAnsi="Verdana"/>
          <w:sz w:val="20"/>
          <w:szCs w:val="20"/>
          <w:lang w:val="es-ES_tradnl"/>
        </w:rPr>
      </w:pPr>
      <w:r w:rsidRPr="00017207">
        <w:rPr>
          <w:rFonts w:ascii="Verdana" w:hAnsi="Verdana"/>
          <w:i/>
          <w:sz w:val="20"/>
          <w:szCs w:val="20"/>
          <w:lang w:val="es-ES_tradnl"/>
        </w:rPr>
        <w:t>Active Book</w:t>
      </w:r>
      <w:r w:rsidRPr="00017207">
        <w:rPr>
          <w:rFonts w:ascii="Verdana" w:hAnsi="Verdana"/>
          <w:sz w:val="20"/>
          <w:szCs w:val="20"/>
          <w:lang w:val="es-ES_tradnl"/>
        </w:rPr>
        <w:t>; actividades y juegos interactivos para practicar el lenguaje.</w:t>
      </w:r>
    </w:p>
    <w:p w:rsidR="003C0138" w:rsidRPr="00017207" w:rsidRDefault="003C0138" w:rsidP="005270E3">
      <w:pPr>
        <w:numPr>
          <w:ilvl w:val="1"/>
          <w:numId w:val="25"/>
        </w:numPr>
        <w:tabs>
          <w:tab w:val="clear" w:pos="2264"/>
          <w:tab w:val="num" w:pos="720"/>
        </w:tabs>
        <w:spacing w:after="0" w:line="240" w:lineRule="auto"/>
        <w:ind w:hanging="1838"/>
        <w:rPr>
          <w:rFonts w:ascii="Verdana" w:hAnsi="Verdana"/>
          <w:sz w:val="20"/>
          <w:szCs w:val="20"/>
          <w:lang w:val="en-US"/>
        </w:rPr>
      </w:pPr>
      <w:r w:rsidRPr="00017207">
        <w:rPr>
          <w:rFonts w:ascii="Verdana" w:hAnsi="Verdana"/>
          <w:i/>
          <w:sz w:val="20"/>
          <w:szCs w:val="20"/>
          <w:lang w:val="en-US"/>
        </w:rPr>
        <w:t>Flashcards</w:t>
      </w:r>
      <w:r w:rsidRPr="00017207">
        <w:rPr>
          <w:rFonts w:ascii="Verdana" w:hAnsi="Verdana"/>
          <w:sz w:val="20"/>
          <w:szCs w:val="20"/>
          <w:lang w:val="en-US"/>
        </w:rPr>
        <w:t xml:space="preserve">, </w:t>
      </w:r>
      <w:r w:rsidRPr="00017207">
        <w:rPr>
          <w:rFonts w:ascii="Verdana" w:hAnsi="Verdana"/>
          <w:i/>
          <w:sz w:val="20"/>
          <w:szCs w:val="20"/>
          <w:lang w:val="en-US"/>
        </w:rPr>
        <w:t>Wordcards</w:t>
      </w:r>
      <w:r w:rsidRPr="00017207">
        <w:rPr>
          <w:rFonts w:ascii="Verdana" w:hAnsi="Verdana"/>
          <w:sz w:val="20"/>
          <w:szCs w:val="20"/>
          <w:lang w:val="en-US"/>
        </w:rPr>
        <w:t xml:space="preserve">, </w:t>
      </w:r>
      <w:r w:rsidRPr="00017207">
        <w:rPr>
          <w:rFonts w:ascii="Verdana" w:hAnsi="Verdana"/>
          <w:i/>
          <w:sz w:val="20"/>
          <w:szCs w:val="20"/>
          <w:lang w:val="en-US"/>
        </w:rPr>
        <w:t>storycards</w:t>
      </w:r>
      <w:r w:rsidRPr="00017207">
        <w:rPr>
          <w:rFonts w:ascii="Verdana" w:hAnsi="Verdana"/>
          <w:sz w:val="20"/>
          <w:szCs w:val="20"/>
          <w:lang w:val="en-US"/>
        </w:rPr>
        <w:t xml:space="preserve">, </w:t>
      </w:r>
      <w:r w:rsidRPr="00017207">
        <w:rPr>
          <w:rFonts w:ascii="Verdana" w:hAnsi="Verdana"/>
          <w:i/>
          <w:sz w:val="20"/>
          <w:szCs w:val="20"/>
          <w:lang w:val="en-US"/>
        </w:rPr>
        <w:t>phonics cards</w:t>
      </w:r>
      <w:r w:rsidRPr="00017207">
        <w:rPr>
          <w:rFonts w:ascii="Verdana" w:hAnsi="Verdana"/>
          <w:sz w:val="20"/>
          <w:szCs w:val="20"/>
          <w:lang w:val="en-US"/>
        </w:rPr>
        <w:t>, pósteres, videos.</w:t>
      </w:r>
    </w:p>
    <w:p w:rsidR="003C0138" w:rsidRPr="00017207" w:rsidRDefault="003C0138" w:rsidP="005270E3">
      <w:pPr>
        <w:numPr>
          <w:ilvl w:val="1"/>
          <w:numId w:val="23"/>
        </w:numPr>
        <w:tabs>
          <w:tab w:val="clear" w:pos="2340"/>
          <w:tab w:val="num" w:pos="360"/>
        </w:tabs>
        <w:spacing w:after="0" w:line="240" w:lineRule="auto"/>
        <w:ind w:hanging="2340"/>
        <w:rPr>
          <w:rFonts w:ascii="Verdana" w:hAnsi="Verdana"/>
          <w:sz w:val="20"/>
          <w:szCs w:val="20"/>
          <w:lang w:val="en-US"/>
        </w:rPr>
      </w:pPr>
      <w:r w:rsidRPr="00017207">
        <w:rPr>
          <w:rFonts w:ascii="Verdana" w:hAnsi="Verdana"/>
          <w:i/>
          <w:sz w:val="20"/>
          <w:szCs w:val="20"/>
          <w:lang w:val="en-US"/>
        </w:rPr>
        <w:t>Flashcards</w:t>
      </w:r>
      <w:r w:rsidRPr="00017207">
        <w:rPr>
          <w:rFonts w:ascii="Verdana" w:hAnsi="Verdana"/>
          <w:sz w:val="20"/>
          <w:szCs w:val="20"/>
          <w:lang w:val="en-US"/>
        </w:rPr>
        <w:t xml:space="preserve"> y </w:t>
      </w:r>
      <w:r w:rsidRPr="00017207">
        <w:rPr>
          <w:rFonts w:ascii="Verdana" w:hAnsi="Verdana"/>
          <w:i/>
          <w:sz w:val="20"/>
          <w:szCs w:val="20"/>
          <w:lang w:val="en-US"/>
        </w:rPr>
        <w:t>Wordcards</w:t>
      </w:r>
      <w:r w:rsidRPr="00017207">
        <w:rPr>
          <w:rFonts w:ascii="Verdana" w:hAnsi="Verdana"/>
          <w:sz w:val="20"/>
          <w:szCs w:val="20"/>
          <w:lang w:val="en-US"/>
        </w:rPr>
        <w:t xml:space="preserve"> (colores, acciones).</w:t>
      </w:r>
    </w:p>
    <w:p w:rsidR="003C0138" w:rsidRPr="00017207" w:rsidRDefault="003C0138" w:rsidP="005270E3">
      <w:pPr>
        <w:numPr>
          <w:ilvl w:val="1"/>
          <w:numId w:val="23"/>
        </w:numPr>
        <w:tabs>
          <w:tab w:val="clear" w:pos="2340"/>
          <w:tab w:val="num" w:pos="360"/>
        </w:tabs>
        <w:spacing w:after="0" w:line="240" w:lineRule="auto"/>
        <w:ind w:hanging="2340"/>
        <w:rPr>
          <w:rFonts w:ascii="Verdana" w:hAnsi="Verdana"/>
          <w:i/>
          <w:sz w:val="20"/>
          <w:szCs w:val="20"/>
          <w:lang w:val="es-ES_tradnl"/>
        </w:rPr>
      </w:pPr>
      <w:r w:rsidRPr="00017207">
        <w:rPr>
          <w:rFonts w:ascii="Verdana" w:hAnsi="Verdana"/>
          <w:i/>
          <w:sz w:val="20"/>
          <w:szCs w:val="20"/>
          <w:lang w:val="es-ES_tradnl"/>
        </w:rPr>
        <w:t>Phonics cards</w:t>
      </w:r>
    </w:p>
    <w:p w:rsidR="003C0138" w:rsidRPr="00017207" w:rsidRDefault="003C0138" w:rsidP="005270E3">
      <w:pPr>
        <w:numPr>
          <w:ilvl w:val="1"/>
          <w:numId w:val="23"/>
        </w:numPr>
        <w:tabs>
          <w:tab w:val="clear" w:pos="2340"/>
          <w:tab w:val="num" w:pos="360"/>
        </w:tabs>
        <w:spacing w:after="0" w:line="240" w:lineRule="auto"/>
        <w:ind w:hanging="2340"/>
        <w:rPr>
          <w:rFonts w:ascii="Verdana" w:hAnsi="Verdana"/>
          <w:sz w:val="20"/>
          <w:szCs w:val="20"/>
          <w:lang w:val="es-ES_tradnl"/>
        </w:rPr>
      </w:pPr>
      <w:r w:rsidRPr="00017207">
        <w:rPr>
          <w:rFonts w:ascii="Verdana" w:hAnsi="Verdana"/>
          <w:i/>
          <w:sz w:val="20"/>
          <w:szCs w:val="20"/>
          <w:lang w:val="es-ES_tradnl"/>
        </w:rPr>
        <w:t>Storycards</w:t>
      </w:r>
      <w:r w:rsidRPr="00017207">
        <w:rPr>
          <w:rFonts w:ascii="Verdana" w:hAnsi="Verdana"/>
          <w:sz w:val="20"/>
          <w:szCs w:val="20"/>
          <w:lang w:val="es-ES_tradnl"/>
        </w:rPr>
        <w:t xml:space="preserve"> (viñetas de la historia).</w:t>
      </w:r>
    </w:p>
    <w:p w:rsidR="003C0138" w:rsidRPr="00017207" w:rsidRDefault="003C0138" w:rsidP="005270E3">
      <w:pPr>
        <w:numPr>
          <w:ilvl w:val="1"/>
          <w:numId w:val="23"/>
        </w:numPr>
        <w:tabs>
          <w:tab w:val="clear" w:pos="2340"/>
          <w:tab w:val="num" w:pos="426"/>
        </w:tabs>
        <w:spacing w:after="0" w:line="240" w:lineRule="auto"/>
        <w:ind w:left="426" w:hanging="426"/>
        <w:rPr>
          <w:rFonts w:ascii="Verdana" w:hAnsi="Verdana"/>
          <w:sz w:val="20"/>
          <w:szCs w:val="20"/>
          <w:lang w:val="es-ES_tradnl"/>
        </w:rPr>
      </w:pPr>
      <w:r w:rsidRPr="00017207">
        <w:rPr>
          <w:rFonts w:ascii="Verdana" w:hAnsi="Verdana"/>
          <w:i/>
          <w:sz w:val="20"/>
          <w:szCs w:val="20"/>
          <w:lang w:val="es-ES_tradnl"/>
        </w:rPr>
        <w:t>Online Island</w:t>
      </w:r>
      <w:r w:rsidRPr="00017207">
        <w:rPr>
          <w:rFonts w:ascii="Verdana" w:hAnsi="Verdana"/>
          <w:sz w:val="20"/>
          <w:szCs w:val="20"/>
          <w:lang w:val="es-ES_tradnl"/>
        </w:rPr>
        <w:t xml:space="preserve"> (actividades y ejercicios con los personajes del método siguiendo sus aventuras y comunicándose con ellos (“</w:t>
      </w:r>
      <w:r w:rsidRPr="00017207">
        <w:rPr>
          <w:rFonts w:ascii="Verdana" w:hAnsi="Verdana"/>
          <w:i/>
          <w:sz w:val="20"/>
          <w:szCs w:val="20"/>
          <w:lang w:val="es-ES_tradnl"/>
        </w:rPr>
        <w:t>closed-chat</w:t>
      </w:r>
      <w:r w:rsidRPr="00017207">
        <w:rPr>
          <w:rFonts w:ascii="Verdana" w:hAnsi="Verdana"/>
          <w:sz w:val="20"/>
          <w:szCs w:val="20"/>
          <w:lang w:val="es-ES_tradnl"/>
        </w:rPr>
        <w:t>”).</w:t>
      </w:r>
    </w:p>
    <w:p w:rsidR="003C0138" w:rsidRPr="00017207" w:rsidRDefault="003C0138" w:rsidP="005270E3">
      <w:pPr>
        <w:numPr>
          <w:ilvl w:val="1"/>
          <w:numId w:val="23"/>
        </w:numPr>
        <w:tabs>
          <w:tab w:val="clear" w:pos="2340"/>
          <w:tab w:val="num" w:pos="426"/>
        </w:tabs>
        <w:spacing w:after="0" w:line="240" w:lineRule="auto"/>
        <w:ind w:left="426" w:hanging="426"/>
        <w:rPr>
          <w:rFonts w:ascii="Verdana" w:hAnsi="Verdana"/>
          <w:sz w:val="20"/>
          <w:szCs w:val="20"/>
          <w:lang w:val="es-ES_tradnl"/>
        </w:rPr>
      </w:pPr>
      <w:r w:rsidRPr="00017207">
        <w:rPr>
          <w:rFonts w:ascii="Verdana" w:hAnsi="Verdana"/>
          <w:sz w:val="20"/>
          <w:szCs w:val="20"/>
          <w:lang w:val="es-ES_tradnl"/>
        </w:rPr>
        <w:t xml:space="preserve">Reading and </w:t>
      </w:r>
      <w:r w:rsidRPr="00017207">
        <w:rPr>
          <w:rFonts w:ascii="Verdana" w:hAnsi="Verdana"/>
          <w:i/>
          <w:sz w:val="20"/>
          <w:szCs w:val="20"/>
          <w:lang w:val="es-ES_tradnl"/>
        </w:rPr>
        <w:t>Writing Booklet</w:t>
      </w:r>
      <w:r w:rsidRPr="00017207">
        <w:rPr>
          <w:rFonts w:ascii="Verdana" w:hAnsi="Verdana"/>
          <w:sz w:val="20"/>
          <w:szCs w:val="20"/>
          <w:lang w:val="es-ES_tradnl"/>
        </w:rPr>
        <w:t xml:space="preserve"> (3 páginas por unidad para mejorar las destrezas de comprensión lectora y habilidad de escritura).</w:t>
      </w:r>
    </w:p>
    <w:p w:rsidR="003C0138" w:rsidRPr="00017207" w:rsidRDefault="003C0138" w:rsidP="005270E3">
      <w:pPr>
        <w:numPr>
          <w:ilvl w:val="1"/>
          <w:numId w:val="23"/>
        </w:numPr>
        <w:tabs>
          <w:tab w:val="clear" w:pos="2340"/>
          <w:tab w:val="num" w:pos="426"/>
        </w:tabs>
        <w:spacing w:after="0" w:line="240" w:lineRule="auto"/>
        <w:ind w:left="426" w:hanging="426"/>
        <w:rPr>
          <w:rFonts w:ascii="Verdana" w:hAnsi="Verdana"/>
          <w:sz w:val="20"/>
          <w:szCs w:val="20"/>
          <w:lang w:val="es-ES_tradnl"/>
        </w:rPr>
      </w:pPr>
      <w:r w:rsidRPr="00017207">
        <w:rPr>
          <w:rFonts w:ascii="Verdana" w:hAnsi="Verdana"/>
          <w:i/>
          <w:sz w:val="20"/>
          <w:szCs w:val="20"/>
          <w:lang w:val="es-ES_tradnl"/>
        </w:rPr>
        <w:t>Grammar Booklet</w:t>
      </w:r>
      <w:r w:rsidRPr="00017207">
        <w:rPr>
          <w:rFonts w:ascii="Verdana" w:hAnsi="Verdana"/>
          <w:sz w:val="20"/>
          <w:szCs w:val="20"/>
          <w:lang w:val="es-ES_tradnl"/>
        </w:rPr>
        <w:t xml:space="preserve"> (3 páginas por unidad para extender y reforzar la gramática) </w:t>
      </w:r>
    </w:p>
    <w:p w:rsidR="003C0138" w:rsidRPr="00017207" w:rsidRDefault="003C0138" w:rsidP="005270E3">
      <w:pPr>
        <w:numPr>
          <w:ilvl w:val="1"/>
          <w:numId w:val="23"/>
        </w:numPr>
        <w:tabs>
          <w:tab w:val="clear" w:pos="2340"/>
          <w:tab w:val="num" w:pos="360"/>
        </w:tabs>
        <w:spacing w:after="0" w:line="240" w:lineRule="auto"/>
        <w:ind w:hanging="2340"/>
        <w:rPr>
          <w:rFonts w:ascii="Verdana" w:hAnsi="Verdana"/>
          <w:sz w:val="20"/>
          <w:szCs w:val="20"/>
          <w:lang w:val="en-US"/>
        </w:rPr>
      </w:pPr>
      <w:r w:rsidRPr="00017207">
        <w:rPr>
          <w:rFonts w:ascii="Verdana" w:hAnsi="Verdana"/>
          <w:i/>
          <w:sz w:val="20"/>
          <w:szCs w:val="20"/>
          <w:lang w:val="en-US"/>
        </w:rPr>
        <w:t>Teacher’s Resource Materials</w:t>
      </w:r>
      <w:r w:rsidRPr="00017207">
        <w:rPr>
          <w:rFonts w:ascii="Verdana" w:hAnsi="Verdana"/>
          <w:sz w:val="20"/>
          <w:szCs w:val="20"/>
          <w:lang w:val="en-US"/>
        </w:rPr>
        <w:t xml:space="preserve">: </w:t>
      </w:r>
    </w:p>
    <w:p w:rsidR="003C0138" w:rsidRPr="00017207" w:rsidRDefault="003C0138" w:rsidP="005270E3">
      <w:pPr>
        <w:numPr>
          <w:ilvl w:val="1"/>
          <w:numId w:val="31"/>
        </w:numPr>
        <w:tabs>
          <w:tab w:val="clear" w:pos="2264"/>
          <w:tab w:val="num" w:pos="709"/>
        </w:tabs>
        <w:spacing w:after="0" w:line="240" w:lineRule="auto"/>
        <w:ind w:hanging="1838"/>
        <w:rPr>
          <w:rFonts w:ascii="Verdana" w:hAnsi="Verdana"/>
          <w:i/>
          <w:sz w:val="20"/>
          <w:szCs w:val="20"/>
          <w:lang w:val="en-US"/>
        </w:rPr>
      </w:pPr>
      <w:r w:rsidRPr="00017207">
        <w:rPr>
          <w:rFonts w:ascii="Verdana" w:hAnsi="Verdana"/>
          <w:i/>
          <w:sz w:val="20"/>
          <w:szCs w:val="20"/>
          <w:lang w:val="en-US"/>
        </w:rPr>
        <w:t xml:space="preserve">Teacher’s Book </w:t>
      </w:r>
    </w:p>
    <w:p w:rsidR="003C0138" w:rsidRPr="00017207" w:rsidRDefault="003C0138" w:rsidP="005270E3">
      <w:pPr>
        <w:numPr>
          <w:ilvl w:val="1"/>
          <w:numId w:val="26"/>
        </w:numPr>
        <w:tabs>
          <w:tab w:val="clear" w:pos="2264"/>
          <w:tab w:val="num" w:pos="720"/>
        </w:tabs>
        <w:spacing w:after="0" w:line="240" w:lineRule="auto"/>
        <w:ind w:left="1134" w:hanging="708"/>
        <w:rPr>
          <w:rFonts w:ascii="Verdana" w:hAnsi="Verdana"/>
          <w:i/>
          <w:sz w:val="20"/>
          <w:szCs w:val="20"/>
          <w:lang w:val="en-US"/>
        </w:rPr>
      </w:pPr>
      <w:r w:rsidRPr="00017207">
        <w:rPr>
          <w:rFonts w:ascii="Verdana" w:hAnsi="Verdana"/>
          <w:i/>
          <w:sz w:val="20"/>
          <w:szCs w:val="20"/>
          <w:lang w:val="en-US"/>
        </w:rPr>
        <w:t>Games bank</w:t>
      </w:r>
    </w:p>
    <w:p w:rsidR="003C0138" w:rsidRPr="00017207" w:rsidRDefault="003C0138" w:rsidP="005270E3">
      <w:pPr>
        <w:numPr>
          <w:ilvl w:val="1"/>
          <w:numId w:val="26"/>
        </w:numPr>
        <w:tabs>
          <w:tab w:val="clear" w:pos="2264"/>
          <w:tab w:val="num" w:pos="720"/>
        </w:tabs>
        <w:spacing w:after="0" w:line="240" w:lineRule="auto"/>
        <w:ind w:left="1134" w:hanging="708"/>
        <w:rPr>
          <w:rFonts w:ascii="Verdana" w:hAnsi="Verdana"/>
          <w:sz w:val="20"/>
          <w:szCs w:val="20"/>
          <w:lang w:val="en-US"/>
        </w:rPr>
      </w:pPr>
      <w:r w:rsidRPr="00017207">
        <w:rPr>
          <w:rFonts w:ascii="Verdana" w:hAnsi="Verdana"/>
          <w:sz w:val="20"/>
          <w:szCs w:val="20"/>
          <w:lang w:val="en-US"/>
        </w:rPr>
        <w:t>Fichas fotocopiables.</w:t>
      </w:r>
    </w:p>
    <w:p w:rsidR="003C0138" w:rsidRPr="00017207" w:rsidRDefault="003C0138" w:rsidP="005270E3">
      <w:pPr>
        <w:numPr>
          <w:ilvl w:val="1"/>
          <w:numId w:val="26"/>
        </w:numPr>
        <w:tabs>
          <w:tab w:val="clear" w:pos="2264"/>
          <w:tab w:val="num" w:pos="720"/>
        </w:tabs>
        <w:spacing w:after="0" w:line="240" w:lineRule="auto"/>
        <w:ind w:left="1134" w:hanging="708"/>
        <w:rPr>
          <w:rFonts w:ascii="Verdana" w:hAnsi="Verdana"/>
          <w:sz w:val="20"/>
          <w:szCs w:val="20"/>
          <w:lang w:val="es-ES_tradnl"/>
        </w:rPr>
      </w:pPr>
      <w:r w:rsidRPr="00017207">
        <w:rPr>
          <w:rFonts w:ascii="Verdana" w:hAnsi="Verdana"/>
          <w:i/>
          <w:sz w:val="20"/>
          <w:szCs w:val="20"/>
          <w:lang w:val="es-ES_tradnl"/>
        </w:rPr>
        <w:t>Worksheets</w:t>
      </w:r>
      <w:r w:rsidRPr="00017207">
        <w:rPr>
          <w:rFonts w:ascii="Verdana" w:hAnsi="Verdana"/>
          <w:sz w:val="20"/>
          <w:szCs w:val="20"/>
          <w:lang w:val="es-ES_tradnl"/>
        </w:rPr>
        <w:t xml:space="preserve"> para el Portafolio.</w:t>
      </w:r>
    </w:p>
    <w:p w:rsidR="003C0138" w:rsidRPr="00017207" w:rsidRDefault="003C0138" w:rsidP="005270E3">
      <w:pPr>
        <w:numPr>
          <w:ilvl w:val="1"/>
          <w:numId w:val="26"/>
        </w:numPr>
        <w:tabs>
          <w:tab w:val="clear" w:pos="2264"/>
          <w:tab w:val="num" w:pos="720"/>
        </w:tabs>
        <w:spacing w:after="0" w:line="240" w:lineRule="auto"/>
        <w:ind w:left="1134" w:hanging="708"/>
        <w:rPr>
          <w:rFonts w:ascii="Verdana" w:hAnsi="Verdana"/>
          <w:sz w:val="20"/>
          <w:szCs w:val="20"/>
          <w:lang w:val="es-ES_tradnl"/>
        </w:rPr>
      </w:pPr>
      <w:r w:rsidRPr="00017207">
        <w:rPr>
          <w:rFonts w:ascii="Verdana" w:hAnsi="Verdana"/>
          <w:sz w:val="20"/>
          <w:szCs w:val="20"/>
          <w:lang w:val="es-ES_tradnl"/>
        </w:rPr>
        <w:t>Actividades de refuerzo y de ampliación (para los más rápidos)</w:t>
      </w:r>
    </w:p>
    <w:p w:rsidR="003C0138" w:rsidRPr="00017207" w:rsidRDefault="003C0138" w:rsidP="005270E3">
      <w:pPr>
        <w:numPr>
          <w:ilvl w:val="1"/>
          <w:numId w:val="32"/>
        </w:numPr>
        <w:tabs>
          <w:tab w:val="clear" w:pos="2340"/>
        </w:tabs>
        <w:spacing w:after="0" w:line="240" w:lineRule="auto"/>
        <w:ind w:left="709" w:hanging="283"/>
        <w:rPr>
          <w:rFonts w:ascii="Verdana" w:hAnsi="Verdana"/>
          <w:sz w:val="20"/>
          <w:szCs w:val="20"/>
          <w:lang w:val="en-US"/>
        </w:rPr>
      </w:pPr>
      <w:r w:rsidRPr="00017207">
        <w:rPr>
          <w:rFonts w:ascii="Verdana" w:hAnsi="Verdana"/>
          <w:i/>
          <w:sz w:val="20"/>
          <w:szCs w:val="20"/>
          <w:lang w:val="en-US"/>
        </w:rPr>
        <w:t>Test Booklet</w:t>
      </w:r>
      <w:r w:rsidRPr="00017207">
        <w:rPr>
          <w:rFonts w:ascii="Verdana" w:hAnsi="Verdana"/>
          <w:sz w:val="20"/>
          <w:szCs w:val="20"/>
          <w:lang w:val="en-US"/>
        </w:rPr>
        <w:t xml:space="preserve"> (Test de detección de conocimientos,  </w:t>
      </w:r>
      <w:r w:rsidRPr="00017207">
        <w:rPr>
          <w:rFonts w:ascii="Verdana" w:hAnsi="Verdana"/>
          <w:i/>
          <w:sz w:val="20"/>
          <w:szCs w:val="20"/>
          <w:lang w:val="en-US"/>
        </w:rPr>
        <w:t>progress test</w:t>
      </w:r>
      <w:r w:rsidRPr="00017207">
        <w:rPr>
          <w:rFonts w:ascii="Verdana" w:hAnsi="Verdana"/>
          <w:sz w:val="20"/>
          <w:szCs w:val="20"/>
          <w:lang w:val="en-US"/>
        </w:rPr>
        <w:t xml:space="preserve">, </w:t>
      </w:r>
      <w:r w:rsidRPr="00017207">
        <w:rPr>
          <w:rFonts w:ascii="Verdana" w:hAnsi="Verdana"/>
          <w:i/>
          <w:sz w:val="20"/>
          <w:szCs w:val="20"/>
          <w:lang w:val="en-US"/>
        </w:rPr>
        <w:t>practice test</w:t>
      </w:r>
      <w:r w:rsidRPr="00017207">
        <w:rPr>
          <w:rFonts w:ascii="Verdana" w:hAnsi="Verdana"/>
          <w:sz w:val="20"/>
          <w:szCs w:val="20"/>
          <w:lang w:val="en-US"/>
        </w:rPr>
        <w:t>)</w:t>
      </w:r>
    </w:p>
    <w:p w:rsidR="003C0138" w:rsidRPr="00017207" w:rsidRDefault="003C0138" w:rsidP="005270E3">
      <w:pPr>
        <w:numPr>
          <w:ilvl w:val="1"/>
          <w:numId w:val="32"/>
        </w:numPr>
        <w:tabs>
          <w:tab w:val="clear" w:pos="2340"/>
        </w:tabs>
        <w:spacing w:after="0" w:line="240" w:lineRule="auto"/>
        <w:ind w:left="709" w:hanging="283"/>
        <w:rPr>
          <w:rFonts w:ascii="Verdana" w:hAnsi="Verdana"/>
          <w:i/>
          <w:sz w:val="20"/>
          <w:szCs w:val="20"/>
          <w:lang w:val="en-US"/>
        </w:rPr>
      </w:pPr>
      <w:r w:rsidRPr="00017207">
        <w:rPr>
          <w:rFonts w:ascii="Verdana" w:hAnsi="Verdana"/>
          <w:i/>
          <w:sz w:val="20"/>
          <w:szCs w:val="20"/>
          <w:lang w:val="en-US"/>
        </w:rPr>
        <w:t>Online Island</w:t>
      </w:r>
    </w:p>
    <w:p w:rsidR="003C0138" w:rsidRPr="00017207" w:rsidRDefault="003C0138" w:rsidP="005270E3">
      <w:pPr>
        <w:numPr>
          <w:ilvl w:val="1"/>
          <w:numId w:val="32"/>
        </w:numPr>
        <w:tabs>
          <w:tab w:val="clear" w:pos="2340"/>
        </w:tabs>
        <w:spacing w:after="0" w:line="240" w:lineRule="auto"/>
        <w:ind w:left="709" w:hanging="283"/>
        <w:rPr>
          <w:rFonts w:ascii="Verdana" w:hAnsi="Verdana"/>
          <w:i/>
          <w:sz w:val="20"/>
          <w:szCs w:val="20"/>
          <w:lang w:val="en-US"/>
        </w:rPr>
      </w:pPr>
      <w:r w:rsidRPr="00017207">
        <w:rPr>
          <w:rFonts w:ascii="Verdana" w:hAnsi="Verdana"/>
          <w:i/>
          <w:sz w:val="20"/>
          <w:szCs w:val="20"/>
          <w:lang w:val="en-US"/>
        </w:rPr>
        <w:t>Audio CD’s</w:t>
      </w:r>
    </w:p>
    <w:p w:rsidR="003C0138" w:rsidRPr="00017207" w:rsidRDefault="003C0138" w:rsidP="005270E3">
      <w:pPr>
        <w:numPr>
          <w:ilvl w:val="1"/>
          <w:numId w:val="32"/>
        </w:numPr>
        <w:tabs>
          <w:tab w:val="clear" w:pos="2340"/>
        </w:tabs>
        <w:spacing w:after="0" w:line="240" w:lineRule="auto"/>
        <w:ind w:left="709" w:hanging="283"/>
        <w:rPr>
          <w:rFonts w:ascii="Verdana" w:hAnsi="Verdana"/>
          <w:sz w:val="20"/>
          <w:szCs w:val="20"/>
          <w:lang w:val="es-ES_tradnl"/>
        </w:rPr>
      </w:pPr>
      <w:r w:rsidRPr="00017207">
        <w:rPr>
          <w:rFonts w:ascii="Verdana" w:hAnsi="Verdana"/>
          <w:i/>
          <w:sz w:val="20"/>
          <w:szCs w:val="20"/>
        </w:rPr>
        <w:t>A</w:t>
      </w:r>
      <w:r w:rsidRPr="00017207">
        <w:rPr>
          <w:rFonts w:ascii="Verdana" w:hAnsi="Verdana"/>
          <w:i/>
          <w:sz w:val="20"/>
          <w:szCs w:val="20"/>
          <w:lang w:val="es-ES_tradnl"/>
        </w:rPr>
        <w:t>ctiveTeach</w:t>
      </w:r>
      <w:r w:rsidRPr="00017207">
        <w:rPr>
          <w:rFonts w:ascii="Verdana" w:hAnsi="Verdana"/>
          <w:sz w:val="20"/>
          <w:szCs w:val="20"/>
          <w:lang w:val="es-ES_tradnl"/>
        </w:rPr>
        <w:t xml:space="preserve">, actividades y juegos interactivos para practicar el lenguaje en cualquier </w:t>
      </w:r>
      <w:r w:rsidRPr="00017207">
        <w:rPr>
          <w:rFonts w:ascii="Verdana" w:hAnsi="Verdana"/>
          <w:i/>
          <w:sz w:val="20"/>
          <w:szCs w:val="20"/>
          <w:lang w:val="es-ES_tradnl"/>
        </w:rPr>
        <w:t>Whiteboard</w:t>
      </w:r>
      <w:r w:rsidRPr="00017207">
        <w:rPr>
          <w:rFonts w:ascii="Verdana" w:hAnsi="Verdana"/>
          <w:sz w:val="20"/>
          <w:szCs w:val="20"/>
          <w:lang w:val="es-ES_tradnl"/>
        </w:rPr>
        <w:t xml:space="preserve"> (IWB) </w:t>
      </w:r>
      <w:r w:rsidRPr="00017207">
        <w:rPr>
          <w:rFonts w:ascii="Verdana" w:hAnsi="Verdana"/>
          <w:i/>
          <w:sz w:val="20"/>
          <w:szCs w:val="20"/>
          <w:lang w:val="es-ES_tradnl"/>
        </w:rPr>
        <w:t>Interactive</w:t>
      </w:r>
      <w:r w:rsidRPr="00017207">
        <w:rPr>
          <w:rFonts w:ascii="Verdana" w:hAnsi="Verdana"/>
          <w:sz w:val="20"/>
          <w:szCs w:val="20"/>
          <w:lang w:val="es-ES_tradnl"/>
        </w:rPr>
        <w:t>.</w:t>
      </w:r>
    </w:p>
    <w:p w:rsidR="003C0138" w:rsidRPr="003B1488" w:rsidRDefault="003C0138" w:rsidP="0006734F">
      <w:pPr>
        <w:spacing w:before="360" w:after="120" w:line="240" w:lineRule="auto"/>
        <w:ind w:left="-397"/>
        <w:rPr>
          <w:rFonts w:ascii="Verdana" w:hAnsi="Verdana"/>
          <w:b/>
          <w:bCs/>
          <w:caps/>
          <w:color w:val="364395"/>
          <w:sz w:val="24"/>
          <w:szCs w:val="20"/>
        </w:rPr>
      </w:pPr>
      <w:r w:rsidRPr="003B1488">
        <w:rPr>
          <w:rFonts w:ascii="Verdana" w:hAnsi="Verdana"/>
          <w:b/>
          <w:bCs/>
          <w:caps/>
          <w:color w:val="364395"/>
          <w:sz w:val="24"/>
          <w:szCs w:val="20"/>
        </w:rPr>
        <w:t>V. EVALUACIÓN</w:t>
      </w:r>
    </w:p>
    <w:p w:rsidR="003C0138" w:rsidRPr="00017207" w:rsidRDefault="003C0138" w:rsidP="00BF2C56">
      <w:pPr>
        <w:spacing w:after="0" w:line="240" w:lineRule="auto"/>
        <w:rPr>
          <w:rFonts w:ascii="Verdana" w:hAnsi="Verdana"/>
          <w:b/>
          <w:bCs/>
          <w:sz w:val="20"/>
          <w:szCs w:val="20"/>
          <w:lang w:val="es-ES_tradnl"/>
        </w:rPr>
      </w:pPr>
      <w:r w:rsidRPr="00017207">
        <w:rPr>
          <w:rFonts w:ascii="Verdana" w:hAnsi="Verdana"/>
          <w:b/>
          <w:bCs/>
          <w:sz w:val="20"/>
          <w:szCs w:val="20"/>
          <w:lang w:val="es-ES_tradnl"/>
        </w:rPr>
        <w:t>Evaluación formativa</w:t>
      </w:r>
    </w:p>
    <w:p w:rsidR="003C0138" w:rsidRPr="00017207" w:rsidRDefault="003C0138" w:rsidP="00BF2C56">
      <w:pPr>
        <w:spacing w:after="0" w:line="240" w:lineRule="auto"/>
        <w:rPr>
          <w:rFonts w:ascii="Verdana" w:hAnsi="Verdana"/>
          <w:sz w:val="20"/>
          <w:szCs w:val="20"/>
          <w:lang w:val="es-ES_tradnl"/>
        </w:rPr>
      </w:pPr>
      <w:r w:rsidRPr="00017207">
        <w:rPr>
          <w:rFonts w:ascii="Verdana" w:hAnsi="Verdana"/>
          <w:sz w:val="20"/>
          <w:szCs w:val="20"/>
          <w:lang w:val="es-ES_tradnl"/>
        </w:rPr>
        <w:t>Supervisión continua del progreso durante la clase.</w:t>
      </w:r>
    </w:p>
    <w:p w:rsidR="003C0138" w:rsidRPr="00017207" w:rsidRDefault="003C0138" w:rsidP="00BF2C56">
      <w:pPr>
        <w:spacing w:after="0" w:line="240" w:lineRule="auto"/>
        <w:rPr>
          <w:rFonts w:ascii="Verdana" w:hAnsi="Verdana"/>
          <w:sz w:val="20"/>
          <w:szCs w:val="20"/>
          <w:lang w:val="en-US"/>
        </w:rPr>
      </w:pPr>
      <w:r w:rsidRPr="00017207">
        <w:rPr>
          <w:rFonts w:ascii="Verdana" w:hAnsi="Verdana"/>
          <w:sz w:val="20"/>
          <w:szCs w:val="20"/>
        </w:rPr>
        <w:t>Realización de los ejercicios del AB (Unidad 4</w:t>
      </w:r>
      <w:r w:rsidRPr="00017207">
        <w:rPr>
          <w:rFonts w:ascii="Verdana" w:hAnsi="Verdana"/>
          <w:bCs/>
          <w:iCs/>
          <w:sz w:val="20"/>
          <w:szCs w:val="20"/>
        </w:rPr>
        <w:t xml:space="preserve">, págs. </w:t>
      </w:r>
      <w:r w:rsidRPr="00017207">
        <w:rPr>
          <w:rFonts w:ascii="Verdana" w:hAnsi="Verdana"/>
          <w:bCs/>
          <w:iCs/>
          <w:sz w:val="20"/>
          <w:szCs w:val="20"/>
          <w:lang w:val="en-US"/>
        </w:rPr>
        <w:t>38-47</w:t>
      </w:r>
      <w:r w:rsidRPr="00017207">
        <w:rPr>
          <w:rFonts w:ascii="Verdana" w:hAnsi="Verdana"/>
          <w:sz w:val="20"/>
          <w:szCs w:val="20"/>
          <w:lang w:val="en-US"/>
        </w:rPr>
        <w:t>).</w:t>
      </w:r>
    </w:p>
    <w:p w:rsidR="003C0138" w:rsidRPr="00017207" w:rsidRDefault="003C0138" w:rsidP="00BF2C56">
      <w:pPr>
        <w:pStyle w:val="BodyText"/>
        <w:rPr>
          <w:rFonts w:ascii="Verdana" w:hAnsi="Verdana"/>
          <w:i/>
          <w:color w:val="auto"/>
          <w:lang w:val="en-US"/>
        </w:rPr>
      </w:pPr>
      <w:r w:rsidRPr="00017207">
        <w:rPr>
          <w:rFonts w:ascii="Verdana" w:hAnsi="Verdana"/>
          <w:i/>
          <w:color w:val="auto"/>
          <w:lang w:val="en-US"/>
        </w:rPr>
        <w:t>Grammar Review. Unit</w:t>
      </w:r>
      <w:r w:rsidRPr="00017207">
        <w:rPr>
          <w:rFonts w:ascii="Verdana" w:hAnsi="Verdana"/>
          <w:color w:val="auto"/>
          <w:lang w:val="en-US"/>
        </w:rPr>
        <w:t xml:space="preserve"> 4 </w:t>
      </w:r>
      <w:r w:rsidRPr="00017207">
        <w:rPr>
          <w:rFonts w:ascii="Verdana" w:hAnsi="Verdana"/>
          <w:i/>
          <w:color w:val="auto"/>
          <w:lang w:val="en-US"/>
        </w:rPr>
        <w:t>review</w:t>
      </w:r>
      <w:r w:rsidRPr="00017207">
        <w:rPr>
          <w:rFonts w:ascii="Verdana" w:hAnsi="Verdana"/>
          <w:color w:val="auto"/>
          <w:lang w:val="en-US"/>
        </w:rPr>
        <w:t xml:space="preserve"> (</w:t>
      </w:r>
      <w:r w:rsidRPr="00017207">
        <w:rPr>
          <w:rFonts w:ascii="Verdana" w:hAnsi="Verdana"/>
          <w:i/>
          <w:color w:val="auto"/>
          <w:lang w:val="en-US"/>
        </w:rPr>
        <w:t>Grammar Booklet</w:t>
      </w:r>
      <w:r w:rsidRPr="00017207">
        <w:rPr>
          <w:rFonts w:ascii="Verdana" w:hAnsi="Verdana"/>
          <w:color w:val="auto"/>
          <w:lang w:val="en-US"/>
        </w:rPr>
        <w:t>)</w:t>
      </w:r>
    </w:p>
    <w:p w:rsidR="003C0138" w:rsidRPr="00017207" w:rsidRDefault="003C0138" w:rsidP="00BF2C56">
      <w:pPr>
        <w:pStyle w:val="BodyText"/>
        <w:rPr>
          <w:rFonts w:ascii="Verdana" w:hAnsi="Verdana"/>
          <w:color w:val="auto"/>
          <w:lang w:val="en-US"/>
        </w:rPr>
      </w:pPr>
      <w:r w:rsidRPr="00017207">
        <w:rPr>
          <w:rFonts w:ascii="Verdana" w:hAnsi="Verdana"/>
          <w:i/>
          <w:color w:val="auto"/>
          <w:lang w:val="en-US"/>
        </w:rPr>
        <w:t>Picture Dictionary</w:t>
      </w:r>
    </w:p>
    <w:p w:rsidR="003C0138" w:rsidRPr="00017207" w:rsidRDefault="003C0138" w:rsidP="00BF2C56">
      <w:pPr>
        <w:pStyle w:val="Heading8"/>
        <w:rPr>
          <w:rFonts w:ascii="Verdana" w:hAnsi="Verdana"/>
          <w:lang w:val="en-US"/>
        </w:rPr>
      </w:pPr>
      <w:r w:rsidRPr="00017207">
        <w:rPr>
          <w:rFonts w:ascii="Verdana" w:hAnsi="Verdana"/>
          <w:lang w:val="en-US"/>
        </w:rPr>
        <w:t>Evaluación sumativa</w:t>
      </w:r>
    </w:p>
    <w:p w:rsidR="003C0138" w:rsidRPr="00017207" w:rsidRDefault="003C0138" w:rsidP="00BF2C56">
      <w:pPr>
        <w:spacing w:after="0" w:line="240" w:lineRule="auto"/>
        <w:rPr>
          <w:rFonts w:ascii="Verdana" w:hAnsi="Verdana"/>
          <w:sz w:val="20"/>
          <w:szCs w:val="20"/>
          <w:lang w:val="en-US"/>
        </w:rPr>
      </w:pPr>
      <w:r w:rsidRPr="00017207">
        <w:rPr>
          <w:rFonts w:ascii="Verdana" w:hAnsi="Verdana"/>
          <w:bCs/>
          <w:i/>
          <w:sz w:val="20"/>
          <w:szCs w:val="20"/>
          <w:lang w:val="en-US"/>
        </w:rPr>
        <w:t>Progress Check</w:t>
      </w:r>
    </w:p>
    <w:p w:rsidR="003C0138" w:rsidRPr="00017207" w:rsidRDefault="003C0138" w:rsidP="00BF2C56">
      <w:pPr>
        <w:spacing w:after="0" w:line="240" w:lineRule="auto"/>
        <w:rPr>
          <w:rFonts w:ascii="Verdana" w:hAnsi="Verdana"/>
          <w:sz w:val="20"/>
          <w:szCs w:val="20"/>
          <w:lang w:val="en-US"/>
        </w:rPr>
      </w:pPr>
      <w:r w:rsidRPr="00017207">
        <w:rPr>
          <w:rFonts w:ascii="Verdana" w:hAnsi="Verdana"/>
          <w:b/>
          <w:bCs/>
          <w:sz w:val="20"/>
          <w:szCs w:val="20"/>
          <w:lang w:val="en-US"/>
        </w:rPr>
        <w:t>Test</w:t>
      </w:r>
      <w:r w:rsidRPr="00017207">
        <w:rPr>
          <w:rFonts w:ascii="Verdana" w:hAnsi="Verdana"/>
          <w:bCs/>
          <w:iCs/>
          <w:sz w:val="20"/>
          <w:szCs w:val="20"/>
          <w:lang w:val="en-US"/>
        </w:rPr>
        <w:t>4</w:t>
      </w:r>
      <w:r w:rsidRPr="00017207">
        <w:rPr>
          <w:rFonts w:ascii="Verdana" w:hAnsi="Verdana"/>
          <w:sz w:val="20"/>
          <w:szCs w:val="20"/>
          <w:lang w:val="en-US"/>
        </w:rPr>
        <w:t>, (</w:t>
      </w:r>
      <w:r w:rsidRPr="00017207">
        <w:rPr>
          <w:rFonts w:ascii="Verdana" w:hAnsi="Verdana"/>
          <w:i/>
          <w:sz w:val="20"/>
          <w:szCs w:val="20"/>
          <w:lang w:val="en-US"/>
        </w:rPr>
        <w:t>Test Booklet</w:t>
      </w:r>
      <w:r w:rsidRPr="00017207">
        <w:rPr>
          <w:rFonts w:ascii="Verdana" w:hAnsi="Verdana"/>
          <w:sz w:val="20"/>
          <w:szCs w:val="20"/>
          <w:lang w:val="en-US"/>
        </w:rPr>
        <w:t>)</w:t>
      </w:r>
    </w:p>
    <w:p w:rsidR="003C0138" w:rsidRPr="00017207" w:rsidRDefault="003C0138" w:rsidP="00BF2C56">
      <w:pPr>
        <w:pStyle w:val="Heading8"/>
        <w:rPr>
          <w:rFonts w:ascii="Verdana" w:hAnsi="Verdana"/>
          <w:lang w:val="en-US"/>
        </w:rPr>
      </w:pPr>
      <w:r w:rsidRPr="00017207">
        <w:rPr>
          <w:rFonts w:ascii="Verdana" w:hAnsi="Verdana"/>
          <w:lang w:val="en-US"/>
        </w:rPr>
        <w:t>Autoevaluación</w:t>
      </w:r>
    </w:p>
    <w:p w:rsidR="003C0138" w:rsidRPr="004A4D91" w:rsidRDefault="003C0138" w:rsidP="00BF2C56">
      <w:pPr>
        <w:spacing w:after="0" w:line="240" w:lineRule="auto"/>
        <w:rPr>
          <w:rFonts w:ascii="Verdana" w:hAnsi="Verdana"/>
          <w:sz w:val="20"/>
          <w:szCs w:val="20"/>
          <w:lang w:val="en-US"/>
        </w:rPr>
      </w:pPr>
      <w:r w:rsidRPr="00017207">
        <w:rPr>
          <w:rFonts w:ascii="Verdana" w:hAnsi="Verdana"/>
          <w:i/>
          <w:sz w:val="20"/>
          <w:szCs w:val="20"/>
          <w:lang w:val="en-US"/>
        </w:rPr>
        <w:t>Activity Book</w:t>
      </w:r>
      <w:r w:rsidRPr="00017207">
        <w:rPr>
          <w:rFonts w:ascii="Verdana" w:hAnsi="Verdana"/>
          <w:sz w:val="20"/>
          <w:szCs w:val="20"/>
          <w:lang w:val="en-US"/>
        </w:rPr>
        <w:t xml:space="preserve">: </w:t>
      </w:r>
      <w:r w:rsidRPr="00017207">
        <w:rPr>
          <w:rFonts w:ascii="Verdana" w:hAnsi="Verdana"/>
          <w:i/>
          <w:sz w:val="20"/>
          <w:szCs w:val="20"/>
          <w:lang w:val="en-US"/>
        </w:rPr>
        <w:t>Grammar summary and Activity Book review</w:t>
      </w:r>
      <w:r w:rsidRPr="00017207">
        <w:rPr>
          <w:rFonts w:ascii="Verdana" w:hAnsi="Verdana"/>
          <w:sz w:val="20"/>
          <w:szCs w:val="20"/>
          <w:lang w:val="en-US"/>
        </w:rPr>
        <w:t xml:space="preserve"> para la unidad 4</w:t>
      </w:r>
      <w:r>
        <w:rPr>
          <w:rFonts w:ascii="Verdana" w:hAnsi="Verdana"/>
          <w:sz w:val="20"/>
          <w:szCs w:val="20"/>
          <w:lang w:val="en-US"/>
        </w:rPr>
        <w:t>, (</w:t>
      </w:r>
      <w:r w:rsidRPr="004A4D91">
        <w:rPr>
          <w:rFonts w:ascii="Verdana" w:hAnsi="Verdana"/>
          <w:sz w:val="20"/>
          <w:szCs w:val="20"/>
          <w:lang w:val="en-US"/>
        </w:rPr>
        <w:t>AB, pág. 99</w:t>
      </w:r>
      <w:r>
        <w:rPr>
          <w:rFonts w:ascii="Verdana" w:hAnsi="Verdana"/>
          <w:sz w:val="20"/>
          <w:szCs w:val="20"/>
          <w:lang w:val="en-US"/>
        </w:rPr>
        <w:t>)</w:t>
      </w:r>
      <w:r w:rsidRPr="004A4D91">
        <w:rPr>
          <w:rFonts w:ascii="Verdana" w:hAnsi="Verdana"/>
          <w:sz w:val="20"/>
          <w:szCs w:val="20"/>
          <w:lang w:val="en-US"/>
        </w:rPr>
        <w:t>.</w:t>
      </w:r>
    </w:p>
    <w:p w:rsidR="003C0138" w:rsidRPr="004A4D91" w:rsidRDefault="003C0138" w:rsidP="00BF2C56">
      <w:pPr>
        <w:pStyle w:val="Header"/>
        <w:tabs>
          <w:tab w:val="clear" w:pos="4252"/>
          <w:tab w:val="clear" w:pos="8504"/>
        </w:tabs>
        <w:rPr>
          <w:rFonts w:ascii="Verdana" w:hAnsi="Verdana"/>
          <w:color w:val="365F91"/>
          <w:lang w:val="en-US"/>
        </w:rPr>
      </w:pPr>
    </w:p>
    <w:p w:rsidR="003C0138" w:rsidRPr="003B1488" w:rsidRDefault="003C0138" w:rsidP="0006734F">
      <w:pPr>
        <w:spacing w:before="180" w:after="60" w:line="240" w:lineRule="auto"/>
        <w:rPr>
          <w:rFonts w:ascii="Verdana" w:hAnsi="Verdana"/>
          <w:bCs/>
          <w:color w:val="364395"/>
          <w:sz w:val="24"/>
          <w:szCs w:val="20"/>
          <w:lang w:val="es-ES_tradnl"/>
        </w:rPr>
      </w:pPr>
      <w:r w:rsidRPr="003B1488">
        <w:rPr>
          <w:rFonts w:ascii="Verdana" w:hAnsi="Verdana"/>
          <w:bCs/>
          <w:color w:val="364395"/>
          <w:sz w:val="24"/>
          <w:szCs w:val="20"/>
          <w:lang w:val="es-ES_tradnl"/>
        </w:rPr>
        <w:t>Criterios de evaluación</w:t>
      </w:r>
    </w:p>
    <w:p w:rsidR="003C0138" w:rsidRPr="0006734F" w:rsidRDefault="003C0138" w:rsidP="00BF2C56">
      <w:pPr>
        <w:tabs>
          <w:tab w:val="left" w:pos="1800"/>
        </w:tabs>
        <w:spacing w:after="0" w:line="240" w:lineRule="auto"/>
        <w:rPr>
          <w:rFonts w:ascii="Verdana" w:hAnsi="Verdana"/>
          <w:b/>
        </w:rPr>
      </w:pPr>
      <w:r w:rsidRPr="0006734F">
        <w:rPr>
          <w:rFonts w:ascii="Verdana" w:hAnsi="Verdana"/>
          <w:b/>
        </w:rPr>
        <w:t>BLOQUE 1- Comunicación oral: escuchar, hablar y conversar</w:t>
      </w:r>
    </w:p>
    <w:p w:rsidR="003C0138" w:rsidRPr="00017207" w:rsidRDefault="003C0138" w:rsidP="00BF2C56">
      <w:pPr>
        <w:pStyle w:val="BodyText"/>
        <w:rPr>
          <w:rFonts w:ascii="Verdana" w:hAnsi="Verdana"/>
          <w:color w:val="auto"/>
        </w:rPr>
      </w:pPr>
      <w:r w:rsidRPr="00017207">
        <w:rPr>
          <w:rFonts w:ascii="Verdana" w:hAnsi="Verdana"/>
          <w:color w:val="auto"/>
        </w:rPr>
        <w:t>Participar en interacciones orales dirigidas sobre temas conocidos en situaciones de comunicación predecibles, respetando las normas básicas del intercambio,  (</w:t>
      </w:r>
      <w:r w:rsidRPr="00017207">
        <w:rPr>
          <w:rFonts w:ascii="Verdana" w:hAnsi="Verdana"/>
          <w:b/>
          <w:i/>
          <w:color w:val="auto"/>
        </w:rPr>
        <w:t xml:space="preserve">Test </w:t>
      </w:r>
      <w:r w:rsidRPr="00017207">
        <w:rPr>
          <w:rFonts w:ascii="Verdana" w:hAnsi="Verdana"/>
          <w:bCs/>
          <w:iCs/>
        </w:rPr>
        <w:t>4</w:t>
      </w:r>
      <w:r w:rsidRPr="00017207">
        <w:rPr>
          <w:rFonts w:ascii="Verdana" w:hAnsi="Verdana"/>
          <w:color w:val="auto"/>
        </w:rPr>
        <w:t xml:space="preserve">, </w:t>
      </w:r>
      <w:r w:rsidRPr="00017207">
        <w:rPr>
          <w:rFonts w:ascii="Verdana" w:hAnsi="Verdana"/>
          <w:i/>
          <w:color w:val="auto"/>
        </w:rPr>
        <w:t>Test Booklet</w:t>
      </w:r>
      <w:r w:rsidRPr="00017207">
        <w:rPr>
          <w:rFonts w:ascii="Verdana" w:hAnsi="Verdana"/>
          <w:color w:val="auto"/>
        </w:rPr>
        <w:t>).</w:t>
      </w:r>
    </w:p>
    <w:p w:rsidR="003C0138" w:rsidRPr="00017207" w:rsidRDefault="003C0138" w:rsidP="008C5A61">
      <w:pPr>
        <w:numPr>
          <w:ilvl w:val="0"/>
          <w:numId w:val="12"/>
        </w:numPr>
        <w:spacing w:after="0" w:line="240" w:lineRule="auto"/>
        <w:ind w:left="709" w:hanging="283"/>
        <w:rPr>
          <w:rFonts w:ascii="Verdana" w:hAnsi="Verdana"/>
          <w:i/>
          <w:sz w:val="20"/>
          <w:szCs w:val="20"/>
        </w:rPr>
      </w:pPr>
      <w:r w:rsidRPr="00017207">
        <w:rPr>
          <w:rFonts w:ascii="Verdana" w:hAnsi="Verdana"/>
          <w:sz w:val="20"/>
          <w:szCs w:val="20"/>
        </w:rPr>
        <w:t>Repitiendo palabras y frases.</w:t>
      </w:r>
    </w:p>
    <w:p w:rsidR="003C0138" w:rsidRPr="00017207" w:rsidRDefault="003C0138" w:rsidP="008C5A61">
      <w:pPr>
        <w:numPr>
          <w:ilvl w:val="0"/>
          <w:numId w:val="12"/>
        </w:numPr>
        <w:spacing w:after="0" w:line="240" w:lineRule="auto"/>
        <w:ind w:left="709" w:hanging="283"/>
        <w:rPr>
          <w:rFonts w:ascii="Verdana" w:hAnsi="Verdana"/>
          <w:i/>
          <w:sz w:val="20"/>
          <w:szCs w:val="20"/>
        </w:rPr>
      </w:pPr>
      <w:r w:rsidRPr="00017207">
        <w:rPr>
          <w:rFonts w:ascii="Verdana" w:hAnsi="Verdana"/>
          <w:sz w:val="20"/>
          <w:szCs w:val="20"/>
        </w:rPr>
        <w:t>Diciendo la hora.</w:t>
      </w:r>
    </w:p>
    <w:p w:rsidR="003C0138" w:rsidRPr="00017207" w:rsidRDefault="003C0138" w:rsidP="008C5A61">
      <w:pPr>
        <w:numPr>
          <w:ilvl w:val="0"/>
          <w:numId w:val="12"/>
        </w:numPr>
        <w:spacing w:after="0" w:line="240" w:lineRule="auto"/>
        <w:ind w:left="709" w:hanging="283"/>
        <w:rPr>
          <w:rFonts w:ascii="Verdana" w:hAnsi="Verdana"/>
          <w:i/>
          <w:sz w:val="20"/>
          <w:szCs w:val="20"/>
        </w:rPr>
      </w:pPr>
      <w:r w:rsidRPr="00017207">
        <w:rPr>
          <w:rFonts w:ascii="Verdana" w:hAnsi="Verdana"/>
          <w:sz w:val="20"/>
          <w:szCs w:val="20"/>
        </w:rPr>
        <w:t xml:space="preserve">Diciendo frases de las </w:t>
      </w:r>
      <w:r w:rsidRPr="00017207">
        <w:rPr>
          <w:rFonts w:ascii="Verdana" w:hAnsi="Verdana"/>
          <w:i/>
          <w:sz w:val="20"/>
          <w:szCs w:val="20"/>
        </w:rPr>
        <w:t>Grammar Boxes</w:t>
      </w:r>
      <w:r w:rsidRPr="00017207">
        <w:rPr>
          <w:rFonts w:ascii="Verdana" w:hAnsi="Verdana"/>
          <w:sz w:val="20"/>
          <w:szCs w:val="20"/>
        </w:rPr>
        <w:t>.</w:t>
      </w:r>
    </w:p>
    <w:p w:rsidR="003C0138" w:rsidRPr="00017207" w:rsidRDefault="003C0138" w:rsidP="008C5A61">
      <w:pPr>
        <w:numPr>
          <w:ilvl w:val="0"/>
          <w:numId w:val="12"/>
        </w:numPr>
        <w:spacing w:after="0" w:line="240" w:lineRule="auto"/>
        <w:ind w:left="709" w:hanging="283"/>
        <w:rPr>
          <w:rFonts w:ascii="Verdana" w:hAnsi="Verdana"/>
          <w:i/>
          <w:sz w:val="20"/>
          <w:szCs w:val="20"/>
        </w:rPr>
      </w:pPr>
      <w:r w:rsidRPr="00017207">
        <w:rPr>
          <w:rFonts w:ascii="Verdana" w:hAnsi="Verdana"/>
          <w:sz w:val="20"/>
          <w:szCs w:val="20"/>
        </w:rPr>
        <w:t>Pronunciando correctamente –ie y –ue.</w:t>
      </w:r>
    </w:p>
    <w:p w:rsidR="003C0138" w:rsidRPr="00017207" w:rsidRDefault="003C0138" w:rsidP="008C5A61">
      <w:pPr>
        <w:numPr>
          <w:ilvl w:val="0"/>
          <w:numId w:val="12"/>
        </w:numPr>
        <w:spacing w:after="0" w:line="240" w:lineRule="auto"/>
        <w:ind w:left="709" w:hanging="283"/>
        <w:rPr>
          <w:rFonts w:ascii="Verdana" w:hAnsi="Verdana"/>
          <w:i/>
          <w:sz w:val="20"/>
          <w:szCs w:val="20"/>
        </w:rPr>
      </w:pPr>
      <w:r w:rsidRPr="00017207">
        <w:rPr>
          <w:rFonts w:ascii="Verdana" w:hAnsi="Verdana"/>
          <w:sz w:val="20"/>
          <w:szCs w:val="20"/>
        </w:rPr>
        <w:t>Describiendo una habitación.</w:t>
      </w:r>
    </w:p>
    <w:p w:rsidR="003C0138" w:rsidRPr="00017207" w:rsidRDefault="003C0138" w:rsidP="008C5A61">
      <w:pPr>
        <w:numPr>
          <w:ilvl w:val="0"/>
          <w:numId w:val="12"/>
        </w:numPr>
        <w:spacing w:after="0" w:line="240" w:lineRule="auto"/>
        <w:ind w:left="709" w:hanging="283"/>
        <w:rPr>
          <w:rFonts w:ascii="Verdana" w:hAnsi="Verdana"/>
          <w:i/>
          <w:sz w:val="20"/>
          <w:szCs w:val="20"/>
        </w:rPr>
      </w:pPr>
      <w:r w:rsidRPr="00017207">
        <w:rPr>
          <w:rFonts w:ascii="Verdana" w:hAnsi="Verdana"/>
          <w:sz w:val="20"/>
          <w:szCs w:val="20"/>
        </w:rPr>
        <w:t>Participando en diálogos para hablar de rutina</w:t>
      </w:r>
    </w:p>
    <w:p w:rsidR="003C0138" w:rsidRPr="00017207" w:rsidRDefault="003C0138" w:rsidP="008C5A61">
      <w:pPr>
        <w:numPr>
          <w:ilvl w:val="0"/>
          <w:numId w:val="12"/>
        </w:numPr>
        <w:spacing w:after="0" w:line="240" w:lineRule="auto"/>
        <w:ind w:left="709" w:hanging="283"/>
        <w:rPr>
          <w:rFonts w:ascii="Verdana" w:hAnsi="Verdana"/>
          <w:i/>
          <w:sz w:val="20"/>
          <w:szCs w:val="20"/>
        </w:rPr>
      </w:pPr>
      <w:r w:rsidRPr="00017207">
        <w:rPr>
          <w:rFonts w:ascii="Verdana" w:hAnsi="Verdana"/>
          <w:sz w:val="20"/>
          <w:szCs w:val="20"/>
        </w:rPr>
        <w:t>Dando y pidiendo la hora.</w:t>
      </w:r>
    </w:p>
    <w:p w:rsidR="003C0138" w:rsidRPr="00017207" w:rsidRDefault="003C0138" w:rsidP="008C5A61">
      <w:pPr>
        <w:spacing w:after="0" w:line="240" w:lineRule="auto"/>
        <w:ind w:left="397"/>
        <w:rPr>
          <w:rFonts w:ascii="Verdana" w:hAnsi="Verdana"/>
          <w:sz w:val="20"/>
          <w:szCs w:val="20"/>
          <w:lang w:val="es-ES_tradnl"/>
        </w:rPr>
      </w:pPr>
      <w:r w:rsidRPr="00017207">
        <w:rPr>
          <w:rFonts w:ascii="Verdana" w:hAnsi="Verdana"/>
          <w:sz w:val="20"/>
          <w:szCs w:val="20"/>
        </w:rPr>
        <w:t>Escuchar y comprender mensajes orales de progresiva complejidad:</w:t>
      </w:r>
    </w:p>
    <w:p w:rsidR="003C0138" w:rsidRPr="00017207" w:rsidRDefault="003C0138" w:rsidP="008C5A61">
      <w:pPr>
        <w:numPr>
          <w:ilvl w:val="1"/>
          <w:numId w:val="8"/>
        </w:numPr>
        <w:tabs>
          <w:tab w:val="clear" w:pos="1077"/>
          <w:tab w:val="num" w:pos="709"/>
        </w:tabs>
        <w:spacing w:after="0" w:line="240" w:lineRule="auto"/>
        <w:ind w:left="709" w:hanging="283"/>
        <w:rPr>
          <w:rFonts w:ascii="Verdana" w:hAnsi="Verdana"/>
          <w:sz w:val="20"/>
          <w:szCs w:val="20"/>
          <w:lang w:val="es-ES_tradnl"/>
        </w:rPr>
      </w:pPr>
      <w:r w:rsidRPr="00017207">
        <w:rPr>
          <w:rFonts w:ascii="Verdana" w:hAnsi="Verdana"/>
          <w:sz w:val="20"/>
          <w:szCs w:val="20"/>
          <w:lang w:val="es-ES_tradnl"/>
        </w:rPr>
        <w:t>Identificando rutinas en textos orales.</w:t>
      </w:r>
    </w:p>
    <w:p w:rsidR="003C0138" w:rsidRPr="00017207" w:rsidRDefault="003C0138" w:rsidP="008C5A61">
      <w:pPr>
        <w:numPr>
          <w:ilvl w:val="1"/>
          <w:numId w:val="8"/>
        </w:numPr>
        <w:tabs>
          <w:tab w:val="clear" w:pos="1077"/>
          <w:tab w:val="num" w:pos="709"/>
        </w:tabs>
        <w:spacing w:after="0" w:line="240" w:lineRule="auto"/>
        <w:ind w:left="709" w:hanging="283"/>
        <w:rPr>
          <w:rFonts w:ascii="Verdana" w:hAnsi="Verdana"/>
          <w:sz w:val="20"/>
          <w:szCs w:val="20"/>
          <w:lang w:val="es-ES_tradnl"/>
        </w:rPr>
      </w:pPr>
      <w:r w:rsidRPr="00017207">
        <w:rPr>
          <w:rFonts w:ascii="Verdana" w:hAnsi="Verdana"/>
          <w:sz w:val="20"/>
          <w:szCs w:val="20"/>
          <w:lang w:val="es-ES_tradnl"/>
        </w:rPr>
        <w:t>Entendiendo rutinas descritas por otros.</w:t>
      </w:r>
    </w:p>
    <w:p w:rsidR="003C0138" w:rsidRPr="00017207" w:rsidRDefault="003C0138" w:rsidP="008C5A61">
      <w:pPr>
        <w:numPr>
          <w:ilvl w:val="1"/>
          <w:numId w:val="8"/>
        </w:numPr>
        <w:tabs>
          <w:tab w:val="clear" w:pos="1077"/>
          <w:tab w:val="num" w:pos="709"/>
        </w:tabs>
        <w:spacing w:after="0" w:line="240" w:lineRule="auto"/>
        <w:ind w:left="709" w:hanging="283"/>
        <w:rPr>
          <w:rFonts w:ascii="Verdana" w:hAnsi="Verdana"/>
          <w:sz w:val="20"/>
          <w:szCs w:val="20"/>
          <w:lang w:val="es-ES_tradnl"/>
        </w:rPr>
      </w:pPr>
      <w:r w:rsidRPr="00017207">
        <w:rPr>
          <w:rFonts w:ascii="Verdana" w:hAnsi="Verdana"/>
          <w:sz w:val="20"/>
          <w:szCs w:val="20"/>
          <w:lang w:val="es-ES_tradnl"/>
        </w:rPr>
        <w:t>Escuchando una entrevista e identificando la hora.</w:t>
      </w:r>
    </w:p>
    <w:p w:rsidR="003C0138" w:rsidRPr="00017207" w:rsidRDefault="003C0138" w:rsidP="008C5A61">
      <w:pPr>
        <w:numPr>
          <w:ilvl w:val="1"/>
          <w:numId w:val="8"/>
        </w:numPr>
        <w:tabs>
          <w:tab w:val="clear" w:pos="1077"/>
          <w:tab w:val="num" w:pos="709"/>
        </w:tabs>
        <w:spacing w:after="0" w:line="240" w:lineRule="auto"/>
        <w:ind w:left="709" w:hanging="283"/>
        <w:rPr>
          <w:rFonts w:ascii="Verdana" w:hAnsi="Verdana"/>
          <w:sz w:val="20"/>
          <w:szCs w:val="20"/>
          <w:lang w:val="es-ES_tradnl"/>
        </w:rPr>
      </w:pPr>
      <w:r w:rsidRPr="00017207">
        <w:rPr>
          <w:rFonts w:ascii="Verdana" w:hAnsi="Verdana"/>
          <w:sz w:val="20"/>
          <w:szCs w:val="20"/>
          <w:lang w:val="es-ES_tradnl"/>
        </w:rPr>
        <w:t>Identificando actividades y horas en una canción.</w:t>
      </w:r>
    </w:p>
    <w:p w:rsidR="003C0138" w:rsidRPr="00017207" w:rsidRDefault="003C0138" w:rsidP="008C5A61">
      <w:pPr>
        <w:numPr>
          <w:ilvl w:val="1"/>
          <w:numId w:val="8"/>
        </w:numPr>
        <w:tabs>
          <w:tab w:val="clear" w:pos="1077"/>
          <w:tab w:val="num" w:pos="709"/>
        </w:tabs>
        <w:spacing w:after="0" w:line="240" w:lineRule="auto"/>
        <w:ind w:left="709" w:hanging="283"/>
        <w:rPr>
          <w:rFonts w:ascii="Verdana" w:hAnsi="Verdana"/>
          <w:sz w:val="20"/>
          <w:szCs w:val="20"/>
          <w:lang w:val="es-ES_tradnl"/>
        </w:rPr>
      </w:pPr>
      <w:r w:rsidRPr="00017207">
        <w:rPr>
          <w:rFonts w:ascii="Verdana" w:hAnsi="Verdana"/>
          <w:sz w:val="20"/>
          <w:szCs w:val="20"/>
          <w:lang w:val="es-ES_tradnl"/>
        </w:rPr>
        <w:t>Entendiendo información general y específica en un relato.</w:t>
      </w:r>
    </w:p>
    <w:p w:rsidR="003C0138" w:rsidRPr="00017207" w:rsidRDefault="003C0138" w:rsidP="008C5A61">
      <w:pPr>
        <w:numPr>
          <w:ilvl w:val="1"/>
          <w:numId w:val="8"/>
        </w:numPr>
        <w:tabs>
          <w:tab w:val="clear" w:pos="1077"/>
          <w:tab w:val="num" w:pos="709"/>
        </w:tabs>
        <w:spacing w:after="0" w:line="240" w:lineRule="auto"/>
        <w:ind w:left="709" w:hanging="283"/>
        <w:rPr>
          <w:rFonts w:ascii="Verdana" w:hAnsi="Verdana"/>
          <w:sz w:val="20"/>
          <w:szCs w:val="20"/>
          <w:lang w:val="es-ES_tradnl"/>
        </w:rPr>
      </w:pPr>
      <w:r w:rsidRPr="00017207">
        <w:rPr>
          <w:rFonts w:ascii="Verdana" w:hAnsi="Verdana"/>
          <w:sz w:val="20"/>
          <w:szCs w:val="20"/>
          <w:lang w:val="es-ES_tradnl"/>
        </w:rPr>
        <w:t>Identificando información verdadera/falsa.</w:t>
      </w:r>
    </w:p>
    <w:p w:rsidR="003C0138" w:rsidRPr="00017207" w:rsidRDefault="003C0138" w:rsidP="00F71A9D">
      <w:pPr>
        <w:spacing w:after="0" w:line="240" w:lineRule="auto"/>
        <w:rPr>
          <w:rFonts w:ascii="Verdana" w:hAnsi="Verdana"/>
          <w:sz w:val="20"/>
          <w:szCs w:val="20"/>
          <w:lang w:val="es-ES_tradnl"/>
        </w:rPr>
      </w:pPr>
    </w:p>
    <w:p w:rsidR="003C0138" w:rsidRPr="0006734F" w:rsidRDefault="003C0138" w:rsidP="00BF2C56">
      <w:pPr>
        <w:tabs>
          <w:tab w:val="left" w:pos="1800"/>
        </w:tabs>
        <w:spacing w:after="0" w:line="240" w:lineRule="auto"/>
        <w:rPr>
          <w:rFonts w:ascii="Verdana" w:hAnsi="Verdana"/>
          <w:b/>
        </w:rPr>
      </w:pPr>
      <w:r w:rsidRPr="0006734F">
        <w:rPr>
          <w:rFonts w:ascii="Verdana" w:hAnsi="Verdana"/>
          <w:b/>
        </w:rPr>
        <w:t xml:space="preserve">BLOQUE 2- Comunicación escrita: leer y escribir </w:t>
      </w:r>
    </w:p>
    <w:p w:rsidR="003C0138" w:rsidRPr="00017207" w:rsidRDefault="003C0138" w:rsidP="00BF2C56">
      <w:pPr>
        <w:pStyle w:val="BodyText"/>
        <w:rPr>
          <w:rFonts w:ascii="Verdana" w:hAnsi="Verdana"/>
          <w:color w:val="auto"/>
        </w:rPr>
      </w:pPr>
      <w:r w:rsidRPr="00017207">
        <w:rPr>
          <w:rFonts w:ascii="Verdana" w:hAnsi="Verdana"/>
          <w:bCs/>
          <w:color w:val="auto"/>
        </w:rPr>
        <w:t>Leer y captar el sentido global y algunas informaciones específicas de textos sencillos sobre temas conocidos y con una finalidad concreta.</w:t>
      </w:r>
      <w:r w:rsidRPr="00017207">
        <w:rPr>
          <w:rFonts w:ascii="Verdana" w:hAnsi="Verdana"/>
          <w:color w:val="auto"/>
        </w:rPr>
        <w:t xml:space="preserve"> (</w:t>
      </w:r>
      <w:r w:rsidRPr="00017207">
        <w:rPr>
          <w:rFonts w:ascii="Verdana" w:hAnsi="Verdana"/>
          <w:b/>
          <w:bCs/>
          <w:i/>
          <w:color w:val="auto"/>
        </w:rPr>
        <w:t xml:space="preserve">Test </w:t>
      </w:r>
      <w:r w:rsidRPr="00017207">
        <w:rPr>
          <w:rFonts w:ascii="Verdana" w:hAnsi="Verdana"/>
          <w:bCs/>
          <w:iCs/>
        </w:rPr>
        <w:t>4</w:t>
      </w:r>
      <w:r w:rsidRPr="00017207">
        <w:rPr>
          <w:rFonts w:ascii="Verdana" w:hAnsi="Verdana"/>
          <w:i/>
          <w:color w:val="auto"/>
        </w:rPr>
        <w:t>-Test Booklet</w:t>
      </w:r>
      <w:r w:rsidRPr="00017207">
        <w:rPr>
          <w:rFonts w:ascii="Verdana" w:hAnsi="Verdana"/>
          <w:color w:val="auto"/>
        </w:rPr>
        <w:t xml:space="preserve">) </w:t>
      </w:r>
    </w:p>
    <w:p w:rsidR="003C0138" w:rsidRPr="00017207" w:rsidRDefault="003C0138" w:rsidP="008C5A61">
      <w:pPr>
        <w:numPr>
          <w:ilvl w:val="0"/>
          <w:numId w:val="3"/>
        </w:numPr>
        <w:tabs>
          <w:tab w:val="left" w:pos="397"/>
        </w:tabs>
        <w:spacing w:after="0" w:line="240" w:lineRule="auto"/>
        <w:rPr>
          <w:rFonts w:ascii="Verdana" w:hAnsi="Verdana"/>
          <w:sz w:val="20"/>
          <w:szCs w:val="20"/>
        </w:rPr>
      </w:pPr>
      <w:r w:rsidRPr="00017207">
        <w:rPr>
          <w:rFonts w:ascii="Verdana" w:hAnsi="Verdana"/>
          <w:sz w:val="20"/>
          <w:szCs w:val="20"/>
        </w:rPr>
        <w:t xml:space="preserve"> Leer y comprender diferentes textos:</w:t>
      </w:r>
    </w:p>
    <w:p w:rsidR="003C0138" w:rsidRPr="00017207" w:rsidRDefault="003C0138" w:rsidP="005270E3">
      <w:pPr>
        <w:numPr>
          <w:ilvl w:val="0"/>
          <w:numId w:val="19"/>
        </w:numPr>
        <w:tabs>
          <w:tab w:val="clear" w:pos="284"/>
          <w:tab w:val="num" w:pos="709"/>
        </w:tabs>
        <w:spacing w:after="0" w:line="240" w:lineRule="auto"/>
        <w:ind w:firstLine="142"/>
        <w:rPr>
          <w:rFonts w:ascii="Verdana" w:hAnsi="Verdana"/>
          <w:sz w:val="20"/>
          <w:szCs w:val="20"/>
        </w:rPr>
      </w:pPr>
      <w:r w:rsidRPr="00017207">
        <w:rPr>
          <w:rFonts w:ascii="Verdana" w:hAnsi="Verdana"/>
          <w:sz w:val="20"/>
          <w:szCs w:val="20"/>
        </w:rPr>
        <w:t>Identificar información verdadera/falsa.</w:t>
      </w:r>
    </w:p>
    <w:p w:rsidR="003C0138" w:rsidRPr="00017207" w:rsidRDefault="003C0138" w:rsidP="005270E3">
      <w:pPr>
        <w:numPr>
          <w:ilvl w:val="0"/>
          <w:numId w:val="19"/>
        </w:numPr>
        <w:tabs>
          <w:tab w:val="clear" w:pos="284"/>
          <w:tab w:val="num" w:pos="709"/>
        </w:tabs>
        <w:spacing w:after="0" w:line="240" w:lineRule="auto"/>
        <w:ind w:firstLine="142"/>
        <w:rPr>
          <w:rFonts w:ascii="Verdana" w:hAnsi="Verdana"/>
          <w:sz w:val="20"/>
          <w:szCs w:val="20"/>
        </w:rPr>
      </w:pPr>
      <w:r w:rsidRPr="00017207">
        <w:rPr>
          <w:rFonts w:ascii="Verdana" w:hAnsi="Verdana"/>
          <w:sz w:val="20"/>
          <w:szCs w:val="20"/>
        </w:rPr>
        <w:t>Interpretar información contenida en frases y textos cortos sobre rutinas.</w:t>
      </w:r>
    </w:p>
    <w:p w:rsidR="003C0138" w:rsidRPr="00017207" w:rsidRDefault="003C0138" w:rsidP="005270E3">
      <w:pPr>
        <w:numPr>
          <w:ilvl w:val="0"/>
          <w:numId w:val="19"/>
        </w:numPr>
        <w:tabs>
          <w:tab w:val="clear" w:pos="284"/>
          <w:tab w:val="num" w:pos="709"/>
        </w:tabs>
        <w:spacing w:after="0" w:line="240" w:lineRule="auto"/>
        <w:ind w:firstLine="142"/>
        <w:rPr>
          <w:rFonts w:ascii="Verdana" w:hAnsi="Verdana"/>
          <w:sz w:val="20"/>
          <w:szCs w:val="20"/>
        </w:rPr>
      </w:pPr>
      <w:r w:rsidRPr="00017207">
        <w:rPr>
          <w:rFonts w:ascii="Verdana" w:hAnsi="Verdana"/>
          <w:sz w:val="20"/>
          <w:szCs w:val="20"/>
        </w:rPr>
        <w:t xml:space="preserve">Entendiendo información general y específica en una historieta de viñetas.              </w:t>
      </w:r>
    </w:p>
    <w:p w:rsidR="003C0138" w:rsidRPr="00CB3934" w:rsidRDefault="003C0138" w:rsidP="005270E3">
      <w:pPr>
        <w:numPr>
          <w:ilvl w:val="0"/>
          <w:numId w:val="19"/>
        </w:numPr>
        <w:tabs>
          <w:tab w:val="clear" w:pos="284"/>
          <w:tab w:val="num" w:pos="709"/>
        </w:tabs>
        <w:spacing w:after="0" w:line="240" w:lineRule="auto"/>
        <w:ind w:left="709" w:hanging="283"/>
        <w:rPr>
          <w:rFonts w:ascii="Verdana" w:hAnsi="Verdana"/>
          <w:sz w:val="20"/>
          <w:szCs w:val="20"/>
        </w:rPr>
      </w:pPr>
      <w:r w:rsidRPr="00017207">
        <w:rPr>
          <w:rFonts w:ascii="Verdana" w:hAnsi="Verdana"/>
          <w:sz w:val="20"/>
          <w:szCs w:val="20"/>
        </w:rPr>
        <w:t xml:space="preserve">Leyendo un texto sobre la forma de desplazarse hasta la escuela y entendiendo </w:t>
      </w:r>
      <w:r w:rsidRPr="00CB3934">
        <w:rPr>
          <w:rFonts w:ascii="Verdana" w:hAnsi="Verdana"/>
          <w:sz w:val="20"/>
          <w:szCs w:val="20"/>
        </w:rPr>
        <w:t>información general y específica.</w:t>
      </w:r>
    </w:p>
    <w:p w:rsidR="003C0138" w:rsidRPr="00017207" w:rsidRDefault="003C0138" w:rsidP="005270E3">
      <w:pPr>
        <w:numPr>
          <w:ilvl w:val="0"/>
          <w:numId w:val="19"/>
        </w:numPr>
        <w:tabs>
          <w:tab w:val="clear" w:pos="284"/>
          <w:tab w:val="num" w:pos="709"/>
        </w:tabs>
        <w:spacing w:after="0" w:line="240" w:lineRule="auto"/>
        <w:ind w:firstLine="142"/>
        <w:rPr>
          <w:rFonts w:ascii="Verdana" w:hAnsi="Verdana"/>
          <w:sz w:val="20"/>
          <w:szCs w:val="20"/>
        </w:rPr>
      </w:pPr>
      <w:r w:rsidRPr="00017207">
        <w:rPr>
          <w:rFonts w:ascii="Verdana" w:hAnsi="Verdana"/>
          <w:sz w:val="20"/>
          <w:szCs w:val="20"/>
        </w:rPr>
        <w:t>Demostrando entendimiento de textos sobre horarios de comercio.</w:t>
      </w:r>
    </w:p>
    <w:p w:rsidR="003C0138" w:rsidRPr="00017207" w:rsidRDefault="003C0138" w:rsidP="008C5A61">
      <w:pPr>
        <w:numPr>
          <w:ilvl w:val="0"/>
          <w:numId w:val="3"/>
        </w:numPr>
        <w:tabs>
          <w:tab w:val="left" w:pos="397"/>
        </w:tabs>
        <w:spacing w:after="0" w:line="240" w:lineRule="auto"/>
        <w:rPr>
          <w:rFonts w:ascii="Verdana" w:hAnsi="Verdana"/>
          <w:sz w:val="20"/>
          <w:szCs w:val="20"/>
        </w:rPr>
      </w:pPr>
      <w:r w:rsidRPr="00017207">
        <w:rPr>
          <w:rFonts w:ascii="Verdana" w:hAnsi="Verdana"/>
          <w:sz w:val="20"/>
          <w:szCs w:val="20"/>
        </w:rPr>
        <w:t xml:space="preserve">Escribir textos propios de situaciones cotidianas y a partir de modelos: </w:t>
      </w:r>
    </w:p>
    <w:p w:rsidR="003C0138" w:rsidRPr="00017207" w:rsidRDefault="003C0138" w:rsidP="005270E3">
      <w:pPr>
        <w:numPr>
          <w:ilvl w:val="0"/>
          <w:numId w:val="20"/>
        </w:numPr>
        <w:tabs>
          <w:tab w:val="clear" w:pos="284"/>
          <w:tab w:val="num" w:pos="709"/>
        </w:tabs>
        <w:spacing w:after="0" w:line="240" w:lineRule="auto"/>
        <w:ind w:firstLine="142"/>
        <w:rPr>
          <w:rFonts w:ascii="Verdana" w:hAnsi="Verdana"/>
          <w:sz w:val="20"/>
          <w:szCs w:val="20"/>
        </w:rPr>
      </w:pPr>
      <w:r w:rsidRPr="00017207">
        <w:rPr>
          <w:rFonts w:ascii="Verdana" w:hAnsi="Verdana"/>
          <w:sz w:val="20"/>
          <w:szCs w:val="20"/>
        </w:rPr>
        <w:t>Completar frases.</w:t>
      </w:r>
    </w:p>
    <w:p w:rsidR="003C0138" w:rsidRPr="00017207" w:rsidRDefault="003C0138" w:rsidP="005270E3">
      <w:pPr>
        <w:numPr>
          <w:ilvl w:val="0"/>
          <w:numId w:val="20"/>
        </w:numPr>
        <w:tabs>
          <w:tab w:val="clear" w:pos="284"/>
          <w:tab w:val="num" w:pos="709"/>
        </w:tabs>
        <w:spacing w:after="0" w:line="240" w:lineRule="auto"/>
        <w:ind w:firstLine="142"/>
        <w:rPr>
          <w:rFonts w:ascii="Verdana" w:hAnsi="Verdana"/>
          <w:sz w:val="20"/>
          <w:szCs w:val="20"/>
        </w:rPr>
      </w:pPr>
      <w:r w:rsidRPr="00017207">
        <w:rPr>
          <w:rFonts w:ascii="Verdana" w:hAnsi="Verdana"/>
          <w:sz w:val="20"/>
          <w:szCs w:val="20"/>
        </w:rPr>
        <w:t xml:space="preserve">Completar preguntas y respuestas sobre rutinas.                     </w:t>
      </w:r>
    </w:p>
    <w:p w:rsidR="003C0138" w:rsidRPr="00017207" w:rsidRDefault="003C0138" w:rsidP="005270E3">
      <w:pPr>
        <w:numPr>
          <w:ilvl w:val="0"/>
          <w:numId w:val="20"/>
        </w:numPr>
        <w:tabs>
          <w:tab w:val="clear" w:pos="284"/>
          <w:tab w:val="num" w:pos="709"/>
        </w:tabs>
        <w:spacing w:after="0" w:line="240" w:lineRule="auto"/>
        <w:ind w:firstLine="142"/>
        <w:rPr>
          <w:rFonts w:ascii="Verdana" w:hAnsi="Verdana"/>
          <w:sz w:val="20"/>
          <w:szCs w:val="20"/>
        </w:rPr>
      </w:pPr>
      <w:r w:rsidRPr="00017207">
        <w:rPr>
          <w:rFonts w:ascii="Verdana" w:hAnsi="Verdana"/>
          <w:sz w:val="20"/>
          <w:szCs w:val="20"/>
        </w:rPr>
        <w:t>Escribir las horas.</w:t>
      </w:r>
    </w:p>
    <w:p w:rsidR="003C0138" w:rsidRPr="00017207" w:rsidRDefault="003C0138" w:rsidP="005270E3">
      <w:pPr>
        <w:numPr>
          <w:ilvl w:val="0"/>
          <w:numId w:val="20"/>
        </w:numPr>
        <w:tabs>
          <w:tab w:val="clear" w:pos="284"/>
          <w:tab w:val="num" w:pos="709"/>
        </w:tabs>
        <w:spacing w:after="0" w:line="240" w:lineRule="auto"/>
        <w:ind w:firstLine="142"/>
        <w:rPr>
          <w:rFonts w:ascii="Verdana" w:hAnsi="Verdana"/>
          <w:sz w:val="20"/>
          <w:szCs w:val="20"/>
        </w:rPr>
      </w:pPr>
      <w:r w:rsidRPr="00017207">
        <w:rPr>
          <w:rFonts w:ascii="Verdana" w:hAnsi="Verdana"/>
          <w:sz w:val="20"/>
          <w:szCs w:val="20"/>
        </w:rPr>
        <w:t>Extraer información de una tabla sobre medios de transporte.</w:t>
      </w:r>
    </w:p>
    <w:p w:rsidR="003C0138" w:rsidRPr="00017207" w:rsidRDefault="003C0138" w:rsidP="005270E3">
      <w:pPr>
        <w:numPr>
          <w:ilvl w:val="0"/>
          <w:numId w:val="20"/>
        </w:numPr>
        <w:tabs>
          <w:tab w:val="clear" w:pos="284"/>
          <w:tab w:val="num" w:pos="709"/>
        </w:tabs>
        <w:spacing w:after="0" w:line="240" w:lineRule="auto"/>
        <w:ind w:firstLine="142"/>
        <w:rPr>
          <w:rFonts w:ascii="Verdana" w:hAnsi="Verdana"/>
          <w:sz w:val="20"/>
          <w:szCs w:val="20"/>
        </w:rPr>
      </w:pPr>
      <w:r w:rsidRPr="00017207">
        <w:rPr>
          <w:rFonts w:ascii="Verdana" w:hAnsi="Verdana"/>
          <w:sz w:val="20"/>
          <w:szCs w:val="20"/>
        </w:rPr>
        <w:t xml:space="preserve">Describir la hora y el día para realizar diferentes actividades.     </w:t>
      </w:r>
    </w:p>
    <w:p w:rsidR="003C0138" w:rsidRPr="00017207" w:rsidRDefault="003C0138" w:rsidP="00BF2C56">
      <w:pPr>
        <w:pStyle w:val="BodyText"/>
        <w:rPr>
          <w:rFonts w:ascii="Verdana" w:hAnsi="Verdana"/>
          <w:color w:val="auto"/>
          <w:lang w:val="es-ES"/>
        </w:rPr>
      </w:pPr>
    </w:p>
    <w:p w:rsidR="003C0138" w:rsidRPr="0006734F" w:rsidRDefault="003C0138" w:rsidP="00BF2C56">
      <w:pPr>
        <w:spacing w:after="0" w:line="240" w:lineRule="auto"/>
        <w:rPr>
          <w:rFonts w:ascii="Verdana" w:hAnsi="Verdana"/>
          <w:b/>
        </w:rPr>
      </w:pPr>
      <w:r w:rsidRPr="0006734F">
        <w:rPr>
          <w:rFonts w:ascii="Verdana" w:hAnsi="Verdana"/>
          <w:b/>
        </w:rPr>
        <w:t xml:space="preserve">BLOQUE 3 – Conocimiento de la lengua </w:t>
      </w:r>
    </w:p>
    <w:p w:rsidR="003C0138" w:rsidRPr="00017207" w:rsidRDefault="003C0138" w:rsidP="00A127A7">
      <w:pPr>
        <w:numPr>
          <w:ilvl w:val="0"/>
          <w:numId w:val="3"/>
        </w:numPr>
        <w:tabs>
          <w:tab w:val="left" w:pos="397"/>
        </w:tabs>
        <w:spacing w:after="0" w:line="240" w:lineRule="auto"/>
        <w:rPr>
          <w:rFonts w:ascii="Verdana" w:hAnsi="Verdana"/>
          <w:sz w:val="20"/>
          <w:szCs w:val="20"/>
        </w:rPr>
      </w:pPr>
      <w:r w:rsidRPr="00017207">
        <w:rPr>
          <w:rFonts w:ascii="Verdana" w:hAnsi="Verdana"/>
          <w:sz w:val="20"/>
          <w:szCs w:val="20"/>
        </w:rPr>
        <w:t xml:space="preserve">Identificar y usar el </w:t>
      </w:r>
      <w:r w:rsidRPr="0006734F">
        <w:rPr>
          <w:rFonts w:ascii="Verdana" w:hAnsi="Verdana"/>
          <w:bCs/>
          <w:sz w:val="20"/>
          <w:szCs w:val="20"/>
        </w:rPr>
        <w:t>vocabulario</w:t>
      </w:r>
      <w:r w:rsidRPr="00017207">
        <w:rPr>
          <w:rFonts w:ascii="Verdana" w:hAnsi="Verdana"/>
          <w:sz w:val="20"/>
          <w:szCs w:val="20"/>
        </w:rPr>
        <w:t xml:space="preserve"> de la unidad: </w:t>
      </w:r>
    </w:p>
    <w:p w:rsidR="003C0138" w:rsidRPr="00017207" w:rsidRDefault="003C0138" w:rsidP="005270E3">
      <w:pPr>
        <w:numPr>
          <w:ilvl w:val="0"/>
          <w:numId w:val="38"/>
        </w:numPr>
        <w:spacing w:after="0" w:line="240" w:lineRule="auto"/>
        <w:ind w:left="709" w:hanging="283"/>
        <w:rPr>
          <w:rFonts w:ascii="Verdana" w:hAnsi="Verdana"/>
          <w:i/>
          <w:sz w:val="20"/>
          <w:szCs w:val="20"/>
          <w:lang w:val="en-US"/>
        </w:rPr>
      </w:pPr>
      <w:r w:rsidRPr="00017207">
        <w:rPr>
          <w:rFonts w:ascii="Verdana" w:hAnsi="Verdana"/>
          <w:sz w:val="20"/>
          <w:szCs w:val="20"/>
          <w:lang w:val="en-US"/>
        </w:rPr>
        <w:t>Actividades: (</w:t>
      </w:r>
      <w:r w:rsidRPr="00017207">
        <w:rPr>
          <w:rFonts w:ascii="Verdana" w:hAnsi="Verdana"/>
          <w:i/>
          <w:sz w:val="20"/>
          <w:szCs w:val="20"/>
          <w:lang w:val="en-US"/>
        </w:rPr>
        <w:t>have music lessons, have ballet lessons, do karate, do gymnastics, practice the piano, practice the violin, learn to cook, learn to draw, study English, study Maths</w:t>
      </w:r>
      <w:r w:rsidRPr="00017207">
        <w:rPr>
          <w:rFonts w:ascii="Verdana" w:hAnsi="Verdana"/>
          <w:sz w:val="20"/>
          <w:szCs w:val="20"/>
          <w:lang w:val="en-US"/>
        </w:rPr>
        <w:t>).</w:t>
      </w:r>
    </w:p>
    <w:p w:rsidR="003C0138" w:rsidRPr="00017207" w:rsidRDefault="003C0138" w:rsidP="005270E3">
      <w:pPr>
        <w:numPr>
          <w:ilvl w:val="0"/>
          <w:numId w:val="38"/>
        </w:numPr>
        <w:spacing w:after="0" w:line="240" w:lineRule="auto"/>
        <w:ind w:left="709" w:hanging="283"/>
        <w:rPr>
          <w:rFonts w:ascii="Verdana" w:hAnsi="Verdana"/>
          <w:i/>
          <w:sz w:val="20"/>
          <w:szCs w:val="20"/>
          <w:lang w:val="en-US"/>
        </w:rPr>
      </w:pPr>
      <w:r w:rsidRPr="00017207">
        <w:rPr>
          <w:rFonts w:ascii="Verdana" w:hAnsi="Verdana"/>
          <w:sz w:val="20"/>
          <w:szCs w:val="20"/>
          <w:lang w:val="en-US"/>
        </w:rPr>
        <w:t>Partes del día: (</w:t>
      </w:r>
      <w:r w:rsidRPr="00017207">
        <w:rPr>
          <w:rFonts w:ascii="Verdana" w:hAnsi="Verdana"/>
          <w:i/>
          <w:sz w:val="20"/>
          <w:szCs w:val="20"/>
          <w:lang w:val="en-US"/>
        </w:rPr>
        <w:t>morning, midday, afternoon, evening</w:t>
      </w:r>
      <w:r w:rsidRPr="00017207">
        <w:rPr>
          <w:rFonts w:ascii="Verdana" w:hAnsi="Verdana"/>
          <w:sz w:val="20"/>
          <w:szCs w:val="20"/>
          <w:lang w:val="en-US"/>
        </w:rPr>
        <w:t>).</w:t>
      </w:r>
    </w:p>
    <w:p w:rsidR="003C0138" w:rsidRPr="00017207" w:rsidRDefault="003C0138" w:rsidP="005270E3">
      <w:pPr>
        <w:numPr>
          <w:ilvl w:val="0"/>
          <w:numId w:val="38"/>
        </w:numPr>
        <w:spacing w:after="0" w:line="240" w:lineRule="auto"/>
        <w:ind w:left="709" w:hanging="283"/>
        <w:rPr>
          <w:rFonts w:ascii="Verdana" w:hAnsi="Verdana"/>
          <w:i/>
          <w:sz w:val="20"/>
          <w:szCs w:val="20"/>
          <w:lang w:val="en-US"/>
        </w:rPr>
      </w:pPr>
      <w:r w:rsidRPr="00017207">
        <w:rPr>
          <w:rFonts w:ascii="Verdana" w:hAnsi="Verdana"/>
          <w:sz w:val="20"/>
          <w:szCs w:val="20"/>
          <w:lang w:val="en-US"/>
        </w:rPr>
        <w:t>Las horas: (</w:t>
      </w:r>
      <w:r w:rsidRPr="00017207">
        <w:rPr>
          <w:rFonts w:ascii="Verdana" w:hAnsi="Verdana"/>
          <w:i/>
          <w:sz w:val="20"/>
          <w:szCs w:val="20"/>
          <w:lang w:val="en-US"/>
        </w:rPr>
        <w:t>a quarter past, half past, a quarter to, minute, hour, second</w:t>
      </w:r>
      <w:r w:rsidRPr="00017207">
        <w:rPr>
          <w:rFonts w:ascii="Verdana" w:hAnsi="Verdana"/>
          <w:sz w:val="20"/>
          <w:szCs w:val="20"/>
          <w:lang w:val="en-US"/>
        </w:rPr>
        <w:t>).</w:t>
      </w:r>
    </w:p>
    <w:p w:rsidR="003C0138" w:rsidRPr="00017207" w:rsidRDefault="003C0138" w:rsidP="005270E3">
      <w:pPr>
        <w:numPr>
          <w:ilvl w:val="0"/>
          <w:numId w:val="38"/>
        </w:numPr>
        <w:spacing w:after="0" w:line="240" w:lineRule="auto"/>
        <w:ind w:left="709" w:hanging="283"/>
        <w:rPr>
          <w:rFonts w:ascii="Verdana" w:hAnsi="Verdana"/>
          <w:b/>
          <w:i/>
          <w:sz w:val="20"/>
          <w:szCs w:val="20"/>
          <w:lang w:val="en-US"/>
        </w:rPr>
      </w:pPr>
      <w:r w:rsidRPr="00017207">
        <w:rPr>
          <w:rFonts w:ascii="Verdana" w:hAnsi="Verdana"/>
          <w:b/>
          <w:sz w:val="20"/>
          <w:szCs w:val="20"/>
          <w:lang w:val="en-US"/>
        </w:rPr>
        <w:t>Repaso:</w:t>
      </w:r>
    </w:p>
    <w:p w:rsidR="003C0138" w:rsidRPr="00017207" w:rsidRDefault="003C0138" w:rsidP="00A127A7">
      <w:pPr>
        <w:spacing w:after="0" w:line="240" w:lineRule="auto"/>
        <w:ind w:left="426"/>
        <w:rPr>
          <w:rFonts w:ascii="Verdana" w:hAnsi="Verdana"/>
          <w:i/>
          <w:sz w:val="20"/>
          <w:szCs w:val="20"/>
          <w:lang w:val="en-US"/>
        </w:rPr>
      </w:pPr>
      <w:r w:rsidRPr="00017207">
        <w:rPr>
          <w:rFonts w:ascii="Verdana" w:hAnsi="Verdana"/>
          <w:sz w:val="20"/>
          <w:szCs w:val="20"/>
          <w:lang w:val="en-US"/>
        </w:rPr>
        <w:t>Dias de la semana</w:t>
      </w:r>
      <w:r w:rsidRPr="00017207">
        <w:rPr>
          <w:rFonts w:ascii="Verdana" w:hAnsi="Verdana"/>
          <w:i/>
          <w:sz w:val="20"/>
          <w:szCs w:val="20"/>
          <w:lang w:val="en-US"/>
        </w:rPr>
        <w:t>: Sunday, Monday, Tuesday, Wednesday, Thursday, Friday, Saturday.</w:t>
      </w:r>
    </w:p>
    <w:p w:rsidR="003C0138" w:rsidRPr="00017207" w:rsidRDefault="003C0138" w:rsidP="00A127A7">
      <w:pPr>
        <w:spacing w:after="0" w:line="240" w:lineRule="auto"/>
        <w:ind w:left="426"/>
        <w:rPr>
          <w:rFonts w:ascii="Verdana" w:hAnsi="Verdana"/>
          <w:i/>
          <w:sz w:val="20"/>
          <w:szCs w:val="20"/>
          <w:lang w:val="en-US"/>
        </w:rPr>
      </w:pPr>
      <w:r w:rsidRPr="00017207">
        <w:rPr>
          <w:rFonts w:ascii="Verdana" w:hAnsi="Verdana"/>
          <w:sz w:val="20"/>
          <w:szCs w:val="20"/>
          <w:lang w:val="en-US"/>
        </w:rPr>
        <w:t>Actividades</w:t>
      </w:r>
      <w:r w:rsidRPr="00017207">
        <w:rPr>
          <w:rFonts w:ascii="Verdana" w:hAnsi="Verdana"/>
          <w:i/>
          <w:sz w:val="20"/>
          <w:szCs w:val="20"/>
          <w:lang w:val="en-US"/>
        </w:rPr>
        <w:t>: go (skateboarding), go (swimming)</w:t>
      </w:r>
    </w:p>
    <w:p w:rsidR="003C0138" w:rsidRPr="00017207" w:rsidRDefault="003C0138" w:rsidP="00A127A7">
      <w:pPr>
        <w:spacing w:after="0" w:line="240" w:lineRule="auto"/>
        <w:ind w:left="426"/>
        <w:rPr>
          <w:rFonts w:ascii="Verdana" w:hAnsi="Verdana"/>
          <w:i/>
          <w:sz w:val="20"/>
          <w:szCs w:val="20"/>
          <w:lang w:val="en-US"/>
        </w:rPr>
      </w:pPr>
      <w:r w:rsidRPr="00017207">
        <w:rPr>
          <w:rFonts w:ascii="Verdana" w:hAnsi="Verdana"/>
          <w:i/>
          <w:sz w:val="20"/>
          <w:szCs w:val="20"/>
          <w:lang w:val="en-US"/>
        </w:rPr>
        <w:t>Otras: Thirty, rivers.</w:t>
      </w:r>
    </w:p>
    <w:p w:rsidR="003C0138" w:rsidRPr="00017207" w:rsidRDefault="003C0138" w:rsidP="005270E3">
      <w:pPr>
        <w:numPr>
          <w:ilvl w:val="0"/>
          <w:numId w:val="16"/>
        </w:numPr>
        <w:tabs>
          <w:tab w:val="clear" w:pos="1620"/>
          <w:tab w:val="num" w:pos="360"/>
        </w:tabs>
        <w:spacing w:after="0" w:line="240" w:lineRule="auto"/>
        <w:ind w:hanging="1620"/>
        <w:rPr>
          <w:rFonts w:ascii="Verdana" w:hAnsi="Verdana"/>
          <w:sz w:val="20"/>
          <w:szCs w:val="20"/>
          <w:lang w:val="es-ES_tradnl"/>
        </w:rPr>
      </w:pPr>
      <w:r w:rsidRPr="00017207">
        <w:rPr>
          <w:rFonts w:ascii="Verdana" w:hAnsi="Verdana"/>
          <w:sz w:val="20"/>
          <w:szCs w:val="20"/>
          <w:lang w:val="es-ES_tradnl"/>
        </w:rPr>
        <w:t xml:space="preserve">Entender y aplicar correctamente </w:t>
      </w:r>
      <w:r w:rsidRPr="0006734F">
        <w:rPr>
          <w:rFonts w:ascii="Verdana" w:hAnsi="Verdana"/>
          <w:bCs/>
          <w:sz w:val="20"/>
          <w:szCs w:val="20"/>
          <w:lang w:val="es-ES_tradnl"/>
        </w:rPr>
        <w:t>aspectos gramaticales</w:t>
      </w:r>
      <w:r w:rsidRPr="00017207">
        <w:rPr>
          <w:rFonts w:ascii="Verdana" w:hAnsi="Verdana"/>
          <w:sz w:val="20"/>
          <w:szCs w:val="20"/>
          <w:lang w:val="es-ES_tradnl"/>
        </w:rPr>
        <w:t>:</w:t>
      </w:r>
    </w:p>
    <w:p w:rsidR="003C0138" w:rsidRPr="00017207" w:rsidRDefault="003C0138" w:rsidP="005270E3">
      <w:pPr>
        <w:numPr>
          <w:ilvl w:val="1"/>
          <w:numId w:val="16"/>
        </w:numPr>
        <w:tabs>
          <w:tab w:val="clear" w:pos="2264"/>
        </w:tabs>
        <w:spacing w:after="0" w:line="240" w:lineRule="auto"/>
        <w:ind w:left="709" w:hanging="283"/>
        <w:rPr>
          <w:rFonts w:ascii="Verdana" w:hAnsi="Verdana"/>
          <w:i/>
          <w:iCs/>
          <w:sz w:val="20"/>
          <w:szCs w:val="20"/>
          <w:lang w:val="en-US"/>
        </w:rPr>
      </w:pPr>
      <w:r w:rsidRPr="00017207">
        <w:rPr>
          <w:rFonts w:ascii="Verdana" w:hAnsi="Verdana"/>
          <w:b/>
          <w:sz w:val="20"/>
          <w:szCs w:val="20"/>
          <w:lang w:val="en-US"/>
        </w:rPr>
        <w:t>Estructuras</w:t>
      </w:r>
      <w:r w:rsidRPr="00017207">
        <w:rPr>
          <w:rFonts w:ascii="Verdana" w:hAnsi="Verdana"/>
          <w:sz w:val="20"/>
          <w:szCs w:val="20"/>
          <w:lang w:val="en-US"/>
        </w:rPr>
        <w:t>:</w:t>
      </w:r>
    </w:p>
    <w:p w:rsidR="003C0138" w:rsidRPr="00017207" w:rsidRDefault="003C0138" w:rsidP="00A127A7">
      <w:pPr>
        <w:spacing w:after="0" w:line="240" w:lineRule="auto"/>
        <w:ind w:left="709"/>
        <w:rPr>
          <w:rFonts w:ascii="Verdana" w:hAnsi="Verdana"/>
          <w:i/>
          <w:sz w:val="20"/>
          <w:szCs w:val="20"/>
          <w:lang w:val="en-US"/>
        </w:rPr>
      </w:pPr>
      <w:r w:rsidRPr="00017207">
        <w:rPr>
          <w:rFonts w:ascii="Verdana" w:hAnsi="Verdana"/>
          <w:i/>
          <w:sz w:val="20"/>
          <w:szCs w:val="20"/>
          <w:lang w:val="en-US"/>
        </w:rPr>
        <w:t>What do you do on (Saturdays)? I(have music lessons) on (Saturdays) What does he/she do on Saturdays)? She/he (has music lessons) at (two o’clock) When do you (have music lessons)?I have (music lessons) in the (morning). I have (music lessons) at (a quarter past two)When does he/she (have music lessons)? He/she (has music lessons) at (quarter past)two. She always  (has ballet lessons) in the (morning). she never (walks). She often (goes to parties) How do you go to school? He goes to school (by car)</w:t>
      </w:r>
    </w:p>
    <w:p w:rsidR="003C0138" w:rsidRPr="00017207" w:rsidRDefault="003C0138" w:rsidP="00A127A7">
      <w:pPr>
        <w:spacing w:after="0" w:line="240" w:lineRule="auto"/>
        <w:ind w:left="709"/>
        <w:rPr>
          <w:rFonts w:ascii="Verdana" w:hAnsi="Verdana"/>
          <w:i/>
          <w:sz w:val="20"/>
          <w:szCs w:val="20"/>
          <w:lang w:val="en-US"/>
        </w:rPr>
      </w:pPr>
    </w:p>
    <w:p w:rsidR="003C0138" w:rsidRPr="00017207" w:rsidRDefault="003C0138" w:rsidP="00A127A7">
      <w:pPr>
        <w:spacing w:after="0" w:line="240" w:lineRule="auto"/>
        <w:ind w:left="709"/>
        <w:rPr>
          <w:rFonts w:ascii="Verdana" w:hAnsi="Verdana"/>
          <w:i/>
          <w:sz w:val="20"/>
          <w:szCs w:val="20"/>
          <w:lang w:val="en-US"/>
        </w:rPr>
      </w:pPr>
      <w:r w:rsidRPr="004820B4">
        <w:rPr>
          <w:rFonts w:ascii="Verdana" w:hAnsi="Verdana"/>
          <w:sz w:val="20"/>
          <w:szCs w:val="20"/>
          <w:lang w:val="en-US"/>
        </w:rPr>
        <w:t>CLIL</w:t>
      </w:r>
      <w:r w:rsidRPr="00017207">
        <w:rPr>
          <w:rFonts w:ascii="Verdana" w:hAnsi="Verdana"/>
          <w:i/>
          <w:sz w:val="20"/>
          <w:szCs w:val="20"/>
          <w:lang w:val="en-US"/>
        </w:rPr>
        <w:t>language</w:t>
      </w:r>
      <w:r w:rsidRPr="00017207">
        <w:rPr>
          <w:rFonts w:ascii="Verdana" w:hAnsi="Verdana"/>
          <w:sz w:val="20"/>
          <w:szCs w:val="20"/>
          <w:lang w:val="en-US"/>
        </w:rPr>
        <w:t xml:space="preserve"> (AICLE: </w:t>
      </w:r>
      <w:r>
        <w:rPr>
          <w:rFonts w:ascii="Verdana" w:hAnsi="Verdana"/>
          <w:sz w:val="20"/>
          <w:szCs w:val="20"/>
          <w:lang w:val="en-US"/>
        </w:rPr>
        <w:t>(aprendizaje integrado de contenidos y lenguas extranjeras)</w:t>
      </w:r>
      <w:r w:rsidRPr="00017207">
        <w:rPr>
          <w:rFonts w:ascii="Verdana" w:hAnsi="Verdana"/>
          <w:sz w:val="20"/>
          <w:szCs w:val="20"/>
          <w:lang w:val="en-US"/>
        </w:rPr>
        <w:t xml:space="preserve">: </w:t>
      </w:r>
      <w:r w:rsidRPr="00017207">
        <w:rPr>
          <w:rFonts w:ascii="Verdana" w:hAnsi="Verdana"/>
          <w:i/>
          <w:sz w:val="20"/>
          <w:szCs w:val="20"/>
          <w:lang w:val="en-US"/>
        </w:rPr>
        <w:t>How do you go to school: road, river, radio, internet, plane, snowmobile.</w:t>
      </w:r>
    </w:p>
    <w:p w:rsidR="003C0138" w:rsidRPr="00017207" w:rsidRDefault="003C0138" w:rsidP="00A127A7">
      <w:pPr>
        <w:numPr>
          <w:ilvl w:val="0"/>
          <w:numId w:val="7"/>
        </w:numPr>
        <w:spacing w:after="0" w:line="240" w:lineRule="auto"/>
        <w:rPr>
          <w:rFonts w:ascii="Verdana" w:hAnsi="Verdana"/>
          <w:sz w:val="20"/>
          <w:szCs w:val="20"/>
        </w:rPr>
      </w:pPr>
      <w:r w:rsidRPr="00017207">
        <w:rPr>
          <w:rFonts w:ascii="Verdana" w:hAnsi="Verdana"/>
          <w:sz w:val="20"/>
          <w:szCs w:val="20"/>
        </w:rPr>
        <w:t>Reconocer y reproducir aspectos sonoros y de pronunciación (</w:t>
      </w:r>
      <w:r w:rsidRPr="00017207">
        <w:rPr>
          <w:rFonts w:ascii="Verdana" w:hAnsi="Verdana"/>
          <w:b/>
          <w:i/>
          <w:sz w:val="20"/>
          <w:szCs w:val="20"/>
        </w:rPr>
        <w:t>Phonics</w:t>
      </w:r>
      <w:r w:rsidRPr="00017207">
        <w:rPr>
          <w:rFonts w:ascii="Verdana" w:hAnsi="Verdana"/>
          <w:sz w:val="20"/>
          <w:szCs w:val="20"/>
        </w:rPr>
        <w:t xml:space="preserve">):     </w:t>
      </w:r>
    </w:p>
    <w:p w:rsidR="003C0138" w:rsidRPr="00017207" w:rsidRDefault="003C0138" w:rsidP="005270E3">
      <w:pPr>
        <w:numPr>
          <w:ilvl w:val="0"/>
          <w:numId w:val="17"/>
        </w:numPr>
        <w:tabs>
          <w:tab w:val="clear" w:pos="1544"/>
        </w:tabs>
        <w:spacing w:after="0" w:line="240" w:lineRule="auto"/>
        <w:ind w:left="1134" w:hanging="708"/>
        <w:rPr>
          <w:rFonts w:ascii="Verdana" w:hAnsi="Verdana"/>
          <w:sz w:val="20"/>
          <w:szCs w:val="20"/>
          <w:lang w:val="es-ES_tradnl"/>
        </w:rPr>
      </w:pPr>
      <w:r w:rsidRPr="00017207">
        <w:rPr>
          <w:rFonts w:ascii="Verdana" w:hAnsi="Verdana"/>
          <w:sz w:val="20"/>
          <w:szCs w:val="20"/>
          <w:lang w:val="es-ES_tradnl"/>
        </w:rPr>
        <w:t>Pronunciar –</w:t>
      </w:r>
      <w:r w:rsidRPr="007E1BC5">
        <w:rPr>
          <w:rFonts w:ascii="Verdana" w:hAnsi="Verdana"/>
          <w:sz w:val="20"/>
          <w:szCs w:val="20"/>
          <w:lang w:val="es-ES_tradnl"/>
        </w:rPr>
        <w:t>ie y –ue.</w:t>
      </w:r>
    </w:p>
    <w:p w:rsidR="003C0138" w:rsidRPr="00017207" w:rsidRDefault="003C0138" w:rsidP="005270E3">
      <w:pPr>
        <w:numPr>
          <w:ilvl w:val="0"/>
          <w:numId w:val="17"/>
        </w:numPr>
        <w:tabs>
          <w:tab w:val="clear" w:pos="1544"/>
        </w:tabs>
        <w:spacing w:after="0" w:line="240" w:lineRule="auto"/>
        <w:ind w:left="1134" w:hanging="708"/>
        <w:rPr>
          <w:rFonts w:ascii="Verdana" w:hAnsi="Verdana"/>
          <w:sz w:val="20"/>
          <w:szCs w:val="20"/>
        </w:rPr>
      </w:pPr>
      <w:r w:rsidRPr="00017207">
        <w:rPr>
          <w:rFonts w:ascii="Verdana" w:hAnsi="Verdana"/>
          <w:sz w:val="20"/>
          <w:szCs w:val="20"/>
        </w:rPr>
        <w:t>Poder combinar sonidos individuales y letras para crear palabras.</w:t>
      </w:r>
    </w:p>
    <w:p w:rsidR="003C0138" w:rsidRPr="00CD6F42" w:rsidRDefault="003C0138" w:rsidP="00BF2C56">
      <w:pPr>
        <w:pStyle w:val="Heading1"/>
        <w:tabs>
          <w:tab w:val="left" w:pos="1800"/>
        </w:tabs>
        <w:rPr>
          <w:rFonts w:ascii="Verdana" w:hAnsi="Verdana"/>
          <w:b/>
          <w:color w:val="auto"/>
          <w:u w:val="none"/>
        </w:rPr>
      </w:pPr>
      <w:r w:rsidRPr="00CD6F42">
        <w:rPr>
          <w:rFonts w:ascii="Verdana" w:hAnsi="Verdana"/>
          <w:b/>
          <w:color w:val="auto"/>
          <w:u w:val="none"/>
        </w:rPr>
        <w:t>Reflexión sobre el aprendizaje</w:t>
      </w:r>
    </w:p>
    <w:p w:rsidR="003C0138" w:rsidRPr="00017207" w:rsidRDefault="003C0138" w:rsidP="005270E3">
      <w:pPr>
        <w:numPr>
          <w:ilvl w:val="0"/>
          <w:numId w:val="14"/>
        </w:numPr>
        <w:tabs>
          <w:tab w:val="clear" w:pos="284"/>
          <w:tab w:val="num" w:pos="709"/>
        </w:tabs>
        <w:spacing w:after="0" w:line="240" w:lineRule="auto"/>
        <w:ind w:firstLine="142"/>
        <w:rPr>
          <w:rFonts w:ascii="Verdana" w:hAnsi="Verdana"/>
          <w:sz w:val="20"/>
          <w:szCs w:val="20"/>
        </w:rPr>
      </w:pPr>
      <w:r w:rsidRPr="00017207">
        <w:rPr>
          <w:rFonts w:ascii="Verdana" w:hAnsi="Verdana"/>
          <w:sz w:val="20"/>
          <w:szCs w:val="20"/>
        </w:rPr>
        <w:t xml:space="preserve">Usar el </w:t>
      </w:r>
      <w:r w:rsidRPr="00017207">
        <w:rPr>
          <w:rFonts w:ascii="Verdana" w:hAnsi="Verdana"/>
          <w:i/>
          <w:sz w:val="20"/>
          <w:szCs w:val="20"/>
        </w:rPr>
        <w:t>Picture Dictionary</w:t>
      </w:r>
      <w:r w:rsidRPr="00017207">
        <w:rPr>
          <w:rFonts w:ascii="Verdana" w:hAnsi="Verdana"/>
          <w:sz w:val="20"/>
          <w:szCs w:val="20"/>
        </w:rPr>
        <w:t xml:space="preserve"> para recordar vocabulario.</w:t>
      </w:r>
    </w:p>
    <w:p w:rsidR="003C0138" w:rsidRPr="00017207" w:rsidRDefault="003C0138" w:rsidP="005270E3">
      <w:pPr>
        <w:numPr>
          <w:ilvl w:val="0"/>
          <w:numId w:val="14"/>
        </w:numPr>
        <w:tabs>
          <w:tab w:val="clear" w:pos="284"/>
          <w:tab w:val="num" w:pos="709"/>
        </w:tabs>
        <w:spacing w:after="0" w:line="240" w:lineRule="auto"/>
        <w:ind w:firstLine="142"/>
        <w:rPr>
          <w:rFonts w:ascii="Verdana" w:hAnsi="Verdana"/>
          <w:sz w:val="20"/>
          <w:szCs w:val="20"/>
        </w:rPr>
      </w:pPr>
      <w:r w:rsidRPr="00017207">
        <w:rPr>
          <w:rFonts w:ascii="Verdana" w:hAnsi="Verdana"/>
          <w:sz w:val="20"/>
          <w:szCs w:val="20"/>
        </w:rPr>
        <w:t>Repasar las casillas</w:t>
      </w:r>
      <w:r w:rsidRPr="00017207">
        <w:rPr>
          <w:rFonts w:ascii="Verdana" w:hAnsi="Verdana"/>
          <w:i/>
          <w:sz w:val="20"/>
          <w:szCs w:val="20"/>
        </w:rPr>
        <w:t xml:space="preserve"> Look</w:t>
      </w:r>
      <w:r w:rsidRPr="00017207">
        <w:rPr>
          <w:rFonts w:ascii="Verdana" w:hAnsi="Verdana"/>
          <w:sz w:val="20"/>
          <w:szCs w:val="20"/>
        </w:rPr>
        <w:t>.</w:t>
      </w:r>
    </w:p>
    <w:p w:rsidR="003C0138" w:rsidRPr="00017207" w:rsidRDefault="003C0138" w:rsidP="005270E3">
      <w:pPr>
        <w:numPr>
          <w:ilvl w:val="0"/>
          <w:numId w:val="14"/>
        </w:numPr>
        <w:tabs>
          <w:tab w:val="clear" w:pos="284"/>
          <w:tab w:val="num" w:pos="709"/>
        </w:tabs>
        <w:spacing w:after="0" w:line="240" w:lineRule="auto"/>
        <w:ind w:firstLine="142"/>
        <w:rPr>
          <w:rFonts w:ascii="Verdana" w:hAnsi="Verdana"/>
          <w:sz w:val="20"/>
          <w:szCs w:val="20"/>
        </w:rPr>
      </w:pPr>
      <w:r w:rsidRPr="00017207">
        <w:rPr>
          <w:rFonts w:ascii="Verdana" w:hAnsi="Verdana"/>
          <w:sz w:val="20"/>
          <w:szCs w:val="20"/>
        </w:rPr>
        <w:t>Identificar las reglas en el uso de los adverbios de frecuencia.</w:t>
      </w:r>
    </w:p>
    <w:p w:rsidR="003C0138" w:rsidRPr="00017207" w:rsidRDefault="003C0138" w:rsidP="005270E3">
      <w:pPr>
        <w:numPr>
          <w:ilvl w:val="0"/>
          <w:numId w:val="14"/>
        </w:numPr>
        <w:tabs>
          <w:tab w:val="clear" w:pos="284"/>
          <w:tab w:val="num" w:pos="709"/>
        </w:tabs>
        <w:spacing w:after="0" w:line="240" w:lineRule="auto"/>
        <w:ind w:left="1080" w:hanging="654"/>
        <w:rPr>
          <w:rFonts w:ascii="Verdana" w:hAnsi="Verdana"/>
          <w:sz w:val="20"/>
          <w:szCs w:val="20"/>
        </w:rPr>
      </w:pPr>
      <w:r w:rsidRPr="00017207">
        <w:rPr>
          <w:rFonts w:ascii="Verdana" w:hAnsi="Verdana"/>
          <w:sz w:val="20"/>
          <w:szCs w:val="20"/>
        </w:rPr>
        <w:t>Utilizar el pensamiento lógico: desarrollar habilidades para el uso del diccionario.</w:t>
      </w:r>
    </w:p>
    <w:p w:rsidR="003C0138" w:rsidRPr="00017207" w:rsidRDefault="003C0138" w:rsidP="005270E3">
      <w:pPr>
        <w:numPr>
          <w:ilvl w:val="0"/>
          <w:numId w:val="14"/>
        </w:numPr>
        <w:tabs>
          <w:tab w:val="clear" w:pos="284"/>
          <w:tab w:val="num" w:pos="709"/>
        </w:tabs>
        <w:spacing w:after="0" w:line="240" w:lineRule="auto"/>
        <w:ind w:left="1080" w:hanging="654"/>
        <w:rPr>
          <w:rFonts w:ascii="Verdana" w:hAnsi="Verdana"/>
          <w:sz w:val="20"/>
          <w:szCs w:val="20"/>
        </w:rPr>
      </w:pPr>
      <w:r w:rsidRPr="00017207">
        <w:rPr>
          <w:rFonts w:ascii="Verdana" w:hAnsi="Verdana"/>
          <w:sz w:val="20"/>
          <w:szCs w:val="20"/>
        </w:rPr>
        <w:t>Utilizar el pensamiento crítico: crear un mosaico.</w:t>
      </w:r>
    </w:p>
    <w:p w:rsidR="003C0138" w:rsidRPr="00017207" w:rsidRDefault="003C0138" w:rsidP="005270E3">
      <w:pPr>
        <w:numPr>
          <w:ilvl w:val="0"/>
          <w:numId w:val="14"/>
        </w:numPr>
        <w:tabs>
          <w:tab w:val="clear" w:pos="284"/>
          <w:tab w:val="num" w:pos="709"/>
        </w:tabs>
        <w:spacing w:after="0" w:line="240" w:lineRule="auto"/>
        <w:ind w:firstLine="142"/>
        <w:rPr>
          <w:rFonts w:ascii="Verdana" w:hAnsi="Verdana"/>
          <w:sz w:val="20"/>
          <w:szCs w:val="20"/>
        </w:rPr>
      </w:pPr>
      <w:r w:rsidRPr="00017207">
        <w:rPr>
          <w:rFonts w:ascii="Verdana" w:hAnsi="Verdana"/>
          <w:sz w:val="20"/>
          <w:szCs w:val="20"/>
        </w:rPr>
        <w:t>Aprendizaje colaborativo: cotejar respuestas en parejas o grupos.</w:t>
      </w:r>
    </w:p>
    <w:p w:rsidR="003C0138" w:rsidRPr="00017207" w:rsidRDefault="003C0138" w:rsidP="005270E3">
      <w:pPr>
        <w:numPr>
          <w:ilvl w:val="0"/>
          <w:numId w:val="14"/>
        </w:numPr>
        <w:tabs>
          <w:tab w:val="clear" w:pos="284"/>
          <w:tab w:val="num" w:pos="709"/>
        </w:tabs>
        <w:spacing w:after="0" w:line="240" w:lineRule="auto"/>
        <w:ind w:firstLine="142"/>
        <w:rPr>
          <w:rFonts w:ascii="Verdana" w:hAnsi="Verdana"/>
          <w:sz w:val="20"/>
          <w:szCs w:val="20"/>
        </w:rPr>
      </w:pPr>
      <w:r w:rsidRPr="00017207">
        <w:rPr>
          <w:rFonts w:ascii="Verdana" w:hAnsi="Verdana"/>
          <w:sz w:val="20"/>
          <w:szCs w:val="20"/>
        </w:rPr>
        <w:t>Reflexionar sobre el propio trabajo, autoevaluarse al final de la unidad.</w:t>
      </w:r>
    </w:p>
    <w:p w:rsidR="003C0138" w:rsidRPr="00017207" w:rsidRDefault="003C0138" w:rsidP="00BF2C56">
      <w:pPr>
        <w:pStyle w:val="Heading1"/>
        <w:tabs>
          <w:tab w:val="left" w:pos="397"/>
        </w:tabs>
        <w:autoSpaceDE w:val="0"/>
        <w:rPr>
          <w:rFonts w:ascii="Verdana" w:hAnsi="Verdana"/>
          <w:color w:val="auto"/>
        </w:rPr>
      </w:pPr>
    </w:p>
    <w:p w:rsidR="003C0138" w:rsidRPr="0006734F" w:rsidRDefault="003C0138" w:rsidP="00BF2C56">
      <w:pPr>
        <w:pStyle w:val="Heading1"/>
        <w:tabs>
          <w:tab w:val="left" w:pos="397"/>
        </w:tabs>
        <w:autoSpaceDE w:val="0"/>
        <w:rPr>
          <w:rFonts w:ascii="Verdana" w:hAnsi="Verdana"/>
          <w:b/>
          <w:color w:val="auto"/>
          <w:u w:val="none"/>
        </w:rPr>
      </w:pPr>
      <w:r w:rsidRPr="0006734F">
        <w:rPr>
          <w:rFonts w:ascii="Verdana" w:hAnsi="Verdana"/>
          <w:b/>
          <w:color w:val="auto"/>
          <w:u w:val="none"/>
        </w:rPr>
        <w:t>BLOQUE 4 – Aspectos socio-culturales y conciencia intercultural</w:t>
      </w:r>
    </w:p>
    <w:p w:rsidR="003C0138" w:rsidRPr="00017207" w:rsidRDefault="003C0138" w:rsidP="005270E3">
      <w:pPr>
        <w:pStyle w:val="BodyText"/>
        <w:numPr>
          <w:ilvl w:val="0"/>
          <w:numId w:val="39"/>
        </w:numPr>
        <w:rPr>
          <w:rFonts w:ascii="Verdana" w:hAnsi="Verdana"/>
          <w:bCs/>
          <w:color w:val="auto"/>
        </w:rPr>
      </w:pPr>
      <w:r w:rsidRPr="00017207">
        <w:rPr>
          <w:rFonts w:ascii="Verdana" w:hAnsi="Verdana"/>
          <w:bCs/>
          <w:color w:val="auto"/>
        </w:rPr>
        <w:t>Valorar la lengua extranjera como instrumento de comunicación con otras personas y mostrar curiosidad e interés hacia las personas que hablan la lengua extranjera.</w:t>
      </w:r>
    </w:p>
    <w:p w:rsidR="003C0138" w:rsidRPr="00017207" w:rsidRDefault="003C0138" w:rsidP="005270E3">
      <w:pPr>
        <w:pStyle w:val="BodyText"/>
        <w:numPr>
          <w:ilvl w:val="0"/>
          <w:numId w:val="39"/>
        </w:numPr>
        <w:rPr>
          <w:rFonts w:ascii="Verdana" w:hAnsi="Verdana"/>
          <w:bCs/>
          <w:color w:val="auto"/>
        </w:rPr>
      </w:pPr>
      <w:r w:rsidRPr="00017207">
        <w:rPr>
          <w:rFonts w:ascii="Verdana" w:hAnsi="Verdana"/>
          <w:bCs/>
          <w:color w:val="auto"/>
        </w:rPr>
        <w:t>Identificar algunos aspectos de la vida cotidiana de los países donde se habla la lengua extranjera y compararlos con los propios.</w:t>
      </w:r>
    </w:p>
    <w:p w:rsidR="003C0138" w:rsidRPr="00017207" w:rsidRDefault="003C0138" w:rsidP="00BF2C56">
      <w:pPr>
        <w:pStyle w:val="BodyText"/>
        <w:ind w:left="360"/>
        <w:rPr>
          <w:rFonts w:ascii="Verdana" w:hAnsi="Verdana"/>
          <w:bCs/>
          <w:color w:val="auto"/>
        </w:rPr>
      </w:pPr>
    </w:p>
    <w:p w:rsidR="003C0138" w:rsidRPr="00017207" w:rsidRDefault="003C0138" w:rsidP="00A127A7">
      <w:pPr>
        <w:tabs>
          <w:tab w:val="left" w:pos="284"/>
        </w:tabs>
        <w:spacing w:after="0" w:line="240" w:lineRule="auto"/>
        <w:jc w:val="both"/>
        <w:rPr>
          <w:rFonts w:ascii="Verdana" w:hAnsi="Verdana"/>
          <w:color w:val="548DD4"/>
          <w:sz w:val="20"/>
          <w:szCs w:val="20"/>
        </w:rPr>
      </w:pPr>
    </w:p>
    <w:p w:rsidR="003C0138" w:rsidRPr="00017207" w:rsidRDefault="003C0138">
      <w:pPr>
        <w:rPr>
          <w:rFonts w:ascii="Verdana" w:hAnsi="Verdana"/>
          <w:sz w:val="20"/>
          <w:szCs w:val="20"/>
        </w:rPr>
      </w:pPr>
      <w:r w:rsidRPr="00017207">
        <w:rPr>
          <w:rFonts w:ascii="Verdana" w:hAnsi="Verdana"/>
          <w:sz w:val="20"/>
          <w:szCs w:val="20"/>
        </w:rPr>
        <w:br w:type="page"/>
      </w:r>
    </w:p>
    <w:p w:rsidR="003C0138" w:rsidRPr="003B1488" w:rsidRDefault="003C0138" w:rsidP="00A127A7">
      <w:pPr>
        <w:tabs>
          <w:tab w:val="left" w:pos="0"/>
        </w:tabs>
        <w:spacing w:after="0" w:line="240" w:lineRule="auto"/>
        <w:ind w:left="-397"/>
        <w:rPr>
          <w:rFonts w:ascii="Verdana" w:hAnsi="Verdana"/>
          <w:b/>
          <w:bCs/>
          <w:color w:val="364395"/>
          <w:sz w:val="28"/>
          <w:szCs w:val="20"/>
        </w:rPr>
      </w:pPr>
      <w:r w:rsidRPr="003B1488">
        <w:rPr>
          <w:rFonts w:ascii="Verdana" w:hAnsi="Verdana"/>
          <w:b/>
          <w:bCs/>
          <w:color w:val="364395"/>
          <w:sz w:val="28"/>
          <w:szCs w:val="20"/>
        </w:rPr>
        <w:t xml:space="preserve">UNIDAD 5: </w:t>
      </w:r>
      <w:r w:rsidRPr="003B1488">
        <w:rPr>
          <w:rFonts w:ascii="Verdana" w:hAnsi="Verdana"/>
          <w:b/>
          <w:bCs/>
          <w:i/>
          <w:color w:val="364395"/>
          <w:sz w:val="28"/>
          <w:szCs w:val="20"/>
        </w:rPr>
        <w:t>Jobs</w:t>
      </w:r>
    </w:p>
    <w:p w:rsidR="003C0138" w:rsidRPr="003B1488" w:rsidRDefault="003C0138" w:rsidP="00F71A9D">
      <w:pPr>
        <w:spacing w:before="360" w:after="120" w:line="240" w:lineRule="auto"/>
        <w:ind w:left="-397"/>
        <w:rPr>
          <w:rFonts w:ascii="Verdana" w:hAnsi="Verdana"/>
          <w:b/>
          <w:bCs/>
          <w:color w:val="364395"/>
          <w:sz w:val="24"/>
          <w:szCs w:val="20"/>
          <w:lang w:val="es-ES_tradnl"/>
        </w:rPr>
      </w:pPr>
      <w:r w:rsidRPr="003B1488">
        <w:rPr>
          <w:rFonts w:ascii="Verdana" w:hAnsi="Verdana"/>
          <w:b/>
          <w:bCs/>
          <w:color w:val="364395"/>
          <w:sz w:val="24"/>
          <w:szCs w:val="20"/>
          <w:lang w:val="es-ES_tradnl"/>
        </w:rPr>
        <w:t>I. OBJETIVOS DIDÁCTICOS</w:t>
      </w:r>
    </w:p>
    <w:p w:rsidR="003C0138" w:rsidRPr="00F71A9D" w:rsidRDefault="003C0138" w:rsidP="00A127A7">
      <w:pPr>
        <w:tabs>
          <w:tab w:val="left" w:pos="1800"/>
        </w:tabs>
        <w:spacing w:after="0" w:line="240" w:lineRule="auto"/>
        <w:rPr>
          <w:rFonts w:ascii="Verdana" w:hAnsi="Verdana"/>
          <w:b/>
        </w:rPr>
      </w:pPr>
      <w:r w:rsidRPr="00F71A9D">
        <w:rPr>
          <w:rFonts w:ascii="Verdana" w:hAnsi="Verdana"/>
          <w:b/>
        </w:rPr>
        <w:t>BLOQUE 1- Comunicación oral: escuchar, hablar y conversar.</w:t>
      </w:r>
    </w:p>
    <w:p w:rsidR="003C0138" w:rsidRPr="00017207" w:rsidRDefault="003C0138" w:rsidP="00A127A7">
      <w:pPr>
        <w:numPr>
          <w:ilvl w:val="0"/>
          <w:numId w:val="3"/>
        </w:numPr>
        <w:tabs>
          <w:tab w:val="left" w:pos="397"/>
        </w:tabs>
        <w:spacing w:after="0" w:line="240" w:lineRule="auto"/>
        <w:rPr>
          <w:rFonts w:ascii="Verdana" w:hAnsi="Verdana"/>
          <w:sz w:val="20"/>
          <w:szCs w:val="20"/>
        </w:rPr>
      </w:pPr>
      <w:r w:rsidRPr="00017207">
        <w:rPr>
          <w:rFonts w:ascii="Verdana" w:hAnsi="Verdana"/>
          <w:sz w:val="20"/>
          <w:szCs w:val="20"/>
        </w:rPr>
        <w:t>Participar en comunicaciones orales:</w:t>
      </w:r>
    </w:p>
    <w:p w:rsidR="003C0138" w:rsidRPr="00017207" w:rsidRDefault="003C0138" w:rsidP="00A127A7">
      <w:pPr>
        <w:spacing w:after="0" w:line="240" w:lineRule="auto"/>
        <w:ind w:left="397"/>
        <w:rPr>
          <w:rFonts w:ascii="Verdana" w:hAnsi="Verdana"/>
          <w:sz w:val="20"/>
          <w:szCs w:val="20"/>
        </w:rPr>
      </w:pPr>
      <w:r w:rsidRPr="00017207">
        <w:rPr>
          <w:rFonts w:ascii="Verdana" w:hAnsi="Verdana"/>
          <w:sz w:val="20"/>
          <w:szCs w:val="20"/>
        </w:rPr>
        <w:t>Utilizando el vocabulario de la unidad: trabajos y empleos.</w:t>
      </w:r>
    </w:p>
    <w:p w:rsidR="003C0138" w:rsidRPr="00017207" w:rsidRDefault="003C0138" w:rsidP="00A127A7">
      <w:pPr>
        <w:numPr>
          <w:ilvl w:val="0"/>
          <w:numId w:val="12"/>
        </w:numPr>
        <w:spacing w:after="0" w:line="240" w:lineRule="auto"/>
        <w:ind w:left="709" w:hanging="283"/>
        <w:rPr>
          <w:rFonts w:ascii="Verdana" w:hAnsi="Verdana"/>
          <w:i/>
          <w:sz w:val="20"/>
          <w:szCs w:val="20"/>
        </w:rPr>
      </w:pPr>
      <w:r w:rsidRPr="00017207">
        <w:rPr>
          <w:rFonts w:ascii="Verdana" w:hAnsi="Verdana"/>
          <w:sz w:val="20"/>
          <w:szCs w:val="20"/>
        </w:rPr>
        <w:t>Repitiendo palabras y frases.</w:t>
      </w:r>
    </w:p>
    <w:p w:rsidR="003C0138" w:rsidRDefault="003C0138" w:rsidP="00A127A7">
      <w:pPr>
        <w:numPr>
          <w:ilvl w:val="0"/>
          <w:numId w:val="12"/>
        </w:numPr>
        <w:spacing w:after="0" w:line="240" w:lineRule="auto"/>
        <w:ind w:left="709" w:hanging="283"/>
        <w:rPr>
          <w:rFonts w:ascii="Verdana" w:hAnsi="Verdana"/>
          <w:iCs/>
          <w:sz w:val="20"/>
          <w:szCs w:val="20"/>
          <w:lang w:val="es-ES_tradnl"/>
        </w:rPr>
      </w:pPr>
      <w:r w:rsidRPr="00017207">
        <w:rPr>
          <w:rFonts w:ascii="Verdana" w:hAnsi="Verdana"/>
          <w:sz w:val="20"/>
          <w:szCs w:val="20"/>
          <w:lang w:val="es-ES_tradnl"/>
        </w:rPr>
        <w:t xml:space="preserve">Recitando y cantando  el </w:t>
      </w:r>
      <w:r w:rsidRPr="00017207">
        <w:rPr>
          <w:rFonts w:ascii="Verdana" w:hAnsi="Verdana"/>
          <w:i/>
          <w:iCs/>
          <w:sz w:val="20"/>
          <w:szCs w:val="20"/>
          <w:lang w:val="es-ES_tradnl"/>
        </w:rPr>
        <w:t xml:space="preserve">chant, </w:t>
      </w:r>
      <w:r w:rsidRPr="00017207">
        <w:rPr>
          <w:rFonts w:ascii="Verdana" w:hAnsi="Verdana"/>
          <w:iCs/>
          <w:sz w:val="20"/>
          <w:szCs w:val="20"/>
          <w:lang w:val="es-ES_tradnl"/>
        </w:rPr>
        <w:t xml:space="preserve">la canción (sobre la ropa) y </w:t>
      </w:r>
      <w:r w:rsidRPr="00017207">
        <w:rPr>
          <w:rFonts w:ascii="Verdana" w:hAnsi="Verdana"/>
          <w:i/>
          <w:iCs/>
          <w:sz w:val="20"/>
          <w:szCs w:val="20"/>
          <w:lang w:val="es-ES_tradnl"/>
        </w:rPr>
        <w:t>Karaoke song</w:t>
      </w:r>
      <w:r w:rsidRPr="00017207">
        <w:rPr>
          <w:rFonts w:ascii="Verdana" w:hAnsi="Verdana"/>
          <w:iCs/>
          <w:sz w:val="20"/>
          <w:szCs w:val="20"/>
          <w:lang w:val="es-ES_tradnl"/>
        </w:rPr>
        <w:t>.</w:t>
      </w:r>
    </w:p>
    <w:p w:rsidR="003C0138" w:rsidRPr="000F1E08" w:rsidRDefault="003C0138" w:rsidP="000F1E08">
      <w:pPr>
        <w:numPr>
          <w:ilvl w:val="0"/>
          <w:numId w:val="12"/>
        </w:numPr>
        <w:spacing w:after="0" w:line="240" w:lineRule="auto"/>
        <w:ind w:left="709" w:hanging="283"/>
        <w:rPr>
          <w:rFonts w:ascii="Verdana" w:hAnsi="Verdana"/>
          <w:i/>
          <w:iCs/>
          <w:sz w:val="20"/>
          <w:szCs w:val="20"/>
          <w:lang w:val="es-ES_tradnl"/>
        </w:rPr>
      </w:pPr>
      <w:r w:rsidRPr="00017207">
        <w:rPr>
          <w:rFonts w:ascii="Verdana" w:hAnsi="Verdana"/>
          <w:iCs/>
          <w:sz w:val="20"/>
          <w:szCs w:val="20"/>
          <w:lang w:val="es-ES_tradnl"/>
        </w:rPr>
        <w:t xml:space="preserve">Diciendo palabras de las casillas </w:t>
      </w:r>
      <w:r w:rsidRPr="007E1BC5">
        <w:rPr>
          <w:rFonts w:ascii="Verdana" w:hAnsi="Verdana"/>
          <w:i/>
          <w:iCs/>
          <w:sz w:val="20"/>
          <w:szCs w:val="20"/>
          <w:lang w:val="es-ES_tradnl"/>
        </w:rPr>
        <w:t>Look!</w:t>
      </w:r>
    </w:p>
    <w:p w:rsidR="003C0138" w:rsidRPr="00017207" w:rsidRDefault="003C0138" w:rsidP="00A127A7">
      <w:pPr>
        <w:numPr>
          <w:ilvl w:val="0"/>
          <w:numId w:val="12"/>
        </w:numPr>
        <w:spacing w:after="0" w:line="240" w:lineRule="auto"/>
        <w:ind w:left="709" w:hanging="283"/>
        <w:rPr>
          <w:rFonts w:ascii="Verdana" w:hAnsi="Verdana"/>
          <w:i/>
          <w:iCs/>
          <w:sz w:val="20"/>
          <w:szCs w:val="20"/>
          <w:lang w:val="es-ES_tradnl"/>
        </w:rPr>
      </w:pPr>
      <w:r w:rsidRPr="00017207">
        <w:rPr>
          <w:rFonts w:ascii="Verdana" w:hAnsi="Verdana"/>
          <w:iCs/>
          <w:sz w:val="20"/>
          <w:szCs w:val="20"/>
          <w:lang w:val="es-ES_tradnl"/>
        </w:rPr>
        <w:t>Hablando de lo que se quiere ser en el futuro.</w:t>
      </w:r>
    </w:p>
    <w:p w:rsidR="003C0138" w:rsidRPr="00017207" w:rsidRDefault="003C0138" w:rsidP="00A127A7">
      <w:pPr>
        <w:numPr>
          <w:ilvl w:val="0"/>
          <w:numId w:val="12"/>
        </w:numPr>
        <w:spacing w:after="0" w:line="240" w:lineRule="auto"/>
        <w:ind w:left="709" w:hanging="283"/>
        <w:rPr>
          <w:rFonts w:ascii="Verdana" w:hAnsi="Verdana"/>
          <w:i/>
          <w:iCs/>
          <w:sz w:val="20"/>
          <w:szCs w:val="20"/>
          <w:lang w:val="es-ES_tradnl"/>
        </w:rPr>
      </w:pPr>
      <w:r w:rsidRPr="00017207">
        <w:rPr>
          <w:rFonts w:ascii="Verdana" w:hAnsi="Verdana"/>
          <w:iCs/>
          <w:sz w:val="20"/>
          <w:szCs w:val="20"/>
          <w:lang w:val="es-ES_tradnl"/>
        </w:rPr>
        <w:t>Haciendo y respondiendo preguntas sobre posibles empleos.</w:t>
      </w:r>
    </w:p>
    <w:p w:rsidR="003C0138" w:rsidRPr="00017207" w:rsidRDefault="003C0138" w:rsidP="00A127A7">
      <w:pPr>
        <w:numPr>
          <w:ilvl w:val="0"/>
          <w:numId w:val="12"/>
        </w:numPr>
        <w:spacing w:after="0" w:line="240" w:lineRule="auto"/>
        <w:ind w:left="709" w:hanging="283"/>
        <w:rPr>
          <w:rFonts w:ascii="Verdana" w:hAnsi="Verdana"/>
          <w:i/>
          <w:iCs/>
          <w:sz w:val="20"/>
          <w:szCs w:val="20"/>
          <w:lang w:val="es-ES_tradnl"/>
        </w:rPr>
      </w:pPr>
      <w:r w:rsidRPr="00017207">
        <w:rPr>
          <w:rFonts w:ascii="Verdana" w:hAnsi="Verdana"/>
          <w:iCs/>
          <w:sz w:val="20"/>
          <w:szCs w:val="20"/>
          <w:lang w:val="es-ES_tradnl"/>
        </w:rPr>
        <w:t xml:space="preserve">Preguntando y respondiendo preguntas sobre </w:t>
      </w:r>
      <w:r>
        <w:rPr>
          <w:rFonts w:ascii="Verdana" w:hAnsi="Verdana"/>
          <w:iCs/>
          <w:sz w:val="20"/>
          <w:szCs w:val="20"/>
          <w:lang w:val="es-ES_tradnl"/>
        </w:rPr>
        <w:t>ocupaciones.</w:t>
      </w:r>
    </w:p>
    <w:p w:rsidR="003C0138" w:rsidRPr="00017207" w:rsidRDefault="003C0138" w:rsidP="00A127A7">
      <w:pPr>
        <w:numPr>
          <w:ilvl w:val="0"/>
          <w:numId w:val="12"/>
        </w:numPr>
        <w:spacing w:after="0" w:line="240" w:lineRule="auto"/>
        <w:ind w:left="709" w:hanging="283"/>
        <w:rPr>
          <w:rFonts w:ascii="Verdana" w:hAnsi="Verdana"/>
          <w:i/>
          <w:iCs/>
          <w:sz w:val="20"/>
          <w:szCs w:val="20"/>
          <w:lang w:val="es-ES_tradnl"/>
        </w:rPr>
      </w:pPr>
      <w:r w:rsidRPr="00017207">
        <w:rPr>
          <w:rFonts w:ascii="Verdana" w:hAnsi="Verdana"/>
          <w:iCs/>
          <w:sz w:val="20"/>
          <w:szCs w:val="20"/>
          <w:lang w:val="es-ES_tradnl"/>
        </w:rPr>
        <w:t>Explicando motivos para escoger trabajo y preguntando los motivos de los demás.</w:t>
      </w:r>
    </w:p>
    <w:p w:rsidR="003C0138" w:rsidRPr="00017207" w:rsidRDefault="003C0138" w:rsidP="00A127A7">
      <w:pPr>
        <w:numPr>
          <w:ilvl w:val="0"/>
          <w:numId w:val="12"/>
        </w:numPr>
        <w:spacing w:after="0" w:line="240" w:lineRule="auto"/>
        <w:ind w:left="709" w:hanging="283"/>
        <w:rPr>
          <w:rFonts w:ascii="Verdana" w:hAnsi="Verdana"/>
          <w:i/>
          <w:iCs/>
          <w:sz w:val="20"/>
          <w:szCs w:val="20"/>
          <w:lang w:val="es-ES_tradnl"/>
        </w:rPr>
      </w:pPr>
      <w:r w:rsidRPr="00017207">
        <w:rPr>
          <w:rFonts w:ascii="Verdana" w:hAnsi="Verdana"/>
          <w:iCs/>
          <w:sz w:val="20"/>
          <w:szCs w:val="20"/>
          <w:lang w:val="es-ES_tradnl"/>
        </w:rPr>
        <w:t>Hablando sobre personas admiradas.</w:t>
      </w:r>
    </w:p>
    <w:p w:rsidR="003C0138" w:rsidRPr="00017207" w:rsidRDefault="003C0138" w:rsidP="00A127A7">
      <w:pPr>
        <w:numPr>
          <w:ilvl w:val="0"/>
          <w:numId w:val="12"/>
        </w:numPr>
        <w:spacing w:after="0" w:line="240" w:lineRule="auto"/>
        <w:ind w:left="709" w:hanging="283"/>
        <w:rPr>
          <w:rFonts w:ascii="Verdana" w:hAnsi="Verdana"/>
          <w:i/>
          <w:iCs/>
          <w:sz w:val="20"/>
          <w:szCs w:val="20"/>
          <w:lang w:val="es-ES_tradnl"/>
        </w:rPr>
      </w:pPr>
      <w:r w:rsidRPr="00017207">
        <w:rPr>
          <w:rFonts w:ascii="Verdana" w:hAnsi="Verdana"/>
          <w:iCs/>
          <w:sz w:val="20"/>
          <w:szCs w:val="20"/>
          <w:lang w:val="es-ES_tradnl"/>
        </w:rPr>
        <w:t>Respondiendo a preguntas formuladas por el profesor y compañeros.</w:t>
      </w:r>
    </w:p>
    <w:p w:rsidR="003C0138" w:rsidRPr="00017207" w:rsidRDefault="003C0138" w:rsidP="00A127A7">
      <w:pPr>
        <w:spacing w:after="0" w:line="240" w:lineRule="auto"/>
        <w:ind w:left="397"/>
        <w:rPr>
          <w:rFonts w:ascii="Verdana" w:hAnsi="Verdana"/>
          <w:sz w:val="20"/>
          <w:szCs w:val="20"/>
          <w:lang w:val="es-ES_tradnl"/>
        </w:rPr>
      </w:pPr>
      <w:r w:rsidRPr="00017207">
        <w:rPr>
          <w:rFonts w:ascii="Verdana" w:hAnsi="Verdana"/>
          <w:sz w:val="20"/>
          <w:szCs w:val="20"/>
        </w:rPr>
        <w:t>Escuchar y comprender mensajes orales de progresiva complejidad:</w:t>
      </w:r>
    </w:p>
    <w:p w:rsidR="003C0138" w:rsidRPr="00017207" w:rsidRDefault="003C0138" w:rsidP="00A127A7">
      <w:pPr>
        <w:numPr>
          <w:ilvl w:val="1"/>
          <w:numId w:val="8"/>
        </w:numPr>
        <w:tabs>
          <w:tab w:val="clear" w:pos="1077"/>
          <w:tab w:val="num" w:pos="709"/>
        </w:tabs>
        <w:spacing w:after="0" w:line="240" w:lineRule="auto"/>
        <w:ind w:left="709" w:hanging="283"/>
        <w:rPr>
          <w:rFonts w:ascii="Verdana" w:hAnsi="Verdana"/>
          <w:sz w:val="20"/>
          <w:szCs w:val="20"/>
          <w:lang w:val="es-ES_tradnl"/>
        </w:rPr>
      </w:pPr>
      <w:r w:rsidRPr="00017207">
        <w:rPr>
          <w:rFonts w:ascii="Verdana" w:hAnsi="Verdana"/>
          <w:sz w:val="20"/>
          <w:szCs w:val="20"/>
          <w:lang w:val="es-ES_tradnl"/>
        </w:rPr>
        <w:t>Identificando palabras ocupaciones en textos orales.</w:t>
      </w:r>
    </w:p>
    <w:p w:rsidR="003C0138" w:rsidRPr="00017207" w:rsidRDefault="003C0138" w:rsidP="00D14133">
      <w:pPr>
        <w:numPr>
          <w:ilvl w:val="1"/>
          <w:numId w:val="8"/>
        </w:numPr>
        <w:tabs>
          <w:tab w:val="clear" w:pos="1077"/>
          <w:tab w:val="num" w:pos="709"/>
        </w:tabs>
        <w:spacing w:after="0" w:line="240" w:lineRule="auto"/>
        <w:ind w:left="709" w:hanging="283"/>
        <w:rPr>
          <w:rFonts w:ascii="Verdana" w:hAnsi="Verdana"/>
          <w:sz w:val="20"/>
          <w:szCs w:val="20"/>
          <w:lang w:val="es-ES_tradnl"/>
        </w:rPr>
      </w:pPr>
      <w:r w:rsidRPr="00017207">
        <w:rPr>
          <w:rFonts w:ascii="Verdana" w:hAnsi="Verdana"/>
          <w:sz w:val="20"/>
          <w:szCs w:val="20"/>
          <w:lang w:val="es-ES_tradnl"/>
        </w:rPr>
        <w:t>Entendiendo a hablantes explicando a que se quieren dedicar y porqué.</w:t>
      </w:r>
    </w:p>
    <w:p w:rsidR="003C0138" w:rsidRPr="00017207" w:rsidRDefault="003C0138" w:rsidP="00A127A7">
      <w:pPr>
        <w:numPr>
          <w:ilvl w:val="1"/>
          <w:numId w:val="8"/>
        </w:numPr>
        <w:tabs>
          <w:tab w:val="clear" w:pos="1077"/>
          <w:tab w:val="num" w:pos="709"/>
        </w:tabs>
        <w:spacing w:after="0" w:line="240" w:lineRule="auto"/>
        <w:ind w:left="709" w:hanging="283"/>
        <w:rPr>
          <w:rFonts w:ascii="Verdana" w:hAnsi="Verdana"/>
          <w:sz w:val="20"/>
          <w:szCs w:val="20"/>
          <w:lang w:val="es-ES_tradnl"/>
        </w:rPr>
      </w:pPr>
      <w:r w:rsidRPr="00017207">
        <w:rPr>
          <w:rFonts w:ascii="Verdana" w:hAnsi="Verdana"/>
          <w:sz w:val="20"/>
          <w:szCs w:val="20"/>
          <w:lang w:val="es-ES_tradnl"/>
        </w:rPr>
        <w:t>Entendiendo información específica en una canción sobre ocupaciones.</w:t>
      </w:r>
    </w:p>
    <w:p w:rsidR="003C0138" w:rsidRPr="00017207" w:rsidRDefault="003C0138" w:rsidP="00A127A7">
      <w:pPr>
        <w:numPr>
          <w:ilvl w:val="1"/>
          <w:numId w:val="8"/>
        </w:numPr>
        <w:tabs>
          <w:tab w:val="clear" w:pos="1077"/>
          <w:tab w:val="num" w:pos="709"/>
        </w:tabs>
        <w:spacing w:after="0" w:line="240" w:lineRule="auto"/>
        <w:ind w:left="709" w:hanging="283"/>
        <w:rPr>
          <w:rFonts w:ascii="Verdana" w:hAnsi="Verdana"/>
          <w:sz w:val="20"/>
          <w:szCs w:val="20"/>
          <w:lang w:val="es-ES_tradnl"/>
        </w:rPr>
      </w:pPr>
      <w:r w:rsidRPr="00017207">
        <w:rPr>
          <w:rFonts w:ascii="Verdana" w:hAnsi="Verdana"/>
          <w:sz w:val="20"/>
          <w:szCs w:val="20"/>
          <w:lang w:val="es-ES_tradnl"/>
        </w:rPr>
        <w:t>Entendiendo información general y específica en la historieta de la unidad.</w:t>
      </w:r>
    </w:p>
    <w:p w:rsidR="003C0138" w:rsidRDefault="003C0138" w:rsidP="00A127A7">
      <w:pPr>
        <w:tabs>
          <w:tab w:val="left" w:pos="1800"/>
        </w:tabs>
        <w:spacing w:after="0" w:line="240" w:lineRule="auto"/>
        <w:rPr>
          <w:rFonts w:ascii="Verdana" w:hAnsi="Verdana"/>
          <w:sz w:val="20"/>
          <w:szCs w:val="20"/>
          <w:u w:val="single"/>
        </w:rPr>
      </w:pPr>
    </w:p>
    <w:p w:rsidR="003C0138" w:rsidRPr="00F71A9D" w:rsidRDefault="003C0138" w:rsidP="00A127A7">
      <w:pPr>
        <w:tabs>
          <w:tab w:val="left" w:pos="1800"/>
        </w:tabs>
        <w:spacing w:after="0" w:line="240" w:lineRule="auto"/>
        <w:rPr>
          <w:rFonts w:ascii="Verdana" w:hAnsi="Verdana"/>
          <w:b/>
        </w:rPr>
      </w:pPr>
      <w:r w:rsidRPr="00F71A9D">
        <w:rPr>
          <w:rFonts w:ascii="Verdana" w:hAnsi="Verdana"/>
          <w:b/>
        </w:rPr>
        <w:t xml:space="preserve">BLOQUE 2- Comunicación escrita: leer y escribir </w:t>
      </w:r>
    </w:p>
    <w:p w:rsidR="003C0138" w:rsidRPr="00017207" w:rsidRDefault="003C0138" w:rsidP="00A127A7">
      <w:pPr>
        <w:numPr>
          <w:ilvl w:val="0"/>
          <w:numId w:val="3"/>
        </w:numPr>
        <w:tabs>
          <w:tab w:val="left" w:pos="397"/>
        </w:tabs>
        <w:spacing w:after="0" w:line="240" w:lineRule="auto"/>
        <w:rPr>
          <w:rFonts w:ascii="Verdana" w:hAnsi="Verdana"/>
          <w:sz w:val="20"/>
          <w:szCs w:val="20"/>
        </w:rPr>
      </w:pPr>
      <w:r w:rsidRPr="00017207">
        <w:rPr>
          <w:rFonts w:ascii="Verdana" w:hAnsi="Verdana"/>
          <w:sz w:val="20"/>
          <w:szCs w:val="20"/>
        </w:rPr>
        <w:t>Leer y comprender diferentes textos.</w:t>
      </w:r>
    </w:p>
    <w:p w:rsidR="003C0138" w:rsidRPr="00017207" w:rsidRDefault="003C0138" w:rsidP="005270E3">
      <w:pPr>
        <w:numPr>
          <w:ilvl w:val="0"/>
          <w:numId w:val="19"/>
        </w:numPr>
        <w:tabs>
          <w:tab w:val="clear" w:pos="284"/>
          <w:tab w:val="num" w:pos="709"/>
        </w:tabs>
        <w:spacing w:after="0" w:line="240" w:lineRule="auto"/>
        <w:ind w:firstLine="142"/>
        <w:rPr>
          <w:rFonts w:ascii="Verdana" w:hAnsi="Verdana"/>
          <w:sz w:val="20"/>
          <w:szCs w:val="20"/>
        </w:rPr>
      </w:pPr>
      <w:r w:rsidRPr="00017207">
        <w:rPr>
          <w:rFonts w:ascii="Verdana" w:hAnsi="Verdana"/>
          <w:sz w:val="20"/>
          <w:szCs w:val="20"/>
        </w:rPr>
        <w:t>Entendiendo información en una frases y textos cortos (trabajos).</w:t>
      </w:r>
    </w:p>
    <w:p w:rsidR="003C0138" w:rsidRDefault="003C0138" w:rsidP="005270E3">
      <w:pPr>
        <w:numPr>
          <w:ilvl w:val="0"/>
          <w:numId w:val="19"/>
        </w:numPr>
        <w:tabs>
          <w:tab w:val="clear" w:pos="284"/>
          <w:tab w:val="num" w:pos="709"/>
        </w:tabs>
        <w:spacing w:after="0" w:line="240" w:lineRule="auto"/>
        <w:ind w:firstLine="142"/>
        <w:rPr>
          <w:rFonts w:ascii="Verdana" w:hAnsi="Verdana"/>
          <w:sz w:val="20"/>
          <w:szCs w:val="20"/>
        </w:rPr>
      </w:pPr>
      <w:r w:rsidRPr="00017207">
        <w:rPr>
          <w:rFonts w:ascii="Verdana" w:hAnsi="Verdana"/>
          <w:sz w:val="20"/>
          <w:szCs w:val="20"/>
        </w:rPr>
        <w:t xml:space="preserve">Utilizar ilustraciones y textos cortos para adivinar el contenido de un texto e </w:t>
      </w:r>
    </w:p>
    <w:p w:rsidR="003C0138" w:rsidRPr="00CB3934" w:rsidRDefault="003C0138" w:rsidP="00CB3934">
      <w:pPr>
        <w:spacing w:after="0" w:line="240" w:lineRule="auto"/>
        <w:ind w:left="709" w:hanging="283"/>
        <w:rPr>
          <w:rFonts w:ascii="Verdana" w:hAnsi="Verdana"/>
          <w:sz w:val="20"/>
          <w:szCs w:val="20"/>
        </w:rPr>
      </w:pPr>
      <w:r w:rsidRPr="00017207">
        <w:rPr>
          <w:rFonts w:ascii="Verdana" w:hAnsi="Verdana"/>
          <w:sz w:val="20"/>
          <w:szCs w:val="20"/>
        </w:rPr>
        <w:t xml:space="preserve">interpretar </w:t>
      </w:r>
      <w:r w:rsidRPr="00CB3934">
        <w:rPr>
          <w:rFonts w:ascii="Verdana" w:hAnsi="Verdana"/>
          <w:sz w:val="20"/>
          <w:szCs w:val="20"/>
        </w:rPr>
        <w:t>la información  obtenida.</w:t>
      </w:r>
    </w:p>
    <w:p w:rsidR="003C0138" w:rsidRPr="00017207" w:rsidRDefault="003C0138" w:rsidP="005270E3">
      <w:pPr>
        <w:numPr>
          <w:ilvl w:val="0"/>
          <w:numId w:val="19"/>
        </w:numPr>
        <w:tabs>
          <w:tab w:val="clear" w:pos="284"/>
          <w:tab w:val="num" w:pos="709"/>
        </w:tabs>
        <w:spacing w:after="0" w:line="240" w:lineRule="auto"/>
        <w:ind w:firstLine="142"/>
        <w:rPr>
          <w:rFonts w:ascii="Verdana" w:hAnsi="Verdana"/>
          <w:sz w:val="20"/>
          <w:szCs w:val="20"/>
        </w:rPr>
      </w:pPr>
      <w:r w:rsidRPr="00017207">
        <w:rPr>
          <w:rFonts w:ascii="Verdana" w:hAnsi="Verdana"/>
          <w:sz w:val="20"/>
          <w:szCs w:val="20"/>
        </w:rPr>
        <w:t>Respondiendo preguntas para demostrar comprensión de un texto.</w:t>
      </w:r>
    </w:p>
    <w:p w:rsidR="003C0138" w:rsidRPr="00017207" w:rsidRDefault="003C0138" w:rsidP="005270E3">
      <w:pPr>
        <w:numPr>
          <w:ilvl w:val="0"/>
          <w:numId w:val="19"/>
        </w:numPr>
        <w:tabs>
          <w:tab w:val="clear" w:pos="284"/>
          <w:tab w:val="num" w:pos="709"/>
        </w:tabs>
        <w:spacing w:after="0" w:line="240" w:lineRule="auto"/>
        <w:ind w:firstLine="142"/>
        <w:rPr>
          <w:rFonts w:ascii="Verdana" w:hAnsi="Verdana"/>
          <w:sz w:val="20"/>
          <w:szCs w:val="20"/>
        </w:rPr>
      </w:pPr>
      <w:r w:rsidRPr="00017207">
        <w:rPr>
          <w:rFonts w:ascii="Verdana" w:hAnsi="Verdana"/>
          <w:sz w:val="20"/>
          <w:szCs w:val="20"/>
        </w:rPr>
        <w:t xml:space="preserve">Entendiendo información general y específica en una historieta de viñetas.              </w:t>
      </w:r>
    </w:p>
    <w:p w:rsidR="003C0138" w:rsidRPr="00017207" w:rsidRDefault="003C0138" w:rsidP="00A127A7">
      <w:pPr>
        <w:numPr>
          <w:ilvl w:val="0"/>
          <w:numId w:val="3"/>
        </w:numPr>
        <w:tabs>
          <w:tab w:val="left" w:pos="397"/>
        </w:tabs>
        <w:spacing w:after="0" w:line="240" w:lineRule="auto"/>
        <w:rPr>
          <w:rFonts w:ascii="Verdana" w:hAnsi="Verdana"/>
          <w:sz w:val="20"/>
          <w:szCs w:val="20"/>
        </w:rPr>
      </w:pPr>
      <w:r w:rsidRPr="00017207">
        <w:rPr>
          <w:rFonts w:ascii="Verdana" w:hAnsi="Verdana"/>
          <w:sz w:val="20"/>
          <w:szCs w:val="20"/>
        </w:rPr>
        <w:t xml:space="preserve">Escribir textos propios de situaciones cotidianas y a partir de modelos: </w:t>
      </w:r>
    </w:p>
    <w:p w:rsidR="003C0138" w:rsidRPr="00017207" w:rsidRDefault="003C0138" w:rsidP="005270E3">
      <w:pPr>
        <w:numPr>
          <w:ilvl w:val="0"/>
          <w:numId w:val="20"/>
        </w:numPr>
        <w:tabs>
          <w:tab w:val="clear" w:pos="284"/>
          <w:tab w:val="num" w:pos="709"/>
        </w:tabs>
        <w:spacing w:after="0" w:line="240" w:lineRule="auto"/>
        <w:ind w:firstLine="142"/>
        <w:rPr>
          <w:rFonts w:ascii="Verdana" w:hAnsi="Verdana"/>
          <w:sz w:val="20"/>
          <w:szCs w:val="20"/>
        </w:rPr>
      </w:pPr>
      <w:r w:rsidRPr="00017207">
        <w:rPr>
          <w:rFonts w:ascii="Verdana" w:hAnsi="Verdana"/>
          <w:sz w:val="20"/>
          <w:szCs w:val="20"/>
        </w:rPr>
        <w:t>completando palabras del vocabulario clave de la unidad: empleos.</w:t>
      </w:r>
    </w:p>
    <w:p w:rsidR="003C0138" w:rsidRPr="00017207" w:rsidRDefault="003C0138" w:rsidP="005270E3">
      <w:pPr>
        <w:numPr>
          <w:ilvl w:val="0"/>
          <w:numId w:val="20"/>
        </w:numPr>
        <w:tabs>
          <w:tab w:val="clear" w:pos="284"/>
          <w:tab w:val="num" w:pos="709"/>
        </w:tabs>
        <w:spacing w:after="0" w:line="240" w:lineRule="auto"/>
        <w:ind w:firstLine="142"/>
        <w:rPr>
          <w:rFonts w:ascii="Verdana" w:hAnsi="Verdana"/>
          <w:sz w:val="20"/>
          <w:szCs w:val="20"/>
        </w:rPr>
      </w:pPr>
      <w:r w:rsidRPr="00017207">
        <w:rPr>
          <w:rFonts w:ascii="Verdana" w:hAnsi="Verdana"/>
          <w:sz w:val="20"/>
          <w:szCs w:val="20"/>
        </w:rPr>
        <w:t>com</w:t>
      </w:r>
      <w:r>
        <w:rPr>
          <w:rFonts w:ascii="Verdana" w:hAnsi="Verdana"/>
          <w:sz w:val="20"/>
          <w:szCs w:val="20"/>
        </w:rPr>
        <w:t>pletando</w:t>
      </w:r>
      <w:r w:rsidRPr="00017207">
        <w:rPr>
          <w:rFonts w:ascii="Verdana" w:hAnsi="Verdana"/>
          <w:sz w:val="20"/>
          <w:szCs w:val="20"/>
        </w:rPr>
        <w:t xml:space="preserve"> preguntas y respuestas.</w:t>
      </w:r>
    </w:p>
    <w:p w:rsidR="003C0138" w:rsidRPr="00017207" w:rsidRDefault="003C0138" w:rsidP="005270E3">
      <w:pPr>
        <w:numPr>
          <w:ilvl w:val="0"/>
          <w:numId w:val="20"/>
        </w:numPr>
        <w:tabs>
          <w:tab w:val="clear" w:pos="284"/>
          <w:tab w:val="num" w:pos="709"/>
        </w:tabs>
        <w:spacing w:after="0" w:line="240" w:lineRule="auto"/>
        <w:ind w:firstLine="142"/>
        <w:rPr>
          <w:rFonts w:ascii="Verdana" w:hAnsi="Verdana"/>
          <w:sz w:val="20"/>
          <w:szCs w:val="20"/>
        </w:rPr>
      </w:pPr>
      <w:r w:rsidRPr="00017207">
        <w:rPr>
          <w:rFonts w:ascii="Verdana" w:hAnsi="Verdana"/>
          <w:sz w:val="20"/>
          <w:szCs w:val="20"/>
        </w:rPr>
        <w:t xml:space="preserve">ordenando palabras para construir frases.                     </w:t>
      </w:r>
    </w:p>
    <w:p w:rsidR="003C0138" w:rsidRPr="00017207" w:rsidRDefault="003C0138" w:rsidP="005270E3">
      <w:pPr>
        <w:numPr>
          <w:ilvl w:val="0"/>
          <w:numId w:val="20"/>
        </w:numPr>
        <w:tabs>
          <w:tab w:val="clear" w:pos="284"/>
          <w:tab w:val="num" w:pos="709"/>
        </w:tabs>
        <w:spacing w:after="0" w:line="240" w:lineRule="auto"/>
        <w:ind w:firstLine="142"/>
        <w:rPr>
          <w:rFonts w:ascii="Verdana" w:hAnsi="Verdana"/>
          <w:sz w:val="20"/>
          <w:szCs w:val="20"/>
        </w:rPr>
      </w:pPr>
      <w:r w:rsidRPr="00017207">
        <w:rPr>
          <w:rFonts w:ascii="Verdana" w:hAnsi="Verdana"/>
          <w:sz w:val="20"/>
          <w:szCs w:val="20"/>
        </w:rPr>
        <w:t>escribiendo un texto corto.</w:t>
      </w:r>
    </w:p>
    <w:p w:rsidR="003C0138" w:rsidRPr="00017207" w:rsidRDefault="003C0138" w:rsidP="005270E3">
      <w:pPr>
        <w:numPr>
          <w:ilvl w:val="0"/>
          <w:numId w:val="20"/>
        </w:numPr>
        <w:tabs>
          <w:tab w:val="clear" w:pos="284"/>
          <w:tab w:val="num" w:pos="709"/>
        </w:tabs>
        <w:spacing w:after="0" w:line="240" w:lineRule="auto"/>
        <w:ind w:firstLine="142"/>
        <w:rPr>
          <w:rFonts w:ascii="Verdana" w:hAnsi="Verdana"/>
          <w:sz w:val="20"/>
          <w:szCs w:val="20"/>
        </w:rPr>
      </w:pPr>
      <w:r w:rsidRPr="00017207">
        <w:rPr>
          <w:rFonts w:ascii="Verdana" w:hAnsi="Verdana"/>
          <w:sz w:val="20"/>
          <w:szCs w:val="20"/>
        </w:rPr>
        <w:t>completa</w:t>
      </w:r>
      <w:r>
        <w:rPr>
          <w:rFonts w:ascii="Verdana" w:hAnsi="Verdana"/>
          <w:sz w:val="20"/>
          <w:szCs w:val="20"/>
        </w:rPr>
        <w:t>n</w:t>
      </w:r>
      <w:r w:rsidRPr="00017207">
        <w:rPr>
          <w:rFonts w:ascii="Verdana" w:hAnsi="Verdana"/>
          <w:sz w:val="20"/>
          <w:szCs w:val="20"/>
        </w:rPr>
        <w:t xml:space="preserve">do frases.     </w:t>
      </w:r>
    </w:p>
    <w:p w:rsidR="003C0138" w:rsidRDefault="003C0138" w:rsidP="00A127A7">
      <w:pPr>
        <w:pStyle w:val="Heading1"/>
        <w:rPr>
          <w:rFonts w:ascii="Verdana" w:hAnsi="Verdana"/>
          <w:color w:val="auto"/>
        </w:rPr>
      </w:pPr>
    </w:p>
    <w:p w:rsidR="003C0138" w:rsidRPr="00F71A9D" w:rsidRDefault="003C0138" w:rsidP="00A127A7">
      <w:pPr>
        <w:pStyle w:val="Heading1"/>
        <w:rPr>
          <w:rFonts w:ascii="Verdana" w:hAnsi="Verdana"/>
          <w:b/>
          <w:color w:val="auto"/>
          <w:u w:val="none"/>
        </w:rPr>
      </w:pPr>
      <w:r w:rsidRPr="00F71A9D">
        <w:rPr>
          <w:rFonts w:ascii="Verdana" w:hAnsi="Verdana"/>
          <w:b/>
          <w:color w:val="auto"/>
          <w:u w:val="none"/>
        </w:rPr>
        <w:t>BLOQUE 3 – Conocimiento de la lengua</w:t>
      </w:r>
    </w:p>
    <w:p w:rsidR="003C0138" w:rsidRPr="00017207" w:rsidRDefault="003C0138" w:rsidP="00A127A7">
      <w:pPr>
        <w:numPr>
          <w:ilvl w:val="0"/>
          <w:numId w:val="3"/>
        </w:numPr>
        <w:tabs>
          <w:tab w:val="left" w:pos="397"/>
        </w:tabs>
        <w:spacing w:after="0" w:line="240" w:lineRule="auto"/>
        <w:rPr>
          <w:rFonts w:ascii="Verdana" w:hAnsi="Verdana"/>
          <w:sz w:val="20"/>
          <w:szCs w:val="20"/>
        </w:rPr>
      </w:pPr>
      <w:r w:rsidRPr="00017207">
        <w:rPr>
          <w:rFonts w:ascii="Verdana" w:hAnsi="Verdana"/>
          <w:sz w:val="20"/>
          <w:szCs w:val="20"/>
        </w:rPr>
        <w:t xml:space="preserve">Identificar y usar el </w:t>
      </w:r>
      <w:r w:rsidRPr="00F71A9D">
        <w:rPr>
          <w:rFonts w:ascii="Verdana" w:hAnsi="Verdana"/>
          <w:bCs/>
          <w:sz w:val="20"/>
          <w:szCs w:val="20"/>
        </w:rPr>
        <w:t>vocabulario</w:t>
      </w:r>
      <w:r w:rsidRPr="00017207">
        <w:rPr>
          <w:rFonts w:ascii="Verdana" w:hAnsi="Verdana"/>
          <w:sz w:val="20"/>
          <w:szCs w:val="20"/>
        </w:rPr>
        <w:t xml:space="preserve"> de la unidad: </w:t>
      </w:r>
    </w:p>
    <w:p w:rsidR="003C0138" w:rsidRPr="00017207" w:rsidRDefault="003C0138" w:rsidP="005270E3">
      <w:pPr>
        <w:numPr>
          <w:ilvl w:val="0"/>
          <w:numId w:val="38"/>
        </w:numPr>
        <w:spacing w:after="0" w:line="240" w:lineRule="auto"/>
        <w:ind w:left="709" w:hanging="283"/>
        <w:rPr>
          <w:rFonts w:ascii="Verdana" w:hAnsi="Verdana"/>
          <w:i/>
          <w:sz w:val="20"/>
          <w:szCs w:val="20"/>
          <w:lang w:val="en-US"/>
        </w:rPr>
      </w:pPr>
      <w:r w:rsidRPr="00017207">
        <w:rPr>
          <w:rFonts w:ascii="Verdana" w:hAnsi="Verdana"/>
          <w:sz w:val="20"/>
          <w:szCs w:val="20"/>
          <w:lang w:val="en-US"/>
        </w:rPr>
        <w:t>Trabajos: (</w:t>
      </w:r>
      <w:r w:rsidRPr="00017207">
        <w:rPr>
          <w:rFonts w:ascii="Verdana" w:hAnsi="Verdana"/>
          <w:i/>
          <w:sz w:val="20"/>
          <w:szCs w:val="20"/>
          <w:lang w:val="en-US"/>
        </w:rPr>
        <w:t>builder, firefighter, police officer, bask</w:t>
      </w:r>
      <w:r>
        <w:rPr>
          <w:rFonts w:ascii="Verdana" w:hAnsi="Verdana"/>
          <w:i/>
          <w:sz w:val="20"/>
          <w:szCs w:val="20"/>
          <w:lang w:val="en-US"/>
        </w:rPr>
        <w:t>e</w:t>
      </w:r>
      <w:r w:rsidRPr="00017207">
        <w:rPr>
          <w:rFonts w:ascii="Verdana" w:hAnsi="Verdana"/>
          <w:i/>
          <w:sz w:val="20"/>
          <w:szCs w:val="20"/>
          <w:lang w:val="en-US"/>
        </w:rPr>
        <w:t xml:space="preserve">tball player, </w:t>
      </w:r>
      <w:r>
        <w:rPr>
          <w:rFonts w:ascii="Verdana" w:hAnsi="Verdana"/>
          <w:i/>
          <w:sz w:val="20"/>
          <w:szCs w:val="20"/>
          <w:lang w:val="en-US"/>
        </w:rPr>
        <w:t>filmstar, ballet dancer, astrona</w:t>
      </w:r>
      <w:r w:rsidRPr="00017207">
        <w:rPr>
          <w:rFonts w:ascii="Verdana" w:hAnsi="Verdana"/>
          <w:i/>
          <w:sz w:val="20"/>
          <w:szCs w:val="20"/>
          <w:lang w:val="en-US"/>
        </w:rPr>
        <w:t>ut, singer, model, journalist, photographer, carpenter, mechanic, lawyer, athlete</w:t>
      </w:r>
      <w:r w:rsidRPr="00017207">
        <w:rPr>
          <w:rFonts w:ascii="Verdana" w:hAnsi="Verdana"/>
          <w:sz w:val="20"/>
          <w:szCs w:val="20"/>
          <w:lang w:val="en-US"/>
        </w:rPr>
        <w:t>).</w:t>
      </w:r>
    </w:p>
    <w:p w:rsidR="003C0138" w:rsidRPr="00017207" w:rsidRDefault="003C0138" w:rsidP="005270E3">
      <w:pPr>
        <w:numPr>
          <w:ilvl w:val="0"/>
          <w:numId w:val="38"/>
        </w:numPr>
        <w:spacing w:after="0" w:line="240" w:lineRule="auto"/>
        <w:ind w:left="709" w:hanging="283"/>
        <w:rPr>
          <w:rFonts w:ascii="Verdana" w:hAnsi="Verdana"/>
          <w:b/>
          <w:i/>
          <w:sz w:val="20"/>
          <w:szCs w:val="20"/>
          <w:lang w:val="en-US"/>
        </w:rPr>
      </w:pPr>
      <w:r w:rsidRPr="00017207">
        <w:rPr>
          <w:rFonts w:ascii="Verdana" w:hAnsi="Verdana"/>
          <w:b/>
          <w:sz w:val="20"/>
          <w:szCs w:val="20"/>
          <w:lang w:val="en-US"/>
        </w:rPr>
        <w:t>Repaso:</w:t>
      </w:r>
    </w:p>
    <w:p w:rsidR="003C0138" w:rsidRPr="00017207" w:rsidRDefault="003C0138" w:rsidP="00216CBE">
      <w:pPr>
        <w:spacing w:after="0" w:line="240" w:lineRule="auto"/>
        <w:ind w:left="709"/>
        <w:rPr>
          <w:rFonts w:ascii="Verdana" w:hAnsi="Verdana"/>
          <w:i/>
          <w:sz w:val="20"/>
          <w:szCs w:val="20"/>
          <w:lang w:val="en-US"/>
        </w:rPr>
      </w:pPr>
      <w:r w:rsidRPr="00017207">
        <w:rPr>
          <w:rFonts w:ascii="Verdana" w:hAnsi="Verdana"/>
          <w:i/>
          <w:sz w:val="20"/>
          <w:szCs w:val="20"/>
          <w:lang w:val="en-US"/>
        </w:rPr>
        <w:t>doctor, farmer, teacher, artist, nurse.</w:t>
      </w:r>
    </w:p>
    <w:p w:rsidR="003C0138" w:rsidRPr="00017207" w:rsidRDefault="003C0138" w:rsidP="005270E3">
      <w:pPr>
        <w:numPr>
          <w:ilvl w:val="0"/>
          <w:numId w:val="16"/>
        </w:numPr>
        <w:tabs>
          <w:tab w:val="clear" w:pos="1620"/>
          <w:tab w:val="num" w:pos="360"/>
        </w:tabs>
        <w:spacing w:after="0" w:line="240" w:lineRule="auto"/>
        <w:ind w:hanging="1620"/>
        <w:rPr>
          <w:rFonts w:ascii="Verdana" w:hAnsi="Verdana"/>
          <w:sz w:val="20"/>
          <w:szCs w:val="20"/>
          <w:lang w:val="es-ES_tradnl"/>
        </w:rPr>
      </w:pPr>
      <w:r w:rsidRPr="00017207">
        <w:rPr>
          <w:rFonts w:ascii="Verdana" w:hAnsi="Verdana"/>
          <w:sz w:val="20"/>
          <w:szCs w:val="20"/>
          <w:lang w:val="es-ES_tradnl"/>
        </w:rPr>
        <w:t xml:space="preserve">Entender y aplicar correctamente </w:t>
      </w:r>
      <w:r w:rsidRPr="00F71A9D">
        <w:rPr>
          <w:rFonts w:ascii="Verdana" w:hAnsi="Verdana"/>
          <w:bCs/>
          <w:sz w:val="20"/>
          <w:szCs w:val="20"/>
          <w:lang w:val="es-ES_tradnl"/>
        </w:rPr>
        <w:t>aspectos gramaticales</w:t>
      </w:r>
      <w:r w:rsidRPr="00017207">
        <w:rPr>
          <w:rFonts w:ascii="Verdana" w:hAnsi="Verdana"/>
          <w:sz w:val="20"/>
          <w:szCs w:val="20"/>
          <w:lang w:val="es-ES_tradnl"/>
        </w:rPr>
        <w:t>:</w:t>
      </w:r>
    </w:p>
    <w:p w:rsidR="003C0138" w:rsidRPr="00017207" w:rsidRDefault="003C0138" w:rsidP="005270E3">
      <w:pPr>
        <w:numPr>
          <w:ilvl w:val="1"/>
          <w:numId w:val="16"/>
        </w:numPr>
        <w:tabs>
          <w:tab w:val="clear" w:pos="2264"/>
        </w:tabs>
        <w:spacing w:after="0" w:line="240" w:lineRule="auto"/>
        <w:ind w:left="709" w:hanging="283"/>
        <w:rPr>
          <w:rFonts w:ascii="Verdana" w:hAnsi="Verdana"/>
          <w:i/>
          <w:iCs/>
          <w:sz w:val="20"/>
          <w:szCs w:val="20"/>
          <w:lang w:val="en-US"/>
        </w:rPr>
      </w:pPr>
      <w:r w:rsidRPr="00017207">
        <w:rPr>
          <w:rFonts w:ascii="Verdana" w:hAnsi="Verdana"/>
          <w:b/>
          <w:sz w:val="20"/>
          <w:szCs w:val="20"/>
          <w:lang w:val="en-US"/>
        </w:rPr>
        <w:t>Estructuras</w:t>
      </w:r>
      <w:r w:rsidRPr="00017207">
        <w:rPr>
          <w:rFonts w:ascii="Verdana" w:hAnsi="Verdana"/>
          <w:sz w:val="20"/>
          <w:szCs w:val="20"/>
          <w:lang w:val="en-US"/>
        </w:rPr>
        <w:t>:</w:t>
      </w:r>
    </w:p>
    <w:p w:rsidR="003C0138" w:rsidRPr="00017207" w:rsidRDefault="003C0138" w:rsidP="00A127A7">
      <w:pPr>
        <w:spacing w:after="0" w:line="240" w:lineRule="auto"/>
        <w:ind w:left="709"/>
        <w:rPr>
          <w:rFonts w:ascii="Verdana" w:hAnsi="Verdana"/>
          <w:i/>
          <w:sz w:val="20"/>
          <w:szCs w:val="20"/>
          <w:lang w:val="en-US"/>
        </w:rPr>
      </w:pPr>
      <w:r w:rsidRPr="00017207">
        <w:rPr>
          <w:rFonts w:ascii="Verdana" w:hAnsi="Verdana"/>
          <w:i/>
          <w:sz w:val="20"/>
          <w:szCs w:val="20"/>
          <w:lang w:val="en-US"/>
        </w:rPr>
        <w:t>What do you want</w:t>
      </w:r>
      <w:r>
        <w:rPr>
          <w:rFonts w:ascii="Verdana" w:hAnsi="Verdana"/>
          <w:i/>
          <w:sz w:val="20"/>
          <w:szCs w:val="20"/>
          <w:lang w:val="en-US"/>
        </w:rPr>
        <w:t xml:space="preserve"> to be? I want to be an (astrona</w:t>
      </w:r>
      <w:r w:rsidRPr="00017207">
        <w:rPr>
          <w:rFonts w:ascii="Verdana" w:hAnsi="Verdana"/>
          <w:i/>
          <w:sz w:val="20"/>
          <w:szCs w:val="20"/>
          <w:lang w:val="en-US"/>
        </w:rPr>
        <w:t>ut). What does he/she want to be? He/she wants to be a (builder)</w:t>
      </w:r>
      <w:r>
        <w:rPr>
          <w:rFonts w:ascii="Verdana" w:hAnsi="Verdana"/>
          <w:i/>
          <w:sz w:val="20"/>
          <w:szCs w:val="20"/>
          <w:lang w:val="en-US"/>
        </w:rPr>
        <w:t>. I don’t want to be an (astrona</w:t>
      </w:r>
      <w:r w:rsidRPr="00017207">
        <w:rPr>
          <w:rFonts w:ascii="Verdana" w:hAnsi="Verdana"/>
          <w:i/>
          <w:sz w:val="20"/>
          <w:szCs w:val="20"/>
          <w:lang w:val="en-US"/>
        </w:rPr>
        <w:t>ut). I don’t want to be a (builder). Do you want to be a (singer)? Yes, I do/don’t. Does he/she want to be a (singer)? Yes, he/she does / No, he/she doesn’t. Why do you want to be a (singer)? I want to be a (singer) because I (am good at singing)</w:t>
      </w:r>
    </w:p>
    <w:p w:rsidR="003C0138" w:rsidRPr="00A6547B" w:rsidRDefault="003C0138" w:rsidP="00A127A7">
      <w:pPr>
        <w:spacing w:after="0" w:line="240" w:lineRule="auto"/>
        <w:ind w:left="709"/>
        <w:rPr>
          <w:rFonts w:ascii="Verdana" w:hAnsi="Verdana"/>
          <w:i/>
          <w:sz w:val="20"/>
          <w:szCs w:val="20"/>
        </w:rPr>
      </w:pPr>
      <w:r w:rsidRPr="00A6547B">
        <w:rPr>
          <w:rFonts w:ascii="Verdana" w:hAnsi="Verdana"/>
          <w:b/>
          <w:sz w:val="20"/>
          <w:szCs w:val="20"/>
        </w:rPr>
        <w:t xml:space="preserve">CLIL </w:t>
      </w:r>
      <w:r w:rsidRPr="00A6547B">
        <w:rPr>
          <w:rFonts w:ascii="Verdana" w:hAnsi="Verdana"/>
          <w:i/>
          <w:sz w:val="20"/>
          <w:szCs w:val="20"/>
        </w:rPr>
        <w:t>language</w:t>
      </w:r>
      <w:r w:rsidRPr="00A6547B">
        <w:rPr>
          <w:rFonts w:ascii="Verdana" w:hAnsi="Verdana"/>
          <w:sz w:val="20"/>
          <w:szCs w:val="20"/>
        </w:rPr>
        <w:t xml:space="preserve"> (AICLE: aprendizaje integrado de contenidos y lenguas extranjeras): Trabajos del futuro: </w:t>
      </w:r>
      <w:r w:rsidRPr="00A6547B">
        <w:rPr>
          <w:rFonts w:ascii="Verdana" w:hAnsi="Verdana"/>
          <w:i/>
          <w:sz w:val="20"/>
          <w:szCs w:val="20"/>
        </w:rPr>
        <w:t>Olympic games, champion, coach, train, famous, brave.</w:t>
      </w:r>
    </w:p>
    <w:p w:rsidR="003C0138" w:rsidRPr="00017207" w:rsidRDefault="003C0138" w:rsidP="00215CB8">
      <w:pPr>
        <w:spacing w:after="0" w:line="240" w:lineRule="auto"/>
        <w:ind w:left="709"/>
        <w:jc w:val="both"/>
        <w:rPr>
          <w:rFonts w:ascii="Verdana" w:hAnsi="Verdana"/>
          <w:sz w:val="20"/>
          <w:szCs w:val="20"/>
        </w:rPr>
      </w:pPr>
      <w:r w:rsidRPr="00017207">
        <w:rPr>
          <w:rFonts w:ascii="Verdana" w:hAnsi="Verdana"/>
          <w:sz w:val="20"/>
          <w:szCs w:val="20"/>
        </w:rPr>
        <w:t xml:space="preserve">Empleos futuros: Juegos olímpicos: </w:t>
      </w:r>
      <w:r w:rsidRPr="00017207">
        <w:rPr>
          <w:rFonts w:ascii="Verdana" w:hAnsi="Verdana"/>
          <w:i/>
          <w:sz w:val="20"/>
          <w:szCs w:val="20"/>
        </w:rPr>
        <w:t>champion, coach, train, famous, brave.</w:t>
      </w:r>
    </w:p>
    <w:p w:rsidR="003C0138" w:rsidRPr="00017207" w:rsidRDefault="003C0138" w:rsidP="00A127A7">
      <w:pPr>
        <w:numPr>
          <w:ilvl w:val="0"/>
          <w:numId w:val="7"/>
        </w:numPr>
        <w:spacing w:after="0" w:line="240" w:lineRule="auto"/>
        <w:rPr>
          <w:rFonts w:ascii="Verdana" w:hAnsi="Verdana"/>
          <w:sz w:val="20"/>
          <w:szCs w:val="20"/>
        </w:rPr>
      </w:pPr>
      <w:r w:rsidRPr="00017207">
        <w:rPr>
          <w:rFonts w:ascii="Verdana" w:hAnsi="Verdana"/>
          <w:sz w:val="20"/>
          <w:szCs w:val="20"/>
        </w:rPr>
        <w:t>Reconocer y reproducir aspectos sonoros y de pronunciación (</w:t>
      </w:r>
      <w:r w:rsidRPr="00017207">
        <w:rPr>
          <w:rFonts w:ascii="Verdana" w:hAnsi="Verdana"/>
          <w:b/>
          <w:i/>
          <w:sz w:val="20"/>
          <w:szCs w:val="20"/>
        </w:rPr>
        <w:t>Phonics</w:t>
      </w:r>
      <w:r w:rsidRPr="00017207">
        <w:rPr>
          <w:rFonts w:ascii="Verdana" w:hAnsi="Verdana"/>
          <w:sz w:val="20"/>
          <w:szCs w:val="20"/>
        </w:rPr>
        <w:t xml:space="preserve">):    </w:t>
      </w:r>
    </w:p>
    <w:p w:rsidR="003C0138" w:rsidRPr="00017207" w:rsidRDefault="003C0138" w:rsidP="005270E3">
      <w:pPr>
        <w:numPr>
          <w:ilvl w:val="0"/>
          <w:numId w:val="17"/>
        </w:numPr>
        <w:tabs>
          <w:tab w:val="clear" w:pos="1544"/>
        </w:tabs>
        <w:spacing w:after="0" w:line="240" w:lineRule="auto"/>
        <w:ind w:left="709" w:hanging="283"/>
        <w:rPr>
          <w:rFonts w:ascii="Verdana" w:hAnsi="Verdana"/>
          <w:sz w:val="20"/>
          <w:szCs w:val="20"/>
          <w:lang w:val="es-ES_tradnl"/>
        </w:rPr>
      </w:pPr>
      <w:r w:rsidRPr="00017207">
        <w:rPr>
          <w:rFonts w:ascii="Verdana" w:hAnsi="Verdana"/>
          <w:sz w:val="20"/>
          <w:szCs w:val="20"/>
          <w:lang w:val="es-ES_tradnl"/>
        </w:rPr>
        <w:t>Pronunciar –</w:t>
      </w:r>
      <w:r w:rsidRPr="007E1BC5">
        <w:rPr>
          <w:rFonts w:ascii="Verdana" w:hAnsi="Verdana"/>
          <w:sz w:val="20"/>
          <w:szCs w:val="20"/>
          <w:lang w:val="es-ES_tradnl"/>
        </w:rPr>
        <w:t>le y –y.</w:t>
      </w:r>
    </w:p>
    <w:p w:rsidR="003C0138" w:rsidRPr="00017207" w:rsidRDefault="003C0138" w:rsidP="005270E3">
      <w:pPr>
        <w:numPr>
          <w:ilvl w:val="0"/>
          <w:numId w:val="17"/>
        </w:numPr>
        <w:tabs>
          <w:tab w:val="clear" w:pos="1544"/>
        </w:tabs>
        <w:spacing w:after="0" w:line="240" w:lineRule="auto"/>
        <w:ind w:left="709" w:hanging="283"/>
        <w:rPr>
          <w:rFonts w:ascii="Verdana" w:hAnsi="Verdana"/>
          <w:sz w:val="20"/>
          <w:szCs w:val="20"/>
        </w:rPr>
      </w:pPr>
      <w:r w:rsidRPr="00017207">
        <w:rPr>
          <w:rFonts w:ascii="Verdana" w:hAnsi="Verdana"/>
          <w:sz w:val="20"/>
          <w:szCs w:val="20"/>
        </w:rPr>
        <w:t>Poder combinar sonidos individuales y letras para crear palabras.</w:t>
      </w:r>
    </w:p>
    <w:p w:rsidR="003C0138" w:rsidRPr="00017207" w:rsidRDefault="003C0138" w:rsidP="00A127A7">
      <w:pPr>
        <w:numPr>
          <w:ilvl w:val="0"/>
          <w:numId w:val="3"/>
        </w:numPr>
        <w:tabs>
          <w:tab w:val="left" w:pos="397"/>
        </w:tabs>
        <w:spacing w:after="0" w:line="240" w:lineRule="auto"/>
        <w:rPr>
          <w:rFonts w:ascii="Verdana" w:hAnsi="Verdana"/>
          <w:sz w:val="20"/>
          <w:szCs w:val="20"/>
        </w:rPr>
      </w:pPr>
      <w:r w:rsidRPr="00017207">
        <w:rPr>
          <w:rFonts w:ascii="Verdana" w:hAnsi="Verdana"/>
          <w:sz w:val="20"/>
          <w:szCs w:val="20"/>
        </w:rPr>
        <w:t xml:space="preserve">Desarrollar estrategias útiles de aprendizaje. </w:t>
      </w:r>
    </w:p>
    <w:p w:rsidR="003C0138" w:rsidRPr="00017207" w:rsidRDefault="003C0138" w:rsidP="005270E3">
      <w:pPr>
        <w:numPr>
          <w:ilvl w:val="0"/>
          <w:numId w:val="14"/>
        </w:numPr>
        <w:tabs>
          <w:tab w:val="clear" w:pos="284"/>
          <w:tab w:val="num" w:pos="709"/>
        </w:tabs>
        <w:spacing w:after="0" w:line="240" w:lineRule="auto"/>
        <w:ind w:firstLine="142"/>
        <w:rPr>
          <w:rFonts w:ascii="Verdana" w:hAnsi="Verdana"/>
          <w:sz w:val="20"/>
          <w:szCs w:val="20"/>
        </w:rPr>
      </w:pPr>
      <w:r w:rsidRPr="00017207">
        <w:rPr>
          <w:rFonts w:ascii="Verdana" w:hAnsi="Verdana"/>
          <w:sz w:val="20"/>
          <w:szCs w:val="20"/>
        </w:rPr>
        <w:t>Utilizar conocimientos previos para aprender vocabulario.</w:t>
      </w:r>
    </w:p>
    <w:p w:rsidR="003C0138" w:rsidRPr="00017207" w:rsidRDefault="003C0138" w:rsidP="005270E3">
      <w:pPr>
        <w:numPr>
          <w:ilvl w:val="0"/>
          <w:numId w:val="14"/>
        </w:numPr>
        <w:tabs>
          <w:tab w:val="clear" w:pos="284"/>
          <w:tab w:val="num" w:pos="709"/>
        </w:tabs>
        <w:spacing w:after="0" w:line="240" w:lineRule="auto"/>
        <w:ind w:firstLine="142"/>
        <w:rPr>
          <w:rFonts w:ascii="Verdana" w:hAnsi="Verdana"/>
          <w:sz w:val="20"/>
          <w:szCs w:val="20"/>
        </w:rPr>
      </w:pPr>
      <w:r w:rsidRPr="00017207">
        <w:rPr>
          <w:rFonts w:ascii="Verdana" w:hAnsi="Verdana"/>
          <w:sz w:val="20"/>
          <w:szCs w:val="20"/>
        </w:rPr>
        <w:t>Memorizar palabras nuevas.</w:t>
      </w:r>
    </w:p>
    <w:p w:rsidR="003C0138" w:rsidRPr="00017207" w:rsidRDefault="003C0138" w:rsidP="005270E3">
      <w:pPr>
        <w:numPr>
          <w:ilvl w:val="0"/>
          <w:numId w:val="14"/>
        </w:numPr>
        <w:tabs>
          <w:tab w:val="clear" w:pos="284"/>
          <w:tab w:val="num" w:pos="709"/>
        </w:tabs>
        <w:spacing w:after="0" w:line="240" w:lineRule="auto"/>
        <w:ind w:firstLine="142"/>
        <w:rPr>
          <w:rFonts w:ascii="Verdana" w:hAnsi="Verdana"/>
          <w:sz w:val="20"/>
          <w:szCs w:val="20"/>
        </w:rPr>
      </w:pPr>
      <w:r w:rsidRPr="00017207">
        <w:rPr>
          <w:rFonts w:ascii="Verdana" w:hAnsi="Verdana"/>
          <w:sz w:val="20"/>
          <w:szCs w:val="20"/>
        </w:rPr>
        <w:t xml:space="preserve">Identificar las reglas en el uso de </w:t>
      </w:r>
      <w:r w:rsidRPr="00017207">
        <w:rPr>
          <w:rFonts w:ascii="Verdana" w:hAnsi="Verdana"/>
          <w:i/>
          <w:sz w:val="20"/>
          <w:szCs w:val="20"/>
        </w:rPr>
        <w:t>want to be.</w:t>
      </w:r>
    </w:p>
    <w:p w:rsidR="003C0138" w:rsidRPr="00017207" w:rsidRDefault="003C0138" w:rsidP="005270E3">
      <w:pPr>
        <w:numPr>
          <w:ilvl w:val="0"/>
          <w:numId w:val="14"/>
        </w:numPr>
        <w:tabs>
          <w:tab w:val="clear" w:pos="284"/>
          <w:tab w:val="num" w:pos="709"/>
        </w:tabs>
        <w:spacing w:after="0" w:line="240" w:lineRule="auto"/>
        <w:ind w:left="1080" w:hanging="654"/>
        <w:rPr>
          <w:rFonts w:ascii="Verdana" w:hAnsi="Verdana"/>
          <w:sz w:val="20"/>
          <w:szCs w:val="20"/>
        </w:rPr>
      </w:pPr>
      <w:r w:rsidRPr="00017207">
        <w:rPr>
          <w:rFonts w:ascii="Verdana" w:hAnsi="Verdana"/>
          <w:sz w:val="20"/>
          <w:szCs w:val="20"/>
        </w:rPr>
        <w:t>Utilizar el pensamiento lógico: examinar modelos y alcanzar conclusiones.</w:t>
      </w:r>
    </w:p>
    <w:p w:rsidR="003C0138" w:rsidRPr="00017207" w:rsidRDefault="003C0138" w:rsidP="005270E3">
      <w:pPr>
        <w:numPr>
          <w:ilvl w:val="0"/>
          <w:numId w:val="14"/>
        </w:numPr>
        <w:tabs>
          <w:tab w:val="clear" w:pos="284"/>
          <w:tab w:val="num" w:pos="709"/>
        </w:tabs>
        <w:spacing w:after="0" w:line="240" w:lineRule="auto"/>
        <w:ind w:left="1080" w:hanging="654"/>
        <w:rPr>
          <w:rFonts w:ascii="Verdana" w:hAnsi="Verdana"/>
          <w:sz w:val="20"/>
          <w:szCs w:val="20"/>
        </w:rPr>
      </w:pPr>
      <w:r w:rsidRPr="00017207">
        <w:rPr>
          <w:rFonts w:ascii="Verdana" w:hAnsi="Verdana"/>
          <w:sz w:val="20"/>
          <w:szCs w:val="20"/>
        </w:rPr>
        <w:t>Utilizar el pensamiento creativo: actividades basadas en la memoria visual.</w:t>
      </w:r>
    </w:p>
    <w:p w:rsidR="003C0138" w:rsidRPr="00017207" w:rsidRDefault="003C0138" w:rsidP="005270E3">
      <w:pPr>
        <w:numPr>
          <w:ilvl w:val="0"/>
          <w:numId w:val="14"/>
        </w:numPr>
        <w:tabs>
          <w:tab w:val="clear" w:pos="284"/>
          <w:tab w:val="num" w:pos="709"/>
        </w:tabs>
        <w:spacing w:after="0" w:line="240" w:lineRule="auto"/>
        <w:ind w:left="1080" w:hanging="654"/>
        <w:rPr>
          <w:rFonts w:ascii="Verdana" w:hAnsi="Verdana"/>
          <w:sz w:val="20"/>
          <w:szCs w:val="20"/>
        </w:rPr>
      </w:pPr>
      <w:r w:rsidRPr="00017207">
        <w:rPr>
          <w:rFonts w:ascii="Verdana" w:hAnsi="Verdana"/>
          <w:sz w:val="20"/>
          <w:szCs w:val="20"/>
        </w:rPr>
        <w:t>Utilizar el pensamiento crítico: identificar y comparar razones.</w:t>
      </w:r>
    </w:p>
    <w:p w:rsidR="003C0138" w:rsidRPr="00017207" w:rsidRDefault="003C0138" w:rsidP="005270E3">
      <w:pPr>
        <w:numPr>
          <w:ilvl w:val="0"/>
          <w:numId w:val="14"/>
        </w:numPr>
        <w:tabs>
          <w:tab w:val="clear" w:pos="284"/>
          <w:tab w:val="num" w:pos="709"/>
        </w:tabs>
        <w:spacing w:after="0" w:line="240" w:lineRule="auto"/>
        <w:ind w:firstLine="142"/>
        <w:rPr>
          <w:rFonts w:ascii="Verdana" w:hAnsi="Verdana"/>
          <w:sz w:val="20"/>
          <w:szCs w:val="20"/>
        </w:rPr>
      </w:pPr>
      <w:r w:rsidRPr="00017207">
        <w:rPr>
          <w:rFonts w:ascii="Verdana" w:hAnsi="Verdana"/>
          <w:sz w:val="20"/>
          <w:szCs w:val="20"/>
        </w:rPr>
        <w:t>Aprendizaje colaborativo: pedir ayuda.</w:t>
      </w:r>
    </w:p>
    <w:p w:rsidR="003C0138" w:rsidRPr="00017207" w:rsidRDefault="003C0138" w:rsidP="005270E3">
      <w:pPr>
        <w:numPr>
          <w:ilvl w:val="0"/>
          <w:numId w:val="14"/>
        </w:numPr>
        <w:tabs>
          <w:tab w:val="clear" w:pos="284"/>
          <w:tab w:val="num" w:pos="709"/>
        </w:tabs>
        <w:spacing w:after="0" w:line="240" w:lineRule="auto"/>
        <w:ind w:firstLine="142"/>
        <w:rPr>
          <w:rFonts w:ascii="Verdana" w:hAnsi="Verdana"/>
          <w:sz w:val="20"/>
          <w:szCs w:val="20"/>
        </w:rPr>
      </w:pPr>
      <w:r w:rsidRPr="00017207">
        <w:rPr>
          <w:rFonts w:ascii="Verdana" w:hAnsi="Verdana"/>
          <w:sz w:val="20"/>
          <w:szCs w:val="20"/>
        </w:rPr>
        <w:t>Reflexionar sobre el propio trabajo, autoevaluarse al final de la unidad.</w:t>
      </w:r>
    </w:p>
    <w:p w:rsidR="003C0138" w:rsidRDefault="003C0138" w:rsidP="00A127A7">
      <w:pPr>
        <w:spacing w:after="0" w:line="240" w:lineRule="auto"/>
        <w:rPr>
          <w:rFonts w:ascii="Verdana" w:hAnsi="Verdana"/>
          <w:b/>
        </w:rPr>
      </w:pPr>
    </w:p>
    <w:p w:rsidR="003C0138" w:rsidRPr="00F71A9D" w:rsidRDefault="003C0138" w:rsidP="00A127A7">
      <w:pPr>
        <w:spacing w:after="0" w:line="240" w:lineRule="auto"/>
        <w:rPr>
          <w:rFonts w:ascii="Verdana" w:hAnsi="Verdana"/>
          <w:b/>
        </w:rPr>
      </w:pPr>
      <w:r w:rsidRPr="00F71A9D">
        <w:rPr>
          <w:rFonts w:ascii="Verdana" w:hAnsi="Verdana"/>
          <w:b/>
        </w:rPr>
        <w:t xml:space="preserve">BLOQUE 4 – Aspectos socio-culturales y conciencia intercultural  </w:t>
      </w:r>
    </w:p>
    <w:p w:rsidR="003C0138" w:rsidRPr="00017207" w:rsidRDefault="003C0138" w:rsidP="00A127A7">
      <w:pPr>
        <w:numPr>
          <w:ilvl w:val="0"/>
          <w:numId w:val="1"/>
        </w:numPr>
        <w:tabs>
          <w:tab w:val="left" w:pos="397"/>
        </w:tabs>
        <w:spacing w:after="0" w:line="240" w:lineRule="auto"/>
        <w:rPr>
          <w:rFonts w:ascii="Verdana" w:hAnsi="Verdana"/>
          <w:sz w:val="20"/>
          <w:szCs w:val="20"/>
        </w:rPr>
      </w:pPr>
      <w:r w:rsidRPr="00017207">
        <w:rPr>
          <w:rFonts w:ascii="Verdana" w:hAnsi="Verdana"/>
          <w:sz w:val="20"/>
          <w:szCs w:val="20"/>
        </w:rPr>
        <w:t>Aprender formas básicas de relación social en lengua extranjera, participando en las diferentes actividades de aula:</w:t>
      </w:r>
    </w:p>
    <w:p w:rsidR="003C0138" w:rsidRPr="00017207" w:rsidRDefault="003C0138" w:rsidP="005270E3">
      <w:pPr>
        <w:numPr>
          <w:ilvl w:val="0"/>
          <w:numId w:val="15"/>
        </w:numPr>
        <w:tabs>
          <w:tab w:val="clear" w:pos="284"/>
          <w:tab w:val="num" w:pos="709"/>
        </w:tabs>
        <w:spacing w:after="0" w:line="240" w:lineRule="auto"/>
        <w:ind w:firstLine="142"/>
        <w:rPr>
          <w:rFonts w:ascii="Verdana" w:hAnsi="Verdana"/>
          <w:sz w:val="20"/>
          <w:szCs w:val="20"/>
        </w:rPr>
      </w:pPr>
      <w:r w:rsidRPr="00017207">
        <w:rPr>
          <w:rFonts w:ascii="Verdana" w:hAnsi="Verdana"/>
          <w:sz w:val="20"/>
          <w:szCs w:val="20"/>
        </w:rPr>
        <w:t>Averiguar información sobre personajes admirados.</w:t>
      </w:r>
    </w:p>
    <w:p w:rsidR="003C0138" w:rsidRPr="00017207" w:rsidRDefault="003C0138" w:rsidP="005270E3">
      <w:pPr>
        <w:numPr>
          <w:ilvl w:val="0"/>
          <w:numId w:val="15"/>
        </w:numPr>
        <w:tabs>
          <w:tab w:val="clear" w:pos="284"/>
          <w:tab w:val="num" w:pos="709"/>
        </w:tabs>
        <w:spacing w:after="0" w:line="240" w:lineRule="auto"/>
        <w:ind w:firstLine="142"/>
        <w:rPr>
          <w:rFonts w:ascii="Verdana" w:hAnsi="Verdana"/>
          <w:sz w:val="20"/>
          <w:szCs w:val="20"/>
        </w:rPr>
      </w:pPr>
      <w:r w:rsidRPr="00017207">
        <w:rPr>
          <w:rFonts w:ascii="Verdana" w:hAnsi="Verdana"/>
          <w:sz w:val="20"/>
          <w:szCs w:val="20"/>
        </w:rPr>
        <w:t>Averiguar inf</w:t>
      </w:r>
      <w:r>
        <w:rPr>
          <w:rFonts w:ascii="Verdana" w:hAnsi="Verdana"/>
          <w:sz w:val="20"/>
          <w:szCs w:val="20"/>
        </w:rPr>
        <w:t>ormación sobre héroes mundiales</w:t>
      </w:r>
      <w:r w:rsidRPr="00017207">
        <w:rPr>
          <w:rFonts w:ascii="Verdana" w:hAnsi="Verdana"/>
          <w:sz w:val="20"/>
          <w:szCs w:val="20"/>
        </w:rPr>
        <w:t>.</w:t>
      </w:r>
    </w:p>
    <w:p w:rsidR="003C0138" w:rsidRPr="00017207" w:rsidRDefault="003C0138" w:rsidP="005270E3">
      <w:pPr>
        <w:numPr>
          <w:ilvl w:val="0"/>
          <w:numId w:val="15"/>
        </w:numPr>
        <w:tabs>
          <w:tab w:val="clear" w:pos="284"/>
          <w:tab w:val="num" w:pos="709"/>
        </w:tabs>
        <w:spacing w:after="0" w:line="240" w:lineRule="auto"/>
        <w:ind w:firstLine="142"/>
        <w:rPr>
          <w:rFonts w:ascii="Verdana" w:hAnsi="Verdana"/>
          <w:sz w:val="20"/>
          <w:szCs w:val="20"/>
        </w:rPr>
      </w:pPr>
      <w:r w:rsidRPr="00017207">
        <w:rPr>
          <w:rFonts w:ascii="Verdana" w:hAnsi="Verdana"/>
          <w:sz w:val="20"/>
          <w:szCs w:val="20"/>
        </w:rPr>
        <w:t>identificar héroes del propio país.</w:t>
      </w:r>
    </w:p>
    <w:p w:rsidR="003C0138" w:rsidRPr="00017207" w:rsidRDefault="003C0138" w:rsidP="00A127A7">
      <w:pPr>
        <w:numPr>
          <w:ilvl w:val="0"/>
          <w:numId w:val="1"/>
        </w:numPr>
        <w:tabs>
          <w:tab w:val="left" w:pos="397"/>
        </w:tabs>
        <w:spacing w:after="0" w:line="240" w:lineRule="auto"/>
        <w:rPr>
          <w:rFonts w:ascii="Verdana" w:hAnsi="Verdana"/>
          <w:sz w:val="20"/>
          <w:szCs w:val="20"/>
        </w:rPr>
      </w:pPr>
      <w:r w:rsidRPr="00017207">
        <w:rPr>
          <w:rFonts w:ascii="Verdana" w:hAnsi="Verdana"/>
          <w:sz w:val="20"/>
          <w:szCs w:val="20"/>
        </w:rPr>
        <w:t>Mostrar una actitud receptiva hacia las personas que hablan otra lengua y tienen una cultura diferente a la propia.</w:t>
      </w:r>
    </w:p>
    <w:p w:rsidR="003C0138" w:rsidRPr="006B4A0A" w:rsidRDefault="003C0138" w:rsidP="00A127A7">
      <w:pPr>
        <w:numPr>
          <w:ilvl w:val="0"/>
          <w:numId w:val="11"/>
        </w:numPr>
        <w:spacing w:after="0" w:line="240" w:lineRule="auto"/>
        <w:jc w:val="both"/>
        <w:rPr>
          <w:rFonts w:ascii="Verdana" w:hAnsi="Verdana"/>
          <w:iCs/>
          <w:color w:val="365F91"/>
          <w:sz w:val="20"/>
          <w:szCs w:val="20"/>
        </w:rPr>
      </w:pPr>
      <w:r w:rsidRPr="006B4A0A">
        <w:rPr>
          <w:rFonts w:ascii="Verdana" w:hAnsi="Verdana"/>
          <w:sz w:val="20"/>
          <w:szCs w:val="20"/>
          <w:lang w:val="es-ES_tradnl"/>
        </w:rPr>
        <w:t>Identificación de costumbres y rasgos de la vida cotidiana propios de otros países y culturas donde se habla la lengua extranjera.</w:t>
      </w:r>
    </w:p>
    <w:p w:rsidR="003C0138" w:rsidRPr="003B1488" w:rsidRDefault="003C0138" w:rsidP="00F71A9D">
      <w:pPr>
        <w:spacing w:before="360" w:after="120" w:line="240" w:lineRule="auto"/>
        <w:ind w:left="-397"/>
        <w:rPr>
          <w:rFonts w:ascii="Verdana" w:hAnsi="Verdana"/>
          <w:b/>
          <w:bCs/>
          <w:color w:val="364395"/>
          <w:sz w:val="24"/>
          <w:szCs w:val="20"/>
        </w:rPr>
      </w:pPr>
      <w:r w:rsidRPr="003B1488">
        <w:rPr>
          <w:rFonts w:ascii="Verdana" w:hAnsi="Verdana"/>
          <w:b/>
          <w:bCs/>
          <w:color w:val="364395"/>
          <w:sz w:val="24"/>
          <w:szCs w:val="20"/>
        </w:rPr>
        <w:t xml:space="preserve">II. CONTENIDOS </w:t>
      </w:r>
    </w:p>
    <w:p w:rsidR="003C0138" w:rsidRPr="00F71A9D" w:rsidRDefault="003C0138" w:rsidP="00A127A7">
      <w:pPr>
        <w:tabs>
          <w:tab w:val="left" w:pos="1800"/>
        </w:tabs>
        <w:spacing w:after="0" w:line="240" w:lineRule="auto"/>
        <w:rPr>
          <w:rFonts w:ascii="Verdana" w:hAnsi="Verdana"/>
          <w:b/>
        </w:rPr>
      </w:pPr>
      <w:r w:rsidRPr="00F71A9D">
        <w:rPr>
          <w:rFonts w:ascii="Verdana" w:hAnsi="Verdana"/>
          <w:b/>
        </w:rPr>
        <w:t>BLOQUE 1- Comunicación oral: escuchar, hablar y conversar</w:t>
      </w:r>
    </w:p>
    <w:p w:rsidR="003C0138" w:rsidRPr="00017207" w:rsidRDefault="003C0138" w:rsidP="005270E3">
      <w:pPr>
        <w:numPr>
          <w:ilvl w:val="0"/>
          <w:numId w:val="40"/>
        </w:numPr>
        <w:autoSpaceDE w:val="0"/>
        <w:autoSpaceDN w:val="0"/>
        <w:adjustRightInd w:val="0"/>
        <w:spacing w:after="0" w:line="240" w:lineRule="auto"/>
        <w:ind w:left="426" w:hanging="426"/>
        <w:rPr>
          <w:rFonts w:ascii="Verdana" w:hAnsi="Verdana"/>
          <w:sz w:val="20"/>
          <w:szCs w:val="20"/>
        </w:rPr>
      </w:pPr>
      <w:r w:rsidRPr="00017207">
        <w:rPr>
          <w:rFonts w:ascii="Verdana" w:hAnsi="Verdana"/>
          <w:sz w:val="20"/>
          <w:szCs w:val="20"/>
        </w:rPr>
        <w:t>Escucha y comprensión de mensajes orales de progresiva complejidad, como instrucciones o explicaciones, interacciones orales dirigidas o grabaciones en soporte audiovisual e informático para extraer información global y alguna específica.</w:t>
      </w:r>
    </w:p>
    <w:p w:rsidR="003C0138" w:rsidRPr="00017207" w:rsidRDefault="003C0138" w:rsidP="005270E3">
      <w:pPr>
        <w:numPr>
          <w:ilvl w:val="0"/>
          <w:numId w:val="40"/>
        </w:numPr>
        <w:autoSpaceDE w:val="0"/>
        <w:autoSpaceDN w:val="0"/>
        <w:adjustRightInd w:val="0"/>
        <w:spacing w:after="0" w:line="240" w:lineRule="auto"/>
        <w:ind w:left="426" w:hanging="426"/>
        <w:rPr>
          <w:rFonts w:ascii="Verdana" w:hAnsi="Verdana"/>
          <w:sz w:val="20"/>
          <w:szCs w:val="20"/>
        </w:rPr>
      </w:pPr>
      <w:r w:rsidRPr="00017207">
        <w:rPr>
          <w:rFonts w:ascii="Verdana" w:hAnsi="Verdana"/>
          <w:sz w:val="20"/>
          <w:szCs w:val="20"/>
        </w:rPr>
        <w:t>Interacción oral en situaciones reales o simuladas dando respuestas verbales y no verbales que exijan elección entre un repertorio limitado de posibilidades, en contextos progresivamente menos dirigidos.</w:t>
      </w:r>
    </w:p>
    <w:p w:rsidR="003C0138" w:rsidRPr="00017207" w:rsidRDefault="003C0138" w:rsidP="005270E3">
      <w:pPr>
        <w:numPr>
          <w:ilvl w:val="0"/>
          <w:numId w:val="40"/>
        </w:numPr>
        <w:autoSpaceDE w:val="0"/>
        <w:autoSpaceDN w:val="0"/>
        <w:adjustRightInd w:val="0"/>
        <w:spacing w:after="0" w:line="240" w:lineRule="auto"/>
        <w:ind w:left="426" w:hanging="426"/>
        <w:rPr>
          <w:rFonts w:ascii="Verdana" w:hAnsi="Verdana"/>
          <w:sz w:val="20"/>
          <w:szCs w:val="20"/>
        </w:rPr>
      </w:pPr>
      <w:r w:rsidRPr="00017207">
        <w:rPr>
          <w:rFonts w:ascii="Verdana" w:hAnsi="Verdana"/>
          <w:sz w:val="20"/>
          <w:szCs w:val="20"/>
        </w:rPr>
        <w:t>Producción de textos orales conocidos previamente mediante la participación activa en representaciones, canciones, recitados, dramatizaciones, interacciones dirigidas… o bien preparados mediante un trabajo previo con ayudas y modelos, mostrando interés por expresarse oralmente en actividades individuales y de grupo.</w:t>
      </w:r>
    </w:p>
    <w:p w:rsidR="003C0138" w:rsidRPr="00017207" w:rsidRDefault="003C0138" w:rsidP="005270E3">
      <w:pPr>
        <w:numPr>
          <w:ilvl w:val="0"/>
          <w:numId w:val="40"/>
        </w:numPr>
        <w:autoSpaceDE w:val="0"/>
        <w:autoSpaceDN w:val="0"/>
        <w:adjustRightInd w:val="0"/>
        <w:spacing w:after="0" w:line="240" w:lineRule="auto"/>
        <w:ind w:left="426" w:hanging="426"/>
        <w:rPr>
          <w:rFonts w:ascii="Verdana" w:hAnsi="Verdana"/>
          <w:sz w:val="20"/>
          <w:szCs w:val="20"/>
        </w:rPr>
      </w:pPr>
      <w:r w:rsidRPr="00017207">
        <w:rPr>
          <w:rFonts w:ascii="Verdana" w:hAnsi="Verdana"/>
          <w:sz w:val="20"/>
          <w:szCs w:val="20"/>
        </w:rPr>
        <w:t>Desarrollo de estrategias básicas para apoyar la comprensión y expresión oral: uso del contexto visual y no verbal y de los conocimientos previos sobre el tema o la situación transferidos desde las lenguas que conoce a la lengua extranjera.</w:t>
      </w:r>
    </w:p>
    <w:p w:rsidR="003C0138" w:rsidRPr="00017207" w:rsidRDefault="003C0138" w:rsidP="005270E3">
      <w:pPr>
        <w:numPr>
          <w:ilvl w:val="0"/>
          <w:numId w:val="40"/>
        </w:numPr>
        <w:autoSpaceDE w:val="0"/>
        <w:autoSpaceDN w:val="0"/>
        <w:adjustRightInd w:val="0"/>
        <w:spacing w:after="0" w:line="240" w:lineRule="auto"/>
        <w:ind w:left="426" w:hanging="426"/>
        <w:rPr>
          <w:rFonts w:ascii="Verdana" w:hAnsi="Verdana"/>
          <w:sz w:val="20"/>
          <w:szCs w:val="20"/>
        </w:rPr>
      </w:pPr>
      <w:r w:rsidRPr="00017207">
        <w:rPr>
          <w:rFonts w:ascii="Verdana" w:hAnsi="Verdana"/>
          <w:sz w:val="20"/>
          <w:szCs w:val="20"/>
        </w:rPr>
        <w:t>Valoración de la lengua extranjera como instrumento para comunicarse.</w:t>
      </w:r>
    </w:p>
    <w:p w:rsidR="003C0138" w:rsidRPr="00017207" w:rsidRDefault="003C0138" w:rsidP="00A127A7">
      <w:pPr>
        <w:tabs>
          <w:tab w:val="left" w:pos="1800"/>
        </w:tabs>
        <w:spacing w:after="0" w:line="240" w:lineRule="auto"/>
        <w:rPr>
          <w:rFonts w:ascii="Verdana" w:hAnsi="Verdana"/>
          <w:sz w:val="20"/>
          <w:szCs w:val="20"/>
          <w:u w:val="single"/>
        </w:rPr>
      </w:pPr>
    </w:p>
    <w:p w:rsidR="003C0138" w:rsidRPr="00F71A9D" w:rsidRDefault="003C0138" w:rsidP="00A127A7">
      <w:pPr>
        <w:tabs>
          <w:tab w:val="left" w:pos="1800"/>
        </w:tabs>
        <w:spacing w:after="0" w:line="240" w:lineRule="auto"/>
        <w:rPr>
          <w:rFonts w:ascii="Verdana" w:hAnsi="Verdana"/>
          <w:b/>
        </w:rPr>
      </w:pPr>
      <w:r w:rsidRPr="00F71A9D">
        <w:rPr>
          <w:rFonts w:ascii="Verdana" w:hAnsi="Verdana"/>
          <w:b/>
        </w:rPr>
        <w:t xml:space="preserve">BLOQUE 2- Comunicación escrita: leer y escribir </w:t>
      </w:r>
    </w:p>
    <w:p w:rsidR="003C0138" w:rsidRPr="00017207" w:rsidRDefault="003C0138" w:rsidP="005270E3">
      <w:pPr>
        <w:numPr>
          <w:ilvl w:val="0"/>
          <w:numId w:val="41"/>
        </w:numPr>
        <w:autoSpaceDE w:val="0"/>
        <w:autoSpaceDN w:val="0"/>
        <w:adjustRightInd w:val="0"/>
        <w:spacing w:after="0" w:line="240" w:lineRule="auto"/>
        <w:ind w:left="426" w:hanging="426"/>
        <w:rPr>
          <w:rFonts w:ascii="Verdana" w:hAnsi="Verdana"/>
          <w:sz w:val="20"/>
          <w:szCs w:val="20"/>
        </w:rPr>
      </w:pPr>
      <w:r w:rsidRPr="00017207">
        <w:rPr>
          <w:rFonts w:ascii="Verdana" w:hAnsi="Verdana"/>
          <w:sz w:val="20"/>
          <w:szCs w:val="20"/>
        </w:rPr>
        <w:t>Lectura y comprensión de diferentes textos, en soporte papel y digital, adaptados a la competencia lingüística del alumnado, para utilizar información global y específica, en el desarrollo de una tarea o para disfrutar de la lectura.</w:t>
      </w:r>
    </w:p>
    <w:p w:rsidR="003C0138" w:rsidRPr="00017207" w:rsidRDefault="003C0138" w:rsidP="005270E3">
      <w:pPr>
        <w:numPr>
          <w:ilvl w:val="0"/>
          <w:numId w:val="41"/>
        </w:numPr>
        <w:autoSpaceDE w:val="0"/>
        <w:autoSpaceDN w:val="0"/>
        <w:adjustRightInd w:val="0"/>
        <w:spacing w:after="0" w:line="240" w:lineRule="auto"/>
        <w:ind w:left="426" w:hanging="426"/>
        <w:rPr>
          <w:rFonts w:ascii="Verdana" w:hAnsi="Verdana"/>
          <w:sz w:val="20"/>
          <w:szCs w:val="20"/>
        </w:rPr>
      </w:pPr>
      <w:r w:rsidRPr="00017207">
        <w:rPr>
          <w:rFonts w:ascii="Verdana" w:hAnsi="Verdana"/>
          <w:sz w:val="20"/>
          <w:szCs w:val="20"/>
        </w:rPr>
        <w:t>Uso guiado de estrategias de lectura (utilización de los elementos del contexto visual y de los conocimientos previos sobre el tema o la situación transferidos desde las lenguas que conoce), identificando la información más importante, deduciendo el significado de palabras y expresiones no conocidas.</w:t>
      </w:r>
    </w:p>
    <w:p w:rsidR="003C0138" w:rsidRPr="00017207" w:rsidRDefault="003C0138" w:rsidP="005270E3">
      <w:pPr>
        <w:numPr>
          <w:ilvl w:val="0"/>
          <w:numId w:val="41"/>
        </w:numPr>
        <w:autoSpaceDE w:val="0"/>
        <w:autoSpaceDN w:val="0"/>
        <w:adjustRightInd w:val="0"/>
        <w:spacing w:after="0" w:line="240" w:lineRule="auto"/>
        <w:ind w:left="426" w:hanging="426"/>
        <w:rPr>
          <w:rFonts w:ascii="Verdana" w:hAnsi="Verdana"/>
          <w:sz w:val="20"/>
          <w:szCs w:val="20"/>
        </w:rPr>
      </w:pPr>
      <w:r w:rsidRPr="00017207">
        <w:rPr>
          <w:rFonts w:ascii="Verdana" w:hAnsi="Verdana"/>
          <w:sz w:val="20"/>
          <w:szCs w:val="20"/>
        </w:rPr>
        <w:t>Lectura y escritura de textos propios de situaciones cotidianas próximas a la experiencia como invitaciones, felicitaciones, notas, avisos, folletos…</w:t>
      </w:r>
    </w:p>
    <w:p w:rsidR="003C0138" w:rsidRPr="00017207" w:rsidRDefault="003C0138" w:rsidP="005270E3">
      <w:pPr>
        <w:numPr>
          <w:ilvl w:val="0"/>
          <w:numId w:val="41"/>
        </w:numPr>
        <w:autoSpaceDE w:val="0"/>
        <w:autoSpaceDN w:val="0"/>
        <w:adjustRightInd w:val="0"/>
        <w:spacing w:after="0" w:line="240" w:lineRule="auto"/>
        <w:ind w:left="426" w:hanging="426"/>
        <w:rPr>
          <w:rFonts w:ascii="Verdana" w:hAnsi="Verdana"/>
          <w:sz w:val="20"/>
          <w:szCs w:val="20"/>
        </w:rPr>
      </w:pPr>
      <w:r w:rsidRPr="00017207">
        <w:rPr>
          <w:rFonts w:ascii="Verdana" w:hAnsi="Verdana"/>
          <w:sz w:val="20"/>
          <w:szCs w:val="20"/>
        </w:rPr>
        <w:t>Composición a partir de modelos, de diferentes textos sencillos, utilizando expresiones y frases muy conocidas oralmente, para transmitir información, o con diversas intenciones comunicativas.</w:t>
      </w:r>
    </w:p>
    <w:p w:rsidR="003C0138" w:rsidRPr="00017207" w:rsidRDefault="003C0138" w:rsidP="005270E3">
      <w:pPr>
        <w:numPr>
          <w:ilvl w:val="0"/>
          <w:numId w:val="41"/>
        </w:numPr>
        <w:autoSpaceDE w:val="0"/>
        <w:autoSpaceDN w:val="0"/>
        <w:adjustRightInd w:val="0"/>
        <w:spacing w:after="0" w:line="240" w:lineRule="auto"/>
        <w:ind w:left="426" w:hanging="426"/>
        <w:rPr>
          <w:rFonts w:ascii="Verdana" w:hAnsi="Verdana"/>
          <w:sz w:val="20"/>
          <w:szCs w:val="20"/>
        </w:rPr>
      </w:pPr>
      <w:r w:rsidRPr="00017207">
        <w:rPr>
          <w:rFonts w:ascii="Verdana" w:hAnsi="Verdana"/>
          <w:sz w:val="20"/>
          <w:szCs w:val="20"/>
        </w:rPr>
        <w:t>Utilización de las tecnologías de la información y la comunicación para leer, escribir y transmitir información.</w:t>
      </w:r>
    </w:p>
    <w:p w:rsidR="003C0138" w:rsidRPr="00017207" w:rsidRDefault="003C0138" w:rsidP="005270E3">
      <w:pPr>
        <w:numPr>
          <w:ilvl w:val="0"/>
          <w:numId w:val="41"/>
        </w:numPr>
        <w:autoSpaceDE w:val="0"/>
        <w:autoSpaceDN w:val="0"/>
        <w:adjustRightInd w:val="0"/>
        <w:spacing w:after="0" w:line="240" w:lineRule="auto"/>
        <w:ind w:left="426" w:hanging="426"/>
        <w:rPr>
          <w:rFonts w:ascii="Verdana" w:hAnsi="Verdana"/>
          <w:sz w:val="20"/>
          <w:szCs w:val="20"/>
        </w:rPr>
      </w:pPr>
      <w:r w:rsidRPr="00017207">
        <w:rPr>
          <w:rFonts w:ascii="Verdana" w:hAnsi="Verdana"/>
          <w:sz w:val="20"/>
          <w:szCs w:val="20"/>
        </w:rPr>
        <w:t>Interés por el cuidado y la presentación de los textos escritos.</w:t>
      </w:r>
    </w:p>
    <w:p w:rsidR="003C0138" w:rsidRPr="00017207" w:rsidRDefault="003C0138" w:rsidP="00A127A7">
      <w:pPr>
        <w:spacing w:after="0" w:line="240" w:lineRule="auto"/>
        <w:rPr>
          <w:rFonts w:ascii="Verdana" w:hAnsi="Verdana"/>
          <w:color w:val="365F91"/>
          <w:sz w:val="20"/>
          <w:szCs w:val="20"/>
          <w:u w:val="single"/>
        </w:rPr>
      </w:pPr>
    </w:p>
    <w:p w:rsidR="003C0138" w:rsidRPr="00F71A9D" w:rsidRDefault="003C0138" w:rsidP="00A127A7">
      <w:pPr>
        <w:spacing w:after="0" w:line="240" w:lineRule="auto"/>
        <w:rPr>
          <w:rFonts w:ascii="Verdana" w:hAnsi="Verdana"/>
          <w:b/>
        </w:rPr>
      </w:pPr>
      <w:r w:rsidRPr="00F71A9D">
        <w:rPr>
          <w:rFonts w:ascii="Verdana" w:hAnsi="Verdana"/>
          <w:b/>
        </w:rPr>
        <w:t>BLOQUE 3 – Conocimiento de la lengua</w:t>
      </w:r>
    </w:p>
    <w:p w:rsidR="003C0138" w:rsidRPr="00F71A9D" w:rsidRDefault="003C0138" w:rsidP="00A127A7">
      <w:pPr>
        <w:spacing w:after="0" w:line="240" w:lineRule="auto"/>
        <w:rPr>
          <w:rFonts w:ascii="Verdana" w:hAnsi="Verdana"/>
          <w:b/>
          <w:sz w:val="20"/>
          <w:szCs w:val="20"/>
        </w:rPr>
      </w:pPr>
      <w:r w:rsidRPr="00F71A9D">
        <w:rPr>
          <w:rFonts w:ascii="Verdana" w:hAnsi="Verdana"/>
          <w:b/>
          <w:sz w:val="20"/>
          <w:szCs w:val="20"/>
        </w:rPr>
        <w:t>3.1 Conocimientos lingüísticos</w:t>
      </w:r>
    </w:p>
    <w:p w:rsidR="003C0138" w:rsidRPr="00017207" w:rsidRDefault="003C0138" w:rsidP="00A127A7">
      <w:pPr>
        <w:numPr>
          <w:ilvl w:val="0"/>
          <w:numId w:val="3"/>
        </w:numPr>
        <w:tabs>
          <w:tab w:val="left" w:pos="397"/>
        </w:tabs>
        <w:spacing w:after="0" w:line="240" w:lineRule="auto"/>
        <w:rPr>
          <w:rFonts w:ascii="Verdana" w:hAnsi="Verdana"/>
          <w:sz w:val="20"/>
          <w:szCs w:val="20"/>
        </w:rPr>
      </w:pPr>
      <w:r w:rsidRPr="00017207">
        <w:rPr>
          <w:rFonts w:ascii="Verdana" w:hAnsi="Verdana"/>
          <w:sz w:val="20"/>
          <w:szCs w:val="20"/>
        </w:rPr>
        <w:t xml:space="preserve">Identificar y usar el </w:t>
      </w:r>
      <w:r w:rsidRPr="00F71A9D">
        <w:rPr>
          <w:rFonts w:ascii="Verdana" w:hAnsi="Verdana"/>
          <w:bCs/>
          <w:sz w:val="20"/>
          <w:szCs w:val="20"/>
        </w:rPr>
        <w:t>vocabulario</w:t>
      </w:r>
      <w:r w:rsidRPr="00017207">
        <w:rPr>
          <w:rFonts w:ascii="Verdana" w:hAnsi="Verdana"/>
          <w:sz w:val="20"/>
          <w:szCs w:val="20"/>
        </w:rPr>
        <w:t xml:space="preserve"> de la unidad: </w:t>
      </w:r>
    </w:p>
    <w:p w:rsidR="003C0138" w:rsidRPr="00017207" w:rsidRDefault="003C0138" w:rsidP="005270E3">
      <w:pPr>
        <w:numPr>
          <w:ilvl w:val="0"/>
          <w:numId w:val="38"/>
        </w:numPr>
        <w:spacing w:after="0" w:line="240" w:lineRule="auto"/>
        <w:ind w:left="709" w:hanging="283"/>
        <w:rPr>
          <w:rFonts w:ascii="Verdana" w:hAnsi="Verdana"/>
          <w:i/>
          <w:sz w:val="20"/>
          <w:szCs w:val="20"/>
          <w:lang w:val="en-US"/>
        </w:rPr>
      </w:pPr>
      <w:r w:rsidRPr="00017207">
        <w:rPr>
          <w:rFonts w:ascii="Verdana" w:hAnsi="Verdana"/>
          <w:sz w:val="20"/>
          <w:szCs w:val="20"/>
          <w:lang w:val="en-US"/>
        </w:rPr>
        <w:t>Trabajos: (</w:t>
      </w:r>
      <w:r w:rsidRPr="00017207">
        <w:rPr>
          <w:rFonts w:ascii="Verdana" w:hAnsi="Verdana"/>
          <w:i/>
          <w:sz w:val="20"/>
          <w:szCs w:val="20"/>
          <w:lang w:val="en-US"/>
        </w:rPr>
        <w:t>builder, firefighter, police officer, bask</w:t>
      </w:r>
      <w:r>
        <w:rPr>
          <w:rFonts w:ascii="Verdana" w:hAnsi="Verdana"/>
          <w:i/>
          <w:sz w:val="20"/>
          <w:szCs w:val="20"/>
          <w:lang w:val="en-US"/>
        </w:rPr>
        <w:t>e</w:t>
      </w:r>
      <w:r w:rsidRPr="00017207">
        <w:rPr>
          <w:rFonts w:ascii="Verdana" w:hAnsi="Verdana"/>
          <w:i/>
          <w:sz w:val="20"/>
          <w:szCs w:val="20"/>
          <w:lang w:val="en-US"/>
        </w:rPr>
        <w:t>tball player</w:t>
      </w:r>
      <w:r>
        <w:rPr>
          <w:rFonts w:ascii="Verdana" w:hAnsi="Verdana"/>
          <w:i/>
          <w:sz w:val="20"/>
          <w:szCs w:val="20"/>
          <w:lang w:val="en-US"/>
        </w:rPr>
        <w:t>, filmstar, ballet dancer, astrona</w:t>
      </w:r>
      <w:r w:rsidRPr="00017207">
        <w:rPr>
          <w:rFonts w:ascii="Verdana" w:hAnsi="Verdana"/>
          <w:i/>
          <w:sz w:val="20"/>
          <w:szCs w:val="20"/>
          <w:lang w:val="en-US"/>
        </w:rPr>
        <w:t>ut, singer, model, journalist, photographer, carpenter, mechanic, lawyer, athlete</w:t>
      </w:r>
      <w:r w:rsidRPr="00017207">
        <w:rPr>
          <w:rFonts w:ascii="Verdana" w:hAnsi="Verdana"/>
          <w:sz w:val="20"/>
          <w:szCs w:val="20"/>
          <w:lang w:val="en-US"/>
        </w:rPr>
        <w:t>).</w:t>
      </w:r>
    </w:p>
    <w:p w:rsidR="003C0138" w:rsidRPr="00017207" w:rsidRDefault="003C0138" w:rsidP="00A127A7">
      <w:pPr>
        <w:numPr>
          <w:ilvl w:val="0"/>
          <w:numId w:val="3"/>
        </w:numPr>
        <w:tabs>
          <w:tab w:val="left" w:pos="397"/>
        </w:tabs>
        <w:spacing w:after="0" w:line="240" w:lineRule="auto"/>
        <w:rPr>
          <w:rFonts w:ascii="Verdana" w:hAnsi="Verdana"/>
          <w:sz w:val="20"/>
          <w:szCs w:val="20"/>
        </w:rPr>
      </w:pPr>
      <w:r w:rsidRPr="00017207">
        <w:rPr>
          <w:rFonts w:ascii="Verdana" w:hAnsi="Verdana"/>
          <w:sz w:val="20"/>
          <w:szCs w:val="20"/>
        </w:rPr>
        <w:t>Revisar vocabulario ya estudiado:</w:t>
      </w:r>
    </w:p>
    <w:p w:rsidR="003C0138" w:rsidRPr="00017207" w:rsidRDefault="003C0138" w:rsidP="00D62FA5">
      <w:pPr>
        <w:spacing w:after="0" w:line="240" w:lineRule="auto"/>
        <w:ind w:left="709"/>
        <w:rPr>
          <w:rFonts w:ascii="Verdana" w:hAnsi="Verdana"/>
          <w:i/>
          <w:sz w:val="20"/>
          <w:szCs w:val="20"/>
          <w:lang w:val="en-US"/>
        </w:rPr>
      </w:pPr>
      <w:r w:rsidRPr="00017207">
        <w:rPr>
          <w:rFonts w:ascii="Verdana" w:hAnsi="Verdana"/>
          <w:i/>
          <w:sz w:val="20"/>
          <w:szCs w:val="20"/>
          <w:lang w:val="en-US"/>
        </w:rPr>
        <w:t>doctor, farmer, teacher, artist, nurse.</w:t>
      </w:r>
    </w:p>
    <w:p w:rsidR="003C0138" w:rsidRPr="00017207" w:rsidRDefault="003C0138" w:rsidP="005270E3">
      <w:pPr>
        <w:numPr>
          <w:ilvl w:val="0"/>
          <w:numId w:val="16"/>
        </w:numPr>
        <w:tabs>
          <w:tab w:val="clear" w:pos="1620"/>
          <w:tab w:val="num" w:pos="360"/>
        </w:tabs>
        <w:spacing w:after="0" w:line="240" w:lineRule="auto"/>
        <w:ind w:hanging="1620"/>
        <w:rPr>
          <w:rFonts w:ascii="Verdana" w:hAnsi="Verdana"/>
          <w:sz w:val="20"/>
          <w:szCs w:val="20"/>
          <w:lang w:val="es-ES_tradnl"/>
        </w:rPr>
      </w:pPr>
      <w:r w:rsidRPr="00017207">
        <w:rPr>
          <w:rFonts w:ascii="Verdana" w:hAnsi="Verdana"/>
          <w:sz w:val="20"/>
          <w:szCs w:val="20"/>
          <w:lang w:val="es-ES_tradnl"/>
        </w:rPr>
        <w:t xml:space="preserve">Entender y aplicar correctamente </w:t>
      </w:r>
      <w:r w:rsidRPr="00F71A9D">
        <w:rPr>
          <w:rFonts w:ascii="Verdana" w:hAnsi="Verdana"/>
          <w:bCs/>
          <w:sz w:val="20"/>
          <w:szCs w:val="20"/>
          <w:lang w:val="es-ES_tradnl"/>
        </w:rPr>
        <w:t>aspectos gramaticales</w:t>
      </w:r>
      <w:r w:rsidRPr="00017207">
        <w:rPr>
          <w:rFonts w:ascii="Verdana" w:hAnsi="Verdana"/>
          <w:sz w:val="20"/>
          <w:szCs w:val="20"/>
          <w:lang w:val="es-ES_tradnl"/>
        </w:rPr>
        <w:t>:</w:t>
      </w:r>
    </w:p>
    <w:p w:rsidR="003C0138" w:rsidRPr="00017207" w:rsidRDefault="003C0138" w:rsidP="005270E3">
      <w:pPr>
        <w:numPr>
          <w:ilvl w:val="1"/>
          <w:numId w:val="16"/>
        </w:numPr>
        <w:tabs>
          <w:tab w:val="clear" w:pos="2264"/>
        </w:tabs>
        <w:spacing w:after="0" w:line="240" w:lineRule="auto"/>
        <w:ind w:left="709" w:hanging="283"/>
        <w:rPr>
          <w:rFonts w:ascii="Verdana" w:hAnsi="Verdana"/>
          <w:i/>
          <w:iCs/>
          <w:sz w:val="20"/>
          <w:szCs w:val="20"/>
          <w:lang w:val="en-US"/>
        </w:rPr>
      </w:pPr>
      <w:r w:rsidRPr="00017207">
        <w:rPr>
          <w:rFonts w:ascii="Verdana" w:hAnsi="Verdana"/>
          <w:b/>
          <w:sz w:val="20"/>
          <w:szCs w:val="20"/>
          <w:lang w:val="en-US"/>
        </w:rPr>
        <w:t>Estructuras</w:t>
      </w:r>
      <w:r w:rsidRPr="00017207">
        <w:rPr>
          <w:rFonts w:ascii="Verdana" w:hAnsi="Verdana"/>
          <w:sz w:val="20"/>
          <w:szCs w:val="20"/>
          <w:lang w:val="en-US"/>
        </w:rPr>
        <w:t>:</w:t>
      </w:r>
    </w:p>
    <w:p w:rsidR="003C0138" w:rsidRPr="00017207" w:rsidRDefault="003C0138" w:rsidP="00D62FA5">
      <w:pPr>
        <w:spacing w:after="0" w:line="240" w:lineRule="auto"/>
        <w:ind w:left="709"/>
        <w:rPr>
          <w:rFonts w:ascii="Verdana" w:hAnsi="Verdana"/>
          <w:i/>
          <w:sz w:val="20"/>
          <w:szCs w:val="20"/>
          <w:lang w:val="en-US"/>
        </w:rPr>
      </w:pPr>
      <w:r w:rsidRPr="00017207">
        <w:rPr>
          <w:rFonts w:ascii="Verdana" w:hAnsi="Verdana"/>
          <w:i/>
          <w:sz w:val="20"/>
          <w:szCs w:val="20"/>
          <w:lang w:val="en-US"/>
        </w:rPr>
        <w:t>What do you want to be? I want to be an (astronaut). What does he/she want to be? He/she wants to be a (builder). I don’t want to be an (astronaut). I don’t want to be a (builder). Do you want to be a (singer)? Yes, I do/don’t. Does he/she want to be a (singer)? Yes, he/she does / No, he/she doesn’t. Why do you want to be a (singer)? I want to be a (singer) because I (am good at singing)</w:t>
      </w:r>
    </w:p>
    <w:p w:rsidR="003C0138" w:rsidRPr="00A6547B" w:rsidRDefault="003C0138" w:rsidP="00CB3934">
      <w:pPr>
        <w:spacing w:after="0" w:line="240" w:lineRule="auto"/>
        <w:ind w:left="709"/>
        <w:rPr>
          <w:rFonts w:ascii="Verdana" w:hAnsi="Verdana"/>
          <w:i/>
          <w:sz w:val="20"/>
          <w:szCs w:val="20"/>
        </w:rPr>
      </w:pPr>
      <w:r w:rsidRPr="00A6547B">
        <w:rPr>
          <w:rFonts w:ascii="Verdana" w:hAnsi="Verdana"/>
          <w:sz w:val="20"/>
          <w:szCs w:val="20"/>
        </w:rPr>
        <w:t xml:space="preserve">CLIL </w:t>
      </w:r>
      <w:r w:rsidRPr="00A6547B">
        <w:rPr>
          <w:rFonts w:ascii="Verdana" w:hAnsi="Verdana"/>
          <w:i/>
          <w:sz w:val="20"/>
          <w:szCs w:val="20"/>
        </w:rPr>
        <w:t>language</w:t>
      </w:r>
      <w:r w:rsidRPr="00A6547B">
        <w:rPr>
          <w:rFonts w:ascii="Verdana" w:hAnsi="Verdana"/>
          <w:sz w:val="20"/>
          <w:szCs w:val="20"/>
        </w:rPr>
        <w:t xml:space="preserve"> (AICLE: aprendizaje integrado de contenidos y lenguas extranjeras): Trabajos del futuro: </w:t>
      </w:r>
      <w:r w:rsidRPr="00A6547B">
        <w:rPr>
          <w:rFonts w:ascii="Verdana" w:hAnsi="Verdana"/>
          <w:i/>
          <w:sz w:val="20"/>
          <w:szCs w:val="20"/>
        </w:rPr>
        <w:t>Olympic games, champion, coach, train, famous, brave.</w:t>
      </w:r>
    </w:p>
    <w:p w:rsidR="003C0138" w:rsidRPr="00017207" w:rsidRDefault="003C0138" w:rsidP="00D62FA5">
      <w:pPr>
        <w:spacing w:after="0" w:line="240" w:lineRule="auto"/>
        <w:ind w:left="709"/>
        <w:jc w:val="both"/>
        <w:rPr>
          <w:rFonts w:ascii="Verdana" w:hAnsi="Verdana"/>
          <w:sz w:val="20"/>
          <w:szCs w:val="20"/>
        </w:rPr>
      </w:pPr>
      <w:r w:rsidRPr="00017207">
        <w:rPr>
          <w:rFonts w:ascii="Verdana" w:hAnsi="Verdana"/>
          <w:sz w:val="20"/>
          <w:szCs w:val="20"/>
        </w:rPr>
        <w:t xml:space="preserve">Empleos futuros: Juegos olímpicos: </w:t>
      </w:r>
      <w:r w:rsidRPr="00017207">
        <w:rPr>
          <w:rFonts w:ascii="Verdana" w:hAnsi="Verdana"/>
          <w:i/>
          <w:sz w:val="20"/>
          <w:szCs w:val="20"/>
        </w:rPr>
        <w:t>champion, coach, train, famous, brave.</w:t>
      </w:r>
    </w:p>
    <w:p w:rsidR="003C0138" w:rsidRPr="00017207" w:rsidRDefault="003C0138" w:rsidP="00A127A7">
      <w:pPr>
        <w:numPr>
          <w:ilvl w:val="0"/>
          <w:numId w:val="7"/>
        </w:numPr>
        <w:spacing w:after="0" w:line="240" w:lineRule="auto"/>
        <w:rPr>
          <w:rFonts w:ascii="Verdana" w:hAnsi="Verdana"/>
          <w:sz w:val="20"/>
          <w:szCs w:val="20"/>
        </w:rPr>
      </w:pPr>
      <w:r w:rsidRPr="00017207">
        <w:rPr>
          <w:rFonts w:ascii="Verdana" w:hAnsi="Verdana"/>
          <w:sz w:val="20"/>
          <w:szCs w:val="20"/>
        </w:rPr>
        <w:t>Reconocer y reproducir aspectos sonoros y de pronunciación (</w:t>
      </w:r>
      <w:r w:rsidRPr="00017207">
        <w:rPr>
          <w:rFonts w:ascii="Verdana" w:hAnsi="Verdana"/>
          <w:b/>
          <w:i/>
          <w:sz w:val="20"/>
          <w:szCs w:val="20"/>
        </w:rPr>
        <w:t>Phonics</w:t>
      </w:r>
      <w:r w:rsidRPr="00017207">
        <w:rPr>
          <w:rFonts w:ascii="Verdana" w:hAnsi="Verdana"/>
          <w:sz w:val="20"/>
          <w:szCs w:val="20"/>
        </w:rPr>
        <w:t xml:space="preserve">):      </w:t>
      </w:r>
    </w:p>
    <w:p w:rsidR="003C0138" w:rsidRPr="000F1E08" w:rsidRDefault="003C0138" w:rsidP="005270E3">
      <w:pPr>
        <w:numPr>
          <w:ilvl w:val="0"/>
          <w:numId w:val="45"/>
        </w:numPr>
        <w:spacing w:after="0" w:line="240" w:lineRule="auto"/>
        <w:ind w:firstLine="29"/>
        <w:rPr>
          <w:rFonts w:ascii="Verdana" w:hAnsi="Verdana"/>
          <w:sz w:val="20"/>
          <w:szCs w:val="20"/>
          <w:lang w:val="es-ES_tradnl"/>
        </w:rPr>
      </w:pPr>
      <w:r w:rsidRPr="00017207">
        <w:rPr>
          <w:rFonts w:ascii="Verdana" w:hAnsi="Verdana"/>
          <w:sz w:val="20"/>
          <w:szCs w:val="20"/>
          <w:lang w:val="es-ES_tradnl"/>
        </w:rPr>
        <w:t>Pronunciar –</w:t>
      </w:r>
      <w:r w:rsidRPr="007E1BC5">
        <w:rPr>
          <w:rFonts w:ascii="Verdana" w:hAnsi="Verdana"/>
          <w:sz w:val="20"/>
          <w:szCs w:val="20"/>
          <w:lang w:val="es-ES_tradnl"/>
        </w:rPr>
        <w:t>le  y –y.</w:t>
      </w:r>
    </w:p>
    <w:p w:rsidR="003C0138" w:rsidRPr="000F1E08" w:rsidRDefault="003C0138" w:rsidP="000F1E08">
      <w:pPr>
        <w:numPr>
          <w:ilvl w:val="0"/>
          <w:numId w:val="12"/>
        </w:numPr>
        <w:spacing w:after="0" w:line="240" w:lineRule="auto"/>
        <w:ind w:left="709" w:hanging="283"/>
        <w:rPr>
          <w:rFonts w:ascii="Verdana" w:hAnsi="Verdana"/>
          <w:i/>
          <w:iCs/>
          <w:sz w:val="20"/>
          <w:szCs w:val="20"/>
          <w:lang w:val="es-ES_tradnl"/>
        </w:rPr>
      </w:pPr>
      <w:r>
        <w:rPr>
          <w:rFonts w:ascii="Verdana" w:hAnsi="Verdana"/>
          <w:iCs/>
          <w:sz w:val="20"/>
          <w:szCs w:val="20"/>
          <w:lang w:val="es-ES_tradnl"/>
        </w:rPr>
        <w:t>Pronunciar</w:t>
      </w:r>
      <w:r w:rsidRPr="00017207">
        <w:rPr>
          <w:rFonts w:ascii="Verdana" w:hAnsi="Verdana"/>
          <w:iCs/>
          <w:sz w:val="20"/>
          <w:szCs w:val="20"/>
          <w:lang w:val="es-ES_tradnl"/>
        </w:rPr>
        <w:t xml:space="preserve"> palabra</w:t>
      </w:r>
      <w:r>
        <w:rPr>
          <w:rFonts w:ascii="Verdana" w:hAnsi="Verdana"/>
          <w:iCs/>
          <w:sz w:val="20"/>
          <w:szCs w:val="20"/>
          <w:lang w:val="es-ES_tradnl"/>
        </w:rPr>
        <w:t>s del recuadro</w:t>
      </w:r>
      <w:r w:rsidRPr="007E1BC5">
        <w:rPr>
          <w:rFonts w:ascii="Verdana" w:hAnsi="Verdana"/>
          <w:i/>
          <w:iCs/>
          <w:sz w:val="20"/>
          <w:szCs w:val="20"/>
          <w:lang w:val="es-ES_tradnl"/>
        </w:rPr>
        <w:t>Look!</w:t>
      </w:r>
    </w:p>
    <w:p w:rsidR="003C0138" w:rsidRPr="00017207" w:rsidRDefault="003C0138" w:rsidP="005270E3">
      <w:pPr>
        <w:numPr>
          <w:ilvl w:val="0"/>
          <w:numId w:val="45"/>
        </w:numPr>
        <w:spacing w:after="0" w:line="240" w:lineRule="auto"/>
        <w:ind w:firstLine="29"/>
        <w:rPr>
          <w:rFonts w:ascii="Verdana" w:hAnsi="Verdana"/>
          <w:sz w:val="20"/>
          <w:szCs w:val="20"/>
        </w:rPr>
      </w:pPr>
      <w:r w:rsidRPr="00017207">
        <w:rPr>
          <w:rFonts w:ascii="Verdana" w:hAnsi="Verdana"/>
          <w:sz w:val="20"/>
          <w:szCs w:val="20"/>
        </w:rPr>
        <w:t>Poder combinar sonidos individuales y letras para crear palabras.</w:t>
      </w:r>
    </w:p>
    <w:p w:rsidR="003C0138" w:rsidRPr="00017207" w:rsidRDefault="003C0138" w:rsidP="005270E3">
      <w:pPr>
        <w:numPr>
          <w:ilvl w:val="1"/>
          <w:numId w:val="21"/>
        </w:numPr>
        <w:tabs>
          <w:tab w:val="clear" w:pos="2340"/>
          <w:tab w:val="left" w:pos="360"/>
        </w:tabs>
        <w:spacing w:after="0" w:line="240" w:lineRule="auto"/>
        <w:ind w:left="360"/>
        <w:rPr>
          <w:rFonts w:ascii="Verdana" w:hAnsi="Verdana"/>
          <w:sz w:val="20"/>
          <w:szCs w:val="20"/>
          <w:lang w:val="es-ES_tradnl"/>
        </w:rPr>
      </w:pPr>
      <w:r w:rsidRPr="00017207">
        <w:rPr>
          <w:rFonts w:ascii="Verdana" w:hAnsi="Verdana"/>
          <w:sz w:val="20"/>
          <w:szCs w:val="20"/>
          <w:lang w:val="es-ES_tradnl"/>
        </w:rPr>
        <w:t>Familiarización con el uso de estrategias básicas de la producción de textos a partir de un modelo: selección del destinatario, propósito y contenido.</w:t>
      </w:r>
    </w:p>
    <w:p w:rsidR="003C0138" w:rsidRPr="00017207" w:rsidRDefault="003C0138" w:rsidP="005270E3">
      <w:pPr>
        <w:numPr>
          <w:ilvl w:val="1"/>
          <w:numId w:val="21"/>
        </w:numPr>
        <w:tabs>
          <w:tab w:val="clear" w:pos="2340"/>
          <w:tab w:val="left" w:pos="360"/>
        </w:tabs>
        <w:spacing w:after="0" w:line="240" w:lineRule="auto"/>
        <w:ind w:left="360"/>
        <w:rPr>
          <w:rFonts w:ascii="Verdana" w:hAnsi="Verdana"/>
          <w:sz w:val="20"/>
          <w:szCs w:val="20"/>
          <w:lang w:val="es-ES_tradnl"/>
        </w:rPr>
      </w:pPr>
      <w:r w:rsidRPr="00017207">
        <w:rPr>
          <w:rFonts w:ascii="Verdana" w:hAnsi="Verdana"/>
          <w:sz w:val="20"/>
          <w:szCs w:val="20"/>
          <w:lang w:val="es-ES_tradnl"/>
        </w:rPr>
        <w:t>Interés por utilizar la lengua extranjera en situaciones variadas.</w:t>
      </w:r>
    </w:p>
    <w:p w:rsidR="003C0138" w:rsidRPr="00017207" w:rsidRDefault="003C0138" w:rsidP="00A127A7">
      <w:pPr>
        <w:tabs>
          <w:tab w:val="left" w:pos="360"/>
        </w:tabs>
        <w:spacing w:after="0" w:line="240" w:lineRule="auto"/>
        <w:ind w:left="360"/>
        <w:rPr>
          <w:rFonts w:ascii="Verdana" w:hAnsi="Verdana"/>
          <w:sz w:val="20"/>
          <w:szCs w:val="20"/>
          <w:lang w:val="es-ES_tradnl"/>
        </w:rPr>
      </w:pPr>
    </w:p>
    <w:p w:rsidR="003C0138" w:rsidRPr="00F71A9D" w:rsidRDefault="003C0138" w:rsidP="00A127A7">
      <w:pPr>
        <w:spacing w:after="0" w:line="240" w:lineRule="auto"/>
        <w:rPr>
          <w:rFonts w:ascii="Verdana" w:hAnsi="Verdana"/>
          <w:b/>
          <w:sz w:val="20"/>
          <w:szCs w:val="20"/>
        </w:rPr>
      </w:pPr>
      <w:r w:rsidRPr="00F71A9D">
        <w:rPr>
          <w:rFonts w:ascii="Verdana" w:hAnsi="Verdana"/>
          <w:b/>
          <w:sz w:val="20"/>
          <w:szCs w:val="20"/>
        </w:rPr>
        <w:t xml:space="preserve">3.2 Reflexiones sobre el aprendizaje </w:t>
      </w:r>
    </w:p>
    <w:p w:rsidR="003C0138" w:rsidRPr="00017207" w:rsidRDefault="003C0138" w:rsidP="00A127A7">
      <w:pPr>
        <w:numPr>
          <w:ilvl w:val="0"/>
          <w:numId w:val="3"/>
        </w:numPr>
        <w:tabs>
          <w:tab w:val="left" w:pos="397"/>
        </w:tabs>
        <w:spacing w:after="0" w:line="240" w:lineRule="auto"/>
        <w:rPr>
          <w:rFonts w:ascii="Verdana" w:hAnsi="Verdana"/>
          <w:sz w:val="20"/>
          <w:szCs w:val="20"/>
        </w:rPr>
      </w:pPr>
      <w:r w:rsidRPr="00017207">
        <w:rPr>
          <w:rFonts w:ascii="Verdana" w:hAnsi="Verdana"/>
          <w:sz w:val="20"/>
          <w:szCs w:val="20"/>
        </w:rPr>
        <w:t xml:space="preserve">Desarrollar estrategias útiles de aprendizaje. </w:t>
      </w:r>
    </w:p>
    <w:p w:rsidR="003C0138" w:rsidRPr="00017207" w:rsidRDefault="003C0138" w:rsidP="005270E3">
      <w:pPr>
        <w:numPr>
          <w:ilvl w:val="0"/>
          <w:numId w:val="14"/>
        </w:numPr>
        <w:tabs>
          <w:tab w:val="clear" w:pos="284"/>
          <w:tab w:val="num" w:pos="709"/>
        </w:tabs>
        <w:spacing w:after="0" w:line="240" w:lineRule="auto"/>
        <w:ind w:firstLine="142"/>
        <w:rPr>
          <w:rFonts w:ascii="Verdana" w:hAnsi="Verdana"/>
          <w:sz w:val="20"/>
          <w:szCs w:val="20"/>
        </w:rPr>
      </w:pPr>
      <w:r w:rsidRPr="00017207">
        <w:rPr>
          <w:rFonts w:ascii="Verdana" w:hAnsi="Verdana"/>
          <w:sz w:val="20"/>
          <w:szCs w:val="20"/>
        </w:rPr>
        <w:t>Utilizar conocimientos previos para aprender vocabulario.</w:t>
      </w:r>
    </w:p>
    <w:p w:rsidR="003C0138" w:rsidRPr="00017207" w:rsidRDefault="003C0138" w:rsidP="005270E3">
      <w:pPr>
        <w:numPr>
          <w:ilvl w:val="0"/>
          <w:numId w:val="14"/>
        </w:numPr>
        <w:tabs>
          <w:tab w:val="clear" w:pos="284"/>
          <w:tab w:val="num" w:pos="709"/>
        </w:tabs>
        <w:spacing w:after="0" w:line="240" w:lineRule="auto"/>
        <w:ind w:firstLine="142"/>
        <w:rPr>
          <w:rFonts w:ascii="Verdana" w:hAnsi="Verdana"/>
          <w:sz w:val="20"/>
          <w:szCs w:val="20"/>
        </w:rPr>
      </w:pPr>
      <w:r w:rsidRPr="00017207">
        <w:rPr>
          <w:rFonts w:ascii="Verdana" w:hAnsi="Verdana"/>
          <w:sz w:val="20"/>
          <w:szCs w:val="20"/>
        </w:rPr>
        <w:t>Memorizar palabras nuevas.</w:t>
      </w:r>
    </w:p>
    <w:p w:rsidR="003C0138" w:rsidRPr="00017207" w:rsidRDefault="003C0138" w:rsidP="005270E3">
      <w:pPr>
        <w:numPr>
          <w:ilvl w:val="0"/>
          <w:numId w:val="14"/>
        </w:numPr>
        <w:tabs>
          <w:tab w:val="clear" w:pos="284"/>
          <w:tab w:val="num" w:pos="709"/>
        </w:tabs>
        <w:spacing w:after="0" w:line="240" w:lineRule="auto"/>
        <w:ind w:firstLine="142"/>
        <w:rPr>
          <w:rFonts w:ascii="Verdana" w:hAnsi="Verdana"/>
          <w:sz w:val="20"/>
          <w:szCs w:val="20"/>
        </w:rPr>
      </w:pPr>
      <w:r w:rsidRPr="00017207">
        <w:rPr>
          <w:rFonts w:ascii="Verdana" w:hAnsi="Verdana"/>
          <w:sz w:val="20"/>
          <w:szCs w:val="20"/>
        </w:rPr>
        <w:t xml:space="preserve">Identificar las reglas en el uso de </w:t>
      </w:r>
      <w:r w:rsidRPr="00017207">
        <w:rPr>
          <w:rFonts w:ascii="Verdana" w:hAnsi="Verdana"/>
          <w:i/>
          <w:sz w:val="20"/>
          <w:szCs w:val="20"/>
        </w:rPr>
        <w:t>want to be.</w:t>
      </w:r>
    </w:p>
    <w:p w:rsidR="003C0138" w:rsidRPr="00017207" w:rsidRDefault="003C0138" w:rsidP="005270E3">
      <w:pPr>
        <w:numPr>
          <w:ilvl w:val="0"/>
          <w:numId w:val="14"/>
        </w:numPr>
        <w:tabs>
          <w:tab w:val="clear" w:pos="284"/>
          <w:tab w:val="num" w:pos="709"/>
        </w:tabs>
        <w:spacing w:after="0" w:line="240" w:lineRule="auto"/>
        <w:ind w:left="1080" w:hanging="654"/>
        <w:rPr>
          <w:rFonts w:ascii="Verdana" w:hAnsi="Verdana"/>
          <w:sz w:val="20"/>
          <w:szCs w:val="20"/>
        </w:rPr>
      </w:pPr>
      <w:r w:rsidRPr="00017207">
        <w:rPr>
          <w:rFonts w:ascii="Verdana" w:hAnsi="Verdana"/>
          <w:sz w:val="20"/>
          <w:szCs w:val="20"/>
        </w:rPr>
        <w:t>Utilizar el pensamiento lógico: examinar modelos y alcanzar conclusiones.</w:t>
      </w:r>
    </w:p>
    <w:p w:rsidR="003C0138" w:rsidRPr="00017207" w:rsidRDefault="003C0138" w:rsidP="005270E3">
      <w:pPr>
        <w:numPr>
          <w:ilvl w:val="0"/>
          <w:numId w:val="14"/>
        </w:numPr>
        <w:tabs>
          <w:tab w:val="clear" w:pos="284"/>
          <w:tab w:val="num" w:pos="709"/>
        </w:tabs>
        <w:spacing w:after="0" w:line="240" w:lineRule="auto"/>
        <w:ind w:left="1080" w:hanging="654"/>
        <w:rPr>
          <w:rFonts w:ascii="Verdana" w:hAnsi="Verdana"/>
          <w:sz w:val="20"/>
          <w:szCs w:val="20"/>
        </w:rPr>
      </w:pPr>
      <w:r w:rsidRPr="00017207">
        <w:rPr>
          <w:rFonts w:ascii="Verdana" w:hAnsi="Verdana"/>
          <w:sz w:val="20"/>
          <w:szCs w:val="20"/>
        </w:rPr>
        <w:t>Utilizar el pensamiento creativo: actividades basadas en la memoria visual.</w:t>
      </w:r>
    </w:p>
    <w:p w:rsidR="003C0138" w:rsidRPr="00017207" w:rsidRDefault="003C0138" w:rsidP="005270E3">
      <w:pPr>
        <w:numPr>
          <w:ilvl w:val="0"/>
          <w:numId w:val="14"/>
        </w:numPr>
        <w:tabs>
          <w:tab w:val="clear" w:pos="284"/>
          <w:tab w:val="num" w:pos="709"/>
        </w:tabs>
        <w:spacing w:after="0" w:line="240" w:lineRule="auto"/>
        <w:ind w:left="1080" w:hanging="654"/>
        <w:rPr>
          <w:rFonts w:ascii="Verdana" w:hAnsi="Verdana"/>
          <w:sz w:val="20"/>
          <w:szCs w:val="20"/>
        </w:rPr>
      </w:pPr>
      <w:r w:rsidRPr="00017207">
        <w:rPr>
          <w:rFonts w:ascii="Verdana" w:hAnsi="Verdana"/>
          <w:sz w:val="20"/>
          <w:szCs w:val="20"/>
        </w:rPr>
        <w:t>Utilizar el pensamiento crítico: identificar y comparar razones.</w:t>
      </w:r>
    </w:p>
    <w:p w:rsidR="003C0138" w:rsidRPr="00017207" w:rsidRDefault="003C0138" w:rsidP="005270E3">
      <w:pPr>
        <w:numPr>
          <w:ilvl w:val="0"/>
          <w:numId w:val="14"/>
        </w:numPr>
        <w:tabs>
          <w:tab w:val="clear" w:pos="284"/>
          <w:tab w:val="num" w:pos="709"/>
        </w:tabs>
        <w:spacing w:after="0" w:line="240" w:lineRule="auto"/>
        <w:ind w:firstLine="142"/>
        <w:rPr>
          <w:rFonts w:ascii="Verdana" w:hAnsi="Verdana"/>
          <w:sz w:val="20"/>
          <w:szCs w:val="20"/>
        </w:rPr>
      </w:pPr>
      <w:r w:rsidRPr="00017207">
        <w:rPr>
          <w:rFonts w:ascii="Verdana" w:hAnsi="Verdana"/>
          <w:sz w:val="20"/>
          <w:szCs w:val="20"/>
        </w:rPr>
        <w:t>Aprendizaje colaborativo: pedir ayuda.</w:t>
      </w:r>
    </w:p>
    <w:p w:rsidR="003C0138" w:rsidRPr="00017207" w:rsidRDefault="003C0138" w:rsidP="005270E3">
      <w:pPr>
        <w:numPr>
          <w:ilvl w:val="0"/>
          <w:numId w:val="14"/>
        </w:numPr>
        <w:tabs>
          <w:tab w:val="clear" w:pos="284"/>
          <w:tab w:val="num" w:pos="709"/>
        </w:tabs>
        <w:spacing w:after="0" w:line="240" w:lineRule="auto"/>
        <w:ind w:firstLine="142"/>
        <w:rPr>
          <w:rFonts w:ascii="Verdana" w:hAnsi="Verdana"/>
          <w:sz w:val="20"/>
          <w:szCs w:val="20"/>
        </w:rPr>
      </w:pPr>
      <w:r w:rsidRPr="00017207">
        <w:rPr>
          <w:rFonts w:ascii="Verdana" w:hAnsi="Verdana"/>
          <w:sz w:val="20"/>
          <w:szCs w:val="20"/>
        </w:rPr>
        <w:t>Reflexionar sobre el propio trabajo, autoevaluarse al final de la unidad.</w:t>
      </w:r>
    </w:p>
    <w:p w:rsidR="003C0138" w:rsidRPr="00017207" w:rsidRDefault="003C0138" w:rsidP="00A127A7">
      <w:pPr>
        <w:tabs>
          <w:tab w:val="left" w:pos="1800"/>
        </w:tabs>
        <w:spacing w:after="0" w:line="240" w:lineRule="auto"/>
        <w:jc w:val="both"/>
        <w:rPr>
          <w:rFonts w:ascii="Verdana" w:hAnsi="Verdana"/>
          <w:color w:val="365F91"/>
          <w:sz w:val="20"/>
          <w:szCs w:val="20"/>
        </w:rPr>
      </w:pPr>
    </w:p>
    <w:p w:rsidR="003C0138" w:rsidRPr="00F71A9D" w:rsidRDefault="003C0138" w:rsidP="00A127A7">
      <w:pPr>
        <w:pStyle w:val="Heading3"/>
        <w:rPr>
          <w:rFonts w:ascii="Verdana" w:hAnsi="Verdana"/>
          <w:b/>
          <w:color w:val="auto"/>
          <w:u w:val="none"/>
        </w:rPr>
      </w:pPr>
      <w:r w:rsidRPr="00F71A9D">
        <w:rPr>
          <w:rFonts w:ascii="Verdana" w:hAnsi="Verdana"/>
          <w:b/>
          <w:color w:val="auto"/>
          <w:u w:val="none"/>
        </w:rPr>
        <w:t>BLOQUE 4 – Aspectos socio-culturales y conciencia intercultural</w:t>
      </w:r>
    </w:p>
    <w:p w:rsidR="003C0138" w:rsidRPr="00017207" w:rsidRDefault="003C0138" w:rsidP="00A127A7">
      <w:pPr>
        <w:numPr>
          <w:ilvl w:val="0"/>
          <w:numId w:val="1"/>
        </w:numPr>
        <w:tabs>
          <w:tab w:val="left" w:pos="397"/>
        </w:tabs>
        <w:spacing w:after="0" w:line="240" w:lineRule="auto"/>
        <w:rPr>
          <w:rFonts w:ascii="Verdana" w:hAnsi="Verdana"/>
          <w:sz w:val="20"/>
          <w:szCs w:val="20"/>
        </w:rPr>
      </w:pPr>
      <w:r w:rsidRPr="00017207">
        <w:rPr>
          <w:rFonts w:ascii="Verdana" w:hAnsi="Verdana"/>
          <w:sz w:val="20"/>
          <w:szCs w:val="20"/>
        </w:rPr>
        <w:t>Reconocimiento y aprendizaje de formas básicas de relación social en lengua extranjera.</w:t>
      </w:r>
    </w:p>
    <w:p w:rsidR="003C0138" w:rsidRPr="00017207" w:rsidRDefault="003C0138" w:rsidP="005270E3">
      <w:pPr>
        <w:numPr>
          <w:ilvl w:val="0"/>
          <w:numId w:val="15"/>
        </w:numPr>
        <w:tabs>
          <w:tab w:val="clear" w:pos="284"/>
          <w:tab w:val="num" w:pos="709"/>
        </w:tabs>
        <w:spacing w:after="0" w:line="240" w:lineRule="auto"/>
        <w:ind w:firstLine="142"/>
        <w:rPr>
          <w:rFonts w:ascii="Verdana" w:hAnsi="Verdana"/>
          <w:sz w:val="20"/>
          <w:szCs w:val="20"/>
        </w:rPr>
      </w:pPr>
      <w:r w:rsidRPr="00017207">
        <w:rPr>
          <w:rFonts w:ascii="Verdana" w:hAnsi="Verdana"/>
          <w:sz w:val="20"/>
          <w:szCs w:val="20"/>
        </w:rPr>
        <w:t>Averiguar información sobre personajes admirados.</w:t>
      </w:r>
    </w:p>
    <w:p w:rsidR="003C0138" w:rsidRPr="00017207" w:rsidRDefault="003C0138" w:rsidP="005270E3">
      <w:pPr>
        <w:numPr>
          <w:ilvl w:val="0"/>
          <w:numId w:val="15"/>
        </w:numPr>
        <w:tabs>
          <w:tab w:val="clear" w:pos="284"/>
          <w:tab w:val="num" w:pos="709"/>
        </w:tabs>
        <w:spacing w:after="0" w:line="240" w:lineRule="auto"/>
        <w:ind w:firstLine="142"/>
        <w:rPr>
          <w:rFonts w:ascii="Verdana" w:hAnsi="Verdana"/>
          <w:sz w:val="20"/>
          <w:szCs w:val="20"/>
        </w:rPr>
      </w:pPr>
      <w:r w:rsidRPr="00017207">
        <w:rPr>
          <w:rFonts w:ascii="Verdana" w:hAnsi="Verdana"/>
          <w:sz w:val="20"/>
          <w:szCs w:val="20"/>
        </w:rPr>
        <w:t>Averiguar información sobre héroes mundiales.</w:t>
      </w:r>
    </w:p>
    <w:p w:rsidR="003C0138" w:rsidRPr="00017207" w:rsidRDefault="003C0138" w:rsidP="005270E3">
      <w:pPr>
        <w:numPr>
          <w:ilvl w:val="0"/>
          <w:numId w:val="15"/>
        </w:numPr>
        <w:tabs>
          <w:tab w:val="clear" w:pos="284"/>
          <w:tab w:val="num" w:pos="709"/>
        </w:tabs>
        <w:spacing w:after="0" w:line="240" w:lineRule="auto"/>
        <w:ind w:firstLine="142"/>
        <w:rPr>
          <w:rFonts w:ascii="Verdana" w:hAnsi="Verdana"/>
          <w:sz w:val="20"/>
          <w:szCs w:val="20"/>
        </w:rPr>
      </w:pPr>
      <w:r w:rsidRPr="00017207">
        <w:rPr>
          <w:rFonts w:ascii="Verdana" w:hAnsi="Verdana"/>
          <w:sz w:val="20"/>
          <w:szCs w:val="20"/>
        </w:rPr>
        <w:t>identificar héroes del propio país.</w:t>
      </w:r>
    </w:p>
    <w:p w:rsidR="003C0138" w:rsidRPr="00017207" w:rsidRDefault="003C0138" w:rsidP="00A127A7">
      <w:pPr>
        <w:numPr>
          <w:ilvl w:val="0"/>
          <w:numId w:val="1"/>
        </w:numPr>
        <w:tabs>
          <w:tab w:val="left" w:pos="397"/>
        </w:tabs>
        <w:spacing w:after="0" w:line="240" w:lineRule="auto"/>
        <w:rPr>
          <w:rFonts w:ascii="Verdana" w:hAnsi="Verdana"/>
          <w:sz w:val="20"/>
          <w:szCs w:val="20"/>
        </w:rPr>
      </w:pPr>
      <w:r w:rsidRPr="00017207">
        <w:rPr>
          <w:rFonts w:ascii="Verdana" w:hAnsi="Verdana"/>
          <w:sz w:val="20"/>
          <w:szCs w:val="20"/>
        </w:rPr>
        <w:t>Actitud receptiva hacia las personas que hablan otra lengua y tienen una cultura diferente a la propia.</w:t>
      </w:r>
    </w:p>
    <w:p w:rsidR="003C0138" w:rsidRPr="00017207" w:rsidRDefault="003C0138" w:rsidP="00A127A7">
      <w:pPr>
        <w:numPr>
          <w:ilvl w:val="0"/>
          <w:numId w:val="1"/>
        </w:numPr>
        <w:tabs>
          <w:tab w:val="left" w:pos="397"/>
        </w:tabs>
        <w:spacing w:after="0" w:line="240" w:lineRule="auto"/>
        <w:rPr>
          <w:rFonts w:ascii="Verdana" w:hAnsi="Verdana"/>
          <w:sz w:val="20"/>
          <w:szCs w:val="20"/>
        </w:rPr>
      </w:pPr>
      <w:r w:rsidRPr="00F76ECE">
        <w:rPr>
          <w:rFonts w:ascii="Verdana" w:hAnsi="Verdana"/>
          <w:sz w:val="20"/>
          <w:szCs w:val="20"/>
        </w:rPr>
        <w:t>Contenidos interdisciplinares</w:t>
      </w:r>
      <w:r w:rsidRPr="00017207">
        <w:rPr>
          <w:rFonts w:ascii="Verdana" w:hAnsi="Verdana"/>
          <w:sz w:val="20"/>
          <w:szCs w:val="20"/>
        </w:rPr>
        <w:t xml:space="preserve">: </w:t>
      </w:r>
    </w:p>
    <w:p w:rsidR="003C0138" w:rsidRPr="00017207" w:rsidRDefault="003C0138" w:rsidP="005270E3">
      <w:pPr>
        <w:numPr>
          <w:ilvl w:val="0"/>
          <w:numId w:val="18"/>
        </w:numPr>
        <w:tabs>
          <w:tab w:val="clear" w:pos="284"/>
          <w:tab w:val="num" w:pos="709"/>
        </w:tabs>
        <w:spacing w:after="0" w:line="240" w:lineRule="auto"/>
        <w:ind w:left="709" w:hanging="425"/>
        <w:rPr>
          <w:rFonts w:ascii="Verdana" w:hAnsi="Verdana"/>
          <w:sz w:val="20"/>
          <w:szCs w:val="20"/>
        </w:rPr>
      </w:pPr>
      <w:r w:rsidRPr="00017207">
        <w:rPr>
          <w:rFonts w:ascii="Verdana" w:hAnsi="Verdana"/>
          <w:sz w:val="20"/>
          <w:szCs w:val="20"/>
        </w:rPr>
        <w:t xml:space="preserve">Ciencias sociales. comprender las entradas de un foro donde se expresan opiniones. </w:t>
      </w:r>
    </w:p>
    <w:p w:rsidR="003C0138" w:rsidRPr="00017207" w:rsidRDefault="003C0138" w:rsidP="005270E3">
      <w:pPr>
        <w:numPr>
          <w:ilvl w:val="0"/>
          <w:numId w:val="18"/>
        </w:numPr>
        <w:tabs>
          <w:tab w:val="clear" w:pos="284"/>
          <w:tab w:val="num" w:pos="709"/>
        </w:tabs>
        <w:spacing w:after="0" w:line="240" w:lineRule="auto"/>
        <w:ind w:left="709" w:hanging="425"/>
        <w:rPr>
          <w:rFonts w:ascii="Verdana" w:hAnsi="Verdana"/>
          <w:sz w:val="20"/>
          <w:szCs w:val="20"/>
        </w:rPr>
      </w:pPr>
      <w:r w:rsidRPr="00017207">
        <w:rPr>
          <w:rFonts w:ascii="Verdana" w:hAnsi="Verdana"/>
          <w:sz w:val="20"/>
          <w:szCs w:val="20"/>
        </w:rPr>
        <w:t>Arte y música: hacer dibujos y describirlos.</w:t>
      </w:r>
    </w:p>
    <w:p w:rsidR="003C0138" w:rsidRPr="00017207" w:rsidRDefault="003C0138" w:rsidP="005270E3">
      <w:pPr>
        <w:numPr>
          <w:ilvl w:val="0"/>
          <w:numId w:val="18"/>
        </w:numPr>
        <w:tabs>
          <w:tab w:val="clear" w:pos="284"/>
          <w:tab w:val="num" w:pos="709"/>
        </w:tabs>
        <w:spacing w:after="0" w:line="240" w:lineRule="auto"/>
        <w:ind w:left="709" w:hanging="425"/>
        <w:rPr>
          <w:rFonts w:ascii="Verdana" w:hAnsi="Verdana"/>
          <w:sz w:val="20"/>
          <w:szCs w:val="20"/>
        </w:rPr>
      </w:pPr>
      <w:r w:rsidRPr="00017207">
        <w:rPr>
          <w:rFonts w:ascii="Verdana" w:hAnsi="Verdana"/>
          <w:sz w:val="20"/>
          <w:szCs w:val="20"/>
        </w:rPr>
        <w:t>Habilidades lingüísticas: leer una historia, representar una historia, contar una historia.</w:t>
      </w:r>
    </w:p>
    <w:p w:rsidR="003C0138" w:rsidRPr="00017207" w:rsidRDefault="003C0138" w:rsidP="005270E3">
      <w:pPr>
        <w:numPr>
          <w:ilvl w:val="0"/>
          <w:numId w:val="18"/>
        </w:numPr>
        <w:tabs>
          <w:tab w:val="clear" w:pos="284"/>
        </w:tabs>
        <w:spacing w:after="0" w:line="240" w:lineRule="auto"/>
        <w:ind w:left="709" w:hanging="425"/>
        <w:rPr>
          <w:rFonts w:ascii="Verdana" w:hAnsi="Verdana"/>
          <w:sz w:val="20"/>
          <w:szCs w:val="20"/>
        </w:rPr>
      </w:pPr>
      <w:r w:rsidRPr="00017207">
        <w:rPr>
          <w:rFonts w:ascii="Verdana" w:hAnsi="Verdana"/>
          <w:sz w:val="20"/>
          <w:szCs w:val="20"/>
        </w:rPr>
        <w:t>Destrezas comunicativas: leer y entender la información de un foro de internet.</w:t>
      </w:r>
    </w:p>
    <w:p w:rsidR="003C0138" w:rsidRPr="003B1488" w:rsidRDefault="003C0138" w:rsidP="00F71A9D">
      <w:pPr>
        <w:spacing w:before="360" w:after="120" w:line="240" w:lineRule="auto"/>
        <w:ind w:left="-397"/>
        <w:rPr>
          <w:rFonts w:ascii="Verdana" w:hAnsi="Verdana"/>
          <w:b/>
          <w:bCs/>
          <w:color w:val="364395"/>
          <w:sz w:val="24"/>
          <w:szCs w:val="20"/>
        </w:rPr>
      </w:pPr>
      <w:r w:rsidRPr="003B1488">
        <w:rPr>
          <w:rFonts w:ascii="Verdana" w:hAnsi="Verdana"/>
          <w:b/>
          <w:bCs/>
          <w:color w:val="364395"/>
          <w:sz w:val="24"/>
          <w:szCs w:val="20"/>
        </w:rPr>
        <w:t>III. COMPETENCIAS BÁSICAS</w:t>
      </w:r>
    </w:p>
    <w:p w:rsidR="003C0138" w:rsidRPr="00F71A9D" w:rsidRDefault="003C0138" w:rsidP="00A127A7">
      <w:pPr>
        <w:spacing w:after="0" w:line="240" w:lineRule="auto"/>
        <w:rPr>
          <w:rFonts w:ascii="Verdana" w:hAnsi="Verdana"/>
          <w:b/>
          <w:bCs/>
        </w:rPr>
      </w:pPr>
      <w:r w:rsidRPr="00F71A9D">
        <w:rPr>
          <w:rFonts w:ascii="Verdana" w:hAnsi="Verdana"/>
          <w:b/>
          <w:bCs/>
        </w:rPr>
        <w:t>Comunicación lingüística</w:t>
      </w:r>
    </w:p>
    <w:p w:rsidR="003C0138" w:rsidRPr="00017207" w:rsidRDefault="003C0138" w:rsidP="00A127A7">
      <w:pPr>
        <w:pStyle w:val="BodyText3"/>
        <w:rPr>
          <w:rFonts w:ascii="Verdana" w:hAnsi="Verdana"/>
          <w:lang w:val="es-ES"/>
        </w:rPr>
      </w:pPr>
      <w:r w:rsidRPr="00017207">
        <w:rPr>
          <w:rFonts w:ascii="Verdana" w:hAnsi="Verdana"/>
          <w:lang w:val="es-ES"/>
        </w:rPr>
        <w:t>Todas las secciones y actividades de la unidad contribuyen al desarrollo de la competencia lingüística en comunicación, especialmente las actividades:</w:t>
      </w:r>
    </w:p>
    <w:p w:rsidR="003C0138" w:rsidRPr="00017207" w:rsidRDefault="003C0138" w:rsidP="00A127A7">
      <w:pPr>
        <w:numPr>
          <w:ilvl w:val="0"/>
          <w:numId w:val="3"/>
        </w:numPr>
        <w:spacing w:after="0" w:line="240" w:lineRule="auto"/>
        <w:rPr>
          <w:rFonts w:ascii="Verdana" w:hAnsi="Verdana"/>
          <w:sz w:val="20"/>
          <w:szCs w:val="20"/>
        </w:rPr>
      </w:pPr>
      <w:r w:rsidRPr="00017207">
        <w:rPr>
          <w:rFonts w:ascii="Verdana" w:hAnsi="Verdana"/>
          <w:sz w:val="20"/>
          <w:szCs w:val="20"/>
        </w:rPr>
        <w:t>Exponer razones usando preposiciones.</w:t>
      </w:r>
    </w:p>
    <w:p w:rsidR="003C0138" w:rsidRPr="00017207" w:rsidRDefault="003C0138" w:rsidP="00A127A7">
      <w:pPr>
        <w:numPr>
          <w:ilvl w:val="0"/>
          <w:numId w:val="3"/>
        </w:numPr>
        <w:spacing w:after="0" w:line="240" w:lineRule="auto"/>
        <w:rPr>
          <w:rFonts w:ascii="Verdana" w:hAnsi="Verdana"/>
          <w:sz w:val="20"/>
          <w:szCs w:val="20"/>
          <w:lang w:val="en-US"/>
        </w:rPr>
      </w:pPr>
      <w:r w:rsidRPr="00017207">
        <w:rPr>
          <w:rFonts w:ascii="Verdana" w:hAnsi="Verdana"/>
          <w:i/>
          <w:sz w:val="20"/>
          <w:szCs w:val="20"/>
          <w:lang w:val="en-US"/>
        </w:rPr>
        <w:t>Listen and point and repeat</w:t>
      </w:r>
      <w:r w:rsidRPr="00017207">
        <w:rPr>
          <w:rFonts w:ascii="Verdana" w:hAnsi="Verdana"/>
          <w:sz w:val="20"/>
          <w:szCs w:val="20"/>
          <w:lang w:val="en-US"/>
        </w:rPr>
        <w:t xml:space="preserve"> (PB), </w:t>
      </w:r>
      <w:r w:rsidRPr="00017207">
        <w:rPr>
          <w:rFonts w:ascii="Verdana" w:hAnsi="Verdana"/>
          <w:i/>
          <w:sz w:val="20"/>
          <w:szCs w:val="20"/>
          <w:lang w:val="en-US"/>
        </w:rPr>
        <w:t>Listen and chant</w:t>
      </w:r>
      <w:r w:rsidRPr="00017207">
        <w:rPr>
          <w:rFonts w:ascii="Verdana" w:hAnsi="Verdana"/>
          <w:sz w:val="20"/>
          <w:szCs w:val="20"/>
          <w:lang w:val="en-US"/>
        </w:rPr>
        <w:t xml:space="preserve">, </w:t>
      </w:r>
      <w:r w:rsidRPr="00017207">
        <w:rPr>
          <w:rFonts w:ascii="Verdana" w:hAnsi="Verdana"/>
          <w:i/>
          <w:sz w:val="20"/>
          <w:szCs w:val="20"/>
          <w:lang w:val="en-US"/>
        </w:rPr>
        <w:t>Ask and answer</w:t>
      </w:r>
      <w:r w:rsidRPr="00017207">
        <w:rPr>
          <w:rFonts w:ascii="Verdana" w:hAnsi="Verdana"/>
          <w:sz w:val="20"/>
          <w:szCs w:val="20"/>
          <w:lang w:val="en-US"/>
        </w:rPr>
        <w:t xml:space="preserve"> (PB), </w:t>
      </w:r>
      <w:r w:rsidRPr="00017207">
        <w:rPr>
          <w:rFonts w:ascii="Verdana" w:hAnsi="Verdana"/>
          <w:i/>
          <w:sz w:val="20"/>
          <w:szCs w:val="20"/>
          <w:lang w:val="en-US"/>
        </w:rPr>
        <w:t>Listen and sing</w:t>
      </w:r>
      <w:r w:rsidRPr="00017207">
        <w:rPr>
          <w:rFonts w:ascii="Verdana" w:hAnsi="Verdana"/>
          <w:sz w:val="20"/>
          <w:szCs w:val="20"/>
          <w:lang w:val="en-US"/>
        </w:rPr>
        <w:t xml:space="preserve"> (PB), </w:t>
      </w:r>
      <w:r w:rsidRPr="00017207">
        <w:rPr>
          <w:rFonts w:ascii="Verdana" w:hAnsi="Verdana"/>
          <w:i/>
          <w:sz w:val="20"/>
          <w:szCs w:val="20"/>
          <w:lang w:val="en-US"/>
        </w:rPr>
        <w:t>Listen to the story</w:t>
      </w:r>
      <w:r w:rsidRPr="00017207">
        <w:rPr>
          <w:rFonts w:ascii="Verdana" w:hAnsi="Verdana"/>
          <w:sz w:val="20"/>
          <w:szCs w:val="20"/>
          <w:lang w:val="en-US"/>
        </w:rPr>
        <w:t xml:space="preserve">. </w:t>
      </w:r>
      <w:r w:rsidRPr="00017207">
        <w:rPr>
          <w:rFonts w:ascii="Verdana" w:hAnsi="Verdana"/>
          <w:i/>
          <w:sz w:val="20"/>
          <w:szCs w:val="20"/>
          <w:lang w:val="en-US"/>
        </w:rPr>
        <w:t>Then act out</w:t>
      </w:r>
      <w:r w:rsidRPr="00017207">
        <w:rPr>
          <w:rFonts w:ascii="Verdana" w:hAnsi="Verdana"/>
          <w:sz w:val="20"/>
          <w:szCs w:val="20"/>
          <w:lang w:val="en-US"/>
        </w:rPr>
        <w:t xml:space="preserve"> (PB).</w:t>
      </w:r>
      <w:r w:rsidRPr="00017207">
        <w:rPr>
          <w:rFonts w:ascii="Verdana" w:hAnsi="Verdana"/>
          <w:i/>
          <w:sz w:val="20"/>
          <w:szCs w:val="20"/>
          <w:lang w:val="en-US"/>
        </w:rPr>
        <w:t xml:space="preserve"> Listen</w:t>
      </w:r>
      <w:r w:rsidRPr="00017207">
        <w:rPr>
          <w:rFonts w:ascii="Verdana" w:hAnsi="Verdana"/>
          <w:sz w:val="20"/>
          <w:szCs w:val="20"/>
          <w:lang w:val="en-US"/>
        </w:rPr>
        <w:t xml:space="preserve"> (</w:t>
      </w:r>
      <w:r w:rsidRPr="00017207">
        <w:rPr>
          <w:rFonts w:ascii="Verdana" w:hAnsi="Verdana"/>
          <w:i/>
          <w:sz w:val="20"/>
          <w:szCs w:val="20"/>
          <w:lang w:val="en-US"/>
        </w:rPr>
        <w:t>Phonics</w:t>
      </w:r>
      <w:r w:rsidRPr="00017207">
        <w:rPr>
          <w:rFonts w:ascii="Verdana" w:hAnsi="Verdana"/>
          <w:sz w:val="20"/>
          <w:szCs w:val="20"/>
          <w:lang w:val="en-US"/>
        </w:rPr>
        <w:t xml:space="preserve">, PB), </w:t>
      </w:r>
      <w:r w:rsidRPr="00017207">
        <w:rPr>
          <w:rFonts w:ascii="Verdana" w:hAnsi="Verdana"/>
          <w:i/>
          <w:sz w:val="20"/>
          <w:szCs w:val="20"/>
          <w:lang w:val="en-US"/>
        </w:rPr>
        <w:t>Listen and say</w:t>
      </w:r>
      <w:r w:rsidRPr="00017207">
        <w:rPr>
          <w:rFonts w:ascii="Verdana" w:hAnsi="Verdana"/>
          <w:sz w:val="20"/>
          <w:szCs w:val="20"/>
          <w:lang w:val="en-US"/>
        </w:rPr>
        <w:t xml:space="preserve"> (PB)</w:t>
      </w:r>
    </w:p>
    <w:p w:rsidR="003C0138" w:rsidRPr="00017207" w:rsidRDefault="003C0138" w:rsidP="00A127A7">
      <w:pPr>
        <w:numPr>
          <w:ilvl w:val="0"/>
          <w:numId w:val="3"/>
        </w:numPr>
        <w:spacing w:after="0" w:line="240" w:lineRule="auto"/>
        <w:rPr>
          <w:rFonts w:ascii="Verdana" w:hAnsi="Verdana"/>
          <w:sz w:val="20"/>
          <w:szCs w:val="20"/>
          <w:lang w:val="en-US"/>
        </w:rPr>
      </w:pPr>
      <w:r w:rsidRPr="00017207">
        <w:rPr>
          <w:rFonts w:ascii="Verdana" w:hAnsi="Verdana"/>
          <w:i/>
          <w:sz w:val="20"/>
          <w:szCs w:val="20"/>
          <w:lang w:val="en-US"/>
        </w:rPr>
        <w:t xml:space="preserve">Ask and answer </w:t>
      </w:r>
      <w:r w:rsidRPr="00017207">
        <w:rPr>
          <w:rFonts w:ascii="Verdana" w:hAnsi="Verdana"/>
          <w:sz w:val="20"/>
          <w:szCs w:val="20"/>
          <w:lang w:val="en-US"/>
        </w:rPr>
        <w:t xml:space="preserve">(PB), </w:t>
      </w:r>
      <w:r w:rsidRPr="00017207">
        <w:rPr>
          <w:rFonts w:ascii="Verdana" w:hAnsi="Verdana"/>
          <w:i/>
          <w:sz w:val="20"/>
          <w:szCs w:val="20"/>
          <w:lang w:val="en-US"/>
        </w:rPr>
        <w:t xml:space="preserve">Sing and do the actions </w:t>
      </w:r>
      <w:r w:rsidRPr="00017207">
        <w:rPr>
          <w:rFonts w:ascii="Verdana" w:hAnsi="Verdana"/>
          <w:sz w:val="20"/>
          <w:szCs w:val="20"/>
          <w:lang w:val="en-US"/>
        </w:rPr>
        <w:t xml:space="preserve">(PB), </w:t>
      </w:r>
      <w:r w:rsidRPr="00017207">
        <w:rPr>
          <w:rFonts w:ascii="Verdana" w:hAnsi="Verdana"/>
          <w:i/>
          <w:sz w:val="20"/>
          <w:szCs w:val="20"/>
          <w:lang w:val="en-US"/>
        </w:rPr>
        <w:t xml:space="preserve">Look and play </w:t>
      </w:r>
      <w:r w:rsidRPr="00017207">
        <w:rPr>
          <w:rFonts w:ascii="Verdana" w:hAnsi="Verdana"/>
          <w:sz w:val="20"/>
          <w:szCs w:val="20"/>
          <w:lang w:val="en-US"/>
        </w:rPr>
        <w:t xml:space="preserve">(PB). </w:t>
      </w:r>
      <w:r w:rsidRPr="00017207">
        <w:rPr>
          <w:rFonts w:ascii="Verdana" w:hAnsi="Verdana"/>
          <w:i/>
          <w:sz w:val="20"/>
          <w:szCs w:val="20"/>
          <w:lang w:val="en-US"/>
        </w:rPr>
        <w:t xml:space="preserve">Listen then play </w:t>
      </w:r>
      <w:r w:rsidRPr="00017207">
        <w:rPr>
          <w:rFonts w:ascii="Verdana" w:hAnsi="Verdana"/>
          <w:sz w:val="20"/>
          <w:szCs w:val="20"/>
          <w:lang w:val="en-US"/>
        </w:rPr>
        <w:t xml:space="preserve">(PB), </w:t>
      </w:r>
      <w:r w:rsidRPr="00017207">
        <w:rPr>
          <w:rFonts w:ascii="Verdana" w:hAnsi="Verdana"/>
          <w:i/>
          <w:sz w:val="20"/>
          <w:szCs w:val="20"/>
          <w:lang w:val="en-US"/>
        </w:rPr>
        <w:t>Have Fun!</w:t>
      </w:r>
      <w:r w:rsidRPr="00017207">
        <w:rPr>
          <w:rFonts w:ascii="Verdana" w:hAnsi="Verdana"/>
          <w:sz w:val="20"/>
          <w:szCs w:val="20"/>
          <w:lang w:val="en-US"/>
        </w:rPr>
        <w:t xml:space="preserve"> (PB)</w:t>
      </w:r>
    </w:p>
    <w:p w:rsidR="003C0138" w:rsidRPr="00017207" w:rsidRDefault="003C0138" w:rsidP="00A127A7">
      <w:pPr>
        <w:spacing w:after="0" w:line="240" w:lineRule="auto"/>
        <w:rPr>
          <w:rFonts w:ascii="Verdana" w:hAnsi="Verdana"/>
          <w:b/>
          <w:bCs/>
          <w:color w:val="365F91"/>
          <w:sz w:val="20"/>
          <w:szCs w:val="20"/>
          <w:u w:val="single"/>
        </w:rPr>
      </w:pPr>
    </w:p>
    <w:p w:rsidR="003C0138" w:rsidRPr="00F71A9D" w:rsidRDefault="003C0138" w:rsidP="00501117">
      <w:pPr>
        <w:spacing w:after="0" w:line="240" w:lineRule="auto"/>
        <w:rPr>
          <w:rFonts w:ascii="Verdana" w:hAnsi="Verdana"/>
          <w:b/>
          <w:bCs/>
        </w:rPr>
      </w:pPr>
      <w:r w:rsidRPr="00F71A9D">
        <w:rPr>
          <w:rFonts w:ascii="Verdana" w:hAnsi="Verdana"/>
          <w:b/>
          <w:bCs/>
        </w:rPr>
        <w:t>Tratamiento de la información y competencia digital</w:t>
      </w:r>
    </w:p>
    <w:p w:rsidR="003C0138" w:rsidRPr="00017207" w:rsidRDefault="003C0138" w:rsidP="005270E3">
      <w:pPr>
        <w:numPr>
          <w:ilvl w:val="1"/>
          <w:numId w:val="46"/>
        </w:numPr>
        <w:tabs>
          <w:tab w:val="clear" w:pos="2264"/>
          <w:tab w:val="num" w:pos="426"/>
        </w:tabs>
        <w:spacing w:after="0" w:line="240" w:lineRule="auto"/>
        <w:ind w:left="426" w:hanging="426"/>
        <w:rPr>
          <w:rFonts w:ascii="Verdana" w:hAnsi="Verdana"/>
          <w:sz w:val="20"/>
          <w:szCs w:val="20"/>
        </w:rPr>
      </w:pPr>
      <w:r w:rsidRPr="00017207">
        <w:rPr>
          <w:rFonts w:ascii="Verdana" w:hAnsi="Verdana"/>
          <w:sz w:val="20"/>
          <w:szCs w:val="20"/>
        </w:rPr>
        <w:t xml:space="preserve">Usar nuevas tecnologías en el aula con </w:t>
      </w:r>
      <w:r w:rsidRPr="00017207">
        <w:rPr>
          <w:rFonts w:ascii="Verdana" w:hAnsi="Verdana"/>
          <w:i/>
          <w:sz w:val="20"/>
          <w:szCs w:val="20"/>
        </w:rPr>
        <w:t>Active Teach</w:t>
      </w:r>
      <w:r w:rsidRPr="00017207">
        <w:rPr>
          <w:rFonts w:ascii="Verdana" w:hAnsi="Verdana"/>
          <w:sz w:val="20"/>
          <w:szCs w:val="20"/>
        </w:rPr>
        <w:t xml:space="preserve"> y en casa con </w:t>
      </w:r>
      <w:r w:rsidRPr="00017207">
        <w:rPr>
          <w:rFonts w:ascii="Verdana" w:hAnsi="Verdana"/>
          <w:i/>
          <w:sz w:val="20"/>
          <w:szCs w:val="20"/>
        </w:rPr>
        <w:t>Digital Activity Book</w:t>
      </w:r>
      <w:r w:rsidRPr="00017207">
        <w:rPr>
          <w:rFonts w:ascii="Verdana" w:hAnsi="Verdana"/>
          <w:sz w:val="20"/>
          <w:szCs w:val="20"/>
        </w:rPr>
        <w:t xml:space="preserve"> (Lecciones 1-10). </w:t>
      </w:r>
    </w:p>
    <w:p w:rsidR="003C0138" w:rsidRPr="00017207" w:rsidRDefault="003C0138" w:rsidP="005270E3">
      <w:pPr>
        <w:numPr>
          <w:ilvl w:val="0"/>
          <w:numId w:val="33"/>
        </w:numPr>
        <w:spacing w:after="0" w:line="240" w:lineRule="auto"/>
        <w:jc w:val="both"/>
        <w:rPr>
          <w:rFonts w:ascii="Verdana" w:hAnsi="Verdana"/>
          <w:sz w:val="20"/>
          <w:szCs w:val="20"/>
        </w:rPr>
      </w:pPr>
      <w:r w:rsidRPr="00017207">
        <w:rPr>
          <w:rFonts w:ascii="Verdana" w:hAnsi="Verdana"/>
          <w:sz w:val="20"/>
          <w:szCs w:val="20"/>
        </w:rPr>
        <w:t xml:space="preserve">Utilizar el </w:t>
      </w:r>
      <w:r w:rsidRPr="00017207">
        <w:rPr>
          <w:rFonts w:ascii="Verdana" w:hAnsi="Verdana"/>
          <w:b/>
          <w:bCs/>
          <w:sz w:val="20"/>
          <w:szCs w:val="20"/>
        </w:rPr>
        <w:t>material de referencia</w:t>
      </w:r>
      <w:r w:rsidRPr="00017207">
        <w:rPr>
          <w:rFonts w:ascii="Verdana" w:hAnsi="Verdana"/>
          <w:sz w:val="20"/>
          <w:szCs w:val="20"/>
        </w:rPr>
        <w:t xml:space="preserve"> propuesto para la unidad: barras de referencia al pie de cada página (PB), </w:t>
      </w:r>
      <w:r w:rsidRPr="00017207">
        <w:rPr>
          <w:rFonts w:ascii="Verdana" w:hAnsi="Verdana"/>
          <w:i/>
          <w:sz w:val="20"/>
          <w:szCs w:val="20"/>
        </w:rPr>
        <w:t>Grammar summary</w:t>
      </w:r>
      <w:r w:rsidRPr="00017207">
        <w:rPr>
          <w:rFonts w:ascii="Verdana" w:hAnsi="Verdana"/>
          <w:sz w:val="20"/>
          <w:szCs w:val="20"/>
        </w:rPr>
        <w:t xml:space="preserve"> (PB), </w:t>
      </w:r>
      <w:r w:rsidRPr="00017207">
        <w:rPr>
          <w:rFonts w:ascii="Verdana" w:hAnsi="Verdana"/>
          <w:i/>
          <w:sz w:val="20"/>
          <w:szCs w:val="20"/>
        </w:rPr>
        <w:t>Picture Dictionary</w:t>
      </w:r>
      <w:r w:rsidRPr="00017207">
        <w:rPr>
          <w:rFonts w:ascii="Verdana" w:hAnsi="Verdana"/>
          <w:sz w:val="20"/>
          <w:szCs w:val="20"/>
        </w:rPr>
        <w:t xml:space="preserve"> (AB), </w:t>
      </w:r>
      <w:r w:rsidRPr="00017207">
        <w:rPr>
          <w:rFonts w:ascii="Verdana" w:hAnsi="Verdana"/>
          <w:i/>
          <w:sz w:val="20"/>
          <w:szCs w:val="20"/>
        </w:rPr>
        <w:t>Reading and Writing booklet</w:t>
      </w:r>
      <w:r w:rsidRPr="00017207">
        <w:rPr>
          <w:rFonts w:ascii="Verdana" w:hAnsi="Verdana"/>
          <w:sz w:val="20"/>
          <w:szCs w:val="20"/>
        </w:rPr>
        <w:t xml:space="preserve">, </w:t>
      </w:r>
      <w:r w:rsidRPr="00017207">
        <w:rPr>
          <w:rFonts w:ascii="Verdana" w:hAnsi="Verdana"/>
          <w:i/>
          <w:sz w:val="20"/>
          <w:szCs w:val="20"/>
        </w:rPr>
        <w:t>Grammar Booklet</w:t>
      </w:r>
      <w:r w:rsidRPr="00017207">
        <w:rPr>
          <w:rFonts w:ascii="Verdana" w:hAnsi="Verdana"/>
          <w:sz w:val="20"/>
          <w:szCs w:val="20"/>
        </w:rPr>
        <w:t xml:space="preserve">, </w:t>
      </w:r>
      <w:r w:rsidRPr="00017207">
        <w:rPr>
          <w:rFonts w:ascii="Verdana" w:hAnsi="Verdana"/>
          <w:i/>
          <w:sz w:val="20"/>
          <w:szCs w:val="20"/>
          <w:lang w:val="es-ES_tradnl"/>
        </w:rPr>
        <w:t>Speaking reference</w:t>
      </w:r>
      <w:r w:rsidRPr="00017207">
        <w:rPr>
          <w:rFonts w:ascii="Verdana" w:hAnsi="Verdana"/>
          <w:sz w:val="20"/>
          <w:szCs w:val="20"/>
          <w:lang w:val="es-ES_tradnl"/>
        </w:rPr>
        <w:t xml:space="preserve"> para prácticas orales (PB) </w:t>
      </w:r>
      <w:r w:rsidRPr="00017207">
        <w:rPr>
          <w:rFonts w:ascii="Verdana" w:hAnsi="Verdana"/>
          <w:i/>
          <w:sz w:val="20"/>
          <w:szCs w:val="20"/>
          <w:lang w:val="es-ES_tradnl"/>
        </w:rPr>
        <w:t>Extensive reading</w:t>
      </w:r>
      <w:r w:rsidRPr="00017207">
        <w:rPr>
          <w:rFonts w:ascii="Verdana" w:hAnsi="Verdana"/>
          <w:sz w:val="20"/>
          <w:szCs w:val="20"/>
          <w:lang w:val="es-ES_tradnl"/>
        </w:rPr>
        <w:t xml:space="preserve">  (para cada unidad) (PB).</w:t>
      </w:r>
    </w:p>
    <w:p w:rsidR="003C0138" w:rsidRPr="00017207" w:rsidRDefault="003C0138" w:rsidP="005270E3">
      <w:pPr>
        <w:numPr>
          <w:ilvl w:val="1"/>
          <w:numId w:val="22"/>
        </w:numPr>
        <w:tabs>
          <w:tab w:val="clear" w:pos="2340"/>
        </w:tabs>
        <w:spacing w:after="0" w:line="240" w:lineRule="auto"/>
        <w:ind w:left="360"/>
        <w:rPr>
          <w:rFonts w:ascii="Verdana" w:hAnsi="Verdana"/>
          <w:sz w:val="20"/>
          <w:szCs w:val="20"/>
        </w:rPr>
      </w:pPr>
      <w:r w:rsidRPr="00017207">
        <w:rPr>
          <w:rFonts w:ascii="Verdana" w:hAnsi="Verdana"/>
          <w:sz w:val="20"/>
          <w:szCs w:val="20"/>
        </w:rPr>
        <w:t xml:space="preserve">Practicar y familiarizarse con el funcionamiento de varias </w:t>
      </w:r>
      <w:r w:rsidRPr="00017207">
        <w:rPr>
          <w:rFonts w:ascii="Verdana" w:hAnsi="Verdana"/>
          <w:b/>
          <w:sz w:val="20"/>
          <w:szCs w:val="20"/>
        </w:rPr>
        <w:t>competencias digitales</w:t>
      </w:r>
      <w:r w:rsidRPr="00017207">
        <w:rPr>
          <w:rFonts w:ascii="Verdana" w:hAnsi="Verdana"/>
          <w:sz w:val="20"/>
          <w:szCs w:val="20"/>
        </w:rPr>
        <w:t xml:space="preserve"> e informáticas a través del curso utilizando los componentes del método:</w:t>
      </w:r>
    </w:p>
    <w:p w:rsidR="003C0138" w:rsidRPr="00017207" w:rsidRDefault="003C0138" w:rsidP="00A127A7">
      <w:pPr>
        <w:numPr>
          <w:ilvl w:val="0"/>
          <w:numId w:val="9"/>
        </w:numPr>
        <w:tabs>
          <w:tab w:val="clear" w:pos="284"/>
          <w:tab w:val="num" w:pos="720"/>
        </w:tabs>
        <w:spacing w:after="0" w:line="240" w:lineRule="auto"/>
        <w:ind w:left="720" w:hanging="360"/>
        <w:rPr>
          <w:rFonts w:ascii="Verdana" w:hAnsi="Verdana"/>
          <w:sz w:val="20"/>
          <w:szCs w:val="20"/>
          <w:lang w:val="es-ES_tradnl"/>
        </w:rPr>
      </w:pPr>
      <w:r w:rsidRPr="00017207">
        <w:rPr>
          <w:rFonts w:ascii="Verdana" w:hAnsi="Verdana"/>
          <w:i/>
          <w:sz w:val="20"/>
          <w:szCs w:val="20"/>
          <w:u w:val="single"/>
          <w:lang w:val="es-ES_tradnl"/>
        </w:rPr>
        <w:t>Active Teach for Interactive Whiteboards</w:t>
      </w:r>
      <w:r w:rsidRPr="00017207">
        <w:rPr>
          <w:rFonts w:ascii="Verdana" w:hAnsi="Verdana"/>
          <w:sz w:val="20"/>
          <w:szCs w:val="20"/>
          <w:lang w:val="es-ES_tradnl"/>
        </w:rPr>
        <w:t xml:space="preserve"> (PB y AB interactivos, material de audio, versiones digitales de </w:t>
      </w:r>
      <w:r w:rsidRPr="00017207">
        <w:rPr>
          <w:rFonts w:ascii="Verdana" w:hAnsi="Verdana"/>
          <w:i/>
          <w:sz w:val="20"/>
          <w:szCs w:val="20"/>
          <w:lang w:val="es-ES_tradnl"/>
        </w:rPr>
        <w:t>flashcards</w:t>
      </w:r>
      <w:r w:rsidRPr="00017207">
        <w:rPr>
          <w:rFonts w:ascii="Verdana" w:hAnsi="Verdana"/>
          <w:sz w:val="20"/>
          <w:szCs w:val="20"/>
          <w:lang w:val="es-ES_tradnl"/>
        </w:rPr>
        <w:t xml:space="preserve"> y </w:t>
      </w:r>
      <w:r w:rsidRPr="00017207">
        <w:rPr>
          <w:rFonts w:ascii="Verdana" w:hAnsi="Verdana"/>
          <w:i/>
          <w:sz w:val="20"/>
          <w:szCs w:val="20"/>
          <w:lang w:val="es-ES_tradnl"/>
        </w:rPr>
        <w:t>wordcards</w:t>
      </w:r>
      <w:r w:rsidRPr="00017207">
        <w:rPr>
          <w:rFonts w:ascii="Verdana" w:hAnsi="Verdana"/>
          <w:sz w:val="20"/>
          <w:szCs w:val="20"/>
          <w:lang w:val="es-ES_tradnl"/>
        </w:rPr>
        <w:t xml:space="preserve"> y </w:t>
      </w:r>
      <w:r w:rsidRPr="00017207">
        <w:rPr>
          <w:rFonts w:ascii="Verdana" w:hAnsi="Verdana"/>
          <w:i/>
          <w:sz w:val="20"/>
          <w:szCs w:val="20"/>
          <w:lang w:val="es-ES_tradnl"/>
        </w:rPr>
        <w:t>storycards</w:t>
      </w:r>
      <w:r w:rsidRPr="00017207">
        <w:rPr>
          <w:rFonts w:ascii="Verdana" w:hAnsi="Verdana"/>
          <w:sz w:val="20"/>
          <w:szCs w:val="20"/>
          <w:lang w:val="es-ES_tradnl"/>
        </w:rPr>
        <w:t xml:space="preserve">, actividades complementarias, pósteres interdisciplinarios digitales, Historias animadas, </w:t>
      </w:r>
      <w:r w:rsidRPr="00017207">
        <w:rPr>
          <w:rFonts w:ascii="Verdana" w:hAnsi="Verdana"/>
          <w:i/>
          <w:sz w:val="20"/>
          <w:szCs w:val="20"/>
          <w:lang w:val="es-ES_tradnl"/>
        </w:rPr>
        <w:t>Song</w:t>
      </w:r>
      <w:r w:rsidRPr="00017207">
        <w:rPr>
          <w:rFonts w:ascii="Verdana" w:hAnsi="Verdana"/>
          <w:sz w:val="20"/>
          <w:szCs w:val="20"/>
          <w:lang w:val="es-ES_tradnl"/>
        </w:rPr>
        <w:t xml:space="preserve">, </w:t>
      </w:r>
      <w:r w:rsidRPr="00017207">
        <w:rPr>
          <w:rFonts w:ascii="Verdana" w:hAnsi="Verdana"/>
          <w:i/>
          <w:sz w:val="20"/>
          <w:szCs w:val="20"/>
          <w:lang w:val="es-ES_tradnl"/>
        </w:rPr>
        <w:t>Story</w:t>
      </w:r>
      <w:r w:rsidRPr="00017207">
        <w:rPr>
          <w:rFonts w:ascii="Verdana" w:hAnsi="Verdana"/>
          <w:sz w:val="20"/>
          <w:szCs w:val="20"/>
          <w:lang w:val="es-ES_tradnl"/>
        </w:rPr>
        <w:t xml:space="preserve">, </w:t>
      </w:r>
      <w:r w:rsidRPr="00017207">
        <w:rPr>
          <w:rFonts w:ascii="Verdana" w:hAnsi="Verdana"/>
          <w:i/>
          <w:sz w:val="20"/>
          <w:szCs w:val="20"/>
          <w:lang w:val="es-ES_tradnl"/>
        </w:rPr>
        <w:t>The last Word, Board games</w:t>
      </w:r>
      <w:r w:rsidRPr="00017207">
        <w:rPr>
          <w:rFonts w:ascii="Verdana" w:hAnsi="Verdana"/>
          <w:sz w:val="20"/>
          <w:szCs w:val="20"/>
          <w:lang w:val="es-ES_tradnl"/>
        </w:rPr>
        <w:t xml:space="preserve"> en versión </w:t>
      </w:r>
      <w:r w:rsidRPr="00017207">
        <w:rPr>
          <w:rFonts w:ascii="Verdana" w:hAnsi="Verdana"/>
          <w:i/>
          <w:sz w:val="20"/>
          <w:szCs w:val="20"/>
          <w:lang w:val="es-ES_tradnl"/>
        </w:rPr>
        <w:t>interactive</w:t>
      </w:r>
      <w:r w:rsidRPr="00017207">
        <w:rPr>
          <w:rFonts w:ascii="Verdana" w:hAnsi="Verdana"/>
          <w:sz w:val="20"/>
          <w:szCs w:val="20"/>
          <w:lang w:val="es-ES_tradnl"/>
        </w:rPr>
        <w:t>, una sección descargable en PDF con los fotocopiables, tests, etc.).</w:t>
      </w:r>
    </w:p>
    <w:p w:rsidR="003C0138" w:rsidRPr="00017207" w:rsidRDefault="003C0138" w:rsidP="00A127A7">
      <w:pPr>
        <w:numPr>
          <w:ilvl w:val="0"/>
          <w:numId w:val="9"/>
        </w:numPr>
        <w:tabs>
          <w:tab w:val="clear" w:pos="284"/>
          <w:tab w:val="num" w:pos="720"/>
        </w:tabs>
        <w:spacing w:after="0" w:line="240" w:lineRule="auto"/>
        <w:ind w:left="720" w:hanging="360"/>
        <w:rPr>
          <w:rFonts w:ascii="Verdana" w:hAnsi="Verdana"/>
          <w:sz w:val="20"/>
          <w:szCs w:val="20"/>
          <w:lang w:val="es-ES_tradnl"/>
        </w:rPr>
      </w:pPr>
      <w:r w:rsidRPr="00017207">
        <w:rPr>
          <w:rFonts w:ascii="Verdana" w:hAnsi="Verdana"/>
          <w:i/>
          <w:sz w:val="20"/>
          <w:szCs w:val="20"/>
          <w:u w:val="single"/>
          <w:lang w:val="es-ES_tradnl"/>
        </w:rPr>
        <w:t>Digital Activity Book</w:t>
      </w:r>
      <w:r w:rsidRPr="00017207">
        <w:rPr>
          <w:rFonts w:ascii="Verdana" w:hAnsi="Verdana"/>
          <w:sz w:val="20"/>
          <w:szCs w:val="20"/>
          <w:u w:val="single"/>
          <w:lang w:val="es-ES_tradnl"/>
        </w:rPr>
        <w:t xml:space="preserve"> (</w:t>
      </w:r>
      <w:r w:rsidRPr="00017207">
        <w:rPr>
          <w:rFonts w:ascii="Verdana" w:hAnsi="Verdana"/>
          <w:sz w:val="20"/>
          <w:szCs w:val="20"/>
          <w:lang w:val="es-ES_tradnl"/>
        </w:rPr>
        <w:t>para utilizar en casa)</w:t>
      </w:r>
    </w:p>
    <w:p w:rsidR="003C0138" w:rsidRPr="00017207" w:rsidRDefault="003C0138" w:rsidP="00A127A7">
      <w:pPr>
        <w:numPr>
          <w:ilvl w:val="0"/>
          <w:numId w:val="9"/>
        </w:numPr>
        <w:tabs>
          <w:tab w:val="clear" w:pos="284"/>
          <w:tab w:val="num" w:pos="720"/>
        </w:tabs>
        <w:spacing w:after="0" w:line="240" w:lineRule="auto"/>
        <w:ind w:left="720" w:hanging="360"/>
        <w:rPr>
          <w:rFonts w:ascii="Verdana" w:hAnsi="Verdana"/>
          <w:i/>
          <w:sz w:val="20"/>
          <w:szCs w:val="20"/>
          <w:lang w:val="es-ES_tradnl"/>
        </w:rPr>
      </w:pPr>
      <w:r w:rsidRPr="00017207">
        <w:rPr>
          <w:rFonts w:ascii="Verdana" w:hAnsi="Verdana"/>
          <w:i/>
          <w:sz w:val="20"/>
          <w:szCs w:val="20"/>
          <w:u w:val="single"/>
          <w:lang w:val="es-ES_tradnl"/>
        </w:rPr>
        <w:t>Online Island</w:t>
      </w:r>
    </w:p>
    <w:p w:rsidR="003C0138" w:rsidRPr="00017207" w:rsidRDefault="003C0138" w:rsidP="00A127A7">
      <w:pPr>
        <w:numPr>
          <w:ilvl w:val="0"/>
          <w:numId w:val="9"/>
        </w:numPr>
        <w:tabs>
          <w:tab w:val="clear" w:pos="284"/>
          <w:tab w:val="num" w:pos="720"/>
        </w:tabs>
        <w:spacing w:after="0" w:line="240" w:lineRule="auto"/>
        <w:ind w:left="720" w:hanging="360"/>
        <w:rPr>
          <w:rFonts w:ascii="Verdana" w:hAnsi="Verdana"/>
          <w:i/>
          <w:sz w:val="20"/>
          <w:szCs w:val="20"/>
          <w:u w:val="single"/>
          <w:lang w:val="es-ES_tradnl"/>
        </w:rPr>
      </w:pPr>
      <w:r w:rsidRPr="00017207">
        <w:rPr>
          <w:rFonts w:ascii="Verdana" w:hAnsi="Verdana"/>
          <w:i/>
          <w:sz w:val="20"/>
          <w:szCs w:val="20"/>
          <w:u w:val="single"/>
          <w:lang w:val="es-ES_tradnl"/>
        </w:rPr>
        <w:t>Audio CDs</w:t>
      </w:r>
    </w:p>
    <w:p w:rsidR="003C0138" w:rsidRPr="00017207" w:rsidRDefault="003C0138" w:rsidP="00A127A7">
      <w:pPr>
        <w:numPr>
          <w:ilvl w:val="0"/>
          <w:numId w:val="9"/>
        </w:numPr>
        <w:tabs>
          <w:tab w:val="clear" w:pos="284"/>
          <w:tab w:val="num" w:pos="720"/>
        </w:tabs>
        <w:spacing w:after="0" w:line="240" w:lineRule="auto"/>
        <w:ind w:left="720" w:hanging="360"/>
        <w:rPr>
          <w:rFonts w:ascii="Verdana" w:hAnsi="Verdana"/>
          <w:sz w:val="20"/>
          <w:szCs w:val="20"/>
          <w:u w:val="single"/>
          <w:lang w:val="es-ES_tradnl"/>
        </w:rPr>
      </w:pPr>
      <w:r w:rsidRPr="00017207">
        <w:rPr>
          <w:rFonts w:ascii="Verdana" w:hAnsi="Verdana"/>
          <w:sz w:val="20"/>
          <w:szCs w:val="20"/>
          <w:u w:val="single"/>
          <w:lang w:val="es-ES_tradnl"/>
        </w:rPr>
        <w:t>La página web del método.</w:t>
      </w:r>
    </w:p>
    <w:p w:rsidR="003C0138" w:rsidRPr="00017207" w:rsidRDefault="003C0138" w:rsidP="00A127A7">
      <w:pPr>
        <w:spacing w:after="0" w:line="240" w:lineRule="auto"/>
        <w:ind w:left="720"/>
        <w:rPr>
          <w:rFonts w:ascii="Verdana" w:hAnsi="Verdana"/>
          <w:sz w:val="20"/>
          <w:szCs w:val="20"/>
          <w:u w:val="single"/>
          <w:lang w:val="es-ES_tradnl"/>
        </w:rPr>
      </w:pPr>
    </w:p>
    <w:p w:rsidR="003C0138" w:rsidRPr="00F71A9D" w:rsidRDefault="003C0138" w:rsidP="00A127A7">
      <w:pPr>
        <w:spacing w:after="0" w:line="240" w:lineRule="auto"/>
        <w:rPr>
          <w:rFonts w:ascii="Verdana" w:hAnsi="Verdana"/>
          <w:b/>
          <w:bCs/>
        </w:rPr>
      </w:pPr>
      <w:r w:rsidRPr="00F71A9D">
        <w:rPr>
          <w:rFonts w:ascii="Verdana" w:hAnsi="Verdana"/>
          <w:b/>
          <w:bCs/>
        </w:rPr>
        <w:t>Competencia social y ciudadana</w:t>
      </w:r>
    </w:p>
    <w:p w:rsidR="003C0138" w:rsidRPr="00017207" w:rsidRDefault="003C0138" w:rsidP="005270E3">
      <w:pPr>
        <w:numPr>
          <w:ilvl w:val="0"/>
          <w:numId w:val="29"/>
        </w:numPr>
        <w:spacing w:after="0" w:line="240" w:lineRule="auto"/>
        <w:rPr>
          <w:rFonts w:ascii="Verdana" w:hAnsi="Verdana"/>
          <w:sz w:val="20"/>
          <w:szCs w:val="20"/>
        </w:rPr>
      </w:pPr>
      <w:r w:rsidRPr="00017207">
        <w:rPr>
          <w:rFonts w:ascii="Verdana" w:hAnsi="Verdana"/>
          <w:sz w:val="20"/>
          <w:szCs w:val="20"/>
        </w:rPr>
        <w:t>Esta competencia se desarrolla mediante el conocimiento de secciones interdisciplinarias relacionadas con el tema de la unidad.</w:t>
      </w:r>
    </w:p>
    <w:p w:rsidR="003C0138" w:rsidRPr="00CB3934" w:rsidRDefault="003C0138" w:rsidP="00CB3934">
      <w:pPr>
        <w:spacing w:after="0" w:line="240" w:lineRule="auto"/>
        <w:ind w:left="426"/>
        <w:rPr>
          <w:rFonts w:ascii="Verdana" w:hAnsi="Verdana"/>
          <w:i/>
          <w:sz w:val="20"/>
          <w:szCs w:val="20"/>
        </w:rPr>
      </w:pPr>
      <w:r>
        <w:rPr>
          <w:rFonts w:ascii="Verdana" w:hAnsi="Verdana"/>
          <w:i/>
          <w:sz w:val="20"/>
          <w:szCs w:val="20"/>
        </w:rPr>
        <w:t>CLIL</w:t>
      </w:r>
      <w:r w:rsidRPr="00017207">
        <w:rPr>
          <w:rFonts w:ascii="Verdana" w:hAnsi="Verdana"/>
          <w:i/>
          <w:sz w:val="20"/>
          <w:szCs w:val="20"/>
        </w:rPr>
        <w:t>language</w:t>
      </w:r>
      <w:r w:rsidRPr="00017207">
        <w:rPr>
          <w:rFonts w:ascii="Verdana" w:hAnsi="Verdana"/>
          <w:sz w:val="20"/>
          <w:szCs w:val="20"/>
        </w:rPr>
        <w:t xml:space="preserve"> (AICLE: aprendizaje integrado de contenidos y lenguas extranjeras): </w:t>
      </w:r>
      <w:r>
        <w:rPr>
          <w:rFonts w:ascii="Verdana" w:hAnsi="Verdana"/>
          <w:sz w:val="20"/>
          <w:szCs w:val="20"/>
        </w:rPr>
        <w:t xml:space="preserve">Trabajos del futuro: </w:t>
      </w:r>
      <w:r>
        <w:rPr>
          <w:rFonts w:ascii="Verdana" w:hAnsi="Verdana"/>
          <w:i/>
          <w:sz w:val="20"/>
          <w:szCs w:val="20"/>
        </w:rPr>
        <w:t>Olympic games, champion, coach, train, famous, brave.</w:t>
      </w:r>
    </w:p>
    <w:p w:rsidR="003C0138" w:rsidRPr="00017207" w:rsidRDefault="003C0138" w:rsidP="00A127A7">
      <w:pPr>
        <w:numPr>
          <w:ilvl w:val="0"/>
          <w:numId w:val="1"/>
        </w:numPr>
        <w:tabs>
          <w:tab w:val="left" w:pos="397"/>
        </w:tabs>
        <w:spacing w:after="0" w:line="240" w:lineRule="auto"/>
        <w:rPr>
          <w:rFonts w:ascii="Verdana" w:hAnsi="Verdana"/>
          <w:sz w:val="20"/>
          <w:szCs w:val="20"/>
        </w:rPr>
      </w:pPr>
      <w:r w:rsidRPr="00017207">
        <w:rPr>
          <w:rFonts w:ascii="Verdana" w:hAnsi="Verdana"/>
          <w:sz w:val="20"/>
          <w:szCs w:val="20"/>
        </w:rPr>
        <w:t>Esta competencia se desarrolla a través de trabajar las habilidades y destrezas esenciales de comunicación como:</w:t>
      </w:r>
    </w:p>
    <w:p w:rsidR="003C0138" w:rsidRPr="00CC4834" w:rsidRDefault="003C0138" w:rsidP="00A127A7">
      <w:pPr>
        <w:numPr>
          <w:ilvl w:val="0"/>
          <w:numId w:val="9"/>
        </w:numPr>
        <w:tabs>
          <w:tab w:val="clear" w:pos="284"/>
          <w:tab w:val="num" w:pos="720"/>
        </w:tabs>
        <w:spacing w:after="0" w:line="240" w:lineRule="auto"/>
        <w:ind w:left="720" w:hanging="360"/>
        <w:rPr>
          <w:rFonts w:ascii="Verdana" w:hAnsi="Verdana"/>
          <w:sz w:val="20"/>
          <w:szCs w:val="20"/>
        </w:rPr>
      </w:pPr>
      <w:r w:rsidRPr="00CC4834">
        <w:rPr>
          <w:rFonts w:ascii="Verdana" w:hAnsi="Verdana"/>
          <w:sz w:val="20"/>
          <w:szCs w:val="20"/>
        </w:rPr>
        <w:t>Diálogos e intercambios comunicativos y comprensión de lo que estos transmiten (</w:t>
      </w:r>
      <w:r w:rsidRPr="00CC4834">
        <w:rPr>
          <w:rFonts w:ascii="Verdana" w:hAnsi="Verdana"/>
          <w:i/>
          <w:sz w:val="20"/>
          <w:szCs w:val="20"/>
        </w:rPr>
        <w:t>Ask and answer</w:t>
      </w:r>
      <w:r w:rsidRPr="00CC4834">
        <w:rPr>
          <w:rFonts w:ascii="Verdana" w:hAnsi="Verdana"/>
          <w:sz w:val="20"/>
          <w:szCs w:val="20"/>
        </w:rPr>
        <w:t>)</w:t>
      </w:r>
    </w:p>
    <w:p w:rsidR="003C0138" w:rsidRPr="00017207" w:rsidRDefault="003C0138" w:rsidP="00A127A7">
      <w:pPr>
        <w:numPr>
          <w:ilvl w:val="0"/>
          <w:numId w:val="9"/>
        </w:numPr>
        <w:tabs>
          <w:tab w:val="clear" w:pos="284"/>
          <w:tab w:val="num" w:pos="720"/>
        </w:tabs>
        <w:spacing w:after="0" w:line="240" w:lineRule="auto"/>
        <w:ind w:left="720" w:hanging="360"/>
        <w:rPr>
          <w:rFonts w:ascii="Verdana" w:hAnsi="Verdana"/>
          <w:sz w:val="20"/>
          <w:szCs w:val="20"/>
        </w:rPr>
      </w:pPr>
      <w:r w:rsidRPr="00CC4834">
        <w:rPr>
          <w:rFonts w:ascii="Verdana" w:hAnsi="Verdana"/>
          <w:sz w:val="20"/>
          <w:szCs w:val="20"/>
        </w:rPr>
        <w:t>Participar</w:t>
      </w:r>
      <w:r w:rsidRPr="00017207">
        <w:rPr>
          <w:rFonts w:ascii="Verdana" w:hAnsi="Verdana"/>
          <w:sz w:val="20"/>
          <w:szCs w:val="20"/>
        </w:rPr>
        <w:t xml:space="preserve"> en las actividades del aula, jugando, construyendo y aceptando normas de convivencia, tanto en pareja como en grupo: Todos los juegos propuestos en las </w:t>
      </w:r>
      <w:r w:rsidRPr="00017207">
        <w:rPr>
          <w:rFonts w:ascii="Verdana" w:hAnsi="Verdana"/>
          <w:i/>
          <w:sz w:val="20"/>
          <w:szCs w:val="20"/>
        </w:rPr>
        <w:t>Optional Activities</w:t>
      </w:r>
      <w:r w:rsidRPr="00017207">
        <w:rPr>
          <w:rFonts w:ascii="Verdana" w:hAnsi="Verdana"/>
          <w:sz w:val="20"/>
          <w:szCs w:val="20"/>
        </w:rPr>
        <w:t xml:space="preserve"> de la GD.</w:t>
      </w:r>
    </w:p>
    <w:p w:rsidR="003C0138" w:rsidRPr="00017207" w:rsidRDefault="003C0138" w:rsidP="00A127A7">
      <w:pPr>
        <w:numPr>
          <w:ilvl w:val="0"/>
          <w:numId w:val="9"/>
        </w:numPr>
        <w:tabs>
          <w:tab w:val="clear" w:pos="284"/>
          <w:tab w:val="num" w:pos="720"/>
        </w:tabs>
        <w:spacing w:after="0" w:line="240" w:lineRule="auto"/>
        <w:ind w:left="720" w:hanging="360"/>
        <w:rPr>
          <w:rFonts w:ascii="Verdana" w:hAnsi="Verdana"/>
          <w:sz w:val="20"/>
          <w:szCs w:val="20"/>
        </w:rPr>
      </w:pPr>
      <w:r w:rsidRPr="00CC4834">
        <w:rPr>
          <w:rFonts w:ascii="Verdana" w:hAnsi="Verdana"/>
          <w:sz w:val="20"/>
          <w:szCs w:val="20"/>
        </w:rPr>
        <w:t>Aprender a participar y colaborar con los compañeros a través de la actuación de la historieta de la unidad 5 (SB pág. 56) aprendiendo además los valores que esta trasmite (</w:t>
      </w:r>
      <w:r w:rsidRPr="00CC4834">
        <w:rPr>
          <w:rFonts w:ascii="Verdana" w:hAnsi="Verdana"/>
          <w:i/>
          <w:sz w:val="20"/>
          <w:szCs w:val="20"/>
        </w:rPr>
        <w:t>Values</w:t>
      </w:r>
      <w:r w:rsidRPr="00CC4834">
        <w:rPr>
          <w:rFonts w:ascii="Verdana" w:hAnsi="Verdana"/>
          <w:sz w:val="20"/>
          <w:szCs w:val="20"/>
        </w:rPr>
        <w:t xml:space="preserve">: la importancia de estudiar, trabajar y jugar con intensidad). </w:t>
      </w:r>
    </w:p>
    <w:p w:rsidR="003C0138" w:rsidRPr="00017207" w:rsidRDefault="003C0138" w:rsidP="00A127A7">
      <w:pPr>
        <w:spacing w:after="0" w:line="240" w:lineRule="auto"/>
        <w:ind w:left="360"/>
        <w:rPr>
          <w:rFonts w:ascii="Verdana" w:hAnsi="Verdana"/>
          <w:b/>
          <w:bCs/>
          <w:color w:val="365F91"/>
          <w:sz w:val="20"/>
          <w:szCs w:val="20"/>
          <w:u w:val="single"/>
        </w:rPr>
      </w:pPr>
    </w:p>
    <w:p w:rsidR="003C0138" w:rsidRPr="00F71A9D" w:rsidRDefault="003C0138" w:rsidP="00A127A7">
      <w:pPr>
        <w:pStyle w:val="Heading9"/>
        <w:rPr>
          <w:rFonts w:ascii="Verdana" w:hAnsi="Verdana"/>
          <w:u w:val="none"/>
        </w:rPr>
      </w:pPr>
      <w:r w:rsidRPr="00F71A9D">
        <w:rPr>
          <w:rFonts w:ascii="Verdana" w:hAnsi="Verdana"/>
          <w:u w:val="none"/>
        </w:rPr>
        <w:t>Competencia artística y cultural</w:t>
      </w:r>
    </w:p>
    <w:p w:rsidR="003C0138" w:rsidRPr="00017207" w:rsidRDefault="003C0138" w:rsidP="00A127A7">
      <w:pPr>
        <w:pStyle w:val="BodyText2"/>
        <w:rPr>
          <w:rFonts w:ascii="Verdana" w:hAnsi="Verdana"/>
          <w:color w:val="auto"/>
          <w:lang w:val="es-ES"/>
        </w:rPr>
      </w:pPr>
      <w:r w:rsidRPr="00017207">
        <w:rPr>
          <w:rFonts w:ascii="Verdana" w:hAnsi="Verdana"/>
          <w:color w:val="auto"/>
          <w:lang w:val="es-ES"/>
        </w:rPr>
        <w:t>Esta competencia se desarrolla en la unidad a través de actividades como:</w:t>
      </w:r>
    </w:p>
    <w:p w:rsidR="003C0138" w:rsidRPr="00017207" w:rsidRDefault="003C0138" w:rsidP="00A127A7">
      <w:pPr>
        <w:numPr>
          <w:ilvl w:val="0"/>
          <w:numId w:val="5"/>
        </w:numPr>
        <w:tabs>
          <w:tab w:val="left" w:pos="397"/>
        </w:tabs>
        <w:spacing w:after="0" w:line="240" w:lineRule="auto"/>
        <w:rPr>
          <w:rFonts w:ascii="Verdana" w:hAnsi="Verdana"/>
          <w:sz w:val="20"/>
          <w:szCs w:val="20"/>
        </w:rPr>
      </w:pPr>
      <w:r w:rsidRPr="00017207">
        <w:rPr>
          <w:rFonts w:ascii="Verdana" w:hAnsi="Verdana"/>
          <w:sz w:val="20"/>
          <w:szCs w:val="20"/>
        </w:rPr>
        <w:t xml:space="preserve"> Hablar sobre famosos. (Lección 8, pág. 55)</w:t>
      </w:r>
    </w:p>
    <w:p w:rsidR="003C0138" w:rsidRPr="00CC4834" w:rsidRDefault="003C0138" w:rsidP="00A127A7">
      <w:pPr>
        <w:numPr>
          <w:ilvl w:val="0"/>
          <w:numId w:val="5"/>
        </w:numPr>
        <w:tabs>
          <w:tab w:val="left" w:pos="397"/>
        </w:tabs>
        <w:spacing w:after="0" w:line="240" w:lineRule="auto"/>
        <w:rPr>
          <w:rFonts w:ascii="Verdana" w:hAnsi="Verdana"/>
          <w:sz w:val="20"/>
          <w:szCs w:val="20"/>
        </w:rPr>
      </w:pPr>
      <w:r w:rsidRPr="00017207">
        <w:rPr>
          <w:rFonts w:ascii="Verdana" w:hAnsi="Verdana"/>
          <w:sz w:val="20"/>
          <w:szCs w:val="20"/>
        </w:rPr>
        <w:t xml:space="preserve">Cantar </w:t>
      </w:r>
      <w:r w:rsidRPr="00017207">
        <w:rPr>
          <w:rFonts w:ascii="Verdana" w:hAnsi="Verdana"/>
          <w:i/>
          <w:sz w:val="20"/>
          <w:szCs w:val="20"/>
        </w:rPr>
        <w:t>chants</w:t>
      </w:r>
      <w:r w:rsidRPr="00017207">
        <w:rPr>
          <w:rFonts w:ascii="Verdana" w:hAnsi="Verdana"/>
          <w:sz w:val="20"/>
          <w:szCs w:val="20"/>
        </w:rPr>
        <w:t xml:space="preserve">, canciones, </w:t>
      </w:r>
      <w:r w:rsidRPr="00017207">
        <w:rPr>
          <w:rFonts w:ascii="Verdana" w:hAnsi="Verdana"/>
          <w:i/>
          <w:sz w:val="20"/>
          <w:szCs w:val="20"/>
        </w:rPr>
        <w:t>karaoke</w:t>
      </w:r>
      <w:r w:rsidRPr="00017207">
        <w:rPr>
          <w:rFonts w:ascii="Verdana" w:hAnsi="Verdana"/>
          <w:sz w:val="20"/>
          <w:szCs w:val="20"/>
        </w:rPr>
        <w:t xml:space="preserve">, etc. </w:t>
      </w:r>
      <w:r w:rsidRPr="00CC4834">
        <w:rPr>
          <w:rFonts w:ascii="Verdana" w:hAnsi="Verdana"/>
          <w:sz w:val="20"/>
          <w:szCs w:val="20"/>
        </w:rPr>
        <w:t>(PB págs. 52, 53 y 54)</w:t>
      </w:r>
    </w:p>
    <w:p w:rsidR="003C0138" w:rsidRPr="00017207" w:rsidRDefault="003C0138" w:rsidP="00A127A7">
      <w:pPr>
        <w:numPr>
          <w:ilvl w:val="0"/>
          <w:numId w:val="5"/>
        </w:numPr>
        <w:spacing w:after="0" w:line="240" w:lineRule="auto"/>
        <w:rPr>
          <w:rFonts w:ascii="Verdana" w:hAnsi="Verdana"/>
          <w:sz w:val="20"/>
          <w:szCs w:val="20"/>
          <w:lang w:val="es-ES_tradnl"/>
        </w:rPr>
      </w:pPr>
      <w:r w:rsidRPr="00017207">
        <w:rPr>
          <w:rFonts w:ascii="Verdana" w:hAnsi="Verdana"/>
          <w:sz w:val="20"/>
          <w:szCs w:val="20"/>
          <w:lang w:val="es-ES_tradnl"/>
        </w:rPr>
        <w:t>Lectura y representación de una historieta: (</w:t>
      </w:r>
      <w:r w:rsidRPr="00017207">
        <w:rPr>
          <w:rFonts w:ascii="Verdana" w:hAnsi="Verdana"/>
          <w:i/>
          <w:iCs/>
          <w:sz w:val="20"/>
          <w:szCs w:val="20"/>
          <w:lang w:val="es-ES_tradnl"/>
        </w:rPr>
        <w:t>Story</w:t>
      </w:r>
      <w:r w:rsidRPr="00017207">
        <w:rPr>
          <w:rFonts w:ascii="Verdana" w:hAnsi="Verdana"/>
          <w:sz w:val="20"/>
          <w:szCs w:val="20"/>
          <w:lang w:val="es-ES_tradnl"/>
        </w:rPr>
        <w:t xml:space="preserve">, </w:t>
      </w:r>
      <w:r w:rsidRPr="00017207">
        <w:rPr>
          <w:rFonts w:ascii="Verdana" w:hAnsi="Verdana"/>
          <w:sz w:val="20"/>
          <w:szCs w:val="20"/>
        </w:rPr>
        <w:t>SB, pág. 56</w:t>
      </w:r>
      <w:r w:rsidRPr="00017207">
        <w:rPr>
          <w:rFonts w:ascii="Verdana" w:hAnsi="Verdana"/>
          <w:sz w:val="20"/>
          <w:szCs w:val="20"/>
          <w:lang w:val="es-ES_tradnl"/>
        </w:rPr>
        <w:t>).</w:t>
      </w:r>
    </w:p>
    <w:p w:rsidR="003C0138" w:rsidRPr="00017207" w:rsidRDefault="003C0138" w:rsidP="00A127A7">
      <w:pPr>
        <w:numPr>
          <w:ilvl w:val="0"/>
          <w:numId w:val="5"/>
        </w:numPr>
        <w:tabs>
          <w:tab w:val="left" w:pos="397"/>
        </w:tabs>
        <w:spacing w:after="0" w:line="240" w:lineRule="auto"/>
        <w:rPr>
          <w:rFonts w:ascii="Verdana" w:hAnsi="Verdana"/>
          <w:sz w:val="20"/>
          <w:szCs w:val="20"/>
        </w:rPr>
      </w:pPr>
      <w:r w:rsidRPr="00017207">
        <w:rPr>
          <w:rFonts w:ascii="Verdana" w:hAnsi="Verdana"/>
          <w:sz w:val="20"/>
          <w:szCs w:val="20"/>
        </w:rPr>
        <w:t>Inmersión en el lenguaje, tradición y cultura en el mundo de habla inglesa.</w:t>
      </w:r>
    </w:p>
    <w:p w:rsidR="003C0138" w:rsidRPr="00017207" w:rsidRDefault="003C0138" w:rsidP="00A127A7">
      <w:pPr>
        <w:spacing w:after="0" w:line="240" w:lineRule="auto"/>
        <w:rPr>
          <w:rFonts w:ascii="Verdana" w:hAnsi="Verdana"/>
          <w:b/>
          <w:bCs/>
          <w:color w:val="365F91"/>
          <w:sz w:val="20"/>
          <w:szCs w:val="20"/>
          <w:u w:val="single"/>
        </w:rPr>
      </w:pPr>
    </w:p>
    <w:p w:rsidR="003C0138" w:rsidRPr="00F71A9D" w:rsidRDefault="003C0138" w:rsidP="00A127A7">
      <w:pPr>
        <w:spacing w:after="0" w:line="240" w:lineRule="auto"/>
        <w:rPr>
          <w:rFonts w:ascii="Verdana" w:hAnsi="Verdana"/>
          <w:b/>
          <w:bCs/>
        </w:rPr>
      </w:pPr>
      <w:r w:rsidRPr="00F71A9D">
        <w:rPr>
          <w:rFonts w:ascii="Verdana" w:hAnsi="Verdana"/>
          <w:b/>
          <w:bCs/>
        </w:rPr>
        <w:t>Competencia para aprender a aprender</w:t>
      </w:r>
    </w:p>
    <w:p w:rsidR="003C0138" w:rsidRPr="00017207" w:rsidRDefault="003C0138" w:rsidP="00A127A7">
      <w:pPr>
        <w:spacing w:after="0" w:line="240" w:lineRule="auto"/>
        <w:rPr>
          <w:rFonts w:ascii="Verdana" w:hAnsi="Verdana"/>
          <w:b/>
          <w:bCs/>
          <w:sz w:val="20"/>
          <w:szCs w:val="20"/>
          <w:u w:val="single"/>
        </w:rPr>
      </w:pPr>
      <w:r w:rsidRPr="00017207">
        <w:rPr>
          <w:rFonts w:ascii="Verdana" w:hAnsi="Verdana"/>
          <w:sz w:val="20"/>
          <w:szCs w:val="20"/>
        </w:rPr>
        <w:t>Esta competencia se desarrolla en la unidad a través de actividades como:</w:t>
      </w:r>
    </w:p>
    <w:p w:rsidR="003C0138" w:rsidRPr="00017207" w:rsidRDefault="003C0138" w:rsidP="00A127A7">
      <w:pPr>
        <w:numPr>
          <w:ilvl w:val="0"/>
          <w:numId w:val="2"/>
        </w:numPr>
        <w:tabs>
          <w:tab w:val="left" w:pos="397"/>
        </w:tabs>
        <w:spacing w:after="0" w:line="240" w:lineRule="auto"/>
        <w:rPr>
          <w:rFonts w:ascii="Verdana" w:hAnsi="Verdana"/>
          <w:sz w:val="20"/>
          <w:szCs w:val="20"/>
        </w:rPr>
      </w:pPr>
      <w:r w:rsidRPr="00017207">
        <w:rPr>
          <w:rFonts w:ascii="Verdana" w:hAnsi="Verdana"/>
          <w:sz w:val="20"/>
          <w:szCs w:val="20"/>
        </w:rPr>
        <w:t>Entender y utilizar buenas prácticas y técnicas de aprendizaje en clase.</w:t>
      </w:r>
    </w:p>
    <w:p w:rsidR="003C0138" w:rsidRPr="00017207" w:rsidRDefault="003C0138" w:rsidP="00A127A7">
      <w:pPr>
        <w:numPr>
          <w:ilvl w:val="0"/>
          <w:numId w:val="2"/>
        </w:numPr>
        <w:spacing w:after="0" w:line="240" w:lineRule="auto"/>
        <w:jc w:val="both"/>
        <w:rPr>
          <w:rFonts w:ascii="Verdana" w:hAnsi="Verdana"/>
          <w:sz w:val="20"/>
          <w:szCs w:val="20"/>
          <w:lang w:val="es-ES_tradnl"/>
        </w:rPr>
      </w:pPr>
      <w:r w:rsidRPr="00017207">
        <w:rPr>
          <w:rFonts w:ascii="Verdana" w:hAnsi="Verdana"/>
          <w:bCs/>
          <w:iCs/>
          <w:sz w:val="20"/>
          <w:szCs w:val="20"/>
          <w:lang w:val="es-ES_tradnl"/>
        </w:rPr>
        <w:t>Empezar a manejar eficientemente un conjunto de estrategias, recursos y técnicas de trabajo intelectual, razonar y pensar:</w:t>
      </w:r>
    </w:p>
    <w:p w:rsidR="003C0138" w:rsidRPr="00017207" w:rsidRDefault="003C0138" w:rsidP="005270E3">
      <w:pPr>
        <w:numPr>
          <w:ilvl w:val="0"/>
          <w:numId w:val="28"/>
        </w:numPr>
        <w:tabs>
          <w:tab w:val="clear" w:pos="284"/>
          <w:tab w:val="num" w:pos="709"/>
        </w:tabs>
        <w:spacing w:after="0" w:line="240" w:lineRule="auto"/>
        <w:ind w:left="709" w:hanging="349"/>
        <w:rPr>
          <w:rFonts w:ascii="Verdana" w:hAnsi="Verdana"/>
          <w:sz w:val="20"/>
          <w:szCs w:val="20"/>
        </w:rPr>
      </w:pPr>
      <w:r w:rsidRPr="00017207">
        <w:rPr>
          <w:rFonts w:ascii="Verdana" w:hAnsi="Verdana"/>
          <w:sz w:val="20"/>
          <w:szCs w:val="20"/>
        </w:rPr>
        <w:t>Organizar el cuaderno para poder repasar trabajo ya realizado.</w:t>
      </w:r>
    </w:p>
    <w:p w:rsidR="003C0138" w:rsidRPr="00CB3934" w:rsidRDefault="003C0138" w:rsidP="00CB3934">
      <w:pPr>
        <w:spacing w:after="0" w:line="240" w:lineRule="auto"/>
        <w:ind w:left="709"/>
        <w:rPr>
          <w:rFonts w:ascii="Verdana" w:hAnsi="Verdana"/>
          <w:i/>
          <w:sz w:val="20"/>
          <w:szCs w:val="20"/>
        </w:rPr>
      </w:pPr>
      <w:r>
        <w:rPr>
          <w:rFonts w:ascii="Verdana" w:hAnsi="Verdana"/>
          <w:i/>
          <w:sz w:val="20"/>
          <w:szCs w:val="20"/>
        </w:rPr>
        <w:t>CLIL</w:t>
      </w:r>
      <w:r w:rsidRPr="00017207">
        <w:rPr>
          <w:rFonts w:ascii="Verdana" w:hAnsi="Verdana"/>
          <w:i/>
          <w:sz w:val="20"/>
          <w:szCs w:val="20"/>
        </w:rPr>
        <w:t>language</w:t>
      </w:r>
      <w:r w:rsidRPr="00017207">
        <w:rPr>
          <w:rFonts w:ascii="Verdana" w:hAnsi="Verdana"/>
          <w:sz w:val="20"/>
          <w:szCs w:val="20"/>
        </w:rPr>
        <w:t xml:space="preserve"> (AICLE: aprendizaje integrado de contenidos y lenguas extranjeras): </w:t>
      </w:r>
      <w:r>
        <w:rPr>
          <w:rFonts w:ascii="Verdana" w:hAnsi="Verdana"/>
          <w:sz w:val="20"/>
          <w:szCs w:val="20"/>
        </w:rPr>
        <w:t xml:space="preserve">Trabajos del futuro: </w:t>
      </w:r>
      <w:r>
        <w:rPr>
          <w:rFonts w:ascii="Verdana" w:hAnsi="Verdana"/>
          <w:i/>
          <w:sz w:val="20"/>
          <w:szCs w:val="20"/>
        </w:rPr>
        <w:t>Olympic games, champion, coach, train, famous, brave.</w:t>
      </w:r>
    </w:p>
    <w:p w:rsidR="003C0138" w:rsidRPr="00017207" w:rsidRDefault="003C0138" w:rsidP="005270E3">
      <w:pPr>
        <w:numPr>
          <w:ilvl w:val="0"/>
          <w:numId w:val="48"/>
        </w:numPr>
        <w:spacing w:after="0" w:line="240" w:lineRule="auto"/>
        <w:ind w:firstLine="66"/>
        <w:rPr>
          <w:rFonts w:ascii="Verdana" w:hAnsi="Verdana"/>
          <w:sz w:val="20"/>
          <w:szCs w:val="20"/>
          <w:lang w:val="es-ES_tradnl"/>
        </w:rPr>
      </w:pPr>
      <w:r w:rsidRPr="00017207">
        <w:rPr>
          <w:rFonts w:ascii="Verdana" w:hAnsi="Verdana"/>
          <w:sz w:val="20"/>
          <w:szCs w:val="20"/>
        </w:rPr>
        <w:t xml:space="preserve">Empleos futuros: Juegos olímpicos: </w:t>
      </w:r>
      <w:r w:rsidRPr="00017207">
        <w:rPr>
          <w:rFonts w:ascii="Verdana" w:hAnsi="Verdana"/>
          <w:i/>
          <w:sz w:val="20"/>
          <w:szCs w:val="20"/>
        </w:rPr>
        <w:t>champion, coach, train, famous, brave</w:t>
      </w:r>
    </w:p>
    <w:p w:rsidR="003C0138" w:rsidRPr="00017207" w:rsidRDefault="003C0138" w:rsidP="00A127A7">
      <w:pPr>
        <w:numPr>
          <w:ilvl w:val="0"/>
          <w:numId w:val="2"/>
        </w:numPr>
        <w:spacing w:after="0" w:line="240" w:lineRule="auto"/>
        <w:rPr>
          <w:rFonts w:ascii="Verdana" w:hAnsi="Verdana"/>
          <w:sz w:val="20"/>
          <w:szCs w:val="20"/>
        </w:rPr>
      </w:pPr>
      <w:r w:rsidRPr="00017207">
        <w:rPr>
          <w:rFonts w:ascii="Verdana" w:hAnsi="Verdana"/>
          <w:sz w:val="20"/>
          <w:szCs w:val="20"/>
        </w:rPr>
        <w:t xml:space="preserve">Gestionar las propias capacidades realizando actividades individualmente (AB, págs. 48 a 57) a la vez que se familiarizan con la </w:t>
      </w:r>
      <w:r w:rsidRPr="00017207">
        <w:rPr>
          <w:rFonts w:ascii="Verdana" w:hAnsi="Verdana"/>
          <w:bCs/>
          <w:iCs/>
          <w:sz w:val="20"/>
          <w:szCs w:val="20"/>
          <w:lang w:val="es-ES_tradnl"/>
        </w:rPr>
        <w:t xml:space="preserve">con la escritura y la lectura. </w:t>
      </w:r>
    </w:p>
    <w:p w:rsidR="003C0138" w:rsidRPr="00017207" w:rsidRDefault="003C0138" w:rsidP="00A127A7">
      <w:pPr>
        <w:numPr>
          <w:ilvl w:val="0"/>
          <w:numId w:val="2"/>
        </w:numPr>
        <w:spacing w:after="0" w:line="240" w:lineRule="auto"/>
        <w:jc w:val="both"/>
        <w:rPr>
          <w:rFonts w:ascii="Verdana" w:hAnsi="Verdana"/>
          <w:sz w:val="20"/>
          <w:szCs w:val="20"/>
        </w:rPr>
      </w:pPr>
      <w:r w:rsidRPr="00017207">
        <w:rPr>
          <w:rFonts w:ascii="Verdana" w:hAnsi="Verdana"/>
          <w:sz w:val="20"/>
          <w:szCs w:val="20"/>
        </w:rPr>
        <w:t xml:space="preserve">Utilizar el </w:t>
      </w:r>
      <w:r w:rsidRPr="00017207">
        <w:rPr>
          <w:rFonts w:ascii="Verdana" w:hAnsi="Verdana"/>
          <w:b/>
          <w:bCs/>
          <w:sz w:val="20"/>
          <w:szCs w:val="20"/>
        </w:rPr>
        <w:t>material de referencia</w:t>
      </w:r>
      <w:r w:rsidRPr="00017207">
        <w:rPr>
          <w:rFonts w:ascii="Verdana" w:hAnsi="Verdana"/>
          <w:sz w:val="20"/>
          <w:szCs w:val="20"/>
        </w:rPr>
        <w:t xml:space="preserve"> propuesto para la unidad: barras de referencia al pie de cada página (PB), </w:t>
      </w:r>
      <w:r w:rsidRPr="00017207">
        <w:rPr>
          <w:rFonts w:ascii="Verdana" w:hAnsi="Verdana"/>
          <w:i/>
          <w:sz w:val="20"/>
          <w:szCs w:val="20"/>
        </w:rPr>
        <w:t>Grammar summary</w:t>
      </w:r>
      <w:r w:rsidRPr="00017207">
        <w:rPr>
          <w:rFonts w:ascii="Verdana" w:hAnsi="Verdana"/>
          <w:sz w:val="20"/>
          <w:szCs w:val="20"/>
        </w:rPr>
        <w:t xml:space="preserve"> (PB), </w:t>
      </w:r>
      <w:r w:rsidRPr="00017207">
        <w:rPr>
          <w:rFonts w:ascii="Verdana" w:hAnsi="Verdana"/>
          <w:i/>
          <w:sz w:val="20"/>
          <w:szCs w:val="20"/>
        </w:rPr>
        <w:t>Picture Dictionary</w:t>
      </w:r>
      <w:r w:rsidRPr="00017207">
        <w:rPr>
          <w:rFonts w:ascii="Verdana" w:hAnsi="Verdana"/>
          <w:sz w:val="20"/>
          <w:szCs w:val="20"/>
        </w:rPr>
        <w:t xml:space="preserve"> (AB), Reading and </w:t>
      </w:r>
      <w:r w:rsidRPr="00017207">
        <w:rPr>
          <w:rFonts w:ascii="Verdana" w:hAnsi="Verdana"/>
          <w:i/>
          <w:sz w:val="20"/>
          <w:szCs w:val="20"/>
        </w:rPr>
        <w:t>Writing booklet</w:t>
      </w:r>
      <w:r w:rsidRPr="00017207">
        <w:rPr>
          <w:rFonts w:ascii="Verdana" w:hAnsi="Verdana"/>
          <w:sz w:val="20"/>
          <w:szCs w:val="20"/>
        </w:rPr>
        <w:t xml:space="preserve">, </w:t>
      </w:r>
      <w:r w:rsidRPr="00017207">
        <w:rPr>
          <w:rFonts w:ascii="Verdana" w:hAnsi="Verdana"/>
          <w:i/>
          <w:sz w:val="20"/>
          <w:szCs w:val="20"/>
        </w:rPr>
        <w:t>Grammar Booklet</w:t>
      </w:r>
      <w:r w:rsidRPr="00017207">
        <w:rPr>
          <w:rFonts w:ascii="Verdana" w:hAnsi="Verdana"/>
          <w:sz w:val="20"/>
          <w:szCs w:val="20"/>
        </w:rPr>
        <w:t xml:space="preserve">, </w:t>
      </w:r>
      <w:r w:rsidRPr="00017207">
        <w:rPr>
          <w:rFonts w:ascii="Verdana" w:hAnsi="Verdana"/>
          <w:i/>
          <w:sz w:val="20"/>
          <w:szCs w:val="20"/>
          <w:lang w:val="es-ES_tradnl"/>
        </w:rPr>
        <w:t>Speaking reference</w:t>
      </w:r>
      <w:r w:rsidRPr="00017207">
        <w:rPr>
          <w:rFonts w:ascii="Verdana" w:hAnsi="Verdana"/>
          <w:sz w:val="20"/>
          <w:szCs w:val="20"/>
          <w:lang w:val="es-ES_tradnl"/>
        </w:rPr>
        <w:t xml:space="preserve"> para prácticas orales (PB) </w:t>
      </w:r>
      <w:r w:rsidRPr="00017207">
        <w:rPr>
          <w:rFonts w:ascii="Verdana" w:hAnsi="Verdana"/>
          <w:i/>
          <w:sz w:val="20"/>
          <w:szCs w:val="20"/>
          <w:lang w:val="es-ES_tradnl"/>
        </w:rPr>
        <w:t>Extensivereading</w:t>
      </w:r>
      <w:r w:rsidRPr="00017207">
        <w:rPr>
          <w:rFonts w:ascii="Verdana" w:hAnsi="Verdana"/>
          <w:sz w:val="20"/>
          <w:szCs w:val="20"/>
          <w:lang w:val="es-ES_tradnl"/>
        </w:rPr>
        <w:t xml:space="preserve">  (PB, pág. 108).</w:t>
      </w:r>
    </w:p>
    <w:p w:rsidR="003C0138" w:rsidRPr="00017207" w:rsidRDefault="003C0138" w:rsidP="00A127A7">
      <w:pPr>
        <w:numPr>
          <w:ilvl w:val="0"/>
          <w:numId w:val="2"/>
        </w:numPr>
        <w:tabs>
          <w:tab w:val="left" w:pos="397"/>
        </w:tabs>
        <w:spacing w:after="0" w:line="240" w:lineRule="auto"/>
        <w:jc w:val="both"/>
        <w:rPr>
          <w:rFonts w:ascii="Verdana" w:hAnsi="Verdana"/>
          <w:sz w:val="20"/>
          <w:szCs w:val="20"/>
          <w:lang w:val="es-ES_tradnl"/>
        </w:rPr>
      </w:pPr>
      <w:r w:rsidRPr="00017207">
        <w:rPr>
          <w:rFonts w:ascii="Verdana" w:hAnsi="Verdana"/>
          <w:sz w:val="20"/>
          <w:szCs w:val="20"/>
          <w:lang w:val="es-ES_tradnl"/>
        </w:rPr>
        <w:t xml:space="preserve">Reflexionar sobre qué y cómo se ha aprendido: </w:t>
      </w:r>
    </w:p>
    <w:p w:rsidR="003C0138" w:rsidRPr="00017207" w:rsidRDefault="003C0138" w:rsidP="005270E3">
      <w:pPr>
        <w:numPr>
          <w:ilvl w:val="0"/>
          <w:numId w:val="35"/>
        </w:numPr>
        <w:spacing w:after="0" w:line="240" w:lineRule="auto"/>
        <w:ind w:firstLine="66"/>
        <w:rPr>
          <w:rFonts w:ascii="Verdana" w:hAnsi="Verdana"/>
          <w:sz w:val="20"/>
          <w:szCs w:val="20"/>
        </w:rPr>
      </w:pPr>
      <w:r w:rsidRPr="00017207">
        <w:rPr>
          <w:rFonts w:ascii="Verdana" w:hAnsi="Verdana"/>
          <w:sz w:val="20"/>
          <w:szCs w:val="20"/>
        </w:rPr>
        <w:t>Todas las actividades de evaluación y autoevaluación de la unidad 5.</w:t>
      </w:r>
    </w:p>
    <w:p w:rsidR="003C0138" w:rsidRPr="00017207" w:rsidRDefault="003C0138" w:rsidP="00A127A7">
      <w:pPr>
        <w:spacing w:after="0" w:line="240" w:lineRule="auto"/>
        <w:rPr>
          <w:rFonts w:ascii="Verdana" w:hAnsi="Verdana"/>
          <w:b/>
          <w:bCs/>
          <w:color w:val="365F91"/>
          <w:sz w:val="20"/>
          <w:szCs w:val="20"/>
          <w:u w:val="single"/>
          <w:lang w:val="es-ES_tradnl"/>
        </w:rPr>
      </w:pPr>
    </w:p>
    <w:p w:rsidR="003C0138" w:rsidRPr="00F71A9D" w:rsidRDefault="003C0138" w:rsidP="00A127A7">
      <w:pPr>
        <w:pStyle w:val="Heading9"/>
        <w:rPr>
          <w:rFonts w:ascii="Verdana" w:hAnsi="Verdana"/>
          <w:u w:val="none"/>
        </w:rPr>
      </w:pPr>
      <w:r w:rsidRPr="00F71A9D">
        <w:rPr>
          <w:rFonts w:ascii="Verdana" w:hAnsi="Verdana"/>
          <w:u w:val="none"/>
        </w:rPr>
        <w:t>Autonomía e iniciativa personal</w:t>
      </w:r>
    </w:p>
    <w:p w:rsidR="003C0138" w:rsidRPr="00017207" w:rsidRDefault="003C0138" w:rsidP="00A127A7">
      <w:pPr>
        <w:spacing w:after="0" w:line="240" w:lineRule="auto"/>
        <w:rPr>
          <w:rFonts w:ascii="Verdana" w:hAnsi="Verdana"/>
          <w:b/>
          <w:bCs/>
          <w:sz w:val="20"/>
          <w:szCs w:val="20"/>
          <w:u w:val="single"/>
        </w:rPr>
      </w:pPr>
      <w:r w:rsidRPr="00017207">
        <w:rPr>
          <w:rFonts w:ascii="Verdana" w:hAnsi="Verdana"/>
          <w:sz w:val="20"/>
          <w:szCs w:val="20"/>
        </w:rPr>
        <w:t>Esta competencia se desarrolla en la unidad a través de actividades como:</w:t>
      </w:r>
    </w:p>
    <w:p w:rsidR="003C0138" w:rsidRPr="00017207" w:rsidRDefault="003C0138" w:rsidP="00A127A7">
      <w:pPr>
        <w:numPr>
          <w:ilvl w:val="0"/>
          <w:numId w:val="10"/>
        </w:numPr>
        <w:spacing w:after="0" w:line="240" w:lineRule="auto"/>
        <w:rPr>
          <w:rFonts w:ascii="Verdana" w:hAnsi="Verdana"/>
          <w:sz w:val="20"/>
          <w:szCs w:val="20"/>
        </w:rPr>
      </w:pPr>
      <w:r w:rsidRPr="00017207">
        <w:rPr>
          <w:rFonts w:ascii="Verdana" w:hAnsi="Verdana"/>
          <w:sz w:val="20"/>
          <w:szCs w:val="20"/>
        </w:rPr>
        <w:t xml:space="preserve">Responsabilizarse de las tareas y actividades propuestas en la unidad, organizando el trabajo personal como estrategia para progresar en el aprendizaje  (AB, </w:t>
      </w:r>
      <w:r w:rsidRPr="00017207">
        <w:rPr>
          <w:rFonts w:ascii="Verdana" w:hAnsi="Verdana"/>
          <w:i/>
          <w:sz w:val="20"/>
          <w:szCs w:val="20"/>
        </w:rPr>
        <w:t xml:space="preserve">Unit </w:t>
      </w:r>
      <w:r>
        <w:rPr>
          <w:rFonts w:ascii="Verdana" w:hAnsi="Verdana"/>
          <w:sz w:val="20"/>
          <w:szCs w:val="20"/>
        </w:rPr>
        <w:t>5</w:t>
      </w:r>
      <w:r w:rsidRPr="00017207">
        <w:rPr>
          <w:rFonts w:ascii="Verdana" w:hAnsi="Verdana"/>
          <w:sz w:val="20"/>
          <w:szCs w:val="20"/>
        </w:rPr>
        <w:t xml:space="preserve"> págs. </w:t>
      </w:r>
      <w:r>
        <w:rPr>
          <w:rFonts w:ascii="Verdana" w:hAnsi="Verdana"/>
          <w:bCs/>
          <w:iCs/>
          <w:sz w:val="20"/>
          <w:szCs w:val="20"/>
          <w:lang w:val="es-ES_tradnl"/>
        </w:rPr>
        <w:t>48-57</w:t>
      </w:r>
      <w:r w:rsidRPr="00017207">
        <w:rPr>
          <w:rFonts w:ascii="Verdana" w:hAnsi="Verdana"/>
          <w:sz w:val="20"/>
          <w:szCs w:val="20"/>
        </w:rPr>
        <w:t xml:space="preserve">). </w:t>
      </w:r>
    </w:p>
    <w:p w:rsidR="003C0138" w:rsidRPr="00017207" w:rsidRDefault="003C0138" w:rsidP="00A127A7">
      <w:pPr>
        <w:numPr>
          <w:ilvl w:val="0"/>
          <w:numId w:val="10"/>
        </w:numPr>
        <w:spacing w:after="0" w:line="240" w:lineRule="auto"/>
        <w:jc w:val="both"/>
        <w:rPr>
          <w:rFonts w:ascii="Verdana" w:hAnsi="Verdana"/>
          <w:sz w:val="20"/>
          <w:szCs w:val="20"/>
        </w:rPr>
      </w:pPr>
      <w:r w:rsidRPr="00017207">
        <w:rPr>
          <w:rFonts w:ascii="Verdana" w:hAnsi="Verdana"/>
          <w:sz w:val="20"/>
          <w:szCs w:val="20"/>
        </w:rPr>
        <w:t xml:space="preserve">Utilizar el </w:t>
      </w:r>
      <w:r w:rsidRPr="00017207">
        <w:rPr>
          <w:rFonts w:ascii="Verdana" w:hAnsi="Verdana"/>
          <w:b/>
          <w:bCs/>
          <w:sz w:val="20"/>
          <w:szCs w:val="20"/>
        </w:rPr>
        <w:t>material de referencia</w:t>
      </w:r>
      <w:r w:rsidRPr="00017207">
        <w:rPr>
          <w:rFonts w:ascii="Verdana" w:hAnsi="Verdana"/>
          <w:sz w:val="20"/>
          <w:szCs w:val="20"/>
        </w:rPr>
        <w:t xml:space="preserve"> propuesto para la unidad: barras de r</w:t>
      </w:r>
      <w:r>
        <w:rPr>
          <w:rFonts w:ascii="Verdana" w:hAnsi="Verdana"/>
          <w:sz w:val="20"/>
          <w:szCs w:val="20"/>
        </w:rPr>
        <w:t xml:space="preserve">eferencia al pie de cada página </w:t>
      </w:r>
      <w:r w:rsidRPr="00017207">
        <w:rPr>
          <w:rFonts w:ascii="Verdana" w:hAnsi="Verdana"/>
          <w:sz w:val="20"/>
          <w:szCs w:val="20"/>
        </w:rPr>
        <w:t xml:space="preserve">(PB), </w:t>
      </w:r>
      <w:r w:rsidRPr="00017207">
        <w:rPr>
          <w:rFonts w:ascii="Verdana" w:hAnsi="Verdana"/>
          <w:i/>
          <w:sz w:val="20"/>
          <w:szCs w:val="20"/>
        </w:rPr>
        <w:t>Grammarsummary</w:t>
      </w:r>
      <w:r w:rsidRPr="00017207">
        <w:rPr>
          <w:rFonts w:ascii="Verdana" w:hAnsi="Verdana"/>
          <w:sz w:val="20"/>
          <w:szCs w:val="20"/>
        </w:rPr>
        <w:t xml:space="preserve"> (PB), </w:t>
      </w:r>
      <w:r w:rsidRPr="00017207">
        <w:rPr>
          <w:rFonts w:ascii="Verdana" w:hAnsi="Verdana"/>
          <w:i/>
          <w:sz w:val="20"/>
          <w:szCs w:val="20"/>
        </w:rPr>
        <w:t>Picture Dictionary</w:t>
      </w:r>
      <w:r w:rsidRPr="00017207">
        <w:rPr>
          <w:rFonts w:ascii="Verdana" w:hAnsi="Verdana"/>
          <w:sz w:val="20"/>
          <w:szCs w:val="20"/>
        </w:rPr>
        <w:t xml:space="preserve"> (AB), </w:t>
      </w:r>
      <w:r w:rsidRPr="00017207">
        <w:rPr>
          <w:rFonts w:ascii="Verdana" w:hAnsi="Verdana"/>
          <w:i/>
          <w:sz w:val="20"/>
          <w:szCs w:val="20"/>
        </w:rPr>
        <w:t>Reading and Writing booklet</w:t>
      </w:r>
      <w:r w:rsidRPr="00017207">
        <w:rPr>
          <w:rFonts w:ascii="Verdana" w:hAnsi="Verdana"/>
          <w:sz w:val="20"/>
          <w:szCs w:val="20"/>
        </w:rPr>
        <w:t xml:space="preserve">, </w:t>
      </w:r>
      <w:r w:rsidRPr="00017207">
        <w:rPr>
          <w:rFonts w:ascii="Verdana" w:hAnsi="Verdana"/>
          <w:i/>
          <w:sz w:val="20"/>
          <w:szCs w:val="20"/>
        </w:rPr>
        <w:t>Grammar Booklet</w:t>
      </w:r>
      <w:r w:rsidRPr="00017207">
        <w:rPr>
          <w:rFonts w:ascii="Verdana" w:hAnsi="Verdana"/>
          <w:sz w:val="20"/>
          <w:szCs w:val="20"/>
        </w:rPr>
        <w:t xml:space="preserve">, </w:t>
      </w:r>
      <w:r w:rsidRPr="00017207">
        <w:rPr>
          <w:rFonts w:ascii="Verdana" w:hAnsi="Verdana"/>
          <w:i/>
          <w:sz w:val="20"/>
          <w:szCs w:val="20"/>
          <w:lang w:val="es-ES_tradnl"/>
        </w:rPr>
        <w:t>Speaking reference</w:t>
      </w:r>
      <w:r w:rsidRPr="00017207">
        <w:rPr>
          <w:rFonts w:ascii="Verdana" w:hAnsi="Verdana"/>
          <w:sz w:val="20"/>
          <w:szCs w:val="20"/>
          <w:lang w:val="es-ES_tradnl"/>
        </w:rPr>
        <w:t xml:space="preserve"> para prácticas orales (PB), </w:t>
      </w:r>
      <w:r w:rsidRPr="00017207">
        <w:rPr>
          <w:rFonts w:ascii="Verdana" w:hAnsi="Verdana"/>
          <w:i/>
          <w:sz w:val="20"/>
          <w:szCs w:val="20"/>
          <w:lang w:val="es-ES_tradnl"/>
        </w:rPr>
        <w:t xml:space="preserve">Extensive reading  </w:t>
      </w:r>
      <w:r w:rsidRPr="00017207">
        <w:rPr>
          <w:rFonts w:ascii="Verdana" w:hAnsi="Verdana"/>
          <w:sz w:val="20"/>
          <w:szCs w:val="20"/>
          <w:lang w:val="es-ES_tradnl"/>
        </w:rPr>
        <w:t xml:space="preserve">(PB, pág. </w:t>
      </w:r>
      <w:r>
        <w:rPr>
          <w:rFonts w:ascii="Verdana" w:hAnsi="Verdana"/>
          <w:bCs/>
          <w:iCs/>
          <w:sz w:val="20"/>
          <w:szCs w:val="20"/>
          <w:lang w:val="es-ES_tradnl"/>
        </w:rPr>
        <w:t>108</w:t>
      </w:r>
      <w:r w:rsidRPr="00017207">
        <w:rPr>
          <w:rFonts w:ascii="Verdana" w:hAnsi="Verdana"/>
          <w:sz w:val="20"/>
          <w:szCs w:val="20"/>
          <w:lang w:val="es-ES_tradnl"/>
        </w:rPr>
        <w:t>).</w:t>
      </w:r>
    </w:p>
    <w:p w:rsidR="003C0138" w:rsidRPr="00017207" w:rsidRDefault="003C0138" w:rsidP="00A127A7">
      <w:pPr>
        <w:numPr>
          <w:ilvl w:val="0"/>
          <w:numId w:val="10"/>
        </w:numPr>
        <w:spacing w:after="0" w:line="240" w:lineRule="auto"/>
        <w:jc w:val="both"/>
        <w:rPr>
          <w:rFonts w:ascii="Verdana" w:hAnsi="Verdana"/>
          <w:b/>
          <w:bCs/>
          <w:caps/>
          <w:sz w:val="20"/>
          <w:szCs w:val="20"/>
        </w:rPr>
      </w:pPr>
      <w:r w:rsidRPr="00017207">
        <w:rPr>
          <w:rFonts w:ascii="Verdana" w:hAnsi="Verdana"/>
          <w:sz w:val="20"/>
          <w:szCs w:val="20"/>
          <w:lang w:val="es-ES_tradnl"/>
        </w:rPr>
        <w:t xml:space="preserve">Desarrollar habilidades sociales como el respeto, la cooperación y el trabajo en equipo como juegos: </w:t>
      </w:r>
      <w:r w:rsidRPr="00017207">
        <w:rPr>
          <w:rFonts w:ascii="Verdana" w:hAnsi="Verdana"/>
          <w:i/>
          <w:sz w:val="20"/>
          <w:szCs w:val="20"/>
          <w:lang w:val="es-ES_tradnl"/>
        </w:rPr>
        <w:t>Optional games activities</w:t>
      </w:r>
      <w:r w:rsidRPr="00017207">
        <w:rPr>
          <w:rFonts w:ascii="Verdana" w:hAnsi="Verdana"/>
          <w:sz w:val="20"/>
          <w:szCs w:val="20"/>
          <w:lang w:val="es-ES_tradnl"/>
        </w:rPr>
        <w:t xml:space="preserve"> (GD).</w:t>
      </w:r>
    </w:p>
    <w:p w:rsidR="003C0138" w:rsidRPr="00017207" w:rsidRDefault="003C0138" w:rsidP="00A127A7">
      <w:pPr>
        <w:numPr>
          <w:ilvl w:val="0"/>
          <w:numId w:val="10"/>
        </w:numPr>
        <w:spacing w:after="0" w:line="240" w:lineRule="auto"/>
        <w:rPr>
          <w:rFonts w:ascii="Verdana" w:hAnsi="Verdana"/>
          <w:b/>
          <w:bCs/>
          <w:caps/>
          <w:sz w:val="20"/>
          <w:szCs w:val="20"/>
        </w:rPr>
      </w:pPr>
      <w:r w:rsidRPr="00017207">
        <w:rPr>
          <w:rFonts w:ascii="Verdana" w:hAnsi="Verdana"/>
          <w:sz w:val="20"/>
          <w:szCs w:val="20"/>
        </w:rPr>
        <w:t>Acostumbrarse a realizar trabajos que implican idear, planificar, actuar y desarrollar cualidades personales como la iniciativa, la</w:t>
      </w:r>
      <w:r>
        <w:rPr>
          <w:rFonts w:ascii="Verdana" w:hAnsi="Verdana"/>
          <w:sz w:val="20"/>
          <w:szCs w:val="20"/>
        </w:rPr>
        <w:t xml:space="preserve"> superación, la perseverancia ante</w:t>
      </w:r>
      <w:r w:rsidRPr="00017207">
        <w:rPr>
          <w:rFonts w:ascii="Verdana" w:hAnsi="Verdana"/>
          <w:sz w:val="20"/>
          <w:szCs w:val="20"/>
        </w:rPr>
        <w:t xml:space="preserve"> las dificultades: etc. </w:t>
      </w:r>
    </w:p>
    <w:p w:rsidR="003C0138" w:rsidRPr="00BD1838" w:rsidRDefault="003C0138" w:rsidP="005270E3">
      <w:pPr>
        <w:numPr>
          <w:ilvl w:val="0"/>
          <w:numId w:val="37"/>
        </w:numPr>
        <w:tabs>
          <w:tab w:val="clear" w:pos="397"/>
          <w:tab w:val="num" w:pos="709"/>
        </w:tabs>
        <w:spacing w:after="0" w:line="240" w:lineRule="auto"/>
        <w:ind w:left="709" w:hanging="283"/>
        <w:jc w:val="both"/>
        <w:rPr>
          <w:rFonts w:ascii="Verdana" w:hAnsi="Verdana"/>
          <w:sz w:val="20"/>
          <w:szCs w:val="20"/>
          <w:lang w:val="es-ES_tradnl"/>
        </w:rPr>
      </w:pPr>
      <w:r w:rsidRPr="00BD1838">
        <w:rPr>
          <w:rFonts w:ascii="Verdana" w:hAnsi="Verdana"/>
          <w:sz w:val="20"/>
          <w:szCs w:val="20"/>
          <w:lang w:val="es-ES_tradnl"/>
        </w:rPr>
        <w:t xml:space="preserve">Representar la historieta de la unidad (PB pág. </w:t>
      </w:r>
      <w:r w:rsidRPr="00BD1838">
        <w:rPr>
          <w:rFonts w:ascii="Verdana" w:hAnsi="Verdana"/>
          <w:bCs/>
          <w:iCs/>
          <w:sz w:val="20"/>
          <w:szCs w:val="20"/>
          <w:lang w:val="es-ES_tradnl"/>
        </w:rPr>
        <w:t>56</w:t>
      </w:r>
      <w:r w:rsidRPr="00BD1838">
        <w:rPr>
          <w:rFonts w:ascii="Verdana" w:hAnsi="Verdana"/>
          <w:sz w:val="20"/>
          <w:szCs w:val="20"/>
          <w:lang w:val="es-ES_tradnl"/>
        </w:rPr>
        <w:t>)</w:t>
      </w:r>
    </w:p>
    <w:p w:rsidR="003C0138" w:rsidRPr="00BD1838" w:rsidRDefault="003C0138" w:rsidP="005270E3">
      <w:pPr>
        <w:numPr>
          <w:ilvl w:val="0"/>
          <w:numId w:val="37"/>
        </w:numPr>
        <w:tabs>
          <w:tab w:val="clear" w:pos="397"/>
          <w:tab w:val="num" w:pos="709"/>
        </w:tabs>
        <w:spacing w:after="0" w:line="240" w:lineRule="auto"/>
        <w:ind w:left="709" w:hanging="283"/>
        <w:jc w:val="both"/>
        <w:rPr>
          <w:rFonts w:ascii="Verdana" w:hAnsi="Verdana"/>
          <w:i/>
          <w:sz w:val="20"/>
          <w:szCs w:val="20"/>
          <w:lang w:val="es-ES_tradnl"/>
        </w:rPr>
      </w:pPr>
      <w:r w:rsidRPr="00BD1838">
        <w:rPr>
          <w:rFonts w:ascii="Verdana" w:hAnsi="Verdana"/>
          <w:bCs/>
          <w:i/>
          <w:iCs/>
          <w:sz w:val="20"/>
          <w:szCs w:val="20"/>
          <w:lang w:val="es-ES_tradnl"/>
        </w:rPr>
        <w:t>Picture Dictionary</w:t>
      </w:r>
    </w:p>
    <w:p w:rsidR="003C0138" w:rsidRPr="00017207" w:rsidRDefault="003C0138" w:rsidP="005270E3">
      <w:pPr>
        <w:numPr>
          <w:ilvl w:val="0"/>
          <w:numId w:val="37"/>
        </w:numPr>
        <w:tabs>
          <w:tab w:val="clear" w:pos="397"/>
          <w:tab w:val="num" w:pos="709"/>
        </w:tabs>
        <w:spacing w:after="0" w:line="240" w:lineRule="auto"/>
        <w:ind w:left="709" w:hanging="283"/>
        <w:rPr>
          <w:rFonts w:ascii="Verdana" w:hAnsi="Verdana"/>
          <w:b/>
          <w:bCs/>
          <w:caps/>
          <w:sz w:val="20"/>
          <w:szCs w:val="20"/>
        </w:rPr>
      </w:pPr>
      <w:r w:rsidRPr="00017207">
        <w:rPr>
          <w:rFonts w:ascii="Verdana" w:hAnsi="Verdana"/>
          <w:sz w:val="20"/>
          <w:szCs w:val="20"/>
        </w:rPr>
        <w:t xml:space="preserve">Realización de </w:t>
      </w:r>
      <w:r w:rsidRPr="00BD1838">
        <w:rPr>
          <w:rFonts w:ascii="Verdana" w:hAnsi="Verdana"/>
          <w:i/>
          <w:sz w:val="20"/>
          <w:szCs w:val="20"/>
        </w:rPr>
        <w:t xml:space="preserve">Mini-Projects: </w:t>
      </w:r>
      <w:r>
        <w:rPr>
          <w:rFonts w:ascii="Verdana" w:hAnsi="Verdana"/>
          <w:i/>
          <w:sz w:val="20"/>
          <w:szCs w:val="20"/>
        </w:rPr>
        <w:t>CLIL</w:t>
      </w:r>
      <w:r>
        <w:rPr>
          <w:rFonts w:ascii="Verdana" w:hAnsi="Verdana"/>
          <w:sz w:val="20"/>
          <w:szCs w:val="20"/>
        </w:rPr>
        <w:t>: Crear una tabla de ocupaciones y actividades.</w:t>
      </w:r>
      <w:r w:rsidRPr="00017207">
        <w:rPr>
          <w:rFonts w:ascii="Verdana" w:hAnsi="Verdana"/>
          <w:sz w:val="20"/>
          <w:szCs w:val="20"/>
        </w:rPr>
        <w:t xml:space="preserve"> (</w:t>
      </w:r>
      <w:r>
        <w:rPr>
          <w:rFonts w:ascii="Verdana" w:hAnsi="Verdana"/>
          <w:sz w:val="20"/>
          <w:szCs w:val="20"/>
        </w:rPr>
        <w:t>PB p. 5</w:t>
      </w:r>
      <w:r w:rsidRPr="00017207">
        <w:rPr>
          <w:rFonts w:ascii="Verdana" w:hAnsi="Verdana"/>
          <w:sz w:val="20"/>
          <w:szCs w:val="20"/>
        </w:rPr>
        <w:t xml:space="preserve">8) </w:t>
      </w:r>
    </w:p>
    <w:p w:rsidR="003C0138" w:rsidRPr="00A03D78" w:rsidRDefault="003C0138" w:rsidP="005270E3">
      <w:pPr>
        <w:numPr>
          <w:ilvl w:val="0"/>
          <w:numId w:val="37"/>
        </w:numPr>
        <w:tabs>
          <w:tab w:val="clear" w:pos="397"/>
          <w:tab w:val="num" w:pos="709"/>
        </w:tabs>
        <w:spacing w:after="0" w:line="240" w:lineRule="auto"/>
        <w:ind w:left="709" w:hanging="283"/>
        <w:jc w:val="both"/>
        <w:rPr>
          <w:rFonts w:ascii="Verdana" w:hAnsi="Verdana"/>
          <w:i/>
          <w:sz w:val="20"/>
          <w:szCs w:val="20"/>
          <w:lang w:val="es-ES_tradnl"/>
        </w:rPr>
      </w:pPr>
    </w:p>
    <w:p w:rsidR="003C0138" w:rsidRPr="004563C9" w:rsidRDefault="003C0138" w:rsidP="004563C9">
      <w:pPr>
        <w:spacing w:after="0" w:line="240" w:lineRule="auto"/>
        <w:ind w:left="709"/>
        <w:rPr>
          <w:rFonts w:ascii="Verdana" w:hAnsi="Verdana"/>
          <w:i/>
          <w:sz w:val="20"/>
          <w:szCs w:val="20"/>
        </w:rPr>
      </w:pPr>
      <w:r>
        <w:rPr>
          <w:rFonts w:ascii="Verdana" w:hAnsi="Verdana"/>
          <w:i/>
          <w:sz w:val="20"/>
          <w:szCs w:val="20"/>
        </w:rPr>
        <w:t>CLIL</w:t>
      </w:r>
      <w:r w:rsidRPr="00017207">
        <w:rPr>
          <w:rFonts w:ascii="Verdana" w:hAnsi="Verdana"/>
          <w:i/>
          <w:sz w:val="20"/>
          <w:szCs w:val="20"/>
        </w:rPr>
        <w:t>language</w:t>
      </w:r>
      <w:r w:rsidRPr="00017207">
        <w:rPr>
          <w:rFonts w:ascii="Verdana" w:hAnsi="Verdana"/>
          <w:sz w:val="20"/>
          <w:szCs w:val="20"/>
        </w:rPr>
        <w:t xml:space="preserve"> (AICLE: aprendizaje integrado de contenidos y lenguas extranjeras): </w:t>
      </w:r>
      <w:r>
        <w:rPr>
          <w:rFonts w:ascii="Verdana" w:hAnsi="Verdana"/>
          <w:sz w:val="20"/>
          <w:szCs w:val="20"/>
        </w:rPr>
        <w:t xml:space="preserve">Trabajos del futuro: </w:t>
      </w:r>
      <w:r>
        <w:rPr>
          <w:rFonts w:ascii="Verdana" w:hAnsi="Verdana"/>
          <w:i/>
          <w:sz w:val="20"/>
          <w:szCs w:val="20"/>
        </w:rPr>
        <w:t>Olympic games, champion, coach, train, famous, brave.</w:t>
      </w:r>
    </w:p>
    <w:p w:rsidR="003C0138" w:rsidRPr="00017207" w:rsidRDefault="003C0138" w:rsidP="00A127A7">
      <w:pPr>
        <w:spacing w:after="0" w:line="240" w:lineRule="auto"/>
        <w:ind w:left="426"/>
        <w:rPr>
          <w:rFonts w:ascii="Verdana" w:hAnsi="Verdana"/>
          <w:sz w:val="20"/>
          <w:szCs w:val="20"/>
        </w:rPr>
      </w:pPr>
    </w:p>
    <w:p w:rsidR="003C0138" w:rsidRPr="00017207" w:rsidRDefault="003C0138" w:rsidP="00A127A7">
      <w:pPr>
        <w:numPr>
          <w:ilvl w:val="0"/>
          <w:numId w:val="10"/>
        </w:numPr>
        <w:tabs>
          <w:tab w:val="clear" w:pos="397"/>
          <w:tab w:val="num" w:pos="426"/>
        </w:tabs>
        <w:spacing w:after="0" w:line="240" w:lineRule="auto"/>
        <w:rPr>
          <w:rFonts w:ascii="Verdana" w:hAnsi="Verdana"/>
          <w:sz w:val="20"/>
          <w:szCs w:val="20"/>
          <w:lang w:val="es-ES_tradnl"/>
        </w:rPr>
      </w:pPr>
      <w:r w:rsidRPr="00017207">
        <w:rPr>
          <w:rFonts w:ascii="Verdana" w:hAnsi="Verdana"/>
          <w:sz w:val="20"/>
          <w:szCs w:val="20"/>
        </w:rPr>
        <w:t xml:space="preserve"> Gestionar </w:t>
      </w:r>
      <w:r w:rsidRPr="00017207">
        <w:rPr>
          <w:rFonts w:ascii="Verdana" w:hAnsi="Verdana"/>
          <w:bCs/>
          <w:iCs/>
          <w:sz w:val="20"/>
          <w:szCs w:val="20"/>
        </w:rPr>
        <w:t xml:space="preserve">las propias capacidades como la capacidad de personalizar y autoevaluarse en los apartados: </w:t>
      </w:r>
    </w:p>
    <w:p w:rsidR="003C0138" w:rsidRPr="00017207" w:rsidRDefault="003C0138" w:rsidP="005270E3">
      <w:pPr>
        <w:numPr>
          <w:ilvl w:val="0"/>
          <w:numId w:val="34"/>
        </w:numPr>
        <w:spacing w:after="0" w:line="240" w:lineRule="auto"/>
        <w:rPr>
          <w:rFonts w:ascii="Verdana" w:hAnsi="Verdana"/>
          <w:sz w:val="20"/>
          <w:szCs w:val="20"/>
        </w:rPr>
      </w:pPr>
      <w:r w:rsidRPr="00017207">
        <w:rPr>
          <w:rFonts w:ascii="Verdana" w:hAnsi="Verdana"/>
          <w:i/>
          <w:sz w:val="20"/>
          <w:szCs w:val="20"/>
        </w:rPr>
        <w:t>Activity Book Review</w:t>
      </w:r>
      <w:r w:rsidRPr="00017207">
        <w:rPr>
          <w:rFonts w:ascii="Verdana" w:hAnsi="Verdana"/>
          <w:sz w:val="20"/>
          <w:szCs w:val="20"/>
        </w:rPr>
        <w:t xml:space="preserve">: Actividad de autoevaluación para cada unidad, (AB, pág. </w:t>
      </w:r>
      <w:r w:rsidRPr="00017207">
        <w:rPr>
          <w:rFonts w:ascii="Verdana" w:hAnsi="Verdana"/>
          <w:bCs/>
          <w:iCs/>
          <w:sz w:val="20"/>
          <w:szCs w:val="20"/>
          <w:lang w:val="es-ES_tradnl"/>
        </w:rPr>
        <w:t>100</w:t>
      </w:r>
      <w:r w:rsidRPr="00017207">
        <w:rPr>
          <w:rFonts w:ascii="Verdana" w:hAnsi="Verdana"/>
          <w:sz w:val="20"/>
          <w:szCs w:val="20"/>
        </w:rPr>
        <w:t>)</w:t>
      </w:r>
    </w:p>
    <w:p w:rsidR="003C0138" w:rsidRPr="00BD1838" w:rsidRDefault="003C0138" w:rsidP="005270E3">
      <w:pPr>
        <w:numPr>
          <w:ilvl w:val="0"/>
          <w:numId w:val="34"/>
        </w:numPr>
        <w:spacing w:after="0" w:line="240" w:lineRule="auto"/>
        <w:rPr>
          <w:rFonts w:ascii="Verdana" w:hAnsi="Verdana"/>
          <w:sz w:val="20"/>
          <w:szCs w:val="20"/>
          <w:lang w:val="en-US"/>
        </w:rPr>
      </w:pPr>
      <w:r w:rsidRPr="00BD1838">
        <w:rPr>
          <w:rFonts w:ascii="Verdana" w:hAnsi="Verdana"/>
          <w:i/>
          <w:iCs/>
          <w:sz w:val="20"/>
          <w:szCs w:val="20"/>
          <w:lang w:val="en-US"/>
        </w:rPr>
        <w:t>Picture Dictionary</w:t>
      </w:r>
    </w:p>
    <w:p w:rsidR="003C0138" w:rsidRDefault="003C0138" w:rsidP="00A127A7">
      <w:pPr>
        <w:spacing w:after="0" w:line="240" w:lineRule="auto"/>
        <w:rPr>
          <w:rFonts w:ascii="Verdana" w:hAnsi="Verdana"/>
          <w:b/>
          <w:bCs/>
          <w:sz w:val="20"/>
          <w:szCs w:val="20"/>
          <w:u w:val="single"/>
        </w:rPr>
      </w:pPr>
    </w:p>
    <w:p w:rsidR="003C0138" w:rsidRDefault="003C0138" w:rsidP="00A127A7">
      <w:pPr>
        <w:spacing w:after="0" w:line="240" w:lineRule="auto"/>
        <w:rPr>
          <w:rFonts w:ascii="Verdana" w:hAnsi="Verdana"/>
          <w:b/>
          <w:bCs/>
        </w:rPr>
      </w:pPr>
    </w:p>
    <w:p w:rsidR="003C0138" w:rsidRPr="00F71A9D" w:rsidRDefault="003C0138" w:rsidP="00A127A7">
      <w:pPr>
        <w:spacing w:after="0" w:line="240" w:lineRule="auto"/>
        <w:rPr>
          <w:rFonts w:ascii="Verdana" w:hAnsi="Verdana"/>
          <w:b/>
          <w:bCs/>
          <w:caps/>
        </w:rPr>
      </w:pPr>
      <w:r w:rsidRPr="00F71A9D">
        <w:rPr>
          <w:rFonts w:ascii="Verdana" w:hAnsi="Verdana"/>
          <w:b/>
          <w:bCs/>
        </w:rPr>
        <w:t>Competencia e interacción con el mundo físico</w:t>
      </w:r>
    </w:p>
    <w:p w:rsidR="003C0138" w:rsidRPr="00017207" w:rsidRDefault="003C0138" w:rsidP="00A127A7">
      <w:pPr>
        <w:pStyle w:val="BodyText"/>
        <w:rPr>
          <w:rFonts w:ascii="Verdana" w:hAnsi="Verdana"/>
          <w:color w:val="auto"/>
        </w:rPr>
      </w:pPr>
      <w:r w:rsidRPr="00017207">
        <w:rPr>
          <w:rFonts w:ascii="Verdana" w:hAnsi="Verdana"/>
          <w:color w:val="auto"/>
        </w:rPr>
        <w:t>Forman parte de esta competencia la adecuada percepción del espacio físico en el que se desarrollan la vida y la actividad humana,  y la habilid</w:t>
      </w:r>
      <w:r>
        <w:rPr>
          <w:rFonts w:ascii="Verdana" w:hAnsi="Verdana"/>
          <w:color w:val="auto"/>
        </w:rPr>
        <w:t>ad para interactuar en el mismo.</w:t>
      </w:r>
    </w:p>
    <w:p w:rsidR="003C0138" w:rsidRPr="00017207" w:rsidRDefault="003C0138" w:rsidP="00A127A7">
      <w:pPr>
        <w:spacing w:after="0" w:line="240" w:lineRule="auto"/>
        <w:rPr>
          <w:rFonts w:ascii="Verdana" w:hAnsi="Verdana"/>
          <w:sz w:val="20"/>
          <w:szCs w:val="20"/>
          <w:lang w:val="es-ES_tradnl"/>
        </w:rPr>
      </w:pPr>
      <w:r w:rsidRPr="00017207">
        <w:rPr>
          <w:rFonts w:ascii="Verdana" w:hAnsi="Verdana"/>
          <w:sz w:val="20"/>
          <w:szCs w:val="20"/>
          <w:lang w:val="es-ES_tradnl"/>
        </w:rPr>
        <w:t xml:space="preserve">Material </w:t>
      </w:r>
      <w:r>
        <w:rPr>
          <w:rFonts w:ascii="Verdana" w:hAnsi="Verdana"/>
          <w:sz w:val="20"/>
          <w:szCs w:val="20"/>
          <w:lang w:val="es-ES_tradnl"/>
        </w:rPr>
        <w:t>transversal</w:t>
      </w:r>
      <w:r w:rsidRPr="00017207">
        <w:rPr>
          <w:rFonts w:ascii="Verdana" w:hAnsi="Verdana"/>
          <w:sz w:val="20"/>
          <w:szCs w:val="20"/>
          <w:lang w:val="es-ES_tradnl"/>
        </w:rPr>
        <w:t xml:space="preserve"> y secciones culturales:</w:t>
      </w:r>
    </w:p>
    <w:p w:rsidR="003C0138" w:rsidRPr="00017207" w:rsidRDefault="003C0138" w:rsidP="005270E3">
      <w:pPr>
        <w:numPr>
          <w:ilvl w:val="0"/>
          <w:numId w:val="18"/>
        </w:numPr>
        <w:tabs>
          <w:tab w:val="clear" w:pos="284"/>
          <w:tab w:val="num" w:pos="709"/>
        </w:tabs>
        <w:spacing w:after="0" w:line="240" w:lineRule="auto"/>
        <w:ind w:left="709" w:hanging="425"/>
        <w:rPr>
          <w:rFonts w:ascii="Verdana" w:hAnsi="Verdana"/>
          <w:sz w:val="20"/>
          <w:szCs w:val="20"/>
        </w:rPr>
      </w:pPr>
      <w:r w:rsidRPr="00017207">
        <w:rPr>
          <w:rFonts w:ascii="Verdana" w:hAnsi="Verdana"/>
          <w:sz w:val="20"/>
          <w:szCs w:val="20"/>
        </w:rPr>
        <w:t xml:space="preserve">Ciencias sociales. comprender las entradas de un foro donde se expresan opiniones. </w:t>
      </w:r>
    </w:p>
    <w:p w:rsidR="003C0138" w:rsidRPr="00017207" w:rsidRDefault="003C0138" w:rsidP="005270E3">
      <w:pPr>
        <w:numPr>
          <w:ilvl w:val="0"/>
          <w:numId w:val="18"/>
        </w:numPr>
        <w:tabs>
          <w:tab w:val="clear" w:pos="284"/>
          <w:tab w:val="num" w:pos="709"/>
        </w:tabs>
        <w:spacing w:after="0" w:line="240" w:lineRule="auto"/>
        <w:ind w:left="709" w:hanging="425"/>
        <w:rPr>
          <w:rFonts w:ascii="Verdana" w:hAnsi="Verdana"/>
          <w:sz w:val="20"/>
          <w:szCs w:val="20"/>
        </w:rPr>
      </w:pPr>
      <w:r w:rsidRPr="00017207">
        <w:rPr>
          <w:rFonts w:ascii="Verdana" w:hAnsi="Verdana"/>
          <w:sz w:val="20"/>
          <w:szCs w:val="20"/>
        </w:rPr>
        <w:t>Arte y música: hacer dibujos y describirlos.</w:t>
      </w:r>
    </w:p>
    <w:p w:rsidR="003C0138" w:rsidRPr="00017207" w:rsidRDefault="003C0138" w:rsidP="005270E3">
      <w:pPr>
        <w:numPr>
          <w:ilvl w:val="0"/>
          <w:numId w:val="18"/>
        </w:numPr>
        <w:tabs>
          <w:tab w:val="clear" w:pos="284"/>
          <w:tab w:val="num" w:pos="709"/>
        </w:tabs>
        <w:spacing w:after="0" w:line="240" w:lineRule="auto"/>
        <w:ind w:left="709" w:hanging="425"/>
        <w:rPr>
          <w:rFonts w:ascii="Verdana" w:hAnsi="Verdana"/>
          <w:sz w:val="20"/>
          <w:szCs w:val="20"/>
        </w:rPr>
      </w:pPr>
      <w:r w:rsidRPr="00017207">
        <w:rPr>
          <w:rFonts w:ascii="Verdana" w:hAnsi="Verdana"/>
          <w:sz w:val="20"/>
          <w:szCs w:val="20"/>
        </w:rPr>
        <w:t>Habilidades lingüísticas: leer una historia, representar una historia, contar una historia.</w:t>
      </w:r>
    </w:p>
    <w:p w:rsidR="003C0138" w:rsidRPr="00CB3934" w:rsidRDefault="003C0138" w:rsidP="005270E3">
      <w:pPr>
        <w:numPr>
          <w:ilvl w:val="0"/>
          <w:numId w:val="18"/>
        </w:numPr>
        <w:tabs>
          <w:tab w:val="clear" w:pos="284"/>
        </w:tabs>
        <w:spacing w:after="0" w:line="240" w:lineRule="auto"/>
        <w:ind w:left="709" w:hanging="425"/>
        <w:rPr>
          <w:rFonts w:ascii="Verdana" w:hAnsi="Verdana"/>
          <w:sz w:val="20"/>
          <w:szCs w:val="20"/>
        </w:rPr>
      </w:pPr>
      <w:r w:rsidRPr="00017207">
        <w:rPr>
          <w:rFonts w:ascii="Verdana" w:hAnsi="Verdana"/>
          <w:sz w:val="20"/>
          <w:szCs w:val="20"/>
        </w:rPr>
        <w:t>Destrezas comunicativas: leer y entender la información de un foro de internet.</w:t>
      </w:r>
    </w:p>
    <w:p w:rsidR="003C0138" w:rsidRPr="00CB3934" w:rsidRDefault="003C0138" w:rsidP="004563C9">
      <w:pPr>
        <w:spacing w:after="0" w:line="240" w:lineRule="auto"/>
        <w:ind w:left="709"/>
        <w:rPr>
          <w:rFonts w:ascii="Verdana" w:hAnsi="Verdana"/>
          <w:i/>
          <w:sz w:val="20"/>
          <w:szCs w:val="20"/>
        </w:rPr>
      </w:pPr>
      <w:r w:rsidRPr="00BD1838">
        <w:rPr>
          <w:rFonts w:ascii="Verdana" w:hAnsi="Verdana"/>
          <w:i/>
          <w:sz w:val="20"/>
          <w:szCs w:val="20"/>
        </w:rPr>
        <w:t>CLIL</w:t>
      </w:r>
      <w:r w:rsidRPr="00017207">
        <w:rPr>
          <w:rFonts w:ascii="Verdana" w:hAnsi="Verdana"/>
          <w:i/>
          <w:sz w:val="20"/>
          <w:szCs w:val="20"/>
        </w:rPr>
        <w:t>language</w:t>
      </w:r>
      <w:r w:rsidRPr="00017207">
        <w:rPr>
          <w:rFonts w:ascii="Verdana" w:hAnsi="Verdana"/>
          <w:sz w:val="20"/>
          <w:szCs w:val="20"/>
        </w:rPr>
        <w:t xml:space="preserve"> (AICLE: aprendizaje integrado de contenidos y lenguas extranjeras): </w:t>
      </w:r>
      <w:r>
        <w:rPr>
          <w:rFonts w:ascii="Verdana" w:hAnsi="Verdana"/>
          <w:sz w:val="20"/>
          <w:szCs w:val="20"/>
        </w:rPr>
        <w:t xml:space="preserve">Trabajos del futuro: </w:t>
      </w:r>
      <w:r>
        <w:rPr>
          <w:rFonts w:ascii="Verdana" w:hAnsi="Verdana"/>
          <w:i/>
          <w:sz w:val="20"/>
          <w:szCs w:val="20"/>
        </w:rPr>
        <w:t>Olympic games, champion, coach, train, famous, brave.</w:t>
      </w:r>
    </w:p>
    <w:p w:rsidR="003C0138" w:rsidRDefault="003C0138" w:rsidP="00A127A7">
      <w:pPr>
        <w:tabs>
          <w:tab w:val="left" w:pos="397"/>
        </w:tabs>
        <w:spacing w:after="0" w:line="240" w:lineRule="auto"/>
        <w:rPr>
          <w:rFonts w:ascii="Verdana" w:hAnsi="Verdana"/>
          <w:b/>
          <w:bCs/>
          <w:color w:val="365F91"/>
          <w:sz w:val="20"/>
          <w:szCs w:val="20"/>
          <w:u w:val="single"/>
        </w:rPr>
      </w:pPr>
    </w:p>
    <w:p w:rsidR="003C0138" w:rsidRPr="00F71A9D" w:rsidRDefault="003C0138" w:rsidP="00A127A7">
      <w:pPr>
        <w:tabs>
          <w:tab w:val="left" w:pos="397"/>
        </w:tabs>
        <w:spacing w:after="0" w:line="240" w:lineRule="auto"/>
        <w:rPr>
          <w:rFonts w:ascii="Verdana" w:hAnsi="Verdana"/>
          <w:b/>
          <w:bCs/>
        </w:rPr>
      </w:pPr>
      <w:r w:rsidRPr="00F71A9D">
        <w:rPr>
          <w:rFonts w:ascii="Verdana" w:hAnsi="Verdana"/>
          <w:b/>
          <w:bCs/>
        </w:rPr>
        <w:t>Competencia emocional</w:t>
      </w:r>
    </w:p>
    <w:p w:rsidR="003C0138" w:rsidRPr="00F71A9D" w:rsidRDefault="003C0138" w:rsidP="00A127A7">
      <w:pPr>
        <w:spacing w:after="0" w:line="240" w:lineRule="auto"/>
        <w:rPr>
          <w:rFonts w:ascii="Verdana" w:hAnsi="Verdana"/>
          <w:sz w:val="20"/>
          <w:szCs w:val="20"/>
          <w:lang w:val="es-ES_tradnl"/>
        </w:rPr>
      </w:pPr>
      <w:r w:rsidRPr="00F71A9D">
        <w:rPr>
          <w:rFonts w:ascii="Verdana" w:hAnsi="Verdana"/>
          <w:sz w:val="20"/>
          <w:szCs w:val="20"/>
          <w:lang w:val="es-ES_tradnl"/>
        </w:rPr>
        <w:t xml:space="preserve">Se trata de las habilidades para conocer y controlar las emociones, para leer los estados de ánimo y sentimientos ajenos, para establecer relaciones positivas con los demás y para ser una persona feliz que responde de forma adecuada a las exigencias personales, escolares y sociales. </w:t>
      </w:r>
      <w:r w:rsidRPr="00F71A9D">
        <w:rPr>
          <w:rFonts w:ascii="Verdana" w:hAnsi="Verdana"/>
          <w:sz w:val="20"/>
          <w:szCs w:val="20"/>
        </w:rPr>
        <w:t>Esta competencia se alcanza cuando el alumno es capaz de abordar cualquier actividad asumiendo sus retos de forma responsable y de establecer relaciones de forma positiva con los demás. Esto implica el desarrollo y la potenciación de la autoestima personal, de confiar en sí mismo y en sus posibilidades.</w:t>
      </w:r>
    </w:p>
    <w:p w:rsidR="003C0138" w:rsidRPr="00F71A9D" w:rsidRDefault="003C0138" w:rsidP="00A127A7">
      <w:pPr>
        <w:numPr>
          <w:ilvl w:val="0"/>
          <w:numId w:val="9"/>
        </w:numPr>
        <w:spacing w:after="0" w:line="240" w:lineRule="auto"/>
        <w:rPr>
          <w:rFonts w:ascii="Verdana" w:hAnsi="Verdana"/>
          <w:b/>
          <w:bCs/>
          <w:caps/>
          <w:sz w:val="20"/>
          <w:szCs w:val="20"/>
        </w:rPr>
      </w:pPr>
      <w:r w:rsidRPr="00F71A9D">
        <w:rPr>
          <w:rFonts w:ascii="Verdana" w:hAnsi="Verdana"/>
          <w:sz w:val="20"/>
          <w:szCs w:val="20"/>
          <w:lang w:val="es-ES_tradnl"/>
        </w:rPr>
        <w:t>Expresando sentimientos y emociones: en todos los diálogos e intercambios comunicativos del PB, a través de la representación de la historia (PB p.</w:t>
      </w:r>
      <w:r w:rsidRPr="00F71A9D">
        <w:rPr>
          <w:rFonts w:ascii="Verdana" w:hAnsi="Verdana"/>
          <w:bCs/>
          <w:iCs/>
          <w:sz w:val="20"/>
          <w:szCs w:val="20"/>
          <w:lang w:val="es-ES_tradnl"/>
        </w:rPr>
        <w:t>56</w:t>
      </w:r>
      <w:r w:rsidRPr="00F71A9D">
        <w:rPr>
          <w:rFonts w:ascii="Verdana" w:hAnsi="Verdana"/>
          <w:sz w:val="20"/>
          <w:szCs w:val="20"/>
          <w:lang w:val="es-ES_tradnl"/>
        </w:rPr>
        <w:t>).</w:t>
      </w:r>
    </w:p>
    <w:p w:rsidR="003C0138" w:rsidRPr="00F71A9D" w:rsidRDefault="003C0138" w:rsidP="00A127A7">
      <w:pPr>
        <w:numPr>
          <w:ilvl w:val="0"/>
          <w:numId w:val="9"/>
        </w:numPr>
        <w:spacing w:after="0" w:line="240" w:lineRule="auto"/>
        <w:rPr>
          <w:rFonts w:ascii="Verdana" w:hAnsi="Verdana"/>
          <w:sz w:val="20"/>
          <w:szCs w:val="20"/>
        </w:rPr>
      </w:pPr>
      <w:r w:rsidRPr="00F71A9D">
        <w:rPr>
          <w:rFonts w:ascii="Verdana" w:hAnsi="Verdana"/>
          <w:sz w:val="20"/>
          <w:szCs w:val="20"/>
          <w:lang w:val="es-ES_tradnl"/>
        </w:rPr>
        <w:t>Utilizando el lenguaje plástico para expresar emociones. Actividades opcionales en la GD.</w:t>
      </w:r>
    </w:p>
    <w:p w:rsidR="003C0138" w:rsidRPr="00F71A9D" w:rsidRDefault="003C0138" w:rsidP="00A127A7">
      <w:pPr>
        <w:numPr>
          <w:ilvl w:val="0"/>
          <w:numId w:val="13"/>
        </w:numPr>
        <w:tabs>
          <w:tab w:val="clear" w:pos="1077"/>
          <w:tab w:val="num" w:pos="284"/>
          <w:tab w:val="num" w:pos="360"/>
        </w:tabs>
        <w:spacing w:after="0" w:line="240" w:lineRule="auto"/>
        <w:ind w:left="284" w:hanging="284"/>
        <w:jc w:val="both"/>
        <w:rPr>
          <w:rFonts w:ascii="Verdana" w:hAnsi="Verdana"/>
          <w:i/>
          <w:sz w:val="20"/>
          <w:szCs w:val="20"/>
        </w:rPr>
      </w:pPr>
      <w:r w:rsidRPr="00F71A9D">
        <w:rPr>
          <w:rFonts w:ascii="Verdana" w:hAnsi="Verdana"/>
          <w:iCs/>
          <w:sz w:val="20"/>
          <w:szCs w:val="20"/>
        </w:rPr>
        <w:t>Realizando movimientos y expresiones corporales (</w:t>
      </w:r>
      <w:r w:rsidRPr="00F71A9D">
        <w:rPr>
          <w:rFonts w:ascii="Verdana" w:hAnsi="Verdana"/>
          <w:i/>
          <w:iCs/>
          <w:sz w:val="20"/>
          <w:szCs w:val="20"/>
        </w:rPr>
        <w:t>Act out the story</w:t>
      </w:r>
      <w:r w:rsidRPr="00F71A9D">
        <w:rPr>
          <w:rFonts w:ascii="Verdana" w:hAnsi="Verdana"/>
          <w:iCs/>
          <w:sz w:val="20"/>
          <w:szCs w:val="20"/>
        </w:rPr>
        <w:t>, PB p.</w:t>
      </w:r>
      <w:r w:rsidRPr="00F71A9D">
        <w:rPr>
          <w:rFonts w:ascii="Verdana" w:hAnsi="Verdana"/>
          <w:bCs/>
          <w:iCs/>
          <w:sz w:val="20"/>
          <w:szCs w:val="20"/>
          <w:lang w:val="es-ES_tradnl"/>
        </w:rPr>
        <w:t>56</w:t>
      </w:r>
      <w:r w:rsidRPr="00F71A9D">
        <w:rPr>
          <w:rFonts w:ascii="Verdana" w:hAnsi="Verdana"/>
          <w:iCs/>
          <w:sz w:val="20"/>
          <w:szCs w:val="20"/>
        </w:rPr>
        <w:t>).</w:t>
      </w:r>
    </w:p>
    <w:p w:rsidR="003C0138" w:rsidRPr="00F71A9D" w:rsidRDefault="003C0138" w:rsidP="00A127A7">
      <w:pPr>
        <w:numPr>
          <w:ilvl w:val="0"/>
          <w:numId w:val="13"/>
        </w:numPr>
        <w:tabs>
          <w:tab w:val="clear" w:pos="1077"/>
          <w:tab w:val="num" w:pos="284"/>
          <w:tab w:val="num" w:pos="360"/>
        </w:tabs>
        <w:spacing w:after="0" w:line="240" w:lineRule="auto"/>
        <w:ind w:left="284" w:hanging="284"/>
        <w:jc w:val="both"/>
        <w:rPr>
          <w:rFonts w:ascii="Verdana" w:hAnsi="Verdana"/>
          <w:i/>
          <w:sz w:val="20"/>
          <w:szCs w:val="20"/>
        </w:rPr>
      </w:pPr>
      <w:r w:rsidRPr="00F71A9D">
        <w:rPr>
          <w:rFonts w:ascii="Verdana" w:hAnsi="Verdana"/>
          <w:iCs/>
          <w:sz w:val="20"/>
          <w:szCs w:val="20"/>
        </w:rPr>
        <w:t>Superar inhibiciones mediante el canto y la música (</w:t>
      </w:r>
      <w:r w:rsidRPr="00F71A9D">
        <w:rPr>
          <w:rFonts w:ascii="Verdana" w:hAnsi="Verdana"/>
          <w:sz w:val="20"/>
          <w:szCs w:val="20"/>
          <w:lang w:val="es-ES_tradnl"/>
        </w:rPr>
        <w:t xml:space="preserve">Cantar </w:t>
      </w:r>
      <w:r w:rsidRPr="00F71A9D">
        <w:rPr>
          <w:rFonts w:ascii="Verdana" w:hAnsi="Verdana"/>
          <w:i/>
          <w:sz w:val="20"/>
          <w:szCs w:val="20"/>
          <w:lang w:val="es-ES_tradnl"/>
        </w:rPr>
        <w:t>chants</w:t>
      </w:r>
      <w:r w:rsidRPr="00F71A9D">
        <w:rPr>
          <w:rFonts w:ascii="Verdana" w:hAnsi="Verdana"/>
          <w:sz w:val="20"/>
          <w:szCs w:val="20"/>
          <w:lang w:val="es-ES_tradnl"/>
        </w:rPr>
        <w:t>, canciones, etc.</w:t>
      </w:r>
      <w:r w:rsidRPr="00F71A9D">
        <w:rPr>
          <w:rFonts w:ascii="Verdana" w:hAnsi="Verdana"/>
          <w:sz w:val="20"/>
          <w:szCs w:val="20"/>
        </w:rPr>
        <w:t xml:space="preserve">) </w:t>
      </w:r>
    </w:p>
    <w:p w:rsidR="003C0138" w:rsidRPr="00D60D83" w:rsidRDefault="003C0138" w:rsidP="00F71A9D">
      <w:pPr>
        <w:spacing w:before="360" w:after="120" w:line="240" w:lineRule="auto"/>
        <w:ind w:left="-397"/>
        <w:rPr>
          <w:rFonts w:ascii="Verdana" w:hAnsi="Verdana"/>
          <w:b/>
          <w:bCs/>
          <w:caps/>
          <w:color w:val="364395"/>
          <w:sz w:val="24"/>
          <w:szCs w:val="20"/>
        </w:rPr>
      </w:pPr>
      <w:r w:rsidRPr="00D60D83">
        <w:rPr>
          <w:rFonts w:ascii="Verdana" w:hAnsi="Verdana"/>
          <w:b/>
          <w:bCs/>
          <w:caps/>
          <w:color w:val="364395"/>
          <w:sz w:val="24"/>
          <w:szCs w:val="20"/>
        </w:rPr>
        <w:t>IV. TRATAMIENTO DE LA DIVERSIDAD</w:t>
      </w:r>
    </w:p>
    <w:p w:rsidR="003C0138" w:rsidRDefault="003C0138" w:rsidP="00A127A7">
      <w:pPr>
        <w:spacing w:after="0" w:line="240" w:lineRule="auto"/>
        <w:rPr>
          <w:rFonts w:ascii="Verdana" w:hAnsi="Verdana"/>
          <w:b/>
          <w:bCs/>
          <w:sz w:val="20"/>
          <w:szCs w:val="20"/>
        </w:rPr>
      </w:pPr>
    </w:p>
    <w:p w:rsidR="003C0138" w:rsidRPr="00D60D83" w:rsidRDefault="003C0138" w:rsidP="00F71A9D">
      <w:pPr>
        <w:spacing w:before="180" w:after="60" w:line="240" w:lineRule="auto"/>
        <w:rPr>
          <w:rFonts w:ascii="Verdana" w:hAnsi="Verdana"/>
          <w:bCs/>
          <w:color w:val="364395"/>
          <w:sz w:val="24"/>
          <w:szCs w:val="20"/>
        </w:rPr>
      </w:pPr>
      <w:r w:rsidRPr="00D60D83">
        <w:rPr>
          <w:rFonts w:ascii="Verdana" w:hAnsi="Verdana"/>
          <w:bCs/>
          <w:color w:val="364395"/>
          <w:sz w:val="24"/>
          <w:szCs w:val="20"/>
        </w:rPr>
        <w:t>Actividades de refuerzo y ampliación</w:t>
      </w:r>
    </w:p>
    <w:p w:rsidR="003C0138" w:rsidRPr="00017207" w:rsidRDefault="003C0138" w:rsidP="005270E3">
      <w:pPr>
        <w:numPr>
          <w:ilvl w:val="1"/>
          <w:numId w:val="23"/>
        </w:numPr>
        <w:tabs>
          <w:tab w:val="clear" w:pos="2340"/>
        </w:tabs>
        <w:spacing w:after="0" w:line="240" w:lineRule="auto"/>
        <w:ind w:left="360"/>
        <w:rPr>
          <w:rFonts w:ascii="Verdana" w:hAnsi="Verdana"/>
          <w:sz w:val="20"/>
          <w:szCs w:val="20"/>
          <w:lang w:val="en-US"/>
        </w:rPr>
      </w:pPr>
      <w:r w:rsidRPr="00017207">
        <w:rPr>
          <w:rFonts w:ascii="Verdana" w:hAnsi="Verdana"/>
          <w:i/>
          <w:sz w:val="20"/>
          <w:szCs w:val="20"/>
          <w:lang w:val="en-US"/>
        </w:rPr>
        <w:t>Pupils Book</w:t>
      </w:r>
      <w:r w:rsidRPr="00017207">
        <w:rPr>
          <w:rFonts w:ascii="Verdana" w:hAnsi="Verdana"/>
          <w:sz w:val="20"/>
          <w:szCs w:val="20"/>
          <w:lang w:val="en-US"/>
        </w:rPr>
        <w:t xml:space="preserve"> (Unidad 5</w:t>
      </w:r>
      <w:r>
        <w:rPr>
          <w:rFonts w:ascii="Verdana" w:hAnsi="Verdana"/>
          <w:sz w:val="20"/>
          <w:szCs w:val="20"/>
          <w:lang w:val="en-US"/>
        </w:rPr>
        <w:t xml:space="preserve"> – págs.</w:t>
      </w:r>
      <w:r w:rsidRPr="00017207">
        <w:rPr>
          <w:rFonts w:ascii="Verdana" w:hAnsi="Verdana"/>
          <w:bCs/>
          <w:iCs/>
          <w:sz w:val="20"/>
          <w:szCs w:val="20"/>
          <w:lang w:val="en-US"/>
        </w:rPr>
        <w:t>52</w:t>
      </w:r>
      <w:r w:rsidRPr="00017207">
        <w:rPr>
          <w:rFonts w:ascii="Verdana" w:hAnsi="Verdana"/>
          <w:sz w:val="20"/>
          <w:szCs w:val="20"/>
          <w:lang w:val="en-US"/>
        </w:rPr>
        <w:t xml:space="preserve"> a</w:t>
      </w:r>
      <w:r w:rsidRPr="00017207">
        <w:rPr>
          <w:rFonts w:ascii="Verdana" w:hAnsi="Verdana"/>
          <w:bCs/>
          <w:iCs/>
          <w:sz w:val="20"/>
          <w:szCs w:val="20"/>
          <w:lang w:val="en-US"/>
        </w:rPr>
        <w:t>61</w:t>
      </w:r>
      <w:r w:rsidRPr="00017207">
        <w:rPr>
          <w:rFonts w:ascii="Verdana" w:hAnsi="Verdana"/>
          <w:sz w:val="20"/>
          <w:szCs w:val="20"/>
          <w:lang w:val="en-US"/>
        </w:rPr>
        <w:t>)</w:t>
      </w:r>
    </w:p>
    <w:p w:rsidR="003C0138" w:rsidRPr="00017207" w:rsidRDefault="003C0138" w:rsidP="005270E3">
      <w:pPr>
        <w:numPr>
          <w:ilvl w:val="1"/>
          <w:numId w:val="27"/>
        </w:numPr>
        <w:tabs>
          <w:tab w:val="clear" w:pos="2264"/>
          <w:tab w:val="num" w:pos="720"/>
        </w:tabs>
        <w:spacing w:after="0" w:line="240" w:lineRule="auto"/>
        <w:ind w:hanging="1904"/>
        <w:rPr>
          <w:rFonts w:ascii="Verdana" w:hAnsi="Verdana"/>
          <w:sz w:val="20"/>
          <w:szCs w:val="20"/>
          <w:lang w:val="es-ES_tradnl"/>
        </w:rPr>
      </w:pPr>
      <w:r w:rsidRPr="00017207">
        <w:rPr>
          <w:rFonts w:ascii="Verdana" w:hAnsi="Verdana"/>
          <w:sz w:val="20"/>
          <w:szCs w:val="20"/>
          <w:lang w:val="es-ES_tradnl"/>
        </w:rPr>
        <w:t>Barra de referencia al pie de cada página.</w:t>
      </w:r>
    </w:p>
    <w:p w:rsidR="003C0138" w:rsidRPr="00017207" w:rsidRDefault="003C0138" w:rsidP="005270E3">
      <w:pPr>
        <w:numPr>
          <w:ilvl w:val="1"/>
          <w:numId w:val="27"/>
        </w:numPr>
        <w:tabs>
          <w:tab w:val="clear" w:pos="2264"/>
          <w:tab w:val="num" w:pos="720"/>
        </w:tabs>
        <w:spacing w:after="0" w:line="240" w:lineRule="auto"/>
        <w:ind w:hanging="1904"/>
        <w:rPr>
          <w:rFonts w:ascii="Verdana" w:hAnsi="Verdana"/>
          <w:sz w:val="20"/>
          <w:szCs w:val="20"/>
          <w:lang w:val="es-ES_tradnl"/>
        </w:rPr>
      </w:pPr>
      <w:r w:rsidRPr="00017207">
        <w:rPr>
          <w:rFonts w:ascii="Verdana" w:hAnsi="Verdana"/>
          <w:i/>
          <w:sz w:val="20"/>
          <w:szCs w:val="20"/>
          <w:lang w:val="es-ES_tradnl"/>
        </w:rPr>
        <w:t>Grammar summary</w:t>
      </w:r>
      <w:r w:rsidRPr="00017207">
        <w:rPr>
          <w:rFonts w:ascii="Verdana" w:hAnsi="Verdana"/>
          <w:sz w:val="20"/>
          <w:szCs w:val="20"/>
          <w:lang w:val="es-ES_tradnl"/>
        </w:rPr>
        <w:t>.</w:t>
      </w:r>
    </w:p>
    <w:p w:rsidR="003C0138" w:rsidRPr="00017207" w:rsidRDefault="003C0138" w:rsidP="005270E3">
      <w:pPr>
        <w:numPr>
          <w:ilvl w:val="0"/>
          <w:numId w:val="47"/>
        </w:numPr>
        <w:spacing w:after="0" w:line="240" w:lineRule="auto"/>
        <w:jc w:val="both"/>
        <w:rPr>
          <w:rFonts w:ascii="Verdana" w:hAnsi="Verdana"/>
          <w:sz w:val="20"/>
          <w:szCs w:val="20"/>
        </w:rPr>
      </w:pPr>
      <w:r w:rsidRPr="00017207">
        <w:rPr>
          <w:rFonts w:ascii="Verdana" w:hAnsi="Verdana"/>
          <w:i/>
          <w:sz w:val="20"/>
          <w:szCs w:val="20"/>
        </w:rPr>
        <w:t>Extensive reading</w:t>
      </w:r>
      <w:r w:rsidRPr="00017207">
        <w:rPr>
          <w:rFonts w:ascii="Verdana" w:hAnsi="Verdana"/>
          <w:sz w:val="20"/>
          <w:szCs w:val="20"/>
        </w:rPr>
        <w:t xml:space="preserve">  (PB, pág.</w:t>
      </w:r>
      <w:r w:rsidRPr="00017207">
        <w:rPr>
          <w:rFonts w:ascii="Verdana" w:hAnsi="Verdana"/>
          <w:bCs/>
          <w:iCs/>
          <w:sz w:val="20"/>
          <w:szCs w:val="20"/>
          <w:lang w:val="es-ES_tradnl"/>
        </w:rPr>
        <w:t>100</w:t>
      </w:r>
      <w:r w:rsidRPr="00017207">
        <w:rPr>
          <w:rFonts w:ascii="Verdana" w:hAnsi="Verdana"/>
          <w:sz w:val="20"/>
          <w:szCs w:val="20"/>
        </w:rPr>
        <w:t>).</w:t>
      </w:r>
    </w:p>
    <w:p w:rsidR="003C0138" w:rsidRPr="00017207" w:rsidRDefault="003C0138" w:rsidP="005270E3">
      <w:pPr>
        <w:numPr>
          <w:ilvl w:val="1"/>
          <w:numId w:val="23"/>
        </w:numPr>
        <w:tabs>
          <w:tab w:val="clear" w:pos="2340"/>
        </w:tabs>
        <w:spacing w:after="0" w:line="240" w:lineRule="auto"/>
        <w:ind w:left="360"/>
        <w:rPr>
          <w:rFonts w:ascii="Verdana" w:hAnsi="Verdana"/>
          <w:sz w:val="20"/>
          <w:szCs w:val="20"/>
        </w:rPr>
      </w:pPr>
      <w:r w:rsidRPr="00017207">
        <w:rPr>
          <w:rFonts w:ascii="Verdana" w:hAnsi="Verdana"/>
          <w:sz w:val="20"/>
          <w:szCs w:val="20"/>
        </w:rPr>
        <w:t xml:space="preserve">Activity Book (Unidad </w:t>
      </w:r>
      <w:r w:rsidRPr="00017207">
        <w:rPr>
          <w:rFonts w:ascii="Verdana" w:hAnsi="Verdana"/>
          <w:bCs/>
          <w:iCs/>
          <w:sz w:val="20"/>
          <w:szCs w:val="20"/>
          <w:lang w:val="es-ES_tradnl"/>
        </w:rPr>
        <w:t>5</w:t>
      </w:r>
      <w:r w:rsidRPr="00017207">
        <w:rPr>
          <w:rFonts w:ascii="Verdana" w:hAnsi="Verdana"/>
          <w:sz w:val="20"/>
          <w:szCs w:val="20"/>
        </w:rPr>
        <w:t xml:space="preserve">- págs. </w:t>
      </w:r>
      <w:r w:rsidRPr="00017207">
        <w:rPr>
          <w:rFonts w:ascii="Verdana" w:hAnsi="Verdana"/>
          <w:bCs/>
          <w:iCs/>
          <w:sz w:val="20"/>
          <w:szCs w:val="20"/>
          <w:lang w:val="es-ES_tradnl"/>
        </w:rPr>
        <w:t>48</w:t>
      </w:r>
      <w:r w:rsidRPr="00017207">
        <w:rPr>
          <w:rFonts w:ascii="Verdana" w:hAnsi="Verdana"/>
          <w:sz w:val="20"/>
          <w:szCs w:val="20"/>
        </w:rPr>
        <w:t>-</w:t>
      </w:r>
      <w:r w:rsidRPr="00017207">
        <w:rPr>
          <w:rFonts w:ascii="Verdana" w:hAnsi="Verdana"/>
          <w:bCs/>
          <w:iCs/>
          <w:sz w:val="20"/>
          <w:szCs w:val="20"/>
          <w:lang w:val="es-ES_tradnl"/>
        </w:rPr>
        <w:t>57</w:t>
      </w:r>
      <w:r w:rsidRPr="00017207">
        <w:rPr>
          <w:rFonts w:ascii="Verdana" w:hAnsi="Verdana"/>
          <w:sz w:val="20"/>
          <w:szCs w:val="20"/>
        </w:rPr>
        <w:t>).</w:t>
      </w:r>
    </w:p>
    <w:p w:rsidR="003C0138" w:rsidRPr="00017207" w:rsidRDefault="003C0138" w:rsidP="005270E3">
      <w:pPr>
        <w:numPr>
          <w:ilvl w:val="1"/>
          <w:numId w:val="24"/>
        </w:numPr>
        <w:tabs>
          <w:tab w:val="clear" w:pos="2264"/>
          <w:tab w:val="num" w:pos="720"/>
        </w:tabs>
        <w:spacing w:after="0" w:line="240" w:lineRule="auto"/>
        <w:ind w:hanging="1904"/>
        <w:rPr>
          <w:rFonts w:ascii="Verdana" w:hAnsi="Verdana"/>
          <w:sz w:val="20"/>
          <w:szCs w:val="20"/>
          <w:lang w:val="es-ES_tradnl"/>
        </w:rPr>
      </w:pPr>
      <w:r w:rsidRPr="00017207">
        <w:rPr>
          <w:rFonts w:ascii="Verdana" w:hAnsi="Verdana"/>
          <w:sz w:val="20"/>
          <w:szCs w:val="20"/>
          <w:lang w:val="es-ES_tradnl"/>
        </w:rPr>
        <w:t>Actividades de lectura y escritura.</w:t>
      </w:r>
    </w:p>
    <w:p w:rsidR="003C0138" w:rsidRPr="00017207" w:rsidRDefault="003C0138" w:rsidP="005270E3">
      <w:pPr>
        <w:numPr>
          <w:ilvl w:val="1"/>
          <w:numId w:val="24"/>
        </w:numPr>
        <w:tabs>
          <w:tab w:val="clear" w:pos="2264"/>
          <w:tab w:val="num" w:pos="720"/>
        </w:tabs>
        <w:spacing w:after="0" w:line="240" w:lineRule="auto"/>
        <w:ind w:hanging="1904"/>
        <w:rPr>
          <w:rFonts w:ascii="Verdana" w:hAnsi="Verdana"/>
          <w:sz w:val="20"/>
          <w:szCs w:val="20"/>
          <w:lang w:val="es-ES_tradnl"/>
        </w:rPr>
      </w:pPr>
      <w:r w:rsidRPr="00017207">
        <w:rPr>
          <w:rFonts w:ascii="Verdana" w:hAnsi="Verdana"/>
          <w:i/>
          <w:sz w:val="20"/>
          <w:szCs w:val="20"/>
          <w:lang w:val="es-ES_tradnl"/>
        </w:rPr>
        <w:t>Unit Review activities</w:t>
      </w:r>
      <w:r w:rsidRPr="00017207">
        <w:rPr>
          <w:rFonts w:ascii="Verdana" w:hAnsi="Verdana"/>
          <w:sz w:val="20"/>
          <w:szCs w:val="20"/>
          <w:lang w:val="es-ES_tradnl"/>
        </w:rPr>
        <w:t xml:space="preserve"> (enlazadas con los </w:t>
      </w:r>
      <w:r w:rsidRPr="00017207">
        <w:rPr>
          <w:rFonts w:ascii="Verdana" w:hAnsi="Verdana"/>
          <w:i/>
          <w:sz w:val="20"/>
          <w:szCs w:val="20"/>
          <w:lang w:val="es-ES_tradnl"/>
        </w:rPr>
        <w:t>Grammar summaries</w:t>
      </w:r>
      <w:r w:rsidRPr="00017207">
        <w:rPr>
          <w:rFonts w:ascii="Verdana" w:hAnsi="Verdana"/>
          <w:sz w:val="20"/>
          <w:szCs w:val="20"/>
          <w:lang w:val="es-ES_tradnl"/>
        </w:rPr>
        <w:t xml:space="preserve"> en el PB)</w:t>
      </w:r>
    </w:p>
    <w:p w:rsidR="003C0138" w:rsidRPr="00017207" w:rsidRDefault="003C0138" w:rsidP="005270E3">
      <w:pPr>
        <w:numPr>
          <w:ilvl w:val="1"/>
          <w:numId w:val="24"/>
        </w:numPr>
        <w:tabs>
          <w:tab w:val="clear" w:pos="2264"/>
          <w:tab w:val="num" w:pos="720"/>
        </w:tabs>
        <w:spacing w:after="0" w:line="240" w:lineRule="auto"/>
        <w:ind w:hanging="1904"/>
        <w:rPr>
          <w:rFonts w:ascii="Verdana" w:hAnsi="Verdana"/>
          <w:sz w:val="20"/>
          <w:szCs w:val="20"/>
          <w:lang w:val="es-ES_tradnl"/>
        </w:rPr>
      </w:pPr>
      <w:r w:rsidRPr="00017207">
        <w:rPr>
          <w:rFonts w:ascii="Verdana" w:hAnsi="Verdana"/>
          <w:i/>
          <w:sz w:val="20"/>
          <w:szCs w:val="20"/>
          <w:lang w:val="es-ES_tradnl"/>
        </w:rPr>
        <w:t>Picture Dictionary</w:t>
      </w:r>
    </w:p>
    <w:p w:rsidR="003C0138" w:rsidRPr="00017207" w:rsidRDefault="003C0138" w:rsidP="005270E3">
      <w:pPr>
        <w:numPr>
          <w:ilvl w:val="1"/>
          <w:numId w:val="23"/>
        </w:numPr>
        <w:tabs>
          <w:tab w:val="clear" w:pos="2340"/>
          <w:tab w:val="num" w:pos="360"/>
        </w:tabs>
        <w:spacing w:after="0" w:line="240" w:lineRule="auto"/>
        <w:ind w:left="426" w:hanging="426"/>
        <w:rPr>
          <w:rFonts w:ascii="Verdana" w:hAnsi="Verdana"/>
          <w:sz w:val="20"/>
          <w:szCs w:val="20"/>
          <w:lang w:val="es-ES_tradnl"/>
        </w:rPr>
      </w:pPr>
      <w:r w:rsidRPr="00017207">
        <w:rPr>
          <w:rFonts w:ascii="Verdana" w:hAnsi="Verdana"/>
          <w:i/>
          <w:sz w:val="20"/>
          <w:szCs w:val="20"/>
          <w:lang w:val="es-ES_tradnl"/>
        </w:rPr>
        <w:t>Digital Activity Book</w:t>
      </w:r>
      <w:r w:rsidRPr="00017207">
        <w:rPr>
          <w:rFonts w:ascii="Verdana" w:hAnsi="Verdana"/>
          <w:sz w:val="20"/>
          <w:szCs w:val="20"/>
          <w:lang w:val="es-ES_tradnl"/>
        </w:rPr>
        <w:t xml:space="preserve"> (todas las actividades del AB más ejercicios  adicionales y juegos interactivos).</w:t>
      </w:r>
    </w:p>
    <w:p w:rsidR="003C0138" w:rsidRPr="00017207" w:rsidRDefault="003C0138" w:rsidP="005270E3">
      <w:pPr>
        <w:numPr>
          <w:ilvl w:val="1"/>
          <w:numId w:val="23"/>
        </w:numPr>
        <w:tabs>
          <w:tab w:val="clear" w:pos="2340"/>
        </w:tabs>
        <w:spacing w:after="0" w:line="240" w:lineRule="auto"/>
        <w:ind w:left="360"/>
        <w:rPr>
          <w:rFonts w:ascii="Verdana" w:hAnsi="Verdana"/>
          <w:sz w:val="20"/>
          <w:szCs w:val="20"/>
          <w:lang w:val="es-ES_tradnl"/>
        </w:rPr>
      </w:pPr>
      <w:r w:rsidRPr="00017207">
        <w:rPr>
          <w:rFonts w:ascii="Verdana" w:hAnsi="Verdana"/>
          <w:i/>
          <w:sz w:val="20"/>
          <w:szCs w:val="20"/>
          <w:lang w:val="es-ES_tradnl"/>
        </w:rPr>
        <w:t>Active Book</w:t>
      </w:r>
      <w:r w:rsidRPr="00017207">
        <w:rPr>
          <w:rFonts w:ascii="Verdana" w:hAnsi="Verdana"/>
          <w:sz w:val="20"/>
          <w:szCs w:val="20"/>
          <w:lang w:val="es-ES_tradnl"/>
        </w:rPr>
        <w:t>; actividades y juegos interactivos para practicar el lenguaje.</w:t>
      </w:r>
    </w:p>
    <w:p w:rsidR="003C0138" w:rsidRPr="00017207" w:rsidRDefault="003C0138" w:rsidP="005270E3">
      <w:pPr>
        <w:numPr>
          <w:ilvl w:val="1"/>
          <w:numId w:val="25"/>
        </w:numPr>
        <w:tabs>
          <w:tab w:val="clear" w:pos="2264"/>
          <w:tab w:val="num" w:pos="720"/>
        </w:tabs>
        <w:spacing w:after="0" w:line="240" w:lineRule="auto"/>
        <w:ind w:hanging="1838"/>
        <w:rPr>
          <w:rFonts w:ascii="Verdana" w:hAnsi="Verdana"/>
          <w:sz w:val="20"/>
          <w:szCs w:val="20"/>
          <w:lang w:val="en-US"/>
        </w:rPr>
      </w:pPr>
      <w:r w:rsidRPr="00017207">
        <w:rPr>
          <w:rFonts w:ascii="Verdana" w:hAnsi="Verdana"/>
          <w:i/>
          <w:sz w:val="20"/>
          <w:szCs w:val="20"/>
          <w:lang w:val="en-US"/>
        </w:rPr>
        <w:t>Flashcards</w:t>
      </w:r>
      <w:r w:rsidRPr="00017207">
        <w:rPr>
          <w:rFonts w:ascii="Verdana" w:hAnsi="Verdana"/>
          <w:sz w:val="20"/>
          <w:szCs w:val="20"/>
          <w:lang w:val="en-US"/>
        </w:rPr>
        <w:t xml:space="preserve">, </w:t>
      </w:r>
      <w:r w:rsidRPr="00017207">
        <w:rPr>
          <w:rFonts w:ascii="Verdana" w:hAnsi="Verdana"/>
          <w:i/>
          <w:sz w:val="20"/>
          <w:szCs w:val="20"/>
          <w:lang w:val="en-US"/>
        </w:rPr>
        <w:t>Wordcards</w:t>
      </w:r>
      <w:r w:rsidRPr="00017207">
        <w:rPr>
          <w:rFonts w:ascii="Verdana" w:hAnsi="Verdana"/>
          <w:sz w:val="20"/>
          <w:szCs w:val="20"/>
          <w:lang w:val="en-US"/>
        </w:rPr>
        <w:t xml:space="preserve">, </w:t>
      </w:r>
      <w:r w:rsidRPr="00017207">
        <w:rPr>
          <w:rFonts w:ascii="Verdana" w:hAnsi="Verdana"/>
          <w:i/>
          <w:sz w:val="20"/>
          <w:szCs w:val="20"/>
          <w:lang w:val="en-US"/>
        </w:rPr>
        <w:t>storycards</w:t>
      </w:r>
      <w:r w:rsidRPr="00017207">
        <w:rPr>
          <w:rFonts w:ascii="Verdana" w:hAnsi="Verdana"/>
          <w:sz w:val="20"/>
          <w:szCs w:val="20"/>
          <w:lang w:val="en-US"/>
        </w:rPr>
        <w:t xml:space="preserve">, </w:t>
      </w:r>
      <w:r w:rsidRPr="00017207">
        <w:rPr>
          <w:rFonts w:ascii="Verdana" w:hAnsi="Verdana"/>
          <w:i/>
          <w:sz w:val="20"/>
          <w:szCs w:val="20"/>
          <w:lang w:val="en-US"/>
        </w:rPr>
        <w:t>phonics cards</w:t>
      </w:r>
      <w:r w:rsidRPr="00017207">
        <w:rPr>
          <w:rFonts w:ascii="Verdana" w:hAnsi="Verdana"/>
          <w:sz w:val="20"/>
          <w:szCs w:val="20"/>
          <w:lang w:val="en-US"/>
        </w:rPr>
        <w:t>, pósteres, videos.</w:t>
      </w:r>
    </w:p>
    <w:p w:rsidR="003C0138" w:rsidRPr="00017207" w:rsidRDefault="003C0138" w:rsidP="005270E3">
      <w:pPr>
        <w:numPr>
          <w:ilvl w:val="1"/>
          <w:numId w:val="23"/>
        </w:numPr>
        <w:tabs>
          <w:tab w:val="clear" w:pos="2340"/>
          <w:tab w:val="num" w:pos="360"/>
        </w:tabs>
        <w:spacing w:after="0" w:line="240" w:lineRule="auto"/>
        <w:ind w:hanging="2340"/>
        <w:rPr>
          <w:rFonts w:ascii="Verdana" w:hAnsi="Verdana"/>
          <w:sz w:val="20"/>
          <w:szCs w:val="20"/>
          <w:lang w:val="en-US"/>
        </w:rPr>
      </w:pPr>
      <w:r w:rsidRPr="00017207">
        <w:rPr>
          <w:rFonts w:ascii="Verdana" w:hAnsi="Verdana"/>
          <w:i/>
          <w:sz w:val="20"/>
          <w:szCs w:val="20"/>
          <w:lang w:val="en-US"/>
        </w:rPr>
        <w:t>Flashcards</w:t>
      </w:r>
      <w:r w:rsidRPr="00017207">
        <w:rPr>
          <w:rFonts w:ascii="Verdana" w:hAnsi="Verdana"/>
          <w:sz w:val="20"/>
          <w:szCs w:val="20"/>
          <w:lang w:val="en-US"/>
        </w:rPr>
        <w:t xml:space="preserve"> y </w:t>
      </w:r>
      <w:r w:rsidRPr="00017207">
        <w:rPr>
          <w:rFonts w:ascii="Verdana" w:hAnsi="Verdana"/>
          <w:i/>
          <w:sz w:val="20"/>
          <w:szCs w:val="20"/>
          <w:lang w:val="en-US"/>
        </w:rPr>
        <w:t>Wordcards</w:t>
      </w:r>
      <w:r w:rsidRPr="00017207">
        <w:rPr>
          <w:rFonts w:ascii="Verdana" w:hAnsi="Verdana"/>
          <w:sz w:val="20"/>
          <w:szCs w:val="20"/>
          <w:lang w:val="en-US"/>
        </w:rPr>
        <w:t xml:space="preserve"> (colores, acciones).</w:t>
      </w:r>
    </w:p>
    <w:p w:rsidR="003C0138" w:rsidRPr="00017207" w:rsidRDefault="003C0138" w:rsidP="005270E3">
      <w:pPr>
        <w:numPr>
          <w:ilvl w:val="1"/>
          <w:numId w:val="23"/>
        </w:numPr>
        <w:tabs>
          <w:tab w:val="clear" w:pos="2340"/>
          <w:tab w:val="num" w:pos="360"/>
        </w:tabs>
        <w:spacing w:after="0" w:line="240" w:lineRule="auto"/>
        <w:ind w:hanging="2340"/>
        <w:rPr>
          <w:rFonts w:ascii="Verdana" w:hAnsi="Verdana"/>
          <w:i/>
          <w:sz w:val="20"/>
          <w:szCs w:val="20"/>
          <w:lang w:val="es-ES_tradnl"/>
        </w:rPr>
      </w:pPr>
      <w:r w:rsidRPr="00017207">
        <w:rPr>
          <w:rFonts w:ascii="Verdana" w:hAnsi="Verdana"/>
          <w:i/>
          <w:sz w:val="20"/>
          <w:szCs w:val="20"/>
          <w:lang w:val="es-ES_tradnl"/>
        </w:rPr>
        <w:t>Phonics cards</w:t>
      </w:r>
    </w:p>
    <w:p w:rsidR="003C0138" w:rsidRPr="00017207" w:rsidRDefault="003C0138" w:rsidP="005270E3">
      <w:pPr>
        <w:numPr>
          <w:ilvl w:val="1"/>
          <w:numId w:val="23"/>
        </w:numPr>
        <w:tabs>
          <w:tab w:val="clear" w:pos="2340"/>
          <w:tab w:val="num" w:pos="360"/>
        </w:tabs>
        <w:spacing w:after="0" w:line="240" w:lineRule="auto"/>
        <w:ind w:hanging="2340"/>
        <w:rPr>
          <w:rFonts w:ascii="Verdana" w:hAnsi="Verdana"/>
          <w:sz w:val="20"/>
          <w:szCs w:val="20"/>
          <w:lang w:val="es-ES_tradnl"/>
        </w:rPr>
      </w:pPr>
      <w:r w:rsidRPr="00017207">
        <w:rPr>
          <w:rFonts w:ascii="Verdana" w:hAnsi="Verdana"/>
          <w:i/>
          <w:sz w:val="20"/>
          <w:szCs w:val="20"/>
          <w:lang w:val="es-ES_tradnl"/>
        </w:rPr>
        <w:t>Storycards</w:t>
      </w:r>
      <w:r w:rsidRPr="00017207">
        <w:rPr>
          <w:rFonts w:ascii="Verdana" w:hAnsi="Verdana"/>
          <w:sz w:val="20"/>
          <w:szCs w:val="20"/>
          <w:lang w:val="es-ES_tradnl"/>
        </w:rPr>
        <w:t xml:space="preserve"> (viñetas de la historia).</w:t>
      </w:r>
    </w:p>
    <w:p w:rsidR="003C0138" w:rsidRPr="00017207" w:rsidRDefault="003C0138" w:rsidP="005270E3">
      <w:pPr>
        <w:numPr>
          <w:ilvl w:val="1"/>
          <w:numId w:val="23"/>
        </w:numPr>
        <w:tabs>
          <w:tab w:val="clear" w:pos="2340"/>
          <w:tab w:val="num" w:pos="426"/>
        </w:tabs>
        <w:spacing w:after="0" w:line="240" w:lineRule="auto"/>
        <w:ind w:left="426" w:hanging="426"/>
        <w:rPr>
          <w:rFonts w:ascii="Verdana" w:hAnsi="Verdana"/>
          <w:sz w:val="20"/>
          <w:szCs w:val="20"/>
          <w:lang w:val="es-ES_tradnl"/>
        </w:rPr>
      </w:pPr>
      <w:r w:rsidRPr="00017207">
        <w:rPr>
          <w:rFonts w:ascii="Verdana" w:hAnsi="Verdana"/>
          <w:i/>
          <w:sz w:val="20"/>
          <w:szCs w:val="20"/>
          <w:lang w:val="es-ES_tradnl"/>
        </w:rPr>
        <w:t>Online Island</w:t>
      </w:r>
      <w:r w:rsidRPr="00017207">
        <w:rPr>
          <w:rFonts w:ascii="Verdana" w:hAnsi="Verdana"/>
          <w:sz w:val="20"/>
          <w:szCs w:val="20"/>
          <w:lang w:val="es-ES_tradnl"/>
        </w:rPr>
        <w:t xml:space="preserve"> (actividades y ejercicios con los personajes del método siguiendo sus aventuras y comunicándose con ellos (“</w:t>
      </w:r>
      <w:r w:rsidRPr="00017207">
        <w:rPr>
          <w:rFonts w:ascii="Verdana" w:hAnsi="Verdana"/>
          <w:i/>
          <w:sz w:val="20"/>
          <w:szCs w:val="20"/>
          <w:lang w:val="es-ES_tradnl"/>
        </w:rPr>
        <w:t>closed-chat</w:t>
      </w:r>
      <w:r w:rsidRPr="00017207">
        <w:rPr>
          <w:rFonts w:ascii="Verdana" w:hAnsi="Verdana"/>
          <w:sz w:val="20"/>
          <w:szCs w:val="20"/>
          <w:lang w:val="es-ES_tradnl"/>
        </w:rPr>
        <w:t>”).</w:t>
      </w:r>
    </w:p>
    <w:p w:rsidR="003C0138" w:rsidRPr="00017207" w:rsidRDefault="003C0138" w:rsidP="005270E3">
      <w:pPr>
        <w:numPr>
          <w:ilvl w:val="1"/>
          <w:numId w:val="23"/>
        </w:numPr>
        <w:tabs>
          <w:tab w:val="clear" w:pos="2340"/>
          <w:tab w:val="num" w:pos="426"/>
        </w:tabs>
        <w:spacing w:after="0" w:line="240" w:lineRule="auto"/>
        <w:ind w:left="426" w:hanging="426"/>
        <w:rPr>
          <w:rFonts w:ascii="Verdana" w:hAnsi="Verdana"/>
          <w:sz w:val="20"/>
          <w:szCs w:val="20"/>
          <w:lang w:val="es-ES_tradnl"/>
        </w:rPr>
      </w:pPr>
      <w:r w:rsidRPr="00017207">
        <w:rPr>
          <w:rFonts w:ascii="Verdana" w:hAnsi="Verdana"/>
          <w:sz w:val="20"/>
          <w:szCs w:val="20"/>
          <w:lang w:val="es-ES_tradnl"/>
        </w:rPr>
        <w:t xml:space="preserve">Reading and </w:t>
      </w:r>
      <w:r w:rsidRPr="00017207">
        <w:rPr>
          <w:rFonts w:ascii="Verdana" w:hAnsi="Verdana"/>
          <w:i/>
          <w:sz w:val="20"/>
          <w:szCs w:val="20"/>
          <w:lang w:val="es-ES_tradnl"/>
        </w:rPr>
        <w:t>Writing Booklet</w:t>
      </w:r>
      <w:r w:rsidRPr="00017207">
        <w:rPr>
          <w:rFonts w:ascii="Verdana" w:hAnsi="Verdana"/>
          <w:sz w:val="20"/>
          <w:szCs w:val="20"/>
          <w:lang w:val="es-ES_tradnl"/>
        </w:rPr>
        <w:t xml:space="preserve"> (3 páginas por unidad para mejorar las destrezas de comprensión lectora y habilidad de escritura).</w:t>
      </w:r>
    </w:p>
    <w:p w:rsidR="003C0138" w:rsidRPr="00017207" w:rsidRDefault="003C0138" w:rsidP="005270E3">
      <w:pPr>
        <w:numPr>
          <w:ilvl w:val="1"/>
          <w:numId w:val="23"/>
        </w:numPr>
        <w:tabs>
          <w:tab w:val="clear" w:pos="2340"/>
          <w:tab w:val="num" w:pos="426"/>
        </w:tabs>
        <w:spacing w:after="0" w:line="240" w:lineRule="auto"/>
        <w:ind w:left="426" w:hanging="426"/>
        <w:rPr>
          <w:rFonts w:ascii="Verdana" w:hAnsi="Verdana"/>
          <w:sz w:val="20"/>
          <w:szCs w:val="20"/>
          <w:lang w:val="es-ES_tradnl"/>
        </w:rPr>
      </w:pPr>
      <w:r w:rsidRPr="00017207">
        <w:rPr>
          <w:rFonts w:ascii="Verdana" w:hAnsi="Verdana"/>
          <w:i/>
          <w:sz w:val="20"/>
          <w:szCs w:val="20"/>
          <w:lang w:val="es-ES_tradnl"/>
        </w:rPr>
        <w:t>Grammar Booklet</w:t>
      </w:r>
      <w:r w:rsidRPr="00017207">
        <w:rPr>
          <w:rFonts w:ascii="Verdana" w:hAnsi="Verdana"/>
          <w:sz w:val="20"/>
          <w:szCs w:val="20"/>
          <w:lang w:val="es-ES_tradnl"/>
        </w:rPr>
        <w:t xml:space="preserve"> (3 páginas por unidad para extender y reforzar la gramática) </w:t>
      </w:r>
    </w:p>
    <w:p w:rsidR="003C0138" w:rsidRPr="00017207" w:rsidRDefault="003C0138" w:rsidP="005270E3">
      <w:pPr>
        <w:numPr>
          <w:ilvl w:val="1"/>
          <w:numId w:val="23"/>
        </w:numPr>
        <w:tabs>
          <w:tab w:val="clear" w:pos="2340"/>
          <w:tab w:val="num" w:pos="360"/>
        </w:tabs>
        <w:spacing w:after="0" w:line="240" w:lineRule="auto"/>
        <w:ind w:hanging="2340"/>
        <w:rPr>
          <w:rFonts w:ascii="Verdana" w:hAnsi="Verdana"/>
          <w:sz w:val="20"/>
          <w:szCs w:val="20"/>
          <w:lang w:val="en-US"/>
        </w:rPr>
      </w:pPr>
      <w:r w:rsidRPr="00017207">
        <w:rPr>
          <w:rFonts w:ascii="Verdana" w:hAnsi="Verdana"/>
          <w:i/>
          <w:sz w:val="20"/>
          <w:szCs w:val="20"/>
          <w:lang w:val="en-US"/>
        </w:rPr>
        <w:t>Teacher’s Resource Materials</w:t>
      </w:r>
      <w:r w:rsidRPr="00017207">
        <w:rPr>
          <w:rFonts w:ascii="Verdana" w:hAnsi="Verdana"/>
          <w:sz w:val="20"/>
          <w:szCs w:val="20"/>
          <w:lang w:val="en-US"/>
        </w:rPr>
        <w:t xml:space="preserve">: </w:t>
      </w:r>
    </w:p>
    <w:p w:rsidR="003C0138" w:rsidRPr="00017207" w:rsidRDefault="003C0138" w:rsidP="005270E3">
      <w:pPr>
        <w:numPr>
          <w:ilvl w:val="1"/>
          <w:numId w:val="31"/>
        </w:numPr>
        <w:tabs>
          <w:tab w:val="clear" w:pos="2264"/>
          <w:tab w:val="num" w:pos="709"/>
        </w:tabs>
        <w:spacing w:after="0" w:line="240" w:lineRule="auto"/>
        <w:ind w:hanging="1838"/>
        <w:rPr>
          <w:rFonts w:ascii="Verdana" w:hAnsi="Verdana"/>
          <w:i/>
          <w:sz w:val="20"/>
          <w:szCs w:val="20"/>
          <w:lang w:val="en-US"/>
        </w:rPr>
      </w:pPr>
      <w:r w:rsidRPr="00017207">
        <w:rPr>
          <w:rFonts w:ascii="Verdana" w:hAnsi="Verdana"/>
          <w:i/>
          <w:sz w:val="20"/>
          <w:szCs w:val="20"/>
          <w:lang w:val="en-US"/>
        </w:rPr>
        <w:t xml:space="preserve">Teacher’s Book </w:t>
      </w:r>
    </w:p>
    <w:p w:rsidR="003C0138" w:rsidRPr="00017207" w:rsidRDefault="003C0138" w:rsidP="005270E3">
      <w:pPr>
        <w:numPr>
          <w:ilvl w:val="1"/>
          <w:numId w:val="26"/>
        </w:numPr>
        <w:tabs>
          <w:tab w:val="clear" w:pos="2264"/>
          <w:tab w:val="num" w:pos="720"/>
        </w:tabs>
        <w:spacing w:after="0" w:line="240" w:lineRule="auto"/>
        <w:ind w:left="1134" w:hanging="708"/>
        <w:rPr>
          <w:rFonts w:ascii="Verdana" w:hAnsi="Verdana"/>
          <w:i/>
          <w:sz w:val="20"/>
          <w:szCs w:val="20"/>
          <w:lang w:val="en-US"/>
        </w:rPr>
      </w:pPr>
      <w:r w:rsidRPr="00017207">
        <w:rPr>
          <w:rFonts w:ascii="Verdana" w:hAnsi="Verdana"/>
          <w:i/>
          <w:sz w:val="20"/>
          <w:szCs w:val="20"/>
          <w:lang w:val="en-US"/>
        </w:rPr>
        <w:t>Games bank</w:t>
      </w:r>
    </w:p>
    <w:p w:rsidR="003C0138" w:rsidRPr="00017207" w:rsidRDefault="003C0138" w:rsidP="005270E3">
      <w:pPr>
        <w:numPr>
          <w:ilvl w:val="1"/>
          <w:numId w:val="26"/>
        </w:numPr>
        <w:tabs>
          <w:tab w:val="clear" w:pos="2264"/>
          <w:tab w:val="num" w:pos="720"/>
        </w:tabs>
        <w:spacing w:after="0" w:line="240" w:lineRule="auto"/>
        <w:ind w:left="1134" w:hanging="708"/>
        <w:rPr>
          <w:rFonts w:ascii="Verdana" w:hAnsi="Verdana"/>
          <w:sz w:val="20"/>
          <w:szCs w:val="20"/>
          <w:lang w:val="en-US"/>
        </w:rPr>
      </w:pPr>
      <w:r w:rsidRPr="00017207">
        <w:rPr>
          <w:rFonts w:ascii="Verdana" w:hAnsi="Verdana"/>
          <w:sz w:val="20"/>
          <w:szCs w:val="20"/>
          <w:lang w:val="en-US"/>
        </w:rPr>
        <w:t>Fichas fotocopiables.</w:t>
      </w:r>
    </w:p>
    <w:p w:rsidR="003C0138" w:rsidRPr="00017207" w:rsidRDefault="003C0138" w:rsidP="005270E3">
      <w:pPr>
        <w:numPr>
          <w:ilvl w:val="1"/>
          <w:numId w:val="26"/>
        </w:numPr>
        <w:tabs>
          <w:tab w:val="clear" w:pos="2264"/>
          <w:tab w:val="num" w:pos="720"/>
        </w:tabs>
        <w:spacing w:after="0" w:line="240" w:lineRule="auto"/>
        <w:ind w:left="1134" w:hanging="708"/>
        <w:rPr>
          <w:rFonts w:ascii="Verdana" w:hAnsi="Verdana"/>
          <w:sz w:val="20"/>
          <w:szCs w:val="20"/>
          <w:lang w:val="es-ES_tradnl"/>
        </w:rPr>
      </w:pPr>
      <w:r w:rsidRPr="00017207">
        <w:rPr>
          <w:rFonts w:ascii="Verdana" w:hAnsi="Verdana"/>
          <w:i/>
          <w:sz w:val="20"/>
          <w:szCs w:val="20"/>
          <w:lang w:val="es-ES_tradnl"/>
        </w:rPr>
        <w:t>Worksheets</w:t>
      </w:r>
      <w:r w:rsidRPr="00017207">
        <w:rPr>
          <w:rFonts w:ascii="Verdana" w:hAnsi="Verdana"/>
          <w:sz w:val="20"/>
          <w:szCs w:val="20"/>
          <w:lang w:val="es-ES_tradnl"/>
        </w:rPr>
        <w:t xml:space="preserve"> para el Portafolio.</w:t>
      </w:r>
    </w:p>
    <w:p w:rsidR="003C0138" w:rsidRPr="00017207" w:rsidRDefault="003C0138" w:rsidP="005270E3">
      <w:pPr>
        <w:numPr>
          <w:ilvl w:val="1"/>
          <w:numId w:val="26"/>
        </w:numPr>
        <w:tabs>
          <w:tab w:val="clear" w:pos="2264"/>
          <w:tab w:val="num" w:pos="720"/>
        </w:tabs>
        <w:spacing w:after="0" w:line="240" w:lineRule="auto"/>
        <w:ind w:left="1134" w:hanging="708"/>
        <w:rPr>
          <w:rFonts w:ascii="Verdana" w:hAnsi="Verdana"/>
          <w:sz w:val="20"/>
          <w:szCs w:val="20"/>
          <w:lang w:val="es-ES_tradnl"/>
        </w:rPr>
      </w:pPr>
      <w:r w:rsidRPr="00017207">
        <w:rPr>
          <w:rFonts w:ascii="Verdana" w:hAnsi="Verdana"/>
          <w:sz w:val="20"/>
          <w:szCs w:val="20"/>
          <w:lang w:val="es-ES_tradnl"/>
        </w:rPr>
        <w:t>Actividades de refuerzo y de ampliación (para los más rápidos)</w:t>
      </w:r>
    </w:p>
    <w:p w:rsidR="003C0138" w:rsidRPr="00017207" w:rsidRDefault="003C0138" w:rsidP="005270E3">
      <w:pPr>
        <w:numPr>
          <w:ilvl w:val="1"/>
          <w:numId w:val="32"/>
        </w:numPr>
        <w:tabs>
          <w:tab w:val="clear" w:pos="2340"/>
        </w:tabs>
        <w:spacing w:after="0" w:line="240" w:lineRule="auto"/>
        <w:ind w:left="709" w:hanging="283"/>
        <w:rPr>
          <w:rFonts w:ascii="Verdana" w:hAnsi="Verdana"/>
          <w:sz w:val="20"/>
          <w:szCs w:val="20"/>
          <w:lang w:val="en-US"/>
        </w:rPr>
      </w:pPr>
      <w:r w:rsidRPr="00017207">
        <w:rPr>
          <w:rFonts w:ascii="Verdana" w:hAnsi="Verdana"/>
          <w:i/>
          <w:sz w:val="20"/>
          <w:szCs w:val="20"/>
          <w:lang w:val="en-US"/>
        </w:rPr>
        <w:t>Test Booklet</w:t>
      </w:r>
      <w:r w:rsidRPr="00017207">
        <w:rPr>
          <w:rFonts w:ascii="Verdana" w:hAnsi="Verdana"/>
          <w:sz w:val="20"/>
          <w:szCs w:val="20"/>
          <w:lang w:val="en-US"/>
        </w:rPr>
        <w:t xml:space="preserve"> (Test de detección de conocimientos,  </w:t>
      </w:r>
      <w:r w:rsidRPr="00017207">
        <w:rPr>
          <w:rFonts w:ascii="Verdana" w:hAnsi="Verdana"/>
          <w:i/>
          <w:sz w:val="20"/>
          <w:szCs w:val="20"/>
          <w:lang w:val="en-US"/>
        </w:rPr>
        <w:t>progress test</w:t>
      </w:r>
      <w:r w:rsidRPr="00017207">
        <w:rPr>
          <w:rFonts w:ascii="Verdana" w:hAnsi="Verdana"/>
          <w:sz w:val="20"/>
          <w:szCs w:val="20"/>
          <w:lang w:val="en-US"/>
        </w:rPr>
        <w:t xml:space="preserve">, </w:t>
      </w:r>
      <w:r w:rsidRPr="00017207">
        <w:rPr>
          <w:rFonts w:ascii="Verdana" w:hAnsi="Verdana"/>
          <w:i/>
          <w:sz w:val="20"/>
          <w:szCs w:val="20"/>
          <w:lang w:val="en-US"/>
        </w:rPr>
        <w:t>practice test</w:t>
      </w:r>
      <w:r w:rsidRPr="00017207">
        <w:rPr>
          <w:rFonts w:ascii="Verdana" w:hAnsi="Verdana"/>
          <w:sz w:val="20"/>
          <w:szCs w:val="20"/>
          <w:lang w:val="en-US"/>
        </w:rPr>
        <w:t>)</w:t>
      </w:r>
    </w:p>
    <w:p w:rsidR="003C0138" w:rsidRPr="00017207" w:rsidRDefault="003C0138" w:rsidP="005270E3">
      <w:pPr>
        <w:numPr>
          <w:ilvl w:val="1"/>
          <w:numId w:val="32"/>
        </w:numPr>
        <w:tabs>
          <w:tab w:val="clear" w:pos="2340"/>
        </w:tabs>
        <w:spacing w:after="0" w:line="240" w:lineRule="auto"/>
        <w:ind w:left="709" w:hanging="283"/>
        <w:rPr>
          <w:rFonts w:ascii="Verdana" w:hAnsi="Verdana"/>
          <w:i/>
          <w:sz w:val="20"/>
          <w:szCs w:val="20"/>
          <w:lang w:val="en-US"/>
        </w:rPr>
      </w:pPr>
      <w:r w:rsidRPr="00017207">
        <w:rPr>
          <w:rFonts w:ascii="Verdana" w:hAnsi="Verdana"/>
          <w:i/>
          <w:sz w:val="20"/>
          <w:szCs w:val="20"/>
          <w:lang w:val="en-US"/>
        </w:rPr>
        <w:t>Online Island</w:t>
      </w:r>
    </w:p>
    <w:p w:rsidR="003C0138" w:rsidRPr="00017207" w:rsidRDefault="003C0138" w:rsidP="005270E3">
      <w:pPr>
        <w:numPr>
          <w:ilvl w:val="1"/>
          <w:numId w:val="32"/>
        </w:numPr>
        <w:tabs>
          <w:tab w:val="clear" w:pos="2340"/>
        </w:tabs>
        <w:spacing w:after="0" w:line="240" w:lineRule="auto"/>
        <w:ind w:left="709" w:hanging="283"/>
        <w:rPr>
          <w:rFonts w:ascii="Verdana" w:hAnsi="Verdana"/>
          <w:i/>
          <w:sz w:val="20"/>
          <w:szCs w:val="20"/>
          <w:lang w:val="en-US"/>
        </w:rPr>
      </w:pPr>
      <w:r w:rsidRPr="00017207">
        <w:rPr>
          <w:rFonts w:ascii="Verdana" w:hAnsi="Verdana"/>
          <w:i/>
          <w:sz w:val="20"/>
          <w:szCs w:val="20"/>
          <w:lang w:val="en-US"/>
        </w:rPr>
        <w:t>Audio CD’s</w:t>
      </w:r>
    </w:p>
    <w:p w:rsidR="003C0138" w:rsidRPr="00017207" w:rsidRDefault="003C0138" w:rsidP="005270E3">
      <w:pPr>
        <w:numPr>
          <w:ilvl w:val="1"/>
          <w:numId w:val="32"/>
        </w:numPr>
        <w:tabs>
          <w:tab w:val="clear" w:pos="2340"/>
        </w:tabs>
        <w:spacing w:after="0" w:line="240" w:lineRule="auto"/>
        <w:ind w:left="709" w:hanging="283"/>
        <w:rPr>
          <w:rFonts w:ascii="Verdana" w:hAnsi="Verdana"/>
          <w:sz w:val="20"/>
          <w:szCs w:val="20"/>
          <w:lang w:val="es-ES_tradnl"/>
        </w:rPr>
      </w:pPr>
      <w:r w:rsidRPr="00017207">
        <w:rPr>
          <w:rFonts w:ascii="Verdana" w:hAnsi="Verdana"/>
          <w:i/>
          <w:sz w:val="20"/>
          <w:szCs w:val="20"/>
        </w:rPr>
        <w:t>A</w:t>
      </w:r>
      <w:r w:rsidRPr="00017207">
        <w:rPr>
          <w:rFonts w:ascii="Verdana" w:hAnsi="Verdana"/>
          <w:i/>
          <w:sz w:val="20"/>
          <w:szCs w:val="20"/>
          <w:lang w:val="es-ES_tradnl"/>
        </w:rPr>
        <w:t>ctiveTeach</w:t>
      </w:r>
      <w:r w:rsidRPr="00017207">
        <w:rPr>
          <w:rFonts w:ascii="Verdana" w:hAnsi="Verdana"/>
          <w:sz w:val="20"/>
          <w:szCs w:val="20"/>
          <w:lang w:val="es-ES_tradnl"/>
        </w:rPr>
        <w:t xml:space="preserve">, actividades y juegos interactivos para practicar el lenguaje en cualquier </w:t>
      </w:r>
      <w:r w:rsidRPr="00017207">
        <w:rPr>
          <w:rFonts w:ascii="Verdana" w:hAnsi="Verdana"/>
          <w:i/>
          <w:sz w:val="20"/>
          <w:szCs w:val="20"/>
          <w:lang w:val="es-ES_tradnl"/>
        </w:rPr>
        <w:t>Whiteboard</w:t>
      </w:r>
      <w:r w:rsidRPr="00017207">
        <w:rPr>
          <w:rFonts w:ascii="Verdana" w:hAnsi="Verdana"/>
          <w:sz w:val="20"/>
          <w:szCs w:val="20"/>
          <w:lang w:val="es-ES_tradnl"/>
        </w:rPr>
        <w:t xml:space="preserve"> (IWB) </w:t>
      </w:r>
      <w:r w:rsidRPr="00017207">
        <w:rPr>
          <w:rFonts w:ascii="Verdana" w:hAnsi="Verdana"/>
          <w:i/>
          <w:sz w:val="20"/>
          <w:szCs w:val="20"/>
          <w:lang w:val="es-ES_tradnl"/>
        </w:rPr>
        <w:t>Interactive</w:t>
      </w:r>
      <w:r w:rsidRPr="00017207">
        <w:rPr>
          <w:rFonts w:ascii="Verdana" w:hAnsi="Verdana"/>
          <w:sz w:val="20"/>
          <w:szCs w:val="20"/>
          <w:lang w:val="es-ES_tradnl"/>
        </w:rPr>
        <w:t>.</w:t>
      </w:r>
    </w:p>
    <w:p w:rsidR="003C0138" w:rsidRPr="00D60D83" w:rsidRDefault="003C0138" w:rsidP="00F71A9D">
      <w:pPr>
        <w:spacing w:before="360" w:after="120" w:line="240" w:lineRule="auto"/>
        <w:ind w:left="-397"/>
        <w:rPr>
          <w:rFonts w:ascii="Verdana" w:hAnsi="Verdana"/>
          <w:b/>
          <w:bCs/>
          <w:caps/>
          <w:color w:val="364395"/>
          <w:sz w:val="24"/>
          <w:szCs w:val="20"/>
        </w:rPr>
      </w:pPr>
      <w:r w:rsidRPr="00D60D83">
        <w:rPr>
          <w:rFonts w:ascii="Verdana" w:hAnsi="Verdana"/>
          <w:b/>
          <w:bCs/>
          <w:caps/>
          <w:color w:val="364395"/>
          <w:sz w:val="24"/>
          <w:szCs w:val="20"/>
        </w:rPr>
        <w:t>V. EVALUACIÓN</w:t>
      </w:r>
    </w:p>
    <w:p w:rsidR="003C0138" w:rsidRPr="00017207" w:rsidRDefault="003C0138" w:rsidP="00A127A7">
      <w:pPr>
        <w:spacing w:after="0" w:line="240" w:lineRule="auto"/>
        <w:rPr>
          <w:rFonts w:ascii="Verdana" w:hAnsi="Verdana"/>
          <w:b/>
          <w:bCs/>
          <w:sz w:val="20"/>
          <w:szCs w:val="20"/>
          <w:lang w:val="es-ES_tradnl"/>
        </w:rPr>
      </w:pPr>
      <w:r w:rsidRPr="00017207">
        <w:rPr>
          <w:rFonts w:ascii="Verdana" w:hAnsi="Verdana"/>
          <w:b/>
          <w:bCs/>
          <w:sz w:val="20"/>
          <w:szCs w:val="20"/>
          <w:lang w:val="es-ES_tradnl"/>
        </w:rPr>
        <w:t>Evaluación formativa</w:t>
      </w:r>
    </w:p>
    <w:p w:rsidR="003C0138" w:rsidRPr="00017207" w:rsidRDefault="003C0138" w:rsidP="00A127A7">
      <w:pPr>
        <w:spacing w:after="0" w:line="240" w:lineRule="auto"/>
        <w:rPr>
          <w:rFonts w:ascii="Verdana" w:hAnsi="Verdana"/>
          <w:sz w:val="20"/>
          <w:szCs w:val="20"/>
          <w:lang w:val="es-ES_tradnl"/>
        </w:rPr>
      </w:pPr>
      <w:r w:rsidRPr="00017207">
        <w:rPr>
          <w:rFonts w:ascii="Verdana" w:hAnsi="Verdana"/>
          <w:sz w:val="20"/>
          <w:szCs w:val="20"/>
          <w:lang w:val="es-ES_tradnl"/>
        </w:rPr>
        <w:t>Supervisión continua del progreso durante la clase.</w:t>
      </w:r>
    </w:p>
    <w:p w:rsidR="003C0138" w:rsidRPr="00017207" w:rsidRDefault="003C0138" w:rsidP="00A127A7">
      <w:pPr>
        <w:spacing w:after="0" w:line="240" w:lineRule="auto"/>
        <w:rPr>
          <w:rFonts w:ascii="Verdana" w:hAnsi="Verdana"/>
          <w:sz w:val="20"/>
          <w:szCs w:val="20"/>
          <w:lang w:val="en-US"/>
        </w:rPr>
      </w:pPr>
      <w:r w:rsidRPr="00017207">
        <w:rPr>
          <w:rFonts w:ascii="Verdana" w:hAnsi="Verdana"/>
          <w:sz w:val="20"/>
          <w:szCs w:val="20"/>
        </w:rPr>
        <w:t>Realización de los ejercicios del AB (Unidad 5</w:t>
      </w:r>
      <w:r w:rsidRPr="00017207">
        <w:rPr>
          <w:rFonts w:ascii="Verdana" w:hAnsi="Verdana"/>
          <w:bCs/>
          <w:iCs/>
          <w:sz w:val="20"/>
          <w:szCs w:val="20"/>
        </w:rPr>
        <w:t xml:space="preserve">, págs. </w:t>
      </w:r>
      <w:r w:rsidRPr="00017207">
        <w:rPr>
          <w:rFonts w:ascii="Verdana" w:hAnsi="Verdana"/>
          <w:bCs/>
          <w:iCs/>
          <w:sz w:val="20"/>
          <w:szCs w:val="20"/>
          <w:lang w:val="en-US"/>
        </w:rPr>
        <w:t>48-57</w:t>
      </w:r>
      <w:r w:rsidRPr="00017207">
        <w:rPr>
          <w:rFonts w:ascii="Verdana" w:hAnsi="Verdana"/>
          <w:sz w:val="20"/>
          <w:szCs w:val="20"/>
          <w:lang w:val="en-US"/>
        </w:rPr>
        <w:t>).</w:t>
      </w:r>
    </w:p>
    <w:p w:rsidR="003C0138" w:rsidRPr="00017207" w:rsidRDefault="003C0138" w:rsidP="00A127A7">
      <w:pPr>
        <w:pStyle w:val="BodyText"/>
        <w:rPr>
          <w:rFonts w:ascii="Verdana" w:hAnsi="Verdana"/>
          <w:i/>
          <w:color w:val="auto"/>
          <w:lang w:val="en-US"/>
        </w:rPr>
      </w:pPr>
      <w:r w:rsidRPr="00017207">
        <w:rPr>
          <w:rFonts w:ascii="Verdana" w:hAnsi="Verdana"/>
          <w:i/>
          <w:color w:val="auto"/>
          <w:lang w:val="en-US"/>
        </w:rPr>
        <w:t>Grammar Review. Unit</w:t>
      </w:r>
      <w:r w:rsidRPr="00017207">
        <w:rPr>
          <w:rFonts w:ascii="Verdana" w:hAnsi="Verdana"/>
          <w:color w:val="auto"/>
          <w:lang w:val="en-US"/>
        </w:rPr>
        <w:t xml:space="preserve"> 5 </w:t>
      </w:r>
      <w:r w:rsidRPr="00017207">
        <w:rPr>
          <w:rFonts w:ascii="Verdana" w:hAnsi="Verdana"/>
          <w:i/>
          <w:color w:val="auto"/>
          <w:lang w:val="en-US"/>
        </w:rPr>
        <w:t>review</w:t>
      </w:r>
      <w:r w:rsidRPr="00017207">
        <w:rPr>
          <w:rFonts w:ascii="Verdana" w:hAnsi="Verdana"/>
          <w:color w:val="auto"/>
          <w:lang w:val="en-US"/>
        </w:rPr>
        <w:t xml:space="preserve"> (</w:t>
      </w:r>
      <w:r w:rsidRPr="00017207">
        <w:rPr>
          <w:rFonts w:ascii="Verdana" w:hAnsi="Verdana"/>
          <w:i/>
          <w:color w:val="auto"/>
          <w:lang w:val="en-US"/>
        </w:rPr>
        <w:t>Grammar Booklet</w:t>
      </w:r>
      <w:r w:rsidRPr="00017207">
        <w:rPr>
          <w:rFonts w:ascii="Verdana" w:hAnsi="Verdana"/>
          <w:color w:val="auto"/>
          <w:lang w:val="en-US"/>
        </w:rPr>
        <w:t>)</w:t>
      </w:r>
    </w:p>
    <w:p w:rsidR="003C0138" w:rsidRPr="00017207" w:rsidRDefault="003C0138" w:rsidP="00A127A7">
      <w:pPr>
        <w:pStyle w:val="BodyText"/>
        <w:rPr>
          <w:rFonts w:ascii="Verdana" w:hAnsi="Verdana"/>
          <w:color w:val="auto"/>
          <w:lang w:val="en-US"/>
        </w:rPr>
      </w:pPr>
      <w:r w:rsidRPr="00017207">
        <w:rPr>
          <w:rFonts w:ascii="Verdana" w:hAnsi="Verdana"/>
          <w:i/>
          <w:color w:val="auto"/>
          <w:lang w:val="en-US"/>
        </w:rPr>
        <w:t>Picture Dictionary</w:t>
      </w:r>
    </w:p>
    <w:p w:rsidR="003C0138" w:rsidRPr="00017207" w:rsidRDefault="003C0138" w:rsidP="00A127A7">
      <w:pPr>
        <w:pStyle w:val="Heading8"/>
        <w:rPr>
          <w:rFonts w:ascii="Verdana" w:hAnsi="Verdana"/>
          <w:lang w:val="en-US"/>
        </w:rPr>
      </w:pPr>
      <w:r w:rsidRPr="00017207">
        <w:rPr>
          <w:rFonts w:ascii="Verdana" w:hAnsi="Verdana"/>
          <w:lang w:val="en-US"/>
        </w:rPr>
        <w:t>Evaluación sumativa</w:t>
      </w:r>
    </w:p>
    <w:p w:rsidR="003C0138" w:rsidRPr="00017207" w:rsidRDefault="003C0138" w:rsidP="00A127A7">
      <w:pPr>
        <w:spacing w:after="0" w:line="240" w:lineRule="auto"/>
        <w:rPr>
          <w:rFonts w:ascii="Verdana" w:hAnsi="Verdana"/>
          <w:sz w:val="20"/>
          <w:szCs w:val="20"/>
          <w:lang w:val="en-US"/>
        </w:rPr>
      </w:pPr>
      <w:r w:rsidRPr="00017207">
        <w:rPr>
          <w:rFonts w:ascii="Verdana" w:hAnsi="Verdana"/>
          <w:bCs/>
          <w:i/>
          <w:sz w:val="20"/>
          <w:szCs w:val="20"/>
          <w:lang w:val="en-US"/>
        </w:rPr>
        <w:t>Progress Check</w:t>
      </w:r>
    </w:p>
    <w:p w:rsidR="003C0138" w:rsidRPr="00017207" w:rsidRDefault="003C0138" w:rsidP="00A127A7">
      <w:pPr>
        <w:spacing w:after="0" w:line="240" w:lineRule="auto"/>
        <w:rPr>
          <w:rFonts w:ascii="Verdana" w:hAnsi="Verdana"/>
          <w:sz w:val="20"/>
          <w:szCs w:val="20"/>
          <w:lang w:val="en-US"/>
        </w:rPr>
      </w:pPr>
      <w:r w:rsidRPr="00017207">
        <w:rPr>
          <w:rFonts w:ascii="Verdana" w:hAnsi="Verdana"/>
          <w:b/>
          <w:bCs/>
          <w:sz w:val="20"/>
          <w:szCs w:val="20"/>
          <w:lang w:val="en-US"/>
        </w:rPr>
        <w:t>Test</w:t>
      </w:r>
      <w:r w:rsidRPr="00017207">
        <w:rPr>
          <w:rFonts w:ascii="Verdana" w:hAnsi="Verdana"/>
          <w:bCs/>
          <w:iCs/>
          <w:sz w:val="20"/>
          <w:szCs w:val="20"/>
          <w:lang w:val="en-US"/>
        </w:rPr>
        <w:t>5</w:t>
      </w:r>
      <w:r w:rsidRPr="00017207">
        <w:rPr>
          <w:rFonts w:ascii="Verdana" w:hAnsi="Verdana"/>
          <w:sz w:val="20"/>
          <w:szCs w:val="20"/>
          <w:lang w:val="en-US"/>
        </w:rPr>
        <w:t>, (</w:t>
      </w:r>
      <w:r w:rsidRPr="00017207">
        <w:rPr>
          <w:rFonts w:ascii="Verdana" w:hAnsi="Verdana"/>
          <w:i/>
          <w:sz w:val="20"/>
          <w:szCs w:val="20"/>
          <w:lang w:val="en-US"/>
        </w:rPr>
        <w:t>Test Booklet</w:t>
      </w:r>
      <w:r w:rsidRPr="00017207">
        <w:rPr>
          <w:rFonts w:ascii="Verdana" w:hAnsi="Verdana"/>
          <w:sz w:val="20"/>
          <w:szCs w:val="20"/>
          <w:lang w:val="en-US"/>
        </w:rPr>
        <w:t>)</w:t>
      </w:r>
    </w:p>
    <w:p w:rsidR="003C0138" w:rsidRPr="00017207" w:rsidRDefault="003C0138" w:rsidP="00A127A7">
      <w:pPr>
        <w:pStyle w:val="Heading8"/>
        <w:rPr>
          <w:rFonts w:ascii="Verdana" w:hAnsi="Verdana"/>
          <w:lang w:val="en-US"/>
        </w:rPr>
      </w:pPr>
      <w:r w:rsidRPr="00017207">
        <w:rPr>
          <w:rFonts w:ascii="Verdana" w:hAnsi="Verdana"/>
          <w:lang w:val="en-US"/>
        </w:rPr>
        <w:t>Autoevaluación</w:t>
      </w:r>
    </w:p>
    <w:p w:rsidR="003C0138" w:rsidRPr="00017207" w:rsidRDefault="003C0138" w:rsidP="00A127A7">
      <w:pPr>
        <w:spacing w:after="0" w:line="240" w:lineRule="auto"/>
        <w:rPr>
          <w:rFonts w:ascii="Verdana" w:hAnsi="Verdana"/>
          <w:sz w:val="20"/>
          <w:szCs w:val="20"/>
        </w:rPr>
      </w:pPr>
      <w:r w:rsidRPr="00017207">
        <w:rPr>
          <w:rFonts w:ascii="Verdana" w:hAnsi="Verdana"/>
          <w:i/>
          <w:sz w:val="20"/>
          <w:szCs w:val="20"/>
          <w:lang w:val="en-US"/>
        </w:rPr>
        <w:t>Activity Book</w:t>
      </w:r>
      <w:r w:rsidRPr="00017207">
        <w:rPr>
          <w:rFonts w:ascii="Verdana" w:hAnsi="Verdana"/>
          <w:sz w:val="20"/>
          <w:szCs w:val="20"/>
          <w:lang w:val="en-US"/>
        </w:rPr>
        <w:t xml:space="preserve">: </w:t>
      </w:r>
      <w:r w:rsidRPr="00017207">
        <w:rPr>
          <w:rFonts w:ascii="Verdana" w:hAnsi="Verdana"/>
          <w:i/>
          <w:sz w:val="20"/>
          <w:szCs w:val="20"/>
          <w:lang w:val="en-US"/>
        </w:rPr>
        <w:t>Grammar summary and Activity Book review</w:t>
      </w:r>
      <w:r w:rsidRPr="00017207">
        <w:rPr>
          <w:rFonts w:ascii="Verdana" w:hAnsi="Verdana"/>
          <w:sz w:val="20"/>
          <w:szCs w:val="20"/>
          <w:lang w:val="en-US"/>
        </w:rPr>
        <w:t xml:space="preserve"> para la unidad 5. </w:t>
      </w:r>
      <w:r w:rsidRPr="00017207">
        <w:rPr>
          <w:rFonts w:ascii="Verdana" w:hAnsi="Verdana"/>
          <w:sz w:val="20"/>
          <w:szCs w:val="20"/>
        </w:rPr>
        <w:t>AB, pág. 100.</w:t>
      </w:r>
    </w:p>
    <w:p w:rsidR="003C0138" w:rsidRPr="00017207" w:rsidRDefault="003C0138" w:rsidP="00A127A7">
      <w:pPr>
        <w:pStyle w:val="Header"/>
        <w:tabs>
          <w:tab w:val="clear" w:pos="4252"/>
          <w:tab w:val="clear" w:pos="8504"/>
        </w:tabs>
        <w:rPr>
          <w:rFonts w:ascii="Verdana" w:hAnsi="Verdana"/>
          <w:color w:val="365F91"/>
          <w:lang w:val="es-ES"/>
        </w:rPr>
      </w:pPr>
    </w:p>
    <w:p w:rsidR="003C0138" w:rsidRPr="00D60D83" w:rsidRDefault="003C0138" w:rsidP="00F71A9D">
      <w:pPr>
        <w:spacing w:before="180" w:after="60" w:line="240" w:lineRule="auto"/>
        <w:rPr>
          <w:rFonts w:ascii="Verdana" w:hAnsi="Verdana"/>
          <w:bCs/>
          <w:color w:val="364395"/>
          <w:sz w:val="24"/>
          <w:szCs w:val="20"/>
          <w:lang w:val="es-ES_tradnl"/>
        </w:rPr>
      </w:pPr>
      <w:r w:rsidRPr="00D60D83">
        <w:rPr>
          <w:rFonts w:ascii="Verdana" w:hAnsi="Verdana"/>
          <w:bCs/>
          <w:color w:val="364395"/>
          <w:sz w:val="24"/>
          <w:szCs w:val="20"/>
          <w:lang w:val="es-ES_tradnl"/>
        </w:rPr>
        <w:t>Criterios de evaluación</w:t>
      </w:r>
    </w:p>
    <w:p w:rsidR="003C0138" w:rsidRPr="00F71A9D" w:rsidRDefault="003C0138" w:rsidP="00A127A7">
      <w:pPr>
        <w:tabs>
          <w:tab w:val="left" w:pos="1800"/>
        </w:tabs>
        <w:spacing w:after="0" w:line="240" w:lineRule="auto"/>
        <w:rPr>
          <w:rFonts w:ascii="Verdana" w:hAnsi="Verdana"/>
          <w:b/>
        </w:rPr>
      </w:pPr>
      <w:r w:rsidRPr="00F71A9D">
        <w:rPr>
          <w:rFonts w:ascii="Verdana" w:hAnsi="Verdana"/>
          <w:b/>
        </w:rPr>
        <w:t>BLOQUE 1- Comunicación oral: escuchar, hablar y conversar</w:t>
      </w:r>
    </w:p>
    <w:p w:rsidR="003C0138" w:rsidRPr="00017207" w:rsidRDefault="003C0138" w:rsidP="00A127A7">
      <w:pPr>
        <w:pStyle w:val="BodyText"/>
        <w:rPr>
          <w:rFonts w:ascii="Verdana" w:hAnsi="Verdana"/>
          <w:color w:val="auto"/>
        </w:rPr>
      </w:pPr>
      <w:r w:rsidRPr="00017207">
        <w:rPr>
          <w:rFonts w:ascii="Verdana" w:hAnsi="Verdana"/>
          <w:color w:val="auto"/>
        </w:rPr>
        <w:t>Participar en interacciones orales dirigidas sobre temas conocidos en situaciones de comunicación predecibles, respetando las normas básicas del intercambio,  (</w:t>
      </w:r>
      <w:r w:rsidRPr="00017207">
        <w:rPr>
          <w:rFonts w:ascii="Verdana" w:hAnsi="Verdana"/>
          <w:b/>
          <w:i/>
          <w:color w:val="auto"/>
        </w:rPr>
        <w:t xml:space="preserve">Test </w:t>
      </w:r>
      <w:r w:rsidRPr="00017207">
        <w:rPr>
          <w:rFonts w:ascii="Verdana" w:hAnsi="Verdana"/>
          <w:bCs/>
          <w:iCs/>
        </w:rPr>
        <w:t>5</w:t>
      </w:r>
      <w:r w:rsidRPr="00017207">
        <w:rPr>
          <w:rFonts w:ascii="Verdana" w:hAnsi="Verdana"/>
          <w:color w:val="auto"/>
        </w:rPr>
        <w:t xml:space="preserve">, </w:t>
      </w:r>
      <w:r w:rsidRPr="00017207">
        <w:rPr>
          <w:rFonts w:ascii="Verdana" w:hAnsi="Verdana"/>
          <w:i/>
          <w:color w:val="auto"/>
        </w:rPr>
        <w:t>Test Booklet</w:t>
      </w:r>
      <w:r w:rsidRPr="00017207">
        <w:rPr>
          <w:rFonts w:ascii="Verdana" w:hAnsi="Verdana"/>
          <w:color w:val="auto"/>
        </w:rPr>
        <w:t>).</w:t>
      </w:r>
    </w:p>
    <w:p w:rsidR="003C0138" w:rsidRPr="00017207" w:rsidRDefault="003C0138" w:rsidP="00216CBE">
      <w:pPr>
        <w:numPr>
          <w:ilvl w:val="0"/>
          <w:numId w:val="3"/>
        </w:numPr>
        <w:tabs>
          <w:tab w:val="left" w:pos="397"/>
        </w:tabs>
        <w:spacing w:after="0" w:line="240" w:lineRule="auto"/>
        <w:rPr>
          <w:rFonts w:ascii="Verdana" w:hAnsi="Verdana"/>
          <w:sz w:val="20"/>
          <w:szCs w:val="20"/>
        </w:rPr>
      </w:pPr>
      <w:r w:rsidRPr="00017207">
        <w:rPr>
          <w:rFonts w:ascii="Verdana" w:hAnsi="Verdana"/>
          <w:sz w:val="20"/>
          <w:szCs w:val="20"/>
        </w:rPr>
        <w:t>Participar en comunicaciones orales:</w:t>
      </w:r>
    </w:p>
    <w:p w:rsidR="003C0138" w:rsidRPr="00017207" w:rsidRDefault="003C0138" w:rsidP="00216CBE">
      <w:pPr>
        <w:spacing w:after="0" w:line="240" w:lineRule="auto"/>
        <w:ind w:left="397"/>
        <w:rPr>
          <w:rFonts w:ascii="Verdana" w:hAnsi="Verdana"/>
          <w:sz w:val="20"/>
          <w:szCs w:val="20"/>
        </w:rPr>
      </w:pPr>
      <w:r w:rsidRPr="00017207">
        <w:rPr>
          <w:rFonts w:ascii="Verdana" w:hAnsi="Verdana"/>
          <w:sz w:val="20"/>
          <w:szCs w:val="20"/>
        </w:rPr>
        <w:t>Utilizando el vocabulario de la unidad: trabajos y empleos.</w:t>
      </w:r>
    </w:p>
    <w:p w:rsidR="003C0138" w:rsidRPr="00017207" w:rsidRDefault="003C0138" w:rsidP="00216CBE">
      <w:pPr>
        <w:numPr>
          <w:ilvl w:val="0"/>
          <w:numId w:val="12"/>
        </w:numPr>
        <w:spacing w:after="0" w:line="240" w:lineRule="auto"/>
        <w:ind w:left="709" w:hanging="283"/>
        <w:rPr>
          <w:rFonts w:ascii="Verdana" w:hAnsi="Verdana"/>
          <w:i/>
          <w:sz w:val="20"/>
          <w:szCs w:val="20"/>
        </w:rPr>
      </w:pPr>
      <w:r w:rsidRPr="00017207">
        <w:rPr>
          <w:rFonts w:ascii="Verdana" w:hAnsi="Verdana"/>
          <w:sz w:val="20"/>
          <w:szCs w:val="20"/>
        </w:rPr>
        <w:t>Repitiendo palabras y frases.</w:t>
      </w:r>
    </w:p>
    <w:p w:rsidR="003C0138" w:rsidRPr="00017207" w:rsidRDefault="003C0138" w:rsidP="00216CBE">
      <w:pPr>
        <w:numPr>
          <w:ilvl w:val="0"/>
          <w:numId w:val="12"/>
        </w:numPr>
        <w:spacing w:after="0" w:line="240" w:lineRule="auto"/>
        <w:ind w:left="709" w:hanging="283"/>
        <w:rPr>
          <w:rFonts w:ascii="Verdana" w:hAnsi="Verdana"/>
          <w:i/>
          <w:iCs/>
          <w:sz w:val="20"/>
          <w:szCs w:val="20"/>
          <w:lang w:val="es-ES_tradnl"/>
        </w:rPr>
      </w:pPr>
      <w:r w:rsidRPr="00017207">
        <w:rPr>
          <w:rFonts w:ascii="Verdana" w:hAnsi="Verdana"/>
          <w:iCs/>
          <w:sz w:val="20"/>
          <w:szCs w:val="20"/>
          <w:lang w:val="es-ES_tradnl"/>
        </w:rPr>
        <w:t>Hablando de lo que se quiere ser en el futuro.</w:t>
      </w:r>
    </w:p>
    <w:p w:rsidR="003C0138" w:rsidRPr="00017207" w:rsidRDefault="003C0138" w:rsidP="00216CBE">
      <w:pPr>
        <w:numPr>
          <w:ilvl w:val="0"/>
          <w:numId w:val="12"/>
        </w:numPr>
        <w:spacing w:after="0" w:line="240" w:lineRule="auto"/>
        <w:ind w:left="709" w:hanging="283"/>
        <w:rPr>
          <w:rFonts w:ascii="Verdana" w:hAnsi="Verdana"/>
          <w:i/>
          <w:iCs/>
          <w:sz w:val="20"/>
          <w:szCs w:val="20"/>
          <w:lang w:val="es-ES_tradnl"/>
        </w:rPr>
      </w:pPr>
      <w:r w:rsidRPr="00017207">
        <w:rPr>
          <w:rFonts w:ascii="Verdana" w:hAnsi="Verdana"/>
          <w:iCs/>
          <w:sz w:val="20"/>
          <w:szCs w:val="20"/>
          <w:lang w:val="es-ES_tradnl"/>
        </w:rPr>
        <w:t>Haciendo y respondiendo preguntas sobre posibles empleos.</w:t>
      </w:r>
    </w:p>
    <w:p w:rsidR="003C0138" w:rsidRPr="00017207" w:rsidRDefault="003C0138" w:rsidP="00216CBE">
      <w:pPr>
        <w:numPr>
          <w:ilvl w:val="0"/>
          <w:numId w:val="12"/>
        </w:numPr>
        <w:spacing w:after="0" w:line="240" w:lineRule="auto"/>
        <w:ind w:left="709" w:hanging="283"/>
        <w:rPr>
          <w:rFonts w:ascii="Verdana" w:hAnsi="Verdana"/>
          <w:i/>
          <w:iCs/>
          <w:sz w:val="20"/>
          <w:szCs w:val="20"/>
          <w:lang w:val="es-ES_tradnl"/>
        </w:rPr>
      </w:pPr>
      <w:r w:rsidRPr="00017207">
        <w:rPr>
          <w:rFonts w:ascii="Verdana" w:hAnsi="Verdana"/>
          <w:iCs/>
          <w:sz w:val="20"/>
          <w:szCs w:val="20"/>
          <w:lang w:val="es-ES_tradnl"/>
        </w:rPr>
        <w:t>Preguntando y respondiendo preguntas sobre trabajos</w:t>
      </w:r>
    </w:p>
    <w:p w:rsidR="003C0138" w:rsidRPr="00017207" w:rsidRDefault="003C0138" w:rsidP="00216CBE">
      <w:pPr>
        <w:numPr>
          <w:ilvl w:val="0"/>
          <w:numId w:val="12"/>
        </w:numPr>
        <w:spacing w:after="0" w:line="240" w:lineRule="auto"/>
        <w:ind w:left="709" w:hanging="283"/>
        <w:rPr>
          <w:rFonts w:ascii="Verdana" w:hAnsi="Verdana"/>
          <w:i/>
          <w:iCs/>
          <w:sz w:val="20"/>
          <w:szCs w:val="20"/>
          <w:lang w:val="es-ES_tradnl"/>
        </w:rPr>
      </w:pPr>
      <w:r w:rsidRPr="00017207">
        <w:rPr>
          <w:rFonts w:ascii="Verdana" w:hAnsi="Verdana"/>
          <w:iCs/>
          <w:sz w:val="20"/>
          <w:szCs w:val="20"/>
          <w:lang w:val="es-ES_tradnl"/>
        </w:rPr>
        <w:t>Explicando motivos para escoger trabajo y preguntando los motivos de los demás.</w:t>
      </w:r>
    </w:p>
    <w:p w:rsidR="003C0138" w:rsidRPr="00017207" w:rsidRDefault="003C0138" w:rsidP="00216CBE">
      <w:pPr>
        <w:numPr>
          <w:ilvl w:val="0"/>
          <w:numId w:val="12"/>
        </w:numPr>
        <w:spacing w:after="0" w:line="240" w:lineRule="auto"/>
        <w:ind w:left="709" w:hanging="283"/>
        <w:rPr>
          <w:rFonts w:ascii="Verdana" w:hAnsi="Verdana"/>
          <w:i/>
          <w:iCs/>
          <w:sz w:val="20"/>
          <w:szCs w:val="20"/>
          <w:lang w:val="es-ES_tradnl"/>
        </w:rPr>
      </w:pPr>
      <w:r w:rsidRPr="00017207">
        <w:rPr>
          <w:rFonts w:ascii="Verdana" w:hAnsi="Verdana"/>
          <w:iCs/>
          <w:sz w:val="20"/>
          <w:szCs w:val="20"/>
          <w:lang w:val="es-ES_tradnl"/>
        </w:rPr>
        <w:t>Hablando sobre personas admiradas.</w:t>
      </w:r>
    </w:p>
    <w:p w:rsidR="003C0138" w:rsidRPr="00017207" w:rsidRDefault="003C0138" w:rsidP="00216CBE">
      <w:pPr>
        <w:spacing w:after="0" w:line="240" w:lineRule="auto"/>
        <w:ind w:left="397"/>
        <w:rPr>
          <w:rFonts w:ascii="Verdana" w:hAnsi="Verdana"/>
          <w:sz w:val="20"/>
          <w:szCs w:val="20"/>
          <w:lang w:val="es-ES_tradnl"/>
        </w:rPr>
      </w:pPr>
      <w:r w:rsidRPr="00017207">
        <w:rPr>
          <w:rFonts w:ascii="Verdana" w:hAnsi="Verdana"/>
          <w:sz w:val="20"/>
          <w:szCs w:val="20"/>
        </w:rPr>
        <w:t>Escuchar y comprender mensajes orales de progresiva complejidad:</w:t>
      </w:r>
    </w:p>
    <w:p w:rsidR="003C0138" w:rsidRPr="00017207" w:rsidRDefault="003C0138" w:rsidP="00216CBE">
      <w:pPr>
        <w:numPr>
          <w:ilvl w:val="1"/>
          <w:numId w:val="8"/>
        </w:numPr>
        <w:tabs>
          <w:tab w:val="clear" w:pos="1077"/>
          <w:tab w:val="num" w:pos="709"/>
        </w:tabs>
        <w:spacing w:after="0" w:line="240" w:lineRule="auto"/>
        <w:ind w:left="709" w:hanging="283"/>
        <w:rPr>
          <w:rFonts w:ascii="Verdana" w:hAnsi="Verdana"/>
          <w:sz w:val="20"/>
          <w:szCs w:val="20"/>
          <w:lang w:val="es-ES_tradnl"/>
        </w:rPr>
      </w:pPr>
      <w:r w:rsidRPr="00017207">
        <w:rPr>
          <w:rFonts w:ascii="Verdana" w:hAnsi="Verdana"/>
          <w:sz w:val="20"/>
          <w:szCs w:val="20"/>
          <w:lang w:val="es-ES_tradnl"/>
        </w:rPr>
        <w:t>Identificando palabras ocupaciones en textos orales.</w:t>
      </w:r>
    </w:p>
    <w:p w:rsidR="003C0138" w:rsidRPr="00017207" w:rsidRDefault="003C0138" w:rsidP="00216CBE">
      <w:pPr>
        <w:numPr>
          <w:ilvl w:val="1"/>
          <w:numId w:val="8"/>
        </w:numPr>
        <w:tabs>
          <w:tab w:val="clear" w:pos="1077"/>
          <w:tab w:val="num" w:pos="709"/>
        </w:tabs>
        <w:spacing w:after="0" w:line="240" w:lineRule="auto"/>
        <w:ind w:left="709" w:hanging="283"/>
        <w:rPr>
          <w:rFonts w:ascii="Verdana" w:hAnsi="Verdana"/>
          <w:sz w:val="20"/>
          <w:szCs w:val="20"/>
          <w:lang w:val="es-ES_tradnl"/>
        </w:rPr>
      </w:pPr>
      <w:r w:rsidRPr="00017207">
        <w:rPr>
          <w:rFonts w:ascii="Verdana" w:hAnsi="Verdana"/>
          <w:sz w:val="20"/>
          <w:szCs w:val="20"/>
          <w:lang w:val="es-ES_tradnl"/>
        </w:rPr>
        <w:t>Entendiendo a hablantes explicando a que se quieren dedicar y porqué.</w:t>
      </w:r>
    </w:p>
    <w:p w:rsidR="003C0138" w:rsidRPr="00017207" w:rsidRDefault="003C0138" w:rsidP="00216CBE">
      <w:pPr>
        <w:numPr>
          <w:ilvl w:val="1"/>
          <w:numId w:val="8"/>
        </w:numPr>
        <w:tabs>
          <w:tab w:val="clear" w:pos="1077"/>
          <w:tab w:val="num" w:pos="709"/>
        </w:tabs>
        <w:spacing w:after="0" w:line="240" w:lineRule="auto"/>
        <w:ind w:left="709" w:hanging="283"/>
        <w:rPr>
          <w:rFonts w:ascii="Verdana" w:hAnsi="Verdana"/>
          <w:sz w:val="20"/>
          <w:szCs w:val="20"/>
          <w:lang w:val="es-ES_tradnl"/>
        </w:rPr>
      </w:pPr>
      <w:r w:rsidRPr="00017207">
        <w:rPr>
          <w:rFonts w:ascii="Verdana" w:hAnsi="Verdana"/>
          <w:sz w:val="20"/>
          <w:szCs w:val="20"/>
          <w:lang w:val="es-ES_tradnl"/>
        </w:rPr>
        <w:t>Entendiendo información específica en una canción sobre ocupaciones.</w:t>
      </w:r>
    </w:p>
    <w:p w:rsidR="003C0138" w:rsidRPr="00017207" w:rsidRDefault="003C0138" w:rsidP="00216CBE">
      <w:pPr>
        <w:numPr>
          <w:ilvl w:val="1"/>
          <w:numId w:val="8"/>
        </w:numPr>
        <w:tabs>
          <w:tab w:val="clear" w:pos="1077"/>
          <w:tab w:val="num" w:pos="709"/>
        </w:tabs>
        <w:spacing w:after="0" w:line="240" w:lineRule="auto"/>
        <w:ind w:left="709" w:hanging="283"/>
        <w:rPr>
          <w:rFonts w:ascii="Verdana" w:hAnsi="Verdana"/>
          <w:sz w:val="20"/>
          <w:szCs w:val="20"/>
          <w:lang w:val="es-ES_tradnl"/>
        </w:rPr>
      </w:pPr>
      <w:r w:rsidRPr="00017207">
        <w:rPr>
          <w:rFonts w:ascii="Verdana" w:hAnsi="Verdana"/>
          <w:sz w:val="20"/>
          <w:szCs w:val="20"/>
          <w:lang w:val="es-ES_tradnl"/>
        </w:rPr>
        <w:t>Entendiendo información general y específica en la historieta de la unidad.</w:t>
      </w:r>
    </w:p>
    <w:p w:rsidR="003C0138" w:rsidRPr="00017207" w:rsidRDefault="003C0138" w:rsidP="00A15F7E">
      <w:pPr>
        <w:spacing w:after="0" w:line="240" w:lineRule="auto"/>
        <w:rPr>
          <w:rFonts w:ascii="Verdana" w:hAnsi="Verdana"/>
          <w:sz w:val="20"/>
          <w:szCs w:val="20"/>
          <w:lang w:val="es-ES_tradnl"/>
        </w:rPr>
      </w:pPr>
    </w:p>
    <w:p w:rsidR="003C0138" w:rsidRPr="00F71A9D" w:rsidRDefault="003C0138" w:rsidP="00A127A7">
      <w:pPr>
        <w:tabs>
          <w:tab w:val="left" w:pos="1800"/>
        </w:tabs>
        <w:spacing w:after="0" w:line="240" w:lineRule="auto"/>
        <w:rPr>
          <w:rFonts w:ascii="Verdana" w:hAnsi="Verdana"/>
          <w:b/>
        </w:rPr>
      </w:pPr>
      <w:r w:rsidRPr="00F71A9D">
        <w:rPr>
          <w:rFonts w:ascii="Verdana" w:hAnsi="Verdana"/>
          <w:b/>
        </w:rPr>
        <w:t xml:space="preserve">BLOQUE 2- Comunicación escrita: leer y escribir </w:t>
      </w:r>
    </w:p>
    <w:p w:rsidR="003C0138" w:rsidRPr="00017207" w:rsidRDefault="003C0138" w:rsidP="00A127A7">
      <w:pPr>
        <w:pStyle w:val="BodyText"/>
        <w:rPr>
          <w:rFonts w:ascii="Verdana" w:hAnsi="Verdana"/>
          <w:color w:val="auto"/>
        </w:rPr>
      </w:pPr>
      <w:r w:rsidRPr="00017207">
        <w:rPr>
          <w:rFonts w:ascii="Verdana" w:hAnsi="Verdana"/>
          <w:bCs/>
          <w:color w:val="auto"/>
        </w:rPr>
        <w:t>Leer y captar el sentido global y algunas informaciones específicas de textos sencillos sobre temas conocidos y con una finalidad concreta.</w:t>
      </w:r>
      <w:r w:rsidRPr="00017207">
        <w:rPr>
          <w:rFonts w:ascii="Verdana" w:hAnsi="Verdana"/>
          <w:color w:val="auto"/>
        </w:rPr>
        <w:t xml:space="preserve"> (</w:t>
      </w:r>
      <w:r w:rsidRPr="00017207">
        <w:rPr>
          <w:rFonts w:ascii="Verdana" w:hAnsi="Verdana"/>
          <w:b/>
          <w:bCs/>
          <w:i/>
          <w:color w:val="auto"/>
        </w:rPr>
        <w:t xml:space="preserve">Test </w:t>
      </w:r>
      <w:r w:rsidRPr="00017207">
        <w:rPr>
          <w:rFonts w:ascii="Verdana" w:hAnsi="Verdana"/>
          <w:bCs/>
          <w:iCs/>
        </w:rPr>
        <w:t>5</w:t>
      </w:r>
      <w:r w:rsidRPr="00017207">
        <w:rPr>
          <w:rFonts w:ascii="Verdana" w:hAnsi="Verdana"/>
          <w:i/>
          <w:color w:val="auto"/>
        </w:rPr>
        <w:t>-Test Booklet</w:t>
      </w:r>
      <w:r w:rsidRPr="00017207">
        <w:rPr>
          <w:rFonts w:ascii="Verdana" w:hAnsi="Verdana"/>
          <w:color w:val="auto"/>
        </w:rPr>
        <w:t xml:space="preserve">)  </w:t>
      </w:r>
    </w:p>
    <w:p w:rsidR="003C0138" w:rsidRPr="00017207" w:rsidRDefault="003C0138" w:rsidP="00216CBE">
      <w:pPr>
        <w:numPr>
          <w:ilvl w:val="0"/>
          <w:numId w:val="3"/>
        </w:numPr>
        <w:tabs>
          <w:tab w:val="left" w:pos="397"/>
        </w:tabs>
        <w:spacing w:after="0" w:line="240" w:lineRule="auto"/>
        <w:rPr>
          <w:rFonts w:ascii="Verdana" w:hAnsi="Verdana"/>
          <w:sz w:val="20"/>
          <w:szCs w:val="20"/>
        </w:rPr>
      </w:pPr>
      <w:r w:rsidRPr="00017207">
        <w:rPr>
          <w:rFonts w:ascii="Verdana" w:hAnsi="Verdana"/>
          <w:sz w:val="20"/>
          <w:szCs w:val="20"/>
        </w:rPr>
        <w:t>Leer y comprender diferentes textos.</w:t>
      </w:r>
    </w:p>
    <w:p w:rsidR="003C0138" w:rsidRPr="00017207" w:rsidRDefault="003C0138" w:rsidP="005270E3">
      <w:pPr>
        <w:numPr>
          <w:ilvl w:val="0"/>
          <w:numId w:val="19"/>
        </w:numPr>
        <w:tabs>
          <w:tab w:val="clear" w:pos="284"/>
          <w:tab w:val="num" w:pos="709"/>
        </w:tabs>
        <w:spacing w:after="0" w:line="240" w:lineRule="auto"/>
        <w:ind w:firstLine="142"/>
        <w:rPr>
          <w:rFonts w:ascii="Verdana" w:hAnsi="Verdana"/>
          <w:sz w:val="20"/>
          <w:szCs w:val="20"/>
        </w:rPr>
      </w:pPr>
      <w:r w:rsidRPr="00017207">
        <w:rPr>
          <w:rFonts w:ascii="Verdana" w:hAnsi="Verdana"/>
          <w:sz w:val="20"/>
          <w:szCs w:val="20"/>
        </w:rPr>
        <w:t>Entendiendo información en una frases y textos cortos (trabajos).</w:t>
      </w:r>
    </w:p>
    <w:p w:rsidR="003C0138" w:rsidRDefault="003C0138" w:rsidP="005270E3">
      <w:pPr>
        <w:numPr>
          <w:ilvl w:val="0"/>
          <w:numId w:val="19"/>
        </w:numPr>
        <w:tabs>
          <w:tab w:val="clear" w:pos="284"/>
          <w:tab w:val="num" w:pos="709"/>
        </w:tabs>
        <w:spacing w:after="0" w:line="240" w:lineRule="auto"/>
        <w:ind w:firstLine="142"/>
        <w:rPr>
          <w:rFonts w:ascii="Verdana" w:hAnsi="Verdana"/>
          <w:sz w:val="20"/>
          <w:szCs w:val="20"/>
        </w:rPr>
      </w:pPr>
      <w:r w:rsidRPr="00017207">
        <w:rPr>
          <w:rFonts w:ascii="Verdana" w:hAnsi="Verdana"/>
          <w:sz w:val="20"/>
          <w:szCs w:val="20"/>
        </w:rPr>
        <w:t xml:space="preserve">Utilizar ilustraciones y textos cortos para adivinar el contenido de un texto e </w:t>
      </w:r>
    </w:p>
    <w:p w:rsidR="003C0138" w:rsidRPr="004A4D91" w:rsidRDefault="003C0138" w:rsidP="004A4D91">
      <w:pPr>
        <w:spacing w:after="0" w:line="240" w:lineRule="auto"/>
        <w:ind w:left="426"/>
        <w:rPr>
          <w:rFonts w:ascii="Verdana" w:hAnsi="Verdana"/>
          <w:sz w:val="20"/>
          <w:szCs w:val="20"/>
        </w:rPr>
      </w:pPr>
      <w:r>
        <w:rPr>
          <w:rFonts w:ascii="Verdana" w:hAnsi="Verdana"/>
          <w:sz w:val="20"/>
          <w:szCs w:val="20"/>
        </w:rPr>
        <w:t xml:space="preserve">    interpretar</w:t>
      </w:r>
      <w:r w:rsidRPr="004A4D91">
        <w:rPr>
          <w:rFonts w:ascii="Verdana" w:hAnsi="Verdana"/>
          <w:sz w:val="20"/>
          <w:szCs w:val="20"/>
        </w:rPr>
        <w:t xml:space="preserve"> la información  obtenida.</w:t>
      </w:r>
    </w:p>
    <w:p w:rsidR="003C0138" w:rsidRPr="00017207" w:rsidRDefault="003C0138" w:rsidP="005270E3">
      <w:pPr>
        <w:numPr>
          <w:ilvl w:val="0"/>
          <w:numId w:val="19"/>
        </w:numPr>
        <w:tabs>
          <w:tab w:val="clear" w:pos="284"/>
          <w:tab w:val="num" w:pos="709"/>
        </w:tabs>
        <w:spacing w:after="0" w:line="240" w:lineRule="auto"/>
        <w:ind w:firstLine="142"/>
        <w:rPr>
          <w:rFonts w:ascii="Verdana" w:hAnsi="Verdana"/>
          <w:sz w:val="20"/>
          <w:szCs w:val="20"/>
        </w:rPr>
      </w:pPr>
      <w:r w:rsidRPr="00017207">
        <w:rPr>
          <w:rFonts w:ascii="Verdana" w:hAnsi="Verdana"/>
          <w:sz w:val="20"/>
          <w:szCs w:val="20"/>
        </w:rPr>
        <w:t>Respondiendo preguntas para demostrar comprensión de un texto.</w:t>
      </w:r>
    </w:p>
    <w:p w:rsidR="003C0138" w:rsidRPr="00017207" w:rsidRDefault="003C0138" w:rsidP="005270E3">
      <w:pPr>
        <w:numPr>
          <w:ilvl w:val="0"/>
          <w:numId w:val="19"/>
        </w:numPr>
        <w:tabs>
          <w:tab w:val="clear" w:pos="284"/>
          <w:tab w:val="num" w:pos="709"/>
        </w:tabs>
        <w:spacing w:after="0" w:line="240" w:lineRule="auto"/>
        <w:ind w:firstLine="142"/>
        <w:rPr>
          <w:rFonts w:ascii="Verdana" w:hAnsi="Verdana"/>
          <w:sz w:val="20"/>
          <w:szCs w:val="20"/>
        </w:rPr>
      </w:pPr>
      <w:r w:rsidRPr="00017207">
        <w:rPr>
          <w:rFonts w:ascii="Verdana" w:hAnsi="Verdana"/>
          <w:sz w:val="20"/>
          <w:szCs w:val="20"/>
        </w:rPr>
        <w:t xml:space="preserve">Entendiendo información general y específica en una historieta de viñetas.              </w:t>
      </w:r>
    </w:p>
    <w:p w:rsidR="003C0138" w:rsidRPr="00017207" w:rsidRDefault="003C0138" w:rsidP="00216CBE">
      <w:pPr>
        <w:numPr>
          <w:ilvl w:val="0"/>
          <w:numId w:val="3"/>
        </w:numPr>
        <w:tabs>
          <w:tab w:val="left" w:pos="397"/>
        </w:tabs>
        <w:spacing w:after="0" w:line="240" w:lineRule="auto"/>
        <w:rPr>
          <w:rFonts w:ascii="Verdana" w:hAnsi="Verdana"/>
          <w:sz w:val="20"/>
          <w:szCs w:val="20"/>
        </w:rPr>
      </w:pPr>
      <w:r w:rsidRPr="00017207">
        <w:rPr>
          <w:rFonts w:ascii="Verdana" w:hAnsi="Verdana"/>
          <w:sz w:val="20"/>
          <w:szCs w:val="20"/>
        </w:rPr>
        <w:t xml:space="preserve">Escribir textos propios de situaciones cotidianas y a partir de modelos: </w:t>
      </w:r>
    </w:p>
    <w:p w:rsidR="003C0138" w:rsidRPr="00017207" w:rsidRDefault="003C0138" w:rsidP="005270E3">
      <w:pPr>
        <w:numPr>
          <w:ilvl w:val="0"/>
          <w:numId w:val="20"/>
        </w:numPr>
        <w:tabs>
          <w:tab w:val="clear" w:pos="284"/>
          <w:tab w:val="num" w:pos="709"/>
        </w:tabs>
        <w:spacing w:after="0" w:line="240" w:lineRule="auto"/>
        <w:ind w:firstLine="142"/>
        <w:rPr>
          <w:rFonts w:ascii="Verdana" w:hAnsi="Verdana"/>
          <w:sz w:val="20"/>
          <w:szCs w:val="20"/>
        </w:rPr>
      </w:pPr>
      <w:r w:rsidRPr="00017207">
        <w:rPr>
          <w:rFonts w:ascii="Verdana" w:hAnsi="Verdana"/>
          <w:sz w:val="20"/>
          <w:szCs w:val="20"/>
        </w:rPr>
        <w:t>completando palabras del vocabulario clave de la unidad: empleos.</w:t>
      </w:r>
    </w:p>
    <w:p w:rsidR="003C0138" w:rsidRPr="00017207" w:rsidRDefault="003C0138" w:rsidP="005270E3">
      <w:pPr>
        <w:numPr>
          <w:ilvl w:val="0"/>
          <w:numId w:val="20"/>
        </w:numPr>
        <w:tabs>
          <w:tab w:val="clear" w:pos="284"/>
          <w:tab w:val="num" w:pos="709"/>
        </w:tabs>
        <w:spacing w:after="0" w:line="240" w:lineRule="auto"/>
        <w:ind w:firstLine="142"/>
        <w:rPr>
          <w:rFonts w:ascii="Verdana" w:hAnsi="Verdana"/>
          <w:sz w:val="20"/>
          <w:szCs w:val="20"/>
        </w:rPr>
      </w:pPr>
      <w:r w:rsidRPr="00017207">
        <w:rPr>
          <w:rFonts w:ascii="Verdana" w:hAnsi="Verdana"/>
          <w:sz w:val="20"/>
          <w:szCs w:val="20"/>
        </w:rPr>
        <w:t>completar preguntas y respuestas.</w:t>
      </w:r>
    </w:p>
    <w:p w:rsidR="003C0138" w:rsidRPr="00017207" w:rsidRDefault="003C0138" w:rsidP="005270E3">
      <w:pPr>
        <w:numPr>
          <w:ilvl w:val="0"/>
          <w:numId w:val="20"/>
        </w:numPr>
        <w:tabs>
          <w:tab w:val="clear" w:pos="284"/>
          <w:tab w:val="num" w:pos="709"/>
        </w:tabs>
        <w:spacing w:after="0" w:line="240" w:lineRule="auto"/>
        <w:ind w:firstLine="142"/>
        <w:rPr>
          <w:rFonts w:ascii="Verdana" w:hAnsi="Verdana"/>
          <w:sz w:val="20"/>
          <w:szCs w:val="20"/>
        </w:rPr>
      </w:pPr>
      <w:r w:rsidRPr="00017207">
        <w:rPr>
          <w:rFonts w:ascii="Verdana" w:hAnsi="Verdana"/>
          <w:sz w:val="20"/>
          <w:szCs w:val="20"/>
        </w:rPr>
        <w:t xml:space="preserve">ordenando palabras para construir frases.                     </w:t>
      </w:r>
    </w:p>
    <w:p w:rsidR="003C0138" w:rsidRPr="00017207" w:rsidRDefault="003C0138" w:rsidP="005270E3">
      <w:pPr>
        <w:numPr>
          <w:ilvl w:val="0"/>
          <w:numId w:val="20"/>
        </w:numPr>
        <w:tabs>
          <w:tab w:val="clear" w:pos="284"/>
          <w:tab w:val="num" w:pos="709"/>
        </w:tabs>
        <w:spacing w:after="0" w:line="240" w:lineRule="auto"/>
        <w:ind w:firstLine="142"/>
        <w:rPr>
          <w:rFonts w:ascii="Verdana" w:hAnsi="Verdana"/>
          <w:sz w:val="20"/>
          <w:szCs w:val="20"/>
        </w:rPr>
      </w:pPr>
      <w:r w:rsidRPr="00017207">
        <w:rPr>
          <w:rFonts w:ascii="Verdana" w:hAnsi="Verdana"/>
          <w:sz w:val="20"/>
          <w:szCs w:val="20"/>
        </w:rPr>
        <w:t>escribiendo un texto corto.</w:t>
      </w:r>
    </w:p>
    <w:p w:rsidR="003C0138" w:rsidRPr="00017207" w:rsidRDefault="003C0138" w:rsidP="005270E3">
      <w:pPr>
        <w:numPr>
          <w:ilvl w:val="0"/>
          <w:numId w:val="20"/>
        </w:numPr>
        <w:tabs>
          <w:tab w:val="clear" w:pos="284"/>
          <w:tab w:val="num" w:pos="709"/>
        </w:tabs>
        <w:spacing w:after="0" w:line="240" w:lineRule="auto"/>
        <w:ind w:firstLine="142"/>
        <w:rPr>
          <w:rFonts w:ascii="Verdana" w:hAnsi="Verdana"/>
          <w:sz w:val="20"/>
          <w:szCs w:val="20"/>
        </w:rPr>
      </w:pPr>
      <w:r w:rsidRPr="00017207">
        <w:rPr>
          <w:rFonts w:ascii="Verdana" w:hAnsi="Verdana"/>
          <w:sz w:val="20"/>
          <w:szCs w:val="20"/>
        </w:rPr>
        <w:t>completa</w:t>
      </w:r>
      <w:r>
        <w:rPr>
          <w:rFonts w:ascii="Verdana" w:hAnsi="Verdana"/>
          <w:sz w:val="20"/>
          <w:szCs w:val="20"/>
        </w:rPr>
        <w:t>n</w:t>
      </w:r>
      <w:r w:rsidRPr="00017207">
        <w:rPr>
          <w:rFonts w:ascii="Verdana" w:hAnsi="Verdana"/>
          <w:sz w:val="20"/>
          <w:szCs w:val="20"/>
        </w:rPr>
        <w:t xml:space="preserve">do frases.     </w:t>
      </w:r>
    </w:p>
    <w:p w:rsidR="003C0138" w:rsidRPr="00017207" w:rsidRDefault="003C0138" w:rsidP="00A127A7">
      <w:pPr>
        <w:pStyle w:val="BodyText"/>
        <w:rPr>
          <w:rFonts w:ascii="Verdana" w:hAnsi="Verdana"/>
          <w:color w:val="auto"/>
        </w:rPr>
      </w:pPr>
    </w:p>
    <w:p w:rsidR="003C0138" w:rsidRPr="00F71A9D" w:rsidRDefault="003C0138" w:rsidP="00A127A7">
      <w:pPr>
        <w:spacing w:after="0" w:line="240" w:lineRule="auto"/>
        <w:rPr>
          <w:rFonts w:ascii="Verdana" w:hAnsi="Verdana"/>
          <w:b/>
        </w:rPr>
      </w:pPr>
      <w:r w:rsidRPr="00F71A9D">
        <w:rPr>
          <w:rFonts w:ascii="Verdana" w:hAnsi="Verdana"/>
          <w:b/>
        </w:rPr>
        <w:t xml:space="preserve">BLOQUE 3 – Conocimiento de la lengua </w:t>
      </w:r>
    </w:p>
    <w:p w:rsidR="003C0138" w:rsidRPr="00017207" w:rsidRDefault="003C0138" w:rsidP="00A127A7">
      <w:pPr>
        <w:pStyle w:val="BodyText"/>
        <w:rPr>
          <w:rFonts w:ascii="Verdana" w:hAnsi="Verdana"/>
          <w:bCs/>
          <w:color w:val="auto"/>
        </w:rPr>
      </w:pPr>
      <w:r w:rsidRPr="00017207">
        <w:rPr>
          <w:rFonts w:ascii="Verdana" w:hAnsi="Verdana"/>
          <w:bCs/>
          <w:color w:val="auto"/>
        </w:rPr>
        <w:t>Usar formas y estructuras propias de la lengua extranjera incluyendo aspectos sonoros, de ritmo, acentuación y entonación en diferentes contextos comunicativos de forma significativa.</w:t>
      </w:r>
    </w:p>
    <w:p w:rsidR="003C0138" w:rsidRPr="00017207" w:rsidRDefault="003C0138" w:rsidP="00A127A7">
      <w:pPr>
        <w:spacing w:after="0" w:line="240" w:lineRule="auto"/>
        <w:rPr>
          <w:rFonts w:ascii="Verdana" w:hAnsi="Verdana"/>
          <w:sz w:val="20"/>
          <w:szCs w:val="20"/>
          <w:lang w:val="es-ES_tradnl"/>
        </w:rPr>
      </w:pPr>
      <w:r w:rsidRPr="00017207">
        <w:rPr>
          <w:rFonts w:ascii="Verdana" w:hAnsi="Verdana"/>
          <w:sz w:val="20"/>
          <w:szCs w:val="20"/>
          <w:lang w:val="es-ES_tradnl"/>
        </w:rPr>
        <w:t>Conocer y ampliar vocabulario (</w:t>
      </w:r>
      <w:r w:rsidRPr="00017207">
        <w:rPr>
          <w:rFonts w:ascii="Verdana" w:hAnsi="Verdana"/>
          <w:b/>
          <w:bCs/>
          <w:i/>
          <w:sz w:val="20"/>
          <w:szCs w:val="20"/>
          <w:lang w:val="es-ES_tradnl"/>
        </w:rPr>
        <w:t xml:space="preserve">Test </w:t>
      </w:r>
      <w:r w:rsidRPr="00017207">
        <w:rPr>
          <w:rFonts w:ascii="Verdana" w:hAnsi="Verdana"/>
          <w:bCs/>
          <w:iCs/>
          <w:sz w:val="20"/>
          <w:szCs w:val="20"/>
          <w:lang w:val="es-ES_tradnl"/>
        </w:rPr>
        <w:t>5</w:t>
      </w:r>
      <w:r w:rsidRPr="00017207">
        <w:rPr>
          <w:rFonts w:ascii="Verdana" w:hAnsi="Verdana"/>
          <w:i/>
          <w:sz w:val="20"/>
          <w:szCs w:val="20"/>
          <w:lang w:val="es-ES_tradnl"/>
        </w:rPr>
        <w:t>-Test Booklet</w:t>
      </w:r>
      <w:r w:rsidRPr="00017207">
        <w:rPr>
          <w:rFonts w:ascii="Verdana" w:hAnsi="Verdana"/>
          <w:sz w:val="20"/>
          <w:szCs w:val="20"/>
          <w:lang w:val="es-ES_tradnl"/>
        </w:rPr>
        <w:t>):</w:t>
      </w:r>
    </w:p>
    <w:p w:rsidR="003C0138" w:rsidRPr="00636AA3" w:rsidRDefault="003C0138" w:rsidP="00A127A7">
      <w:pPr>
        <w:spacing w:after="0" w:line="240" w:lineRule="auto"/>
        <w:rPr>
          <w:rFonts w:ascii="Verdana" w:hAnsi="Verdana"/>
          <w:b/>
          <w:sz w:val="20"/>
          <w:szCs w:val="20"/>
          <w:lang w:val="es-ES_tradnl"/>
        </w:rPr>
      </w:pPr>
      <w:r w:rsidRPr="00636AA3">
        <w:rPr>
          <w:rFonts w:ascii="Verdana" w:hAnsi="Verdana"/>
          <w:b/>
          <w:sz w:val="20"/>
          <w:szCs w:val="20"/>
          <w:lang w:val="es-ES_tradnl"/>
        </w:rPr>
        <w:t>Vocabulario</w:t>
      </w:r>
    </w:p>
    <w:p w:rsidR="003C0138" w:rsidRPr="00017207" w:rsidRDefault="003C0138" w:rsidP="005270E3">
      <w:pPr>
        <w:numPr>
          <w:ilvl w:val="0"/>
          <w:numId w:val="38"/>
        </w:numPr>
        <w:spacing w:after="0" w:line="240" w:lineRule="auto"/>
        <w:ind w:left="709" w:hanging="283"/>
        <w:rPr>
          <w:rFonts w:ascii="Verdana" w:hAnsi="Verdana"/>
          <w:i/>
          <w:sz w:val="20"/>
          <w:szCs w:val="20"/>
          <w:lang w:val="en-US"/>
        </w:rPr>
      </w:pPr>
      <w:r w:rsidRPr="00017207">
        <w:rPr>
          <w:rFonts w:ascii="Verdana" w:hAnsi="Verdana"/>
          <w:sz w:val="20"/>
          <w:szCs w:val="20"/>
          <w:lang w:val="en-US"/>
        </w:rPr>
        <w:t>Trabajos: (</w:t>
      </w:r>
      <w:r w:rsidRPr="00017207">
        <w:rPr>
          <w:rFonts w:ascii="Verdana" w:hAnsi="Verdana"/>
          <w:i/>
          <w:sz w:val="20"/>
          <w:szCs w:val="20"/>
          <w:lang w:val="en-US"/>
        </w:rPr>
        <w:t>builder, firefighter, police officer, bask</w:t>
      </w:r>
      <w:r>
        <w:rPr>
          <w:rFonts w:ascii="Verdana" w:hAnsi="Verdana"/>
          <w:i/>
          <w:sz w:val="20"/>
          <w:szCs w:val="20"/>
          <w:lang w:val="en-US"/>
        </w:rPr>
        <w:t>e</w:t>
      </w:r>
      <w:r w:rsidRPr="00017207">
        <w:rPr>
          <w:rFonts w:ascii="Verdana" w:hAnsi="Verdana"/>
          <w:i/>
          <w:sz w:val="20"/>
          <w:szCs w:val="20"/>
          <w:lang w:val="en-US"/>
        </w:rPr>
        <w:t xml:space="preserve">tball player, </w:t>
      </w:r>
      <w:r>
        <w:rPr>
          <w:rFonts w:ascii="Verdana" w:hAnsi="Verdana"/>
          <w:i/>
          <w:sz w:val="20"/>
          <w:szCs w:val="20"/>
          <w:lang w:val="en-US"/>
        </w:rPr>
        <w:t>filmstar, ballet dancer, astrona</w:t>
      </w:r>
      <w:r w:rsidRPr="00017207">
        <w:rPr>
          <w:rFonts w:ascii="Verdana" w:hAnsi="Verdana"/>
          <w:i/>
          <w:sz w:val="20"/>
          <w:szCs w:val="20"/>
          <w:lang w:val="en-US"/>
        </w:rPr>
        <w:t>ut, singer, model, journalist, photographer, carpenter, mechanic, lawyer, athlete</w:t>
      </w:r>
      <w:r w:rsidRPr="00017207">
        <w:rPr>
          <w:rFonts w:ascii="Verdana" w:hAnsi="Verdana"/>
          <w:sz w:val="20"/>
          <w:szCs w:val="20"/>
          <w:lang w:val="en-US"/>
        </w:rPr>
        <w:t>).</w:t>
      </w:r>
    </w:p>
    <w:p w:rsidR="003C0138" w:rsidRPr="00017207" w:rsidRDefault="003C0138" w:rsidP="005270E3">
      <w:pPr>
        <w:numPr>
          <w:ilvl w:val="0"/>
          <w:numId w:val="38"/>
        </w:numPr>
        <w:spacing w:after="0" w:line="240" w:lineRule="auto"/>
        <w:ind w:left="709" w:hanging="283"/>
        <w:rPr>
          <w:rFonts w:ascii="Verdana" w:hAnsi="Verdana"/>
          <w:b/>
          <w:i/>
          <w:sz w:val="20"/>
          <w:szCs w:val="20"/>
          <w:lang w:val="en-US"/>
        </w:rPr>
      </w:pPr>
      <w:r w:rsidRPr="00017207">
        <w:rPr>
          <w:rFonts w:ascii="Verdana" w:hAnsi="Verdana"/>
          <w:b/>
          <w:sz w:val="20"/>
          <w:szCs w:val="20"/>
          <w:lang w:val="en-US"/>
        </w:rPr>
        <w:t>Repaso:</w:t>
      </w:r>
    </w:p>
    <w:p w:rsidR="003C0138" w:rsidRPr="00636AA3" w:rsidRDefault="003C0138" w:rsidP="00636AA3">
      <w:pPr>
        <w:spacing w:after="0" w:line="240" w:lineRule="auto"/>
        <w:ind w:left="709"/>
        <w:rPr>
          <w:rFonts w:ascii="Verdana" w:hAnsi="Verdana"/>
          <w:i/>
          <w:sz w:val="20"/>
          <w:szCs w:val="20"/>
          <w:lang w:val="en-US"/>
        </w:rPr>
      </w:pPr>
      <w:r w:rsidRPr="00017207">
        <w:rPr>
          <w:rFonts w:ascii="Verdana" w:hAnsi="Verdana"/>
          <w:i/>
          <w:sz w:val="20"/>
          <w:szCs w:val="20"/>
          <w:lang w:val="en-US"/>
        </w:rPr>
        <w:t>doctor, farmer, teacher, artist, nurse.</w:t>
      </w:r>
    </w:p>
    <w:p w:rsidR="003C0138" w:rsidRPr="00F71A9D" w:rsidRDefault="003C0138" w:rsidP="00A127A7">
      <w:pPr>
        <w:pStyle w:val="Heading3"/>
        <w:tabs>
          <w:tab w:val="clear" w:pos="1800"/>
        </w:tabs>
        <w:rPr>
          <w:rFonts w:ascii="Verdana" w:hAnsi="Verdana"/>
          <w:b/>
          <w:color w:val="auto"/>
          <w:u w:val="none"/>
          <w:lang w:val="es-ES_tradnl"/>
        </w:rPr>
      </w:pPr>
      <w:r w:rsidRPr="00F71A9D">
        <w:rPr>
          <w:rFonts w:ascii="Verdana" w:hAnsi="Verdana"/>
          <w:b/>
          <w:color w:val="auto"/>
          <w:u w:val="none"/>
          <w:lang w:val="es-ES_tradnl"/>
        </w:rPr>
        <w:t>Gramática</w:t>
      </w:r>
    </w:p>
    <w:p w:rsidR="003C0138" w:rsidRPr="00017207" w:rsidRDefault="003C0138" w:rsidP="00A127A7">
      <w:pPr>
        <w:numPr>
          <w:ilvl w:val="0"/>
          <w:numId w:val="6"/>
        </w:numPr>
        <w:tabs>
          <w:tab w:val="left" w:pos="1800"/>
        </w:tabs>
        <w:spacing w:after="0" w:line="240" w:lineRule="auto"/>
        <w:rPr>
          <w:rFonts w:ascii="Verdana" w:hAnsi="Verdana"/>
          <w:i/>
          <w:iCs/>
          <w:sz w:val="20"/>
          <w:szCs w:val="20"/>
        </w:rPr>
      </w:pPr>
      <w:r w:rsidRPr="00017207">
        <w:rPr>
          <w:rFonts w:ascii="Verdana" w:hAnsi="Verdana"/>
          <w:sz w:val="20"/>
          <w:szCs w:val="20"/>
          <w:lang w:val="es-ES_tradnl"/>
        </w:rPr>
        <w:t>Comprender y utilizar correctamente las estructuras gramaticales aprendidas en  la unidad:</w:t>
      </w:r>
      <w:r w:rsidRPr="00017207">
        <w:rPr>
          <w:rFonts w:ascii="Verdana" w:hAnsi="Verdana"/>
          <w:bCs/>
          <w:sz w:val="20"/>
          <w:szCs w:val="20"/>
          <w:lang w:val="es-ES_tradnl"/>
        </w:rPr>
        <w:t xml:space="preserve"> (</w:t>
      </w:r>
      <w:r w:rsidRPr="00017207">
        <w:rPr>
          <w:rFonts w:ascii="Verdana" w:hAnsi="Verdana"/>
          <w:b/>
          <w:bCs/>
          <w:sz w:val="20"/>
          <w:szCs w:val="20"/>
          <w:lang w:val="es-ES_tradnl"/>
        </w:rPr>
        <w:t xml:space="preserve">Test </w:t>
      </w:r>
      <w:r w:rsidRPr="00017207">
        <w:rPr>
          <w:rFonts w:ascii="Verdana" w:hAnsi="Verdana"/>
          <w:bCs/>
          <w:iCs/>
          <w:sz w:val="20"/>
          <w:szCs w:val="20"/>
          <w:lang w:val="es-ES_tradnl"/>
        </w:rPr>
        <w:t>5</w:t>
      </w:r>
      <w:r w:rsidRPr="00017207">
        <w:rPr>
          <w:rFonts w:ascii="Verdana" w:hAnsi="Verdana"/>
          <w:bCs/>
          <w:sz w:val="20"/>
          <w:szCs w:val="20"/>
          <w:lang w:val="es-ES_tradnl"/>
        </w:rPr>
        <w:t>-</w:t>
      </w:r>
      <w:r w:rsidRPr="00017207">
        <w:rPr>
          <w:rFonts w:ascii="Verdana" w:hAnsi="Verdana"/>
          <w:sz w:val="20"/>
          <w:szCs w:val="20"/>
          <w:lang w:val="es-ES_tradnl"/>
        </w:rPr>
        <w:t xml:space="preserve">Test </w:t>
      </w:r>
      <w:r w:rsidRPr="00825206">
        <w:rPr>
          <w:rFonts w:ascii="Verdana" w:hAnsi="Verdana"/>
          <w:i/>
          <w:sz w:val="20"/>
          <w:szCs w:val="20"/>
          <w:lang w:val="es-ES_tradnl"/>
        </w:rPr>
        <w:t>Booklet</w:t>
      </w:r>
      <w:r w:rsidRPr="00017207">
        <w:rPr>
          <w:rFonts w:ascii="Verdana" w:hAnsi="Verdana"/>
          <w:sz w:val="20"/>
          <w:szCs w:val="20"/>
        </w:rPr>
        <w:t>)</w:t>
      </w:r>
    </w:p>
    <w:p w:rsidR="003C0138" w:rsidRPr="00017207" w:rsidRDefault="003C0138" w:rsidP="005270E3">
      <w:pPr>
        <w:numPr>
          <w:ilvl w:val="1"/>
          <w:numId w:val="16"/>
        </w:numPr>
        <w:tabs>
          <w:tab w:val="clear" w:pos="2264"/>
        </w:tabs>
        <w:spacing w:after="0" w:line="240" w:lineRule="auto"/>
        <w:ind w:left="709" w:hanging="283"/>
        <w:rPr>
          <w:rFonts w:ascii="Verdana" w:hAnsi="Verdana"/>
          <w:i/>
          <w:iCs/>
          <w:sz w:val="20"/>
          <w:szCs w:val="20"/>
          <w:lang w:val="en-US"/>
        </w:rPr>
      </w:pPr>
      <w:r w:rsidRPr="00017207">
        <w:rPr>
          <w:rFonts w:ascii="Verdana" w:hAnsi="Verdana"/>
          <w:b/>
          <w:sz w:val="20"/>
          <w:szCs w:val="20"/>
          <w:lang w:val="en-US"/>
        </w:rPr>
        <w:t>Estructuras</w:t>
      </w:r>
      <w:r w:rsidRPr="00017207">
        <w:rPr>
          <w:rFonts w:ascii="Verdana" w:hAnsi="Verdana"/>
          <w:sz w:val="20"/>
          <w:szCs w:val="20"/>
          <w:lang w:val="en-US"/>
        </w:rPr>
        <w:t>:</w:t>
      </w:r>
    </w:p>
    <w:p w:rsidR="003C0138" w:rsidRPr="00017207" w:rsidRDefault="003C0138" w:rsidP="00216CBE">
      <w:pPr>
        <w:spacing w:after="0" w:line="240" w:lineRule="auto"/>
        <w:ind w:left="709"/>
        <w:rPr>
          <w:rFonts w:ascii="Verdana" w:hAnsi="Verdana"/>
          <w:i/>
          <w:sz w:val="20"/>
          <w:szCs w:val="20"/>
          <w:lang w:val="en-US"/>
        </w:rPr>
      </w:pPr>
      <w:r w:rsidRPr="00017207">
        <w:rPr>
          <w:rFonts w:ascii="Verdana" w:hAnsi="Verdana"/>
          <w:i/>
          <w:sz w:val="20"/>
          <w:szCs w:val="20"/>
          <w:lang w:val="en-US"/>
        </w:rPr>
        <w:t>What do you want</w:t>
      </w:r>
      <w:r>
        <w:rPr>
          <w:rFonts w:ascii="Verdana" w:hAnsi="Verdana"/>
          <w:i/>
          <w:sz w:val="20"/>
          <w:szCs w:val="20"/>
          <w:lang w:val="en-US"/>
        </w:rPr>
        <w:t xml:space="preserve"> to be? I want to be an (astrona</w:t>
      </w:r>
      <w:r w:rsidRPr="00017207">
        <w:rPr>
          <w:rFonts w:ascii="Verdana" w:hAnsi="Verdana"/>
          <w:i/>
          <w:sz w:val="20"/>
          <w:szCs w:val="20"/>
          <w:lang w:val="en-US"/>
        </w:rPr>
        <w:t>ut). What does he/she want to be? He/she wants to be a (builder). I don’</w:t>
      </w:r>
      <w:r>
        <w:rPr>
          <w:rFonts w:ascii="Verdana" w:hAnsi="Verdana"/>
          <w:i/>
          <w:sz w:val="20"/>
          <w:szCs w:val="20"/>
          <w:lang w:val="en-US"/>
        </w:rPr>
        <w:t>t want to be an (astrona</w:t>
      </w:r>
      <w:r w:rsidRPr="00017207">
        <w:rPr>
          <w:rFonts w:ascii="Verdana" w:hAnsi="Verdana"/>
          <w:i/>
          <w:sz w:val="20"/>
          <w:szCs w:val="20"/>
          <w:lang w:val="en-US"/>
        </w:rPr>
        <w:t>ut). I don’t want to be a (builder). Do you want to be a (singer)? Yes, I do/don’t. Does he/she want to be a (singer)? Yes, he/she does / No, he/she doesn’t. Why do you want to be a (singer)? I want to be a (singer) because I (am good at singing)</w:t>
      </w:r>
    </w:p>
    <w:p w:rsidR="003C0138" w:rsidRPr="00017207" w:rsidRDefault="003C0138" w:rsidP="00216CBE">
      <w:pPr>
        <w:spacing w:after="0" w:line="240" w:lineRule="auto"/>
        <w:ind w:left="709"/>
        <w:rPr>
          <w:rFonts w:ascii="Verdana" w:hAnsi="Verdana"/>
          <w:i/>
          <w:sz w:val="20"/>
          <w:szCs w:val="20"/>
        </w:rPr>
      </w:pPr>
      <w:r>
        <w:rPr>
          <w:rFonts w:ascii="Verdana" w:hAnsi="Verdana"/>
          <w:sz w:val="20"/>
          <w:szCs w:val="20"/>
        </w:rPr>
        <w:t xml:space="preserve">CLIL </w:t>
      </w:r>
      <w:r w:rsidRPr="00017207">
        <w:rPr>
          <w:rFonts w:ascii="Verdana" w:hAnsi="Verdana"/>
          <w:i/>
          <w:sz w:val="20"/>
          <w:szCs w:val="20"/>
        </w:rPr>
        <w:t>language</w:t>
      </w:r>
      <w:r w:rsidRPr="00017207">
        <w:rPr>
          <w:rFonts w:ascii="Verdana" w:hAnsi="Verdana"/>
          <w:sz w:val="20"/>
          <w:szCs w:val="20"/>
        </w:rPr>
        <w:t xml:space="preserve"> (AICLE: aprendizaje integrado de contenidos y lenguas extranjeras): </w:t>
      </w:r>
    </w:p>
    <w:p w:rsidR="003C0138" w:rsidRPr="00636AA3" w:rsidRDefault="003C0138" w:rsidP="00636AA3">
      <w:pPr>
        <w:spacing w:after="0" w:line="240" w:lineRule="auto"/>
        <w:ind w:left="709"/>
        <w:jc w:val="both"/>
        <w:rPr>
          <w:rFonts w:ascii="Verdana" w:hAnsi="Verdana"/>
          <w:sz w:val="20"/>
          <w:szCs w:val="20"/>
        </w:rPr>
      </w:pPr>
      <w:r w:rsidRPr="00017207">
        <w:rPr>
          <w:rFonts w:ascii="Verdana" w:hAnsi="Verdana"/>
          <w:sz w:val="20"/>
          <w:szCs w:val="20"/>
        </w:rPr>
        <w:t xml:space="preserve">Empleos futuros: Juegos olímpicos: </w:t>
      </w:r>
      <w:r w:rsidRPr="00017207">
        <w:rPr>
          <w:rFonts w:ascii="Verdana" w:hAnsi="Verdana"/>
          <w:i/>
          <w:sz w:val="20"/>
          <w:szCs w:val="20"/>
        </w:rPr>
        <w:t>champion, coach, train, famous, brave.</w:t>
      </w:r>
    </w:p>
    <w:p w:rsidR="003C0138" w:rsidRPr="00F71A9D" w:rsidRDefault="003C0138" w:rsidP="00A127A7">
      <w:pPr>
        <w:pStyle w:val="Heading1"/>
        <w:tabs>
          <w:tab w:val="left" w:pos="1800"/>
        </w:tabs>
        <w:rPr>
          <w:rFonts w:ascii="Verdana" w:hAnsi="Verdana"/>
          <w:b/>
          <w:color w:val="auto"/>
          <w:u w:val="none"/>
        </w:rPr>
      </w:pPr>
      <w:r w:rsidRPr="00F71A9D">
        <w:rPr>
          <w:rFonts w:ascii="Verdana" w:hAnsi="Verdana"/>
          <w:b/>
          <w:color w:val="auto"/>
          <w:u w:val="none"/>
        </w:rPr>
        <w:t>Fonética</w:t>
      </w:r>
    </w:p>
    <w:p w:rsidR="003C0138" w:rsidRPr="00017207" w:rsidRDefault="003C0138" w:rsidP="00A127A7">
      <w:pPr>
        <w:numPr>
          <w:ilvl w:val="0"/>
          <w:numId w:val="4"/>
        </w:numPr>
        <w:tabs>
          <w:tab w:val="left" w:pos="397"/>
          <w:tab w:val="left" w:pos="1800"/>
        </w:tabs>
        <w:spacing w:after="0" w:line="240" w:lineRule="auto"/>
        <w:rPr>
          <w:rFonts w:ascii="Verdana" w:hAnsi="Verdana"/>
          <w:sz w:val="20"/>
          <w:szCs w:val="20"/>
        </w:rPr>
      </w:pPr>
      <w:r w:rsidRPr="00017207">
        <w:rPr>
          <w:rFonts w:ascii="Verdana" w:hAnsi="Verdana"/>
          <w:sz w:val="20"/>
          <w:szCs w:val="20"/>
        </w:rPr>
        <w:t>Reconocer y reproducir aspectos sonoros, de ritmo, acentuación y entonación de expresiones (</w:t>
      </w:r>
      <w:r w:rsidRPr="00825206">
        <w:rPr>
          <w:rFonts w:ascii="Verdana" w:hAnsi="Verdana"/>
          <w:i/>
          <w:sz w:val="20"/>
          <w:szCs w:val="20"/>
        </w:rPr>
        <w:t>Phonics</w:t>
      </w:r>
      <w:r w:rsidRPr="00017207">
        <w:rPr>
          <w:rFonts w:ascii="Verdana" w:hAnsi="Verdana"/>
          <w:sz w:val="20"/>
          <w:szCs w:val="20"/>
        </w:rPr>
        <w:t>):</w:t>
      </w:r>
    </w:p>
    <w:p w:rsidR="003C0138" w:rsidRPr="00BD1838" w:rsidRDefault="003C0138" w:rsidP="005270E3">
      <w:pPr>
        <w:numPr>
          <w:ilvl w:val="0"/>
          <w:numId w:val="17"/>
        </w:numPr>
        <w:tabs>
          <w:tab w:val="clear" w:pos="1544"/>
        </w:tabs>
        <w:spacing w:after="0" w:line="240" w:lineRule="auto"/>
        <w:ind w:left="709" w:hanging="283"/>
        <w:rPr>
          <w:rFonts w:ascii="Verdana" w:hAnsi="Verdana"/>
          <w:sz w:val="20"/>
          <w:szCs w:val="20"/>
          <w:lang w:val="es-ES_tradnl"/>
        </w:rPr>
      </w:pPr>
      <w:r w:rsidRPr="00017207">
        <w:rPr>
          <w:rFonts w:ascii="Verdana" w:hAnsi="Verdana"/>
          <w:sz w:val="20"/>
          <w:szCs w:val="20"/>
          <w:lang w:val="es-ES_tradnl"/>
        </w:rPr>
        <w:t>Pronunciar –</w:t>
      </w:r>
      <w:r w:rsidRPr="00BD1838">
        <w:rPr>
          <w:rFonts w:ascii="Verdana" w:hAnsi="Verdana"/>
          <w:sz w:val="20"/>
          <w:szCs w:val="20"/>
          <w:lang w:val="es-ES_tradnl"/>
        </w:rPr>
        <w:t>le y –y.</w:t>
      </w:r>
    </w:p>
    <w:p w:rsidR="003C0138" w:rsidRPr="00017207" w:rsidRDefault="003C0138" w:rsidP="005270E3">
      <w:pPr>
        <w:numPr>
          <w:ilvl w:val="0"/>
          <w:numId w:val="17"/>
        </w:numPr>
        <w:tabs>
          <w:tab w:val="clear" w:pos="1544"/>
        </w:tabs>
        <w:spacing w:after="0" w:line="240" w:lineRule="auto"/>
        <w:ind w:left="709" w:hanging="283"/>
        <w:rPr>
          <w:rFonts w:ascii="Verdana" w:hAnsi="Verdana"/>
          <w:sz w:val="20"/>
          <w:szCs w:val="20"/>
        </w:rPr>
      </w:pPr>
      <w:r w:rsidRPr="00017207">
        <w:rPr>
          <w:rFonts w:ascii="Verdana" w:hAnsi="Verdana"/>
          <w:sz w:val="20"/>
          <w:szCs w:val="20"/>
        </w:rPr>
        <w:t>Poder combinar sonidos individuales y letras para crear palabras.</w:t>
      </w:r>
    </w:p>
    <w:p w:rsidR="003C0138" w:rsidRPr="00F71A9D" w:rsidRDefault="003C0138" w:rsidP="00A127A7">
      <w:pPr>
        <w:pStyle w:val="Heading1"/>
        <w:tabs>
          <w:tab w:val="left" w:pos="1800"/>
        </w:tabs>
        <w:rPr>
          <w:rFonts w:ascii="Verdana" w:hAnsi="Verdana"/>
          <w:b/>
          <w:color w:val="auto"/>
          <w:u w:val="none"/>
        </w:rPr>
      </w:pPr>
      <w:r w:rsidRPr="00F71A9D">
        <w:rPr>
          <w:rFonts w:ascii="Verdana" w:hAnsi="Verdana"/>
          <w:b/>
          <w:color w:val="auto"/>
          <w:u w:val="none"/>
        </w:rPr>
        <w:t>Reflexión sobre el aprendizaje</w:t>
      </w:r>
    </w:p>
    <w:p w:rsidR="003C0138" w:rsidRPr="00017207" w:rsidRDefault="003C0138" w:rsidP="005270E3">
      <w:pPr>
        <w:numPr>
          <w:ilvl w:val="0"/>
          <w:numId w:val="14"/>
        </w:numPr>
        <w:tabs>
          <w:tab w:val="clear" w:pos="284"/>
          <w:tab w:val="num" w:pos="709"/>
        </w:tabs>
        <w:spacing w:after="0" w:line="240" w:lineRule="auto"/>
        <w:ind w:firstLine="142"/>
        <w:rPr>
          <w:rFonts w:ascii="Verdana" w:hAnsi="Verdana"/>
          <w:sz w:val="20"/>
          <w:szCs w:val="20"/>
        </w:rPr>
      </w:pPr>
      <w:r w:rsidRPr="00017207">
        <w:rPr>
          <w:rFonts w:ascii="Verdana" w:hAnsi="Verdana"/>
          <w:sz w:val="20"/>
          <w:szCs w:val="20"/>
        </w:rPr>
        <w:t>Utilizar conocimientos previos para aprender vocabulario.</w:t>
      </w:r>
    </w:p>
    <w:p w:rsidR="003C0138" w:rsidRPr="00017207" w:rsidRDefault="003C0138" w:rsidP="005270E3">
      <w:pPr>
        <w:numPr>
          <w:ilvl w:val="0"/>
          <w:numId w:val="14"/>
        </w:numPr>
        <w:tabs>
          <w:tab w:val="clear" w:pos="284"/>
          <w:tab w:val="num" w:pos="709"/>
        </w:tabs>
        <w:spacing w:after="0" w:line="240" w:lineRule="auto"/>
        <w:ind w:firstLine="142"/>
        <w:rPr>
          <w:rFonts w:ascii="Verdana" w:hAnsi="Verdana"/>
          <w:sz w:val="20"/>
          <w:szCs w:val="20"/>
        </w:rPr>
      </w:pPr>
      <w:r w:rsidRPr="00017207">
        <w:rPr>
          <w:rFonts w:ascii="Verdana" w:hAnsi="Verdana"/>
          <w:sz w:val="20"/>
          <w:szCs w:val="20"/>
        </w:rPr>
        <w:t>Memorizar palabras nuevas.</w:t>
      </w:r>
    </w:p>
    <w:p w:rsidR="003C0138" w:rsidRPr="00017207" w:rsidRDefault="003C0138" w:rsidP="005270E3">
      <w:pPr>
        <w:numPr>
          <w:ilvl w:val="0"/>
          <w:numId w:val="14"/>
        </w:numPr>
        <w:tabs>
          <w:tab w:val="clear" w:pos="284"/>
          <w:tab w:val="num" w:pos="709"/>
        </w:tabs>
        <w:spacing w:after="0" w:line="240" w:lineRule="auto"/>
        <w:ind w:firstLine="142"/>
        <w:rPr>
          <w:rFonts w:ascii="Verdana" w:hAnsi="Verdana"/>
          <w:sz w:val="20"/>
          <w:szCs w:val="20"/>
        </w:rPr>
      </w:pPr>
      <w:r w:rsidRPr="00017207">
        <w:rPr>
          <w:rFonts w:ascii="Verdana" w:hAnsi="Verdana"/>
          <w:sz w:val="20"/>
          <w:szCs w:val="20"/>
        </w:rPr>
        <w:t xml:space="preserve">Identificar las reglas en el uso de </w:t>
      </w:r>
      <w:r w:rsidRPr="00017207">
        <w:rPr>
          <w:rFonts w:ascii="Verdana" w:hAnsi="Verdana"/>
          <w:i/>
          <w:sz w:val="20"/>
          <w:szCs w:val="20"/>
        </w:rPr>
        <w:t>want to be.</w:t>
      </w:r>
    </w:p>
    <w:p w:rsidR="003C0138" w:rsidRPr="00017207" w:rsidRDefault="003C0138" w:rsidP="005270E3">
      <w:pPr>
        <w:numPr>
          <w:ilvl w:val="0"/>
          <w:numId w:val="14"/>
        </w:numPr>
        <w:tabs>
          <w:tab w:val="clear" w:pos="284"/>
          <w:tab w:val="num" w:pos="709"/>
        </w:tabs>
        <w:spacing w:after="0" w:line="240" w:lineRule="auto"/>
        <w:ind w:left="1080" w:hanging="654"/>
        <w:rPr>
          <w:rFonts w:ascii="Verdana" w:hAnsi="Verdana"/>
          <w:sz w:val="20"/>
          <w:szCs w:val="20"/>
        </w:rPr>
      </w:pPr>
      <w:r w:rsidRPr="00017207">
        <w:rPr>
          <w:rFonts w:ascii="Verdana" w:hAnsi="Verdana"/>
          <w:sz w:val="20"/>
          <w:szCs w:val="20"/>
        </w:rPr>
        <w:t>Utilizar el pensamiento lógico: examinar modelos y alcanzar conclusiones.</w:t>
      </w:r>
    </w:p>
    <w:p w:rsidR="003C0138" w:rsidRPr="00017207" w:rsidRDefault="003C0138" w:rsidP="005270E3">
      <w:pPr>
        <w:numPr>
          <w:ilvl w:val="0"/>
          <w:numId w:val="14"/>
        </w:numPr>
        <w:tabs>
          <w:tab w:val="clear" w:pos="284"/>
          <w:tab w:val="num" w:pos="709"/>
        </w:tabs>
        <w:spacing w:after="0" w:line="240" w:lineRule="auto"/>
        <w:ind w:left="1080" w:hanging="654"/>
        <w:rPr>
          <w:rFonts w:ascii="Verdana" w:hAnsi="Verdana"/>
          <w:sz w:val="20"/>
          <w:szCs w:val="20"/>
        </w:rPr>
      </w:pPr>
      <w:r w:rsidRPr="00017207">
        <w:rPr>
          <w:rFonts w:ascii="Verdana" w:hAnsi="Verdana"/>
          <w:sz w:val="20"/>
          <w:szCs w:val="20"/>
        </w:rPr>
        <w:t>Utilizar el pensamiento creativo: actividades basadas en la memoria visual.</w:t>
      </w:r>
    </w:p>
    <w:p w:rsidR="003C0138" w:rsidRPr="00017207" w:rsidRDefault="003C0138" w:rsidP="005270E3">
      <w:pPr>
        <w:numPr>
          <w:ilvl w:val="0"/>
          <w:numId w:val="14"/>
        </w:numPr>
        <w:tabs>
          <w:tab w:val="clear" w:pos="284"/>
          <w:tab w:val="num" w:pos="709"/>
        </w:tabs>
        <w:spacing w:after="0" w:line="240" w:lineRule="auto"/>
        <w:ind w:left="1080" w:hanging="654"/>
        <w:rPr>
          <w:rFonts w:ascii="Verdana" w:hAnsi="Verdana"/>
          <w:sz w:val="20"/>
          <w:szCs w:val="20"/>
        </w:rPr>
      </w:pPr>
      <w:r w:rsidRPr="00017207">
        <w:rPr>
          <w:rFonts w:ascii="Verdana" w:hAnsi="Verdana"/>
          <w:sz w:val="20"/>
          <w:szCs w:val="20"/>
        </w:rPr>
        <w:t>Utilizar el pensamiento crítico: identificar y comparar razones.</w:t>
      </w:r>
    </w:p>
    <w:p w:rsidR="003C0138" w:rsidRPr="00017207" w:rsidRDefault="003C0138" w:rsidP="005270E3">
      <w:pPr>
        <w:numPr>
          <w:ilvl w:val="0"/>
          <w:numId w:val="14"/>
        </w:numPr>
        <w:tabs>
          <w:tab w:val="clear" w:pos="284"/>
          <w:tab w:val="num" w:pos="709"/>
        </w:tabs>
        <w:spacing w:after="0" w:line="240" w:lineRule="auto"/>
        <w:ind w:firstLine="142"/>
        <w:rPr>
          <w:rFonts w:ascii="Verdana" w:hAnsi="Verdana"/>
          <w:sz w:val="20"/>
          <w:szCs w:val="20"/>
        </w:rPr>
      </w:pPr>
      <w:r w:rsidRPr="00017207">
        <w:rPr>
          <w:rFonts w:ascii="Verdana" w:hAnsi="Verdana"/>
          <w:sz w:val="20"/>
          <w:szCs w:val="20"/>
        </w:rPr>
        <w:t>Aprendizaje colaborativo: pedir ayuda.</w:t>
      </w:r>
    </w:p>
    <w:p w:rsidR="003C0138" w:rsidRPr="00017207" w:rsidRDefault="003C0138" w:rsidP="005270E3">
      <w:pPr>
        <w:numPr>
          <w:ilvl w:val="0"/>
          <w:numId w:val="14"/>
        </w:numPr>
        <w:tabs>
          <w:tab w:val="clear" w:pos="284"/>
          <w:tab w:val="num" w:pos="709"/>
        </w:tabs>
        <w:spacing w:after="0" w:line="240" w:lineRule="auto"/>
        <w:ind w:firstLine="142"/>
        <w:rPr>
          <w:rFonts w:ascii="Verdana" w:hAnsi="Verdana"/>
          <w:sz w:val="20"/>
          <w:szCs w:val="20"/>
        </w:rPr>
      </w:pPr>
      <w:r w:rsidRPr="00017207">
        <w:rPr>
          <w:rFonts w:ascii="Verdana" w:hAnsi="Verdana"/>
          <w:sz w:val="20"/>
          <w:szCs w:val="20"/>
        </w:rPr>
        <w:t>Reflexionar sobre el propio trabajo, autoevaluarse al final de la unidad.</w:t>
      </w:r>
    </w:p>
    <w:p w:rsidR="003C0138" w:rsidRPr="00017207" w:rsidRDefault="003C0138" w:rsidP="00A127A7">
      <w:pPr>
        <w:pStyle w:val="Heading1"/>
        <w:tabs>
          <w:tab w:val="left" w:pos="397"/>
        </w:tabs>
        <w:autoSpaceDE w:val="0"/>
        <w:rPr>
          <w:rFonts w:ascii="Verdana" w:hAnsi="Verdana"/>
          <w:color w:val="auto"/>
        </w:rPr>
      </w:pPr>
    </w:p>
    <w:p w:rsidR="003C0138" w:rsidRPr="00F71A9D" w:rsidRDefault="003C0138" w:rsidP="00A127A7">
      <w:pPr>
        <w:pStyle w:val="Heading1"/>
        <w:tabs>
          <w:tab w:val="left" w:pos="397"/>
        </w:tabs>
        <w:autoSpaceDE w:val="0"/>
        <w:rPr>
          <w:rFonts w:ascii="Verdana" w:hAnsi="Verdana"/>
          <w:b/>
          <w:color w:val="auto"/>
          <w:u w:val="none"/>
        </w:rPr>
      </w:pPr>
      <w:r w:rsidRPr="00F71A9D">
        <w:rPr>
          <w:rFonts w:ascii="Verdana" w:hAnsi="Verdana"/>
          <w:b/>
          <w:color w:val="auto"/>
          <w:u w:val="none"/>
        </w:rPr>
        <w:t>BLOQUE 4 – Aspectos socio-culturales y conciencia intercultural</w:t>
      </w:r>
    </w:p>
    <w:p w:rsidR="003C0138" w:rsidRPr="00017207" w:rsidRDefault="003C0138" w:rsidP="005270E3">
      <w:pPr>
        <w:pStyle w:val="BodyText"/>
        <w:numPr>
          <w:ilvl w:val="0"/>
          <w:numId w:val="39"/>
        </w:numPr>
        <w:rPr>
          <w:rFonts w:ascii="Verdana" w:hAnsi="Verdana"/>
          <w:bCs/>
          <w:color w:val="auto"/>
        </w:rPr>
      </w:pPr>
      <w:r w:rsidRPr="00017207">
        <w:rPr>
          <w:rFonts w:ascii="Verdana" w:hAnsi="Verdana"/>
          <w:bCs/>
          <w:color w:val="auto"/>
        </w:rPr>
        <w:t>Valorar la lengua extranjera como instrumento de comunicación con otras personas y mostrar curiosidad e interés hacia las personas que hablan la lengua extranjera.</w:t>
      </w:r>
    </w:p>
    <w:p w:rsidR="003C0138" w:rsidRPr="00017207" w:rsidRDefault="003C0138" w:rsidP="005270E3">
      <w:pPr>
        <w:pStyle w:val="BodyText"/>
        <w:numPr>
          <w:ilvl w:val="0"/>
          <w:numId w:val="39"/>
        </w:numPr>
        <w:rPr>
          <w:rFonts w:ascii="Verdana" w:hAnsi="Verdana"/>
          <w:bCs/>
          <w:color w:val="auto"/>
        </w:rPr>
      </w:pPr>
      <w:r w:rsidRPr="00017207">
        <w:rPr>
          <w:rFonts w:ascii="Verdana" w:hAnsi="Verdana"/>
          <w:bCs/>
          <w:color w:val="auto"/>
        </w:rPr>
        <w:t>Identificar algunos aspectos de la vida cotidiana de los países donde se habla la lengua extranjera y compararlos con los propios.</w:t>
      </w:r>
    </w:p>
    <w:p w:rsidR="003C0138" w:rsidRPr="00017207" w:rsidRDefault="003C0138" w:rsidP="00A127A7">
      <w:pPr>
        <w:pStyle w:val="BodyText"/>
        <w:ind w:left="360"/>
        <w:rPr>
          <w:rFonts w:ascii="Verdana" w:hAnsi="Verdana"/>
          <w:bCs/>
          <w:color w:val="auto"/>
        </w:rPr>
      </w:pPr>
    </w:p>
    <w:p w:rsidR="003C0138" w:rsidRPr="003E197B" w:rsidRDefault="003C0138" w:rsidP="00A127A7">
      <w:pPr>
        <w:spacing w:line="240" w:lineRule="auto"/>
        <w:rPr>
          <w:rFonts w:ascii="Verdana" w:hAnsi="Verdana"/>
          <w:sz w:val="20"/>
          <w:szCs w:val="20"/>
          <w:lang w:val="pt-PT"/>
        </w:rPr>
      </w:pPr>
    </w:p>
    <w:p w:rsidR="003C0138" w:rsidRPr="003E197B" w:rsidRDefault="003C0138">
      <w:pPr>
        <w:rPr>
          <w:rFonts w:ascii="Verdana" w:hAnsi="Verdana"/>
          <w:sz w:val="20"/>
          <w:szCs w:val="20"/>
          <w:lang w:val="pt-PT"/>
        </w:rPr>
      </w:pPr>
      <w:r w:rsidRPr="003E197B">
        <w:rPr>
          <w:rFonts w:ascii="Verdana" w:hAnsi="Verdana"/>
          <w:sz w:val="20"/>
          <w:szCs w:val="20"/>
          <w:lang w:val="pt-PT"/>
        </w:rPr>
        <w:br w:type="page"/>
      </w:r>
    </w:p>
    <w:p w:rsidR="003C0138" w:rsidRPr="00D60D83" w:rsidRDefault="003C0138" w:rsidP="009E02EA">
      <w:pPr>
        <w:tabs>
          <w:tab w:val="left" w:pos="0"/>
        </w:tabs>
        <w:spacing w:after="0" w:line="240" w:lineRule="auto"/>
        <w:ind w:left="-397"/>
        <w:rPr>
          <w:rFonts w:ascii="Verdana" w:hAnsi="Verdana"/>
          <w:b/>
          <w:bCs/>
          <w:color w:val="364395"/>
          <w:sz w:val="28"/>
          <w:szCs w:val="20"/>
        </w:rPr>
      </w:pPr>
      <w:r w:rsidRPr="00D60D83">
        <w:rPr>
          <w:rFonts w:ascii="Verdana" w:hAnsi="Verdana"/>
          <w:b/>
          <w:bCs/>
          <w:color w:val="364395"/>
          <w:sz w:val="28"/>
          <w:szCs w:val="20"/>
        </w:rPr>
        <w:t xml:space="preserve">UNIDAD 6: </w:t>
      </w:r>
      <w:r w:rsidRPr="00D60D83">
        <w:rPr>
          <w:rFonts w:ascii="Verdana" w:hAnsi="Verdana"/>
          <w:b/>
          <w:bCs/>
          <w:i/>
          <w:color w:val="364395"/>
          <w:sz w:val="28"/>
          <w:szCs w:val="20"/>
        </w:rPr>
        <w:t>Rainforests</w:t>
      </w:r>
    </w:p>
    <w:p w:rsidR="003C0138" w:rsidRPr="00D60D83" w:rsidRDefault="003C0138" w:rsidP="00F76ECE">
      <w:pPr>
        <w:spacing w:before="360" w:after="120" w:line="240" w:lineRule="auto"/>
        <w:ind w:left="-397"/>
        <w:rPr>
          <w:rFonts w:ascii="Verdana" w:hAnsi="Verdana"/>
          <w:b/>
          <w:bCs/>
          <w:color w:val="364395"/>
          <w:sz w:val="24"/>
          <w:szCs w:val="20"/>
          <w:lang w:val="es-ES_tradnl"/>
        </w:rPr>
      </w:pPr>
      <w:r w:rsidRPr="00D60D83">
        <w:rPr>
          <w:rFonts w:ascii="Verdana" w:hAnsi="Verdana"/>
          <w:b/>
          <w:bCs/>
          <w:color w:val="364395"/>
          <w:sz w:val="24"/>
          <w:szCs w:val="20"/>
          <w:lang w:val="es-ES_tradnl"/>
        </w:rPr>
        <w:t>I. OBJETIVOS DIDÁCTICOS</w:t>
      </w:r>
    </w:p>
    <w:p w:rsidR="003C0138" w:rsidRPr="00F76ECE" w:rsidRDefault="003C0138" w:rsidP="009E02EA">
      <w:pPr>
        <w:tabs>
          <w:tab w:val="left" w:pos="1800"/>
        </w:tabs>
        <w:spacing w:after="0" w:line="240" w:lineRule="auto"/>
        <w:rPr>
          <w:rFonts w:ascii="Verdana" w:hAnsi="Verdana"/>
          <w:b/>
        </w:rPr>
      </w:pPr>
      <w:r w:rsidRPr="00F76ECE">
        <w:rPr>
          <w:rFonts w:ascii="Verdana" w:hAnsi="Verdana"/>
          <w:b/>
        </w:rPr>
        <w:t xml:space="preserve">BLOQUE 1- Comunicación oral: escuchar, hablar y conversar </w:t>
      </w:r>
    </w:p>
    <w:p w:rsidR="003C0138" w:rsidRPr="00017207" w:rsidRDefault="003C0138" w:rsidP="009E02EA">
      <w:pPr>
        <w:numPr>
          <w:ilvl w:val="0"/>
          <w:numId w:val="3"/>
        </w:numPr>
        <w:tabs>
          <w:tab w:val="left" w:pos="397"/>
        </w:tabs>
        <w:spacing w:after="0" w:line="240" w:lineRule="auto"/>
        <w:rPr>
          <w:rFonts w:ascii="Verdana" w:hAnsi="Verdana"/>
          <w:sz w:val="20"/>
          <w:szCs w:val="20"/>
        </w:rPr>
      </w:pPr>
      <w:r w:rsidRPr="00017207">
        <w:rPr>
          <w:rFonts w:ascii="Verdana" w:hAnsi="Verdana"/>
          <w:sz w:val="20"/>
          <w:szCs w:val="20"/>
        </w:rPr>
        <w:t>Participar en comunicaciones orales:</w:t>
      </w:r>
    </w:p>
    <w:p w:rsidR="003C0138" w:rsidRPr="00017207" w:rsidRDefault="003C0138" w:rsidP="009E02EA">
      <w:pPr>
        <w:spacing w:after="0" w:line="240" w:lineRule="auto"/>
        <w:ind w:left="397"/>
        <w:rPr>
          <w:rFonts w:ascii="Verdana" w:hAnsi="Verdana"/>
          <w:sz w:val="20"/>
          <w:szCs w:val="20"/>
        </w:rPr>
      </w:pPr>
      <w:r w:rsidRPr="00017207">
        <w:rPr>
          <w:rFonts w:ascii="Verdana" w:hAnsi="Verdana"/>
          <w:sz w:val="20"/>
          <w:szCs w:val="20"/>
        </w:rPr>
        <w:t>Utilizando el vocabulario de la unidad: la naturaleza.</w:t>
      </w:r>
    </w:p>
    <w:p w:rsidR="003C0138" w:rsidRPr="00017207" w:rsidRDefault="003C0138" w:rsidP="009E02EA">
      <w:pPr>
        <w:numPr>
          <w:ilvl w:val="0"/>
          <w:numId w:val="12"/>
        </w:numPr>
        <w:spacing w:after="0" w:line="240" w:lineRule="auto"/>
        <w:ind w:left="709" w:hanging="283"/>
        <w:rPr>
          <w:rFonts w:ascii="Verdana" w:hAnsi="Verdana"/>
          <w:i/>
          <w:sz w:val="20"/>
          <w:szCs w:val="20"/>
        </w:rPr>
      </w:pPr>
      <w:r w:rsidRPr="00017207">
        <w:rPr>
          <w:rFonts w:ascii="Verdana" w:hAnsi="Verdana"/>
          <w:sz w:val="20"/>
          <w:szCs w:val="20"/>
        </w:rPr>
        <w:t>Repitiendo palabras y frases.</w:t>
      </w:r>
    </w:p>
    <w:p w:rsidR="003C0138" w:rsidRDefault="003C0138" w:rsidP="009E02EA">
      <w:pPr>
        <w:numPr>
          <w:ilvl w:val="0"/>
          <w:numId w:val="12"/>
        </w:numPr>
        <w:spacing w:after="0" w:line="240" w:lineRule="auto"/>
        <w:ind w:left="709" w:hanging="283"/>
        <w:rPr>
          <w:rFonts w:ascii="Verdana" w:hAnsi="Verdana"/>
          <w:iCs/>
          <w:sz w:val="20"/>
          <w:szCs w:val="20"/>
          <w:lang w:val="es-ES_tradnl"/>
        </w:rPr>
      </w:pPr>
      <w:r w:rsidRPr="00017207">
        <w:rPr>
          <w:rFonts w:ascii="Verdana" w:hAnsi="Verdana"/>
          <w:sz w:val="20"/>
          <w:szCs w:val="20"/>
          <w:lang w:val="es-ES_tradnl"/>
        </w:rPr>
        <w:t xml:space="preserve">Recitando y cantando  el </w:t>
      </w:r>
      <w:r w:rsidRPr="00017207">
        <w:rPr>
          <w:rFonts w:ascii="Verdana" w:hAnsi="Verdana"/>
          <w:i/>
          <w:iCs/>
          <w:sz w:val="20"/>
          <w:szCs w:val="20"/>
          <w:lang w:val="es-ES_tradnl"/>
        </w:rPr>
        <w:t xml:space="preserve">chant, </w:t>
      </w:r>
      <w:r w:rsidRPr="00017207">
        <w:rPr>
          <w:rFonts w:ascii="Verdana" w:hAnsi="Verdana"/>
          <w:iCs/>
          <w:sz w:val="20"/>
          <w:szCs w:val="20"/>
          <w:lang w:val="es-ES_tradnl"/>
        </w:rPr>
        <w:t>l</w:t>
      </w:r>
      <w:r>
        <w:rPr>
          <w:rFonts w:ascii="Verdana" w:hAnsi="Verdana"/>
          <w:iCs/>
          <w:sz w:val="20"/>
          <w:szCs w:val="20"/>
          <w:lang w:val="es-ES_tradnl"/>
        </w:rPr>
        <w:t>a canción (sobre la naturaleza</w:t>
      </w:r>
      <w:r w:rsidRPr="00017207">
        <w:rPr>
          <w:rFonts w:ascii="Verdana" w:hAnsi="Verdana"/>
          <w:iCs/>
          <w:sz w:val="20"/>
          <w:szCs w:val="20"/>
          <w:lang w:val="es-ES_tradnl"/>
        </w:rPr>
        <w:t xml:space="preserve">) y </w:t>
      </w:r>
      <w:r w:rsidRPr="00017207">
        <w:rPr>
          <w:rFonts w:ascii="Verdana" w:hAnsi="Verdana"/>
          <w:i/>
          <w:iCs/>
          <w:sz w:val="20"/>
          <w:szCs w:val="20"/>
          <w:lang w:val="es-ES_tradnl"/>
        </w:rPr>
        <w:t>Karaoke song</w:t>
      </w:r>
      <w:r w:rsidRPr="00017207">
        <w:rPr>
          <w:rFonts w:ascii="Verdana" w:hAnsi="Verdana"/>
          <w:iCs/>
          <w:sz w:val="20"/>
          <w:szCs w:val="20"/>
          <w:lang w:val="es-ES_tradnl"/>
        </w:rPr>
        <w:t>.</w:t>
      </w:r>
    </w:p>
    <w:p w:rsidR="003C0138" w:rsidRPr="000F1E08" w:rsidRDefault="003C0138" w:rsidP="000F1E08">
      <w:pPr>
        <w:numPr>
          <w:ilvl w:val="0"/>
          <w:numId w:val="12"/>
        </w:numPr>
        <w:spacing w:after="0" w:line="240" w:lineRule="auto"/>
        <w:ind w:left="709" w:hanging="283"/>
        <w:rPr>
          <w:rFonts w:ascii="Verdana" w:hAnsi="Verdana"/>
          <w:i/>
          <w:iCs/>
          <w:sz w:val="20"/>
          <w:szCs w:val="20"/>
          <w:lang w:val="es-ES_tradnl"/>
        </w:rPr>
      </w:pPr>
      <w:r w:rsidRPr="00017207">
        <w:rPr>
          <w:rFonts w:ascii="Verdana" w:hAnsi="Verdana"/>
          <w:iCs/>
          <w:sz w:val="20"/>
          <w:szCs w:val="20"/>
          <w:lang w:val="es-ES_tradnl"/>
        </w:rPr>
        <w:t xml:space="preserve">Diciendo palabras de las casillas </w:t>
      </w:r>
      <w:r w:rsidRPr="00BD1838">
        <w:rPr>
          <w:rFonts w:ascii="Verdana" w:hAnsi="Verdana"/>
          <w:i/>
          <w:iCs/>
          <w:sz w:val="20"/>
          <w:szCs w:val="20"/>
          <w:lang w:val="es-ES_tradnl"/>
        </w:rPr>
        <w:t>Look!</w:t>
      </w:r>
    </w:p>
    <w:p w:rsidR="003C0138" w:rsidRPr="00017207" w:rsidRDefault="003C0138" w:rsidP="009E02EA">
      <w:pPr>
        <w:numPr>
          <w:ilvl w:val="0"/>
          <w:numId w:val="12"/>
        </w:numPr>
        <w:spacing w:after="0" w:line="240" w:lineRule="auto"/>
        <w:ind w:left="709" w:hanging="283"/>
        <w:rPr>
          <w:rFonts w:ascii="Verdana" w:hAnsi="Verdana"/>
          <w:i/>
          <w:iCs/>
          <w:sz w:val="20"/>
          <w:szCs w:val="20"/>
          <w:lang w:val="es-ES_tradnl"/>
        </w:rPr>
      </w:pPr>
      <w:r w:rsidRPr="00017207">
        <w:rPr>
          <w:rFonts w:ascii="Verdana" w:hAnsi="Verdana"/>
          <w:iCs/>
          <w:sz w:val="20"/>
          <w:szCs w:val="20"/>
          <w:lang w:val="es-ES_tradnl"/>
        </w:rPr>
        <w:t>Dando información sobre selvas.</w:t>
      </w:r>
    </w:p>
    <w:p w:rsidR="003C0138" w:rsidRPr="00017207" w:rsidRDefault="003C0138" w:rsidP="009E02EA">
      <w:pPr>
        <w:numPr>
          <w:ilvl w:val="0"/>
          <w:numId w:val="12"/>
        </w:numPr>
        <w:spacing w:after="0" w:line="240" w:lineRule="auto"/>
        <w:ind w:left="709" w:hanging="283"/>
        <w:rPr>
          <w:rFonts w:ascii="Verdana" w:hAnsi="Verdana"/>
          <w:i/>
          <w:iCs/>
          <w:sz w:val="20"/>
          <w:szCs w:val="20"/>
          <w:lang w:val="es-ES_tradnl"/>
        </w:rPr>
      </w:pPr>
      <w:r w:rsidRPr="00017207">
        <w:rPr>
          <w:rFonts w:ascii="Verdana" w:hAnsi="Verdana"/>
          <w:iCs/>
          <w:sz w:val="20"/>
          <w:szCs w:val="20"/>
          <w:lang w:val="es-ES_tradnl"/>
        </w:rPr>
        <w:t>Dando información sobre actividades pasadas.</w:t>
      </w:r>
    </w:p>
    <w:p w:rsidR="003C0138" w:rsidRPr="00017207" w:rsidRDefault="003C0138" w:rsidP="009E02EA">
      <w:pPr>
        <w:numPr>
          <w:ilvl w:val="0"/>
          <w:numId w:val="12"/>
        </w:numPr>
        <w:spacing w:after="0" w:line="240" w:lineRule="auto"/>
        <w:ind w:left="709" w:hanging="283"/>
        <w:rPr>
          <w:rFonts w:ascii="Verdana" w:hAnsi="Verdana"/>
          <w:i/>
          <w:iCs/>
          <w:sz w:val="20"/>
          <w:szCs w:val="20"/>
          <w:lang w:val="es-ES_tradnl"/>
        </w:rPr>
      </w:pPr>
      <w:r w:rsidRPr="00017207">
        <w:rPr>
          <w:rFonts w:ascii="Verdana" w:hAnsi="Verdana"/>
          <w:iCs/>
          <w:sz w:val="20"/>
          <w:szCs w:val="20"/>
          <w:lang w:val="es-ES_tradnl"/>
        </w:rPr>
        <w:t>Pronunciando –ce, -ci y –cir correctamente.</w:t>
      </w:r>
    </w:p>
    <w:p w:rsidR="003C0138" w:rsidRPr="00017207" w:rsidRDefault="003C0138" w:rsidP="009E02EA">
      <w:pPr>
        <w:numPr>
          <w:ilvl w:val="0"/>
          <w:numId w:val="12"/>
        </w:numPr>
        <w:spacing w:after="0" w:line="240" w:lineRule="auto"/>
        <w:ind w:left="709" w:hanging="283"/>
        <w:rPr>
          <w:rFonts w:ascii="Verdana" w:hAnsi="Verdana"/>
          <w:i/>
          <w:iCs/>
          <w:sz w:val="20"/>
          <w:szCs w:val="20"/>
          <w:lang w:val="es-ES_tradnl"/>
        </w:rPr>
      </w:pPr>
      <w:r w:rsidRPr="00017207">
        <w:rPr>
          <w:rFonts w:ascii="Verdana" w:hAnsi="Verdana"/>
          <w:iCs/>
          <w:sz w:val="20"/>
          <w:szCs w:val="20"/>
          <w:lang w:val="es-ES_tradnl"/>
        </w:rPr>
        <w:t>Representando una historieta.</w:t>
      </w:r>
    </w:p>
    <w:p w:rsidR="003C0138" w:rsidRPr="00017207" w:rsidRDefault="003C0138" w:rsidP="009E02EA">
      <w:pPr>
        <w:numPr>
          <w:ilvl w:val="0"/>
          <w:numId w:val="12"/>
        </w:numPr>
        <w:spacing w:after="0" w:line="240" w:lineRule="auto"/>
        <w:ind w:left="709" w:hanging="283"/>
        <w:rPr>
          <w:rFonts w:ascii="Verdana" w:hAnsi="Verdana"/>
          <w:i/>
          <w:iCs/>
          <w:sz w:val="20"/>
          <w:szCs w:val="20"/>
          <w:lang w:val="es-ES_tradnl"/>
        </w:rPr>
      </w:pPr>
      <w:r w:rsidRPr="00017207">
        <w:rPr>
          <w:rFonts w:ascii="Verdana" w:hAnsi="Verdana"/>
          <w:iCs/>
          <w:sz w:val="20"/>
          <w:szCs w:val="20"/>
          <w:lang w:val="es-ES_tradnl"/>
        </w:rPr>
        <w:t>Respondiendo a preguntas formuladas sobre localización de objetos.</w:t>
      </w:r>
    </w:p>
    <w:p w:rsidR="003C0138" w:rsidRPr="00017207" w:rsidRDefault="003C0138" w:rsidP="009E02EA">
      <w:pPr>
        <w:numPr>
          <w:ilvl w:val="0"/>
          <w:numId w:val="12"/>
        </w:numPr>
        <w:spacing w:after="0" w:line="240" w:lineRule="auto"/>
        <w:ind w:left="709" w:hanging="283"/>
        <w:rPr>
          <w:rFonts w:ascii="Verdana" w:hAnsi="Verdana"/>
          <w:i/>
          <w:iCs/>
          <w:sz w:val="20"/>
          <w:szCs w:val="20"/>
          <w:lang w:val="es-ES_tradnl"/>
        </w:rPr>
      </w:pPr>
      <w:r w:rsidRPr="00017207">
        <w:rPr>
          <w:rFonts w:ascii="Verdana" w:hAnsi="Verdana"/>
          <w:iCs/>
          <w:sz w:val="20"/>
          <w:szCs w:val="20"/>
          <w:lang w:val="es-ES_tradnl"/>
        </w:rPr>
        <w:t>Tomando parte en diálogos sobre la posibilidad/capacidad de hacer cosas.</w:t>
      </w:r>
    </w:p>
    <w:p w:rsidR="003C0138" w:rsidRPr="00017207" w:rsidRDefault="003C0138" w:rsidP="009E02EA">
      <w:pPr>
        <w:numPr>
          <w:ilvl w:val="0"/>
          <w:numId w:val="12"/>
        </w:numPr>
        <w:spacing w:after="0" w:line="240" w:lineRule="auto"/>
        <w:ind w:left="709" w:hanging="283"/>
        <w:rPr>
          <w:rFonts w:ascii="Verdana" w:hAnsi="Verdana"/>
          <w:i/>
          <w:iCs/>
          <w:sz w:val="20"/>
          <w:szCs w:val="20"/>
          <w:lang w:val="es-ES_tradnl"/>
        </w:rPr>
      </w:pPr>
      <w:r w:rsidRPr="00017207">
        <w:rPr>
          <w:rFonts w:ascii="Verdana" w:hAnsi="Verdana"/>
          <w:iCs/>
          <w:sz w:val="20"/>
          <w:szCs w:val="20"/>
          <w:lang w:val="es-ES_tradnl"/>
        </w:rPr>
        <w:t>Intercambiando información sobre selvas tropicales en diversas partes del planeta.</w:t>
      </w:r>
    </w:p>
    <w:p w:rsidR="003C0138" w:rsidRPr="00017207" w:rsidRDefault="003C0138" w:rsidP="005270E3">
      <w:pPr>
        <w:numPr>
          <w:ilvl w:val="0"/>
          <w:numId w:val="51"/>
        </w:numPr>
        <w:spacing w:after="0" w:line="240" w:lineRule="auto"/>
        <w:ind w:left="426" w:hanging="426"/>
        <w:rPr>
          <w:rFonts w:ascii="Verdana" w:hAnsi="Verdana"/>
          <w:sz w:val="20"/>
          <w:szCs w:val="20"/>
          <w:lang w:val="es-ES_tradnl"/>
        </w:rPr>
      </w:pPr>
      <w:r w:rsidRPr="00017207">
        <w:rPr>
          <w:rFonts w:ascii="Verdana" w:hAnsi="Verdana"/>
          <w:sz w:val="20"/>
          <w:szCs w:val="20"/>
        </w:rPr>
        <w:t>Escuchar y comprender mensajes orales de progresiva complejidad:</w:t>
      </w:r>
    </w:p>
    <w:p w:rsidR="003C0138" w:rsidRPr="00017207" w:rsidRDefault="003C0138" w:rsidP="009E02EA">
      <w:pPr>
        <w:numPr>
          <w:ilvl w:val="1"/>
          <w:numId w:val="8"/>
        </w:numPr>
        <w:tabs>
          <w:tab w:val="clear" w:pos="1077"/>
          <w:tab w:val="num" w:pos="709"/>
        </w:tabs>
        <w:spacing w:after="0" w:line="240" w:lineRule="auto"/>
        <w:ind w:left="709" w:hanging="283"/>
        <w:rPr>
          <w:rFonts w:ascii="Verdana" w:hAnsi="Verdana"/>
          <w:sz w:val="20"/>
          <w:szCs w:val="20"/>
          <w:lang w:val="es-ES_tradnl"/>
        </w:rPr>
      </w:pPr>
      <w:r w:rsidRPr="00017207">
        <w:rPr>
          <w:rFonts w:ascii="Verdana" w:hAnsi="Verdana"/>
          <w:sz w:val="20"/>
          <w:szCs w:val="20"/>
          <w:lang w:val="es-ES_tradnl"/>
        </w:rPr>
        <w:t>Identificando palabras sobre selvas tropicales en textos orales.</w:t>
      </w:r>
    </w:p>
    <w:p w:rsidR="003C0138" w:rsidRPr="00017207" w:rsidRDefault="003C0138" w:rsidP="009E02EA">
      <w:pPr>
        <w:numPr>
          <w:ilvl w:val="1"/>
          <w:numId w:val="8"/>
        </w:numPr>
        <w:tabs>
          <w:tab w:val="clear" w:pos="1077"/>
          <w:tab w:val="num" w:pos="709"/>
        </w:tabs>
        <w:spacing w:after="0" w:line="240" w:lineRule="auto"/>
        <w:ind w:left="709" w:hanging="283"/>
        <w:rPr>
          <w:rFonts w:ascii="Verdana" w:hAnsi="Verdana"/>
          <w:sz w:val="20"/>
          <w:szCs w:val="20"/>
          <w:lang w:val="es-ES_tradnl"/>
        </w:rPr>
      </w:pPr>
      <w:r w:rsidRPr="00017207">
        <w:rPr>
          <w:rFonts w:ascii="Verdana" w:hAnsi="Verdana"/>
          <w:sz w:val="20"/>
          <w:szCs w:val="20"/>
          <w:lang w:val="es-ES_tradnl"/>
        </w:rPr>
        <w:t>Entendiendo lo que otros pudieron/no pudieron hacer.</w:t>
      </w:r>
    </w:p>
    <w:p w:rsidR="003C0138" w:rsidRPr="00017207" w:rsidRDefault="003C0138" w:rsidP="009E02EA">
      <w:pPr>
        <w:numPr>
          <w:ilvl w:val="1"/>
          <w:numId w:val="8"/>
        </w:numPr>
        <w:tabs>
          <w:tab w:val="clear" w:pos="1077"/>
          <w:tab w:val="num" w:pos="709"/>
        </w:tabs>
        <w:spacing w:after="0" w:line="240" w:lineRule="auto"/>
        <w:ind w:left="709" w:hanging="283"/>
        <w:rPr>
          <w:rFonts w:ascii="Verdana" w:hAnsi="Verdana"/>
          <w:sz w:val="20"/>
          <w:szCs w:val="20"/>
          <w:lang w:val="es-ES_tradnl"/>
        </w:rPr>
      </w:pPr>
      <w:r w:rsidRPr="00017207">
        <w:rPr>
          <w:rFonts w:ascii="Verdana" w:hAnsi="Verdana"/>
          <w:sz w:val="20"/>
          <w:szCs w:val="20"/>
          <w:lang w:val="es-ES_tradnl"/>
        </w:rPr>
        <w:t>Entendiendo información específica en una canción sobre gorilas y su entorno vital.</w:t>
      </w:r>
    </w:p>
    <w:p w:rsidR="003C0138" w:rsidRPr="00017207" w:rsidRDefault="003C0138" w:rsidP="009E02EA">
      <w:pPr>
        <w:numPr>
          <w:ilvl w:val="1"/>
          <w:numId w:val="8"/>
        </w:numPr>
        <w:tabs>
          <w:tab w:val="clear" w:pos="1077"/>
          <w:tab w:val="num" w:pos="709"/>
        </w:tabs>
        <w:spacing w:after="0" w:line="240" w:lineRule="auto"/>
        <w:ind w:left="709" w:hanging="283"/>
        <w:rPr>
          <w:rFonts w:ascii="Verdana" w:hAnsi="Verdana"/>
          <w:sz w:val="20"/>
          <w:szCs w:val="20"/>
          <w:lang w:val="es-ES_tradnl"/>
        </w:rPr>
      </w:pPr>
      <w:r w:rsidRPr="00017207">
        <w:rPr>
          <w:rFonts w:ascii="Verdana" w:hAnsi="Verdana"/>
          <w:sz w:val="20"/>
          <w:szCs w:val="20"/>
          <w:lang w:val="es-ES_tradnl"/>
        </w:rPr>
        <w:t>Entendiendo información general y específica en la historieta de la unidad.</w:t>
      </w:r>
    </w:p>
    <w:p w:rsidR="003C0138" w:rsidRDefault="003C0138" w:rsidP="009E02EA">
      <w:pPr>
        <w:tabs>
          <w:tab w:val="left" w:pos="1800"/>
        </w:tabs>
        <w:spacing w:after="0" w:line="240" w:lineRule="auto"/>
        <w:rPr>
          <w:rFonts w:ascii="Verdana" w:hAnsi="Verdana"/>
          <w:sz w:val="20"/>
          <w:szCs w:val="20"/>
          <w:u w:val="single"/>
        </w:rPr>
      </w:pPr>
    </w:p>
    <w:p w:rsidR="003C0138" w:rsidRPr="00F76ECE" w:rsidRDefault="003C0138" w:rsidP="009E02EA">
      <w:pPr>
        <w:tabs>
          <w:tab w:val="left" w:pos="1800"/>
        </w:tabs>
        <w:spacing w:after="0" w:line="240" w:lineRule="auto"/>
        <w:rPr>
          <w:rFonts w:ascii="Verdana" w:hAnsi="Verdana"/>
          <w:b/>
        </w:rPr>
      </w:pPr>
      <w:r w:rsidRPr="00F76ECE">
        <w:rPr>
          <w:rFonts w:ascii="Verdana" w:hAnsi="Verdana"/>
          <w:b/>
        </w:rPr>
        <w:t xml:space="preserve">BLOQUE 2- Comunicación escrita: leer y escribir </w:t>
      </w:r>
    </w:p>
    <w:p w:rsidR="003C0138" w:rsidRPr="00017207" w:rsidRDefault="003C0138" w:rsidP="009E02EA">
      <w:pPr>
        <w:numPr>
          <w:ilvl w:val="0"/>
          <w:numId w:val="3"/>
        </w:numPr>
        <w:tabs>
          <w:tab w:val="left" w:pos="397"/>
        </w:tabs>
        <w:spacing w:after="0" w:line="240" w:lineRule="auto"/>
        <w:rPr>
          <w:rFonts w:ascii="Verdana" w:hAnsi="Verdana"/>
          <w:sz w:val="20"/>
          <w:szCs w:val="20"/>
        </w:rPr>
      </w:pPr>
      <w:r w:rsidRPr="00017207">
        <w:rPr>
          <w:rFonts w:ascii="Verdana" w:hAnsi="Verdana"/>
          <w:sz w:val="20"/>
          <w:szCs w:val="20"/>
        </w:rPr>
        <w:t>Leer y comprender diferentes textos:</w:t>
      </w:r>
    </w:p>
    <w:p w:rsidR="003C0138" w:rsidRPr="004563C9" w:rsidRDefault="003C0138" w:rsidP="005270E3">
      <w:pPr>
        <w:numPr>
          <w:ilvl w:val="0"/>
          <w:numId w:val="19"/>
        </w:numPr>
        <w:tabs>
          <w:tab w:val="clear" w:pos="284"/>
          <w:tab w:val="num" w:pos="709"/>
        </w:tabs>
        <w:spacing w:after="0" w:line="240" w:lineRule="auto"/>
        <w:ind w:left="709" w:hanging="283"/>
        <w:rPr>
          <w:rFonts w:ascii="Verdana" w:hAnsi="Verdana"/>
          <w:sz w:val="20"/>
          <w:szCs w:val="20"/>
        </w:rPr>
      </w:pPr>
      <w:r w:rsidRPr="00017207">
        <w:rPr>
          <w:rFonts w:ascii="Verdana" w:hAnsi="Verdana"/>
          <w:sz w:val="20"/>
          <w:szCs w:val="20"/>
        </w:rPr>
        <w:t>Entendiendo información en frases y textos cortos sobre las selvas tropicales en el</w:t>
      </w:r>
      <w:r w:rsidRPr="004563C9">
        <w:rPr>
          <w:rFonts w:ascii="Verdana" w:hAnsi="Verdana"/>
          <w:sz w:val="20"/>
          <w:szCs w:val="20"/>
        </w:rPr>
        <w:t xml:space="preserve"> pasado.</w:t>
      </w:r>
    </w:p>
    <w:p w:rsidR="003C0138" w:rsidRPr="00017207" w:rsidRDefault="003C0138" w:rsidP="005270E3">
      <w:pPr>
        <w:numPr>
          <w:ilvl w:val="0"/>
          <w:numId w:val="19"/>
        </w:numPr>
        <w:tabs>
          <w:tab w:val="clear" w:pos="284"/>
          <w:tab w:val="num" w:pos="709"/>
        </w:tabs>
        <w:spacing w:after="0" w:line="240" w:lineRule="auto"/>
        <w:ind w:firstLine="142"/>
        <w:rPr>
          <w:rFonts w:ascii="Verdana" w:hAnsi="Verdana"/>
          <w:sz w:val="20"/>
          <w:szCs w:val="20"/>
        </w:rPr>
      </w:pPr>
      <w:r w:rsidRPr="00017207">
        <w:rPr>
          <w:rFonts w:ascii="Verdana" w:hAnsi="Verdana"/>
          <w:sz w:val="20"/>
          <w:szCs w:val="20"/>
        </w:rPr>
        <w:t xml:space="preserve">Entendiendo información general y específica en sobre selvas tropicales en el mundo.              </w:t>
      </w:r>
    </w:p>
    <w:p w:rsidR="003C0138" w:rsidRPr="00017207" w:rsidRDefault="003C0138" w:rsidP="005270E3">
      <w:pPr>
        <w:numPr>
          <w:ilvl w:val="0"/>
          <w:numId w:val="19"/>
        </w:numPr>
        <w:tabs>
          <w:tab w:val="clear" w:pos="284"/>
          <w:tab w:val="num" w:pos="709"/>
        </w:tabs>
        <w:spacing w:after="0" w:line="240" w:lineRule="auto"/>
        <w:ind w:firstLine="142"/>
        <w:rPr>
          <w:rFonts w:ascii="Verdana" w:hAnsi="Verdana"/>
          <w:sz w:val="20"/>
          <w:szCs w:val="20"/>
        </w:rPr>
      </w:pPr>
      <w:r w:rsidRPr="00017207">
        <w:rPr>
          <w:rFonts w:ascii="Verdana" w:hAnsi="Verdana"/>
          <w:sz w:val="20"/>
          <w:szCs w:val="20"/>
        </w:rPr>
        <w:t xml:space="preserve">Entendiendo información general y específica en una historieta de viñetas.              </w:t>
      </w:r>
    </w:p>
    <w:p w:rsidR="003C0138" w:rsidRPr="00017207" w:rsidRDefault="003C0138" w:rsidP="005270E3">
      <w:pPr>
        <w:numPr>
          <w:ilvl w:val="0"/>
          <w:numId w:val="19"/>
        </w:numPr>
        <w:tabs>
          <w:tab w:val="clear" w:pos="284"/>
          <w:tab w:val="num" w:pos="709"/>
        </w:tabs>
        <w:spacing w:after="0" w:line="240" w:lineRule="auto"/>
        <w:ind w:firstLine="142"/>
        <w:rPr>
          <w:rFonts w:ascii="Verdana" w:hAnsi="Verdana"/>
          <w:sz w:val="20"/>
          <w:szCs w:val="20"/>
        </w:rPr>
      </w:pPr>
      <w:r w:rsidRPr="00017207">
        <w:rPr>
          <w:rFonts w:ascii="Verdana" w:hAnsi="Verdana"/>
          <w:sz w:val="20"/>
          <w:szCs w:val="20"/>
        </w:rPr>
        <w:t>Contestando preguntas para mostrar comprensión de un texto sobre bosques selváticos.</w:t>
      </w:r>
    </w:p>
    <w:p w:rsidR="003C0138" w:rsidRPr="00017207" w:rsidRDefault="003C0138" w:rsidP="009E02EA">
      <w:pPr>
        <w:numPr>
          <w:ilvl w:val="0"/>
          <w:numId w:val="3"/>
        </w:numPr>
        <w:tabs>
          <w:tab w:val="left" w:pos="397"/>
        </w:tabs>
        <w:spacing w:after="0" w:line="240" w:lineRule="auto"/>
        <w:rPr>
          <w:rFonts w:ascii="Verdana" w:hAnsi="Verdana"/>
          <w:sz w:val="20"/>
          <w:szCs w:val="20"/>
        </w:rPr>
      </w:pPr>
      <w:r w:rsidRPr="00017207">
        <w:rPr>
          <w:rFonts w:ascii="Verdana" w:hAnsi="Verdana"/>
          <w:sz w:val="20"/>
          <w:szCs w:val="20"/>
        </w:rPr>
        <w:t>Escribir textos propios de situaciones cotidianas y a partir de modelos:</w:t>
      </w:r>
    </w:p>
    <w:p w:rsidR="003C0138" w:rsidRPr="00017207" w:rsidRDefault="003C0138" w:rsidP="005270E3">
      <w:pPr>
        <w:numPr>
          <w:ilvl w:val="0"/>
          <w:numId w:val="20"/>
        </w:numPr>
        <w:tabs>
          <w:tab w:val="clear" w:pos="284"/>
          <w:tab w:val="num" w:pos="709"/>
        </w:tabs>
        <w:spacing w:after="0" w:line="240" w:lineRule="auto"/>
        <w:ind w:firstLine="142"/>
        <w:rPr>
          <w:rFonts w:ascii="Verdana" w:hAnsi="Verdana"/>
          <w:sz w:val="20"/>
          <w:szCs w:val="20"/>
        </w:rPr>
      </w:pPr>
      <w:r w:rsidRPr="00017207">
        <w:rPr>
          <w:rFonts w:ascii="Verdana" w:hAnsi="Verdana"/>
          <w:sz w:val="20"/>
          <w:szCs w:val="20"/>
        </w:rPr>
        <w:t>palabras del vocabulario clave de la unidad: la naturaleza.</w:t>
      </w:r>
    </w:p>
    <w:p w:rsidR="003C0138" w:rsidRPr="00017207" w:rsidRDefault="003C0138" w:rsidP="005270E3">
      <w:pPr>
        <w:numPr>
          <w:ilvl w:val="0"/>
          <w:numId w:val="20"/>
        </w:numPr>
        <w:tabs>
          <w:tab w:val="clear" w:pos="284"/>
          <w:tab w:val="num" w:pos="709"/>
        </w:tabs>
        <w:spacing w:after="0" w:line="240" w:lineRule="auto"/>
        <w:ind w:firstLine="142"/>
        <w:rPr>
          <w:rFonts w:ascii="Verdana" w:hAnsi="Verdana"/>
          <w:sz w:val="20"/>
          <w:szCs w:val="20"/>
        </w:rPr>
      </w:pPr>
      <w:r w:rsidRPr="00017207">
        <w:rPr>
          <w:rFonts w:ascii="Verdana" w:hAnsi="Verdana"/>
          <w:sz w:val="20"/>
          <w:szCs w:val="20"/>
        </w:rPr>
        <w:t>completar frases con preposiciones.</w:t>
      </w:r>
    </w:p>
    <w:p w:rsidR="003C0138" w:rsidRPr="00017207" w:rsidRDefault="003C0138" w:rsidP="005270E3">
      <w:pPr>
        <w:numPr>
          <w:ilvl w:val="0"/>
          <w:numId w:val="20"/>
        </w:numPr>
        <w:tabs>
          <w:tab w:val="clear" w:pos="284"/>
          <w:tab w:val="num" w:pos="709"/>
        </w:tabs>
        <w:spacing w:after="0" w:line="240" w:lineRule="auto"/>
        <w:ind w:firstLine="142"/>
        <w:rPr>
          <w:rFonts w:ascii="Verdana" w:hAnsi="Verdana"/>
          <w:sz w:val="20"/>
          <w:szCs w:val="20"/>
        </w:rPr>
      </w:pPr>
      <w:r w:rsidRPr="00017207">
        <w:rPr>
          <w:rFonts w:ascii="Verdana" w:hAnsi="Verdana"/>
          <w:sz w:val="20"/>
          <w:szCs w:val="20"/>
        </w:rPr>
        <w:t xml:space="preserve">responder preguntas y respuestas.                     </w:t>
      </w:r>
    </w:p>
    <w:p w:rsidR="003C0138" w:rsidRPr="00017207" w:rsidRDefault="003C0138" w:rsidP="005270E3">
      <w:pPr>
        <w:numPr>
          <w:ilvl w:val="0"/>
          <w:numId w:val="20"/>
        </w:numPr>
        <w:tabs>
          <w:tab w:val="clear" w:pos="284"/>
          <w:tab w:val="num" w:pos="709"/>
        </w:tabs>
        <w:spacing w:after="0" w:line="240" w:lineRule="auto"/>
        <w:ind w:firstLine="142"/>
        <w:rPr>
          <w:rFonts w:ascii="Verdana" w:hAnsi="Verdana"/>
          <w:sz w:val="20"/>
          <w:szCs w:val="20"/>
        </w:rPr>
      </w:pPr>
      <w:r w:rsidRPr="00017207">
        <w:rPr>
          <w:rFonts w:ascii="Verdana" w:hAnsi="Verdana"/>
          <w:sz w:val="20"/>
          <w:szCs w:val="20"/>
        </w:rPr>
        <w:t>Mirar ilustraciones y contestar preguntas por escrito.</w:t>
      </w:r>
    </w:p>
    <w:p w:rsidR="003C0138" w:rsidRPr="00017207" w:rsidRDefault="003C0138" w:rsidP="005270E3">
      <w:pPr>
        <w:numPr>
          <w:ilvl w:val="0"/>
          <w:numId w:val="20"/>
        </w:numPr>
        <w:tabs>
          <w:tab w:val="clear" w:pos="284"/>
          <w:tab w:val="num" w:pos="709"/>
        </w:tabs>
        <w:spacing w:after="0" w:line="240" w:lineRule="auto"/>
        <w:ind w:firstLine="142"/>
        <w:rPr>
          <w:rFonts w:ascii="Verdana" w:hAnsi="Verdana"/>
          <w:sz w:val="20"/>
          <w:szCs w:val="20"/>
        </w:rPr>
      </w:pPr>
      <w:r w:rsidRPr="00017207">
        <w:rPr>
          <w:rFonts w:ascii="Verdana" w:hAnsi="Verdana"/>
          <w:sz w:val="20"/>
          <w:szCs w:val="20"/>
        </w:rPr>
        <w:t xml:space="preserve">hacer un crucigrama.       </w:t>
      </w:r>
    </w:p>
    <w:p w:rsidR="003C0138" w:rsidRPr="00017207" w:rsidRDefault="003C0138" w:rsidP="005270E3">
      <w:pPr>
        <w:numPr>
          <w:ilvl w:val="0"/>
          <w:numId w:val="20"/>
        </w:numPr>
        <w:tabs>
          <w:tab w:val="clear" w:pos="284"/>
          <w:tab w:val="num" w:pos="709"/>
        </w:tabs>
        <w:spacing w:after="0" w:line="240" w:lineRule="auto"/>
        <w:ind w:firstLine="142"/>
        <w:rPr>
          <w:rFonts w:ascii="Verdana" w:hAnsi="Verdana"/>
          <w:sz w:val="20"/>
          <w:szCs w:val="20"/>
        </w:rPr>
      </w:pPr>
      <w:r w:rsidRPr="00017207">
        <w:rPr>
          <w:rFonts w:ascii="Verdana" w:hAnsi="Verdana"/>
          <w:sz w:val="20"/>
          <w:szCs w:val="20"/>
        </w:rPr>
        <w:t>Describir una imagen usando preposiciones.</w:t>
      </w:r>
    </w:p>
    <w:p w:rsidR="003C0138" w:rsidRDefault="003C0138" w:rsidP="009E02EA">
      <w:pPr>
        <w:pStyle w:val="Heading1"/>
        <w:rPr>
          <w:rFonts w:ascii="Verdana" w:hAnsi="Verdana"/>
          <w:color w:val="auto"/>
        </w:rPr>
      </w:pPr>
    </w:p>
    <w:p w:rsidR="003C0138" w:rsidRPr="00F76ECE" w:rsidRDefault="003C0138" w:rsidP="009E02EA">
      <w:pPr>
        <w:pStyle w:val="Heading1"/>
        <w:rPr>
          <w:rFonts w:ascii="Verdana" w:hAnsi="Verdana"/>
          <w:b/>
          <w:color w:val="auto"/>
          <w:u w:val="none"/>
        </w:rPr>
      </w:pPr>
      <w:r w:rsidRPr="00F76ECE">
        <w:rPr>
          <w:rFonts w:ascii="Verdana" w:hAnsi="Verdana"/>
          <w:b/>
          <w:color w:val="auto"/>
          <w:u w:val="none"/>
        </w:rPr>
        <w:t>BLOQUE 3 – Conocimiento de la lengua</w:t>
      </w:r>
    </w:p>
    <w:p w:rsidR="003C0138" w:rsidRPr="00017207" w:rsidRDefault="003C0138" w:rsidP="009E02EA">
      <w:pPr>
        <w:numPr>
          <w:ilvl w:val="0"/>
          <w:numId w:val="3"/>
        </w:numPr>
        <w:tabs>
          <w:tab w:val="left" w:pos="397"/>
        </w:tabs>
        <w:spacing w:after="0" w:line="240" w:lineRule="auto"/>
        <w:rPr>
          <w:rFonts w:ascii="Verdana" w:hAnsi="Verdana"/>
          <w:sz w:val="20"/>
          <w:szCs w:val="20"/>
        </w:rPr>
      </w:pPr>
      <w:r w:rsidRPr="00017207">
        <w:rPr>
          <w:rFonts w:ascii="Verdana" w:hAnsi="Verdana"/>
          <w:sz w:val="20"/>
          <w:szCs w:val="20"/>
        </w:rPr>
        <w:t xml:space="preserve">Identificar y usar el </w:t>
      </w:r>
      <w:r w:rsidRPr="00F76ECE">
        <w:rPr>
          <w:rFonts w:ascii="Verdana" w:hAnsi="Verdana"/>
          <w:bCs/>
          <w:sz w:val="20"/>
          <w:szCs w:val="20"/>
        </w:rPr>
        <w:t>vocabulario</w:t>
      </w:r>
      <w:r w:rsidRPr="00017207">
        <w:rPr>
          <w:rFonts w:ascii="Verdana" w:hAnsi="Verdana"/>
          <w:sz w:val="20"/>
          <w:szCs w:val="20"/>
        </w:rPr>
        <w:t xml:space="preserve"> de la unidad: </w:t>
      </w:r>
    </w:p>
    <w:p w:rsidR="003C0138" w:rsidRPr="00017207" w:rsidRDefault="003C0138" w:rsidP="005270E3">
      <w:pPr>
        <w:numPr>
          <w:ilvl w:val="0"/>
          <w:numId w:val="38"/>
        </w:numPr>
        <w:spacing w:after="0" w:line="240" w:lineRule="auto"/>
        <w:ind w:left="709" w:hanging="283"/>
        <w:rPr>
          <w:rFonts w:ascii="Verdana" w:hAnsi="Verdana"/>
          <w:i/>
          <w:sz w:val="20"/>
          <w:szCs w:val="20"/>
          <w:lang w:val="en-US"/>
        </w:rPr>
      </w:pPr>
      <w:r w:rsidRPr="00017207">
        <w:rPr>
          <w:rFonts w:ascii="Verdana" w:hAnsi="Verdana"/>
          <w:sz w:val="20"/>
          <w:szCs w:val="20"/>
          <w:lang w:val="en-US"/>
        </w:rPr>
        <w:t>La naturaleza: (</w:t>
      </w:r>
      <w:r w:rsidRPr="00017207">
        <w:rPr>
          <w:rFonts w:ascii="Verdana" w:hAnsi="Verdana"/>
          <w:i/>
          <w:sz w:val="20"/>
          <w:szCs w:val="20"/>
          <w:lang w:val="en-US"/>
        </w:rPr>
        <w:t>hut, bridge, nest, waterfall, valley, mountains, vines, lake, sea, coast, hills</w:t>
      </w:r>
      <w:r w:rsidRPr="00017207">
        <w:rPr>
          <w:rFonts w:ascii="Verdana" w:hAnsi="Verdana"/>
          <w:sz w:val="20"/>
          <w:szCs w:val="20"/>
          <w:lang w:val="en-US"/>
        </w:rPr>
        <w:t>).</w:t>
      </w:r>
    </w:p>
    <w:p w:rsidR="003C0138" w:rsidRPr="00017207" w:rsidRDefault="003C0138" w:rsidP="005270E3">
      <w:pPr>
        <w:numPr>
          <w:ilvl w:val="0"/>
          <w:numId w:val="38"/>
        </w:numPr>
        <w:spacing w:after="0" w:line="240" w:lineRule="auto"/>
        <w:ind w:left="709" w:hanging="283"/>
        <w:rPr>
          <w:rFonts w:ascii="Verdana" w:hAnsi="Verdana"/>
          <w:i/>
          <w:sz w:val="20"/>
          <w:szCs w:val="20"/>
          <w:lang w:val="en-US"/>
        </w:rPr>
      </w:pPr>
      <w:r w:rsidRPr="00017207">
        <w:rPr>
          <w:rFonts w:ascii="Verdana" w:hAnsi="Verdana"/>
          <w:sz w:val="20"/>
          <w:szCs w:val="20"/>
          <w:lang w:val="en-US"/>
        </w:rPr>
        <w:t>Preposiciones: (</w:t>
      </w:r>
      <w:r w:rsidRPr="00017207">
        <w:rPr>
          <w:rFonts w:ascii="Verdana" w:hAnsi="Verdana"/>
          <w:i/>
          <w:sz w:val="20"/>
          <w:szCs w:val="20"/>
          <w:lang w:val="en-US"/>
        </w:rPr>
        <w:t>around, through, towards, past</w:t>
      </w:r>
      <w:r w:rsidRPr="00017207">
        <w:rPr>
          <w:rFonts w:ascii="Verdana" w:hAnsi="Verdana"/>
          <w:sz w:val="20"/>
          <w:szCs w:val="20"/>
          <w:lang w:val="en-US"/>
        </w:rPr>
        <w:t>).</w:t>
      </w:r>
    </w:p>
    <w:p w:rsidR="003C0138" w:rsidRPr="00017207" w:rsidRDefault="003C0138" w:rsidP="005270E3">
      <w:pPr>
        <w:numPr>
          <w:ilvl w:val="0"/>
          <w:numId w:val="38"/>
        </w:numPr>
        <w:spacing w:after="0" w:line="240" w:lineRule="auto"/>
        <w:ind w:left="709" w:hanging="283"/>
        <w:rPr>
          <w:rFonts w:ascii="Verdana" w:hAnsi="Verdana"/>
          <w:b/>
          <w:i/>
          <w:sz w:val="20"/>
          <w:szCs w:val="20"/>
          <w:lang w:val="en-US"/>
        </w:rPr>
      </w:pPr>
      <w:r w:rsidRPr="00017207">
        <w:rPr>
          <w:rFonts w:ascii="Verdana" w:hAnsi="Verdana"/>
          <w:b/>
          <w:sz w:val="20"/>
          <w:szCs w:val="20"/>
          <w:lang w:val="en-US"/>
        </w:rPr>
        <w:t>Repaso:</w:t>
      </w:r>
    </w:p>
    <w:p w:rsidR="003C0138" w:rsidRPr="00017207" w:rsidRDefault="003C0138" w:rsidP="009E02EA">
      <w:pPr>
        <w:spacing w:after="0" w:line="240" w:lineRule="auto"/>
        <w:ind w:left="709"/>
        <w:rPr>
          <w:rFonts w:ascii="Verdana" w:hAnsi="Verdana"/>
          <w:sz w:val="20"/>
          <w:szCs w:val="20"/>
          <w:lang w:val="en-US"/>
        </w:rPr>
      </w:pPr>
      <w:r w:rsidRPr="00017207">
        <w:rPr>
          <w:rFonts w:ascii="Verdana" w:hAnsi="Verdana"/>
          <w:sz w:val="20"/>
          <w:szCs w:val="20"/>
          <w:lang w:val="en-US"/>
        </w:rPr>
        <w:t>Prepositions: (</w:t>
      </w:r>
      <w:r w:rsidRPr="00017207">
        <w:rPr>
          <w:rFonts w:ascii="Verdana" w:hAnsi="Verdana"/>
          <w:i/>
          <w:sz w:val="20"/>
          <w:szCs w:val="20"/>
          <w:lang w:val="en-US"/>
        </w:rPr>
        <w:t>behind, next to, in front of</w:t>
      </w:r>
      <w:r w:rsidRPr="00017207">
        <w:rPr>
          <w:rFonts w:ascii="Verdana" w:hAnsi="Verdana"/>
          <w:sz w:val="20"/>
          <w:szCs w:val="20"/>
          <w:lang w:val="en-US"/>
        </w:rPr>
        <w:t>)</w:t>
      </w:r>
    </w:p>
    <w:p w:rsidR="003C0138" w:rsidRPr="00017207" w:rsidRDefault="003C0138" w:rsidP="00D011BB">
      <w:pPr>
        <w:spacing w:after="0" w:line="240" w:lineRule="auto"/>
        <w:ind w:left="709"/>
        <w:rPr>
          <w:rFonts w:ascii="Verdana" w:hAnsi="Verdana"/>
          <w:sz w:val="20"/>
          <w:szCs w:val="20"/>
          <w:lang w:val="en-US"/>
        </w:rPr>
      </w:pPr>
      <w:r w:rsidRPr="00017207">
        <w:rPr>
          <w:rFonts w:ascii="Verdana" w:hAnsi="Verdana"/>
          <w:sz w:val="20"/>
          <w:szCs w:val="20"/>
          <w:lang w:val="en-US"/>
        </w:rPr>
        <w:t>Verbos de acción.</w:t>
      </w:r>
    </w:p>
    <w:p w:rsidR="003C0138" w:rsidRPr="00017207" w:rsidRDefault="003C0138" w:rsidP="005270E3">
      <w:pPr>
        <w:numPr>
          <w:ilvl w:val="0"/>
          <w:numId w:val="16"/>
        </w:numPr>
        <w:tabs>
          <w:tab w:val="clear" w:pos="1620"/>
          <w:tab w:val="num" w:pos="360"/>
        </w:tabs>
        <w:spacing w:after="0" w:line="240" w:lineRule="auto"/>
        <w:ind w:hanging="1620"/>
        <w:rPr>
          <w:rFonts w:ascii="Verdana" w:hAnsi="Verdana"/>
          <w:sz w:val="20"/>
          <w:szCs w:val="20"/>
          <w:lang w:val="es-ES_tradnl"/>
        </w:rPr>
      </w:pPr>
      <w:r w:rsidRPr="00017207">
        <w:rPr>
          <w:rFonts w:ascii="Verdana" w:hAnsi="Verdana"/>
          <w:sz w:val="20"/>
          <w:szCs w:val="20"/>
          <w:lang w:val="es-ES_tradnl"/>
        </w:rPr>
        <w:t xml:space="preserve">Entender y aplicar correctamente </w:t>
      </w:r>
      <w:r w:rsidRPr="00F76ECE">
        <w:rPr>
          <w:rFonts w:ascii="Verdana" w:hAnsi="Verdana"/>
          <w:bCs/>
          <w:sz w:val="20"/>
          <w:szCs w:val="20"/>
          <w:lang w:val="es-ES_tradnl"/>
        </w:rPr>
        <w:t>aspectos gramaticales</w:t>
      </w:r>
      <w:r w:rsidRPr="00017207">
        <w:rPr>
          <w:rFonts w:ascii="Verdana" w:hAnsi="Verdana"/>
          <w:sz w:val="20"/>
          <w:szCs w:val="20"/>
          <w:lang w:val="es-ES_tradnl"/>
        </w:rPr>
        <w:t>:</w:t>
      </w:r>
    </w:p>
    <w:p w:rsidR="003C0138" w:rsidRPr="00017207" w:rsidRDefault="003C0138" w:rsidP="005270E3">
      <w:pPr>
        <w:numPr>
          <w:ilvl w:val="1"/>
          <w:numId w:val="16"/>
        </w:numPr>
        <w:tabs>
          <w:tab w:val="clear" w:pos="2264"/>
        </w:tabs>
        <w:spacing w:after="0" w:line="240" w:lineRule="auto"/>
        <w:ind w:left="709" w:hanging="283"/>
        <w:rPr>
          <w:rFonts w:ascii="Verdana" w:hAnsi="Verdana"/>
          <w:i/>
          <w:iCs/>
          <w:sz w:val="20"/>
          <w:szCs w:val="20"/>
          <w:lang w:val="en-US"/>
        </w:rPr>
      </w:pPr>
      <w:r w:rsidRPr="00017207">
        <w:rPr>
          <w:rFonts w:ascii="Verdana" w:hAnsi="Verdana"/>
          <w:b/>
          <w:sz w:val="20"/>
          <w:szCs w:val="20"/>
          <w:lang w:val="en-US"/>
        </w:rPr>
        <w:t>Estructuras</w:t>
      </w:r>
      <w:r w:rsidRPr="00017207">
        <w:rPr>
          <w:rFonts w:ascii="Verdana" w:hAnsi="Verdana"/>
          <w:sz w:val="20"/>
          <w:szCs w:val="20"/>
          <w:lang w:val="en-US"/>
        </w:rPr>
        <w:t>:</w:t>
      </w:r>
    </w:p>
    <w:p w:rsidR="003C0138" w:rsidRPr="00A6547B" w:rsidRDefault="003C0138" w:rsidP="009E02EA">
      <w:pPr>
        <w:spacing w:after="0" w:line="240" w:lineRule="auto"/>
        <w:ind w:left="709"/>
        <w:rPr>
          <w:rFonts w:ascii="Verdana" w:hAnsi="Verdana"/>
          <w:i/>
          <w:sz w:val="20"/>
          <w:szCs w:val="20"/>
        </w:rPr>
      </w:pPr>
      <w:r w:rsidRPr="00017207">
        <w:rPr>
          <w:rFonts w:ascii="Verdana" w:hAnsi="Verdana"/>
          <w:i/>
          <w:sz w:val="20"/>
          <w:szCs w:val="20"/>
          <w:lang w:val="en-US"/>
        </w:rPr>
        <w:t xml:space="preserve">Where’s the (hut)? It’s (over) the mountain. They’re (near) the (waterfall). They’re (between) the (waterfall) and the (mountain). Could you (walk) around the lake? Yes, I could/No, I couldn’t. I could (walk) around the (lake), but I couldn’t (swim) (across) it. I walk through the hills. Yesterday I walked through the hills. He/she talks to the teacher. Yesterday he/she talked to the teacher. Climb/climbed, hike/hiked, jump/jumped, listen/listened, look/looked, play/played, stay/stayed, walk/walked. </w:t>
      </w:r>
      <w:r w:rsidRPr="00A6547B">
        <w:rPr>
          <w:rFonts w:ascii="Verdana" w:hAnsi="Verdana"/>
          <w:i/>
          <w:sz w:val="20"/>
          <w:szCs w:val="20"/>
        </w:rPr>
        <w:t>I can go for a (run)</w:t>
      </w:r>
    </w:p>
    <w:p w:rsidR="003C0138" w:rsidRPr="00A6547B" w:rsidRDefault="003C0138" w:rsidP="004563C9">
      <w:pPr>
        <w:spacing w:after="0" w:line="240" w:lineRule="auto"/>
        <w:ind w:left="709"/>
        <w:rPr>
          <w:rFonts w:ascii="Verdana" w:hAnsi="Verdana"/>
          <w:i/>
          <w:sz w:val="20"/>
          <w:szCs w:val="20"/>
        </w:rPr>
      </w:pPr>
      <w:r w:rsidRPr="00A6547B">
        <w:rPr>
          <w:rFonts w:ascii="Verdana" w:hAnsi="Verdana"/>
          <w:i/>
          <w:sz w:val="20"/>
          <w:szCs w:val="20"/>
        </w:rPr>
        <w:t>CLILlanguage</w:t>
      </w:r>
      <w:r w:rsidRPr="00A6547B">
        <w:rPr>
          <w:rFonts w:ascii="Verdana" w:hAnsi="Verdana"/>
          <w:sz w:val="20"/>
          <w:szCs w:val="20"/>
        </w:rPr>
        <w:t xml:space="preserve"> (AICLE: aprendizaje integrado de contenidos y lenguas extranjeras): La selva tropical amazónica: </w:t>
      </w:r>
      <w:r w:rsidRPr="00A6547B">
        <w:rPr>
          <w:rFonts w:ascii="Verdana" w:hAnsi="Verdana"/>
          <w:i/>
          <w:sz w:val="20"/>
          <w:szCs w:val="20"/>
        </w:rPr>
        <w:t>nectar, hummingbird, tarantula, tapir, parrot.</w:t>
      </w:r>
    </w:p>
    <w:p w:rsidR="003C0138" w:rsidRPr="00017207" w:rsidRDefault="003C0138" w:rsidP="009E02EA">
      <w:pPr>
        <w:numPr>
          <w:ilvl w:val="0"/>
          <w:numId w:val="7"/>
        </w:numPr>
        <w:spacing w:after="0" w:line="240" w:lineRule="auto"/>
        <w:rPr>
          <w:rFonts w:ascii="Verdana" w:hAnsi="Verdana"/>
          <w:sz w:val="20"/>
          <w:szCs w:val="20"/>
        </w:rPr>
      </w:pPr>
      <w:r w:rsidRPr="00017207">
        <w:rPr>
          <w:rFonts w:ascii="Verdana" w:hAnsi="Verdana"/>
          <w:sz w:val="20"/>
          <w:szCs w:val="20"/>
        </w:rPr>
        <w:t>Reconocer y reproducir aspectos sonoros y de pronunciación (</w:t>
      </w:r>
      <w:r w:rsidRPr="00017207">
        <w:rPr>
          <w:rFonts w:ascii="Verdana" w:hAnsi="Verdana"/>
          <w:b/>
          <w:i/>
          <w:sz w:val="20"/>
          <w:szCs w:val="20"/>
        </w:rPr>
        <w:t>Phonics</w:t>
      </w:r>
      <w:r w:rsidRPr="00017207">
        <w:rPr>
          <w:rFonts w:ascii="Verdana" w:hAnsi="Verdana"/>
          <w:sz w:val="20"/>
          <w:szCs w:val="20"/>
        </w:rPr>
        <w:t xml:space="preserve">):     </w:t>
      </w:r>
    </w:p>
    <w:p w:rsidR="003C0138" w:rsidRPr="00017207" w:rsidRDefault="003C0138" w:rsidP="005270E3">
      <w:pPr>
        <w:numPr>
          <w:ilvl w:val="0"/>
          <w:numId w:val="17"/>
        </w:numPr>
        <w:tabs>
          <w:tab w:val="clear" w:pos="1544"/>
        </w:tabs>
        <w:spacing w:after="0" w:line="240" w:lineRule="auto"/>
        <w:ind w:left="1134" w:hanging="708"/>
        <w:rPr>
          <w:rFonts w:ascii="Verdana" w:hAnsi="Verdana"/>
          <w:sz w:val="20"/>
          <w:szCs w:val="20"/>
          <w:lang w:val="es-ES_tradnl"/>
        </w:rPr>
      </w:pPr>
      <w:r w:rsidRPr="00017207">
        <w:rPr>
          <w:rFonts w:ascii="Verdana" w:hAnsi="Verdana"/>
          <w:sz w:val="20"/>
          <w:szCs w:val="20"/>
          <w:lang w:val="es-ES_tradnl"/>
        </w:rPr>
        <w:t>Pronunciar –</w:t>
      </w:r>
      <w:r w:rsidRPr="00BD1838">
        <w:rPr>
          <w:rFonts w:ascii="Verdana" w:hAnsi="Verdana"/>
          <w:sz w:val="20"/>
          <w:szCs w:val="20"/>
          <w:lang w:val="es-ES_tradnl"/>
        </w:rPr>
        <w:t>ce , -ci y –cir.</w:t>
      </w:r>
    </w:p>
    <w:p w:rsidR="003C0138" w:rsidRPr="00017207" w:rsidRDefault="003C0138" w:rsidP="005270E3">
      <w:pPr>
        <w:numPr>
          <w:ilvl w:val="0"/>
          <w:numId w:val="17"/>
        </w:numPr>
        <w:tabs>
          <w:tab w:val="clear" w:pos="1544"/>
        </w:tabs>
        <w:spacing w:after="0" w:line="240" w:lineRule="auto"/>
        <w:ind w:left="709" w:hanging="708"/>
        <w:rPr>
          <w:rFonts w:ascii="Verdana" w:hAnsi="Verdana"/>
          <w:sz w:val="20"/>
          <w:szCs w:val="20"/>
        </w:rPr>
      </w:pPr>
      <w:r w:rsidRPr="00017207">
        <w:rPr>
          <w:rFonts w:ascii="Verdana" w:hAnsi="Verdana"/>
          <w:sz w:val="20"/>
          <w:szCs w:val="20"/>
        </w:rPr>
        <w:t>Poder combinar sonidos individuales y letras para crear palabras.</w:t>
      </w:r>
    </w:p>
    <w:p w:rsidR="003C0138" w:rsidRPr="00017207" w:rsidRDefault="003C0138" w:rsidP="009E02EA">
      <w:pPr>
        <w:numPr>
          <w:ilvl w:val="0"/>
          <w:numId w:val="3"/>
        </w:numPr>
        <w:tabs>
          <w:tab w:val="left" w:pos="397"/>
        </w:tabs>
        <w:spacing w:after="0" w:line="240" w:lineRule="auto"/>
        <w:rPr>
          <w:rFonts w:ascii="Verdana" w:hAnsi="Verdana"/>
          <w:sz w:val="20"/>
          <w:szCs w:val="20"/>
        </w:rPr>
      </w:pPr>
      <w:r w:rsidRPr="00017207">
        <w:rPr>
          <w:rFonts w:ascii="Verdana" w:hAnsi="Verdana"/>
          <w:sz w:val="20"/>
          <w:szCs w:val="20"/>
        </w:rPr>
        <w:t xml:space="preserve">Desarrollar estrategias útiles de aprendizaje. </w:t>
      </w:r>
    </w:p>
    <w:p w:rsidR="003C0138" w:rsidRPr="00017207" w:rsidRDefault="003C0138" w:rsidP="005270E3">
      <w:pPr>
        <w:numPr>
          <w:ilvl w:val="0"/>
          <w:numId w:val="14"/>
        </w:numPr>
        <w:tabs>
          <w:tab w:val="clear" w:pos="284"/>
          <w:tab w:val="num" w:pos="709"/>
        </w:tabs>
        <w:spacing w:after="0" w:line="240" w:lineRule="auto"/>
        <w:ind w:firstLine="142"/>
        <w:rPr>
          <w:rFonts w:ascii="Verdana" w:hAnsi="Verdana"/>
          <w:sz w:val="20"/>
          <w:szCs w:val="20"/>
        </w:rPr>
      </w:pPr>
      <w:r w:rsidRPr="00017207">
        <w:rPr>
          <w:rFonts w:ascii="Verdana" w:hAnsi="Verdana"/>
          <w:sz w:val="20"/>
          <w:szCs w:val="20"/>
        </w:rPr>
        <w:t>Utilizar conocimientos previos para interpretar información en un texto.</w:t>
      </w:r>
    </w:p>
    <w:p w:rsidR="003C0138" w:rsidRPr="00017207" w:rsidRDefault="003C0138" w:rsidP="005270E3">
      <w:pPr>
        <w:numPr>
          <w:ilvl w:val="0"/>
          <w:numId w:val="14"/>
        </w:numPr>
        <w:tabs>
          <w:tab w:val="clear" w:pos="284"/>
          <w:tab w:val="num" w:pos="709"/>
        </w:tabs>
        <w:spacing w:after="0" w:line="240" w:lineRule="auto"/>
        <w:ind w:firstLine="142"/>
        <w:rPr>
          <w:rFonts w:ascii="Verdana" w:hAnsi="Verdana"/>
          <w:sz w:val="20"/>
          <w:szCs w:val="20"/>
        </w:rPr>
      </w:pPr>
      <w:r w:rsidRPr="00017207">
        <w:rPr>
          <w:rFonts w:ascii="Verdana" w:hAnsi="Verdana"/>
          <w:sz w:val="20"/>
          <w:szCs w:val="20"/>
        </w:rPr>
        <w:t>Identificar las reglas en el uso del pasado simple.</w:t>
      </w:r>
    </w:p>
    <w:p w:rsidR="003C0138" w:rsidRPr="00017207" w:rsidRDefault="003C0138" w:rsidP="005270E3">
      <w:pPr>
        <w:numPr>
          <w:ilvl w:val="0"/>
          <w:numId w:val="14"/>
        </w:numPr>
        <w:tabs>
          <w:tab w:val="clear" w:pos="284"/>
          <w:tab w:val="num" w:pos="709"/>
        </w:tabs>
        <w:spacing w:after="0" w:line="240" w:lineRule="auto"/>
        <w:ind w:left="1080" w:hanging="654"/>
        <w:rPr>
          <w:rFonts w:ascii="Verdana" w:hAnsi="Verdana"/>
          <w:sz w:val="20"/>
          <w:szCs w:val="20"/>
        </w:rPr>
      </w:pPr>
      <w:r w:rsidRPr="00017207">
        <w:rPr>
          <w:rFonts w:ascii="Verdana" w:hAnsi="Verdana"/>
          <w:sz w:val="20"/>
          <w:szCs w:val="20"/>
        </w:rPr>
        <w:t>Utilizar el pensamiento lógico: solucionar problemas.</w:t>
      </w:r>
    </w:p>
    <w:p w:rsidR="003C0138" w:rsidRPr="00017207" w:rsidRDefault="003C0138" w:rsidP="005270E3">
      <w:pPr>
        <w:numPr>
          <w:ilvl w:val="0"/>
          <w:numId w:val="14"/>
        </w:numPr>
        <w:tabs>
          <w:tab w:val="clear" w:pos="284"/>
          <w:tab w:val="num" w:pos="709"/>
        </w:tabs>
        <w:spacing w:after="0" w:line="240" w:lineRule="auto"/>
        <w:ind w:left="1080" w:hanging="654"/>
        <w:rPr>
          <w:rFonts w:ascii="Verdana" w:hAnsi="Verdana"/>
          <w:sz w:val="20"/>
          <w:szCs w:val="20"/>
        </w:rPr>
      </w:pPr>
      <w:r w:rsidRPr="00017207">
        <w:rPr>
          <w:rFonts w:ascii="Verdana" w:hAnsi="Verdana"/>
          <w:sz w:val="20"/>
          <w:szCs w:val="20"/>
        </w:rPr>
        <w:t>Utilizar el pensamiento crítico: pensar analíticamente las destrezas propias.</w:t>
      </w:r>
    </w:p>
    <w:p w:rsidR="003C0138" w:rsidRPr="00017207" w:rsidRDefault="003C0138" w:rsidP="005270E3">
      <w:pPr>
        <w:numPr>
          <w:ilvl w:val="0"/>
          <w:numId w:val="14"/>
        </w:numPr>
        <w:tabs>
          <w:tab w:val="clear" w:pos="284"/>
          <w:tab w:val="num" w:pos="709"/>
        </w:tabs>
        <w:spacing w:after="0" w:line="240" w:lineRule="auto"/>
        <w:ind w:firstLine="142"/>
        <w:rPr>
          <w:rFonts w:ascii="Verdana" w:hAnsi="Verdana"/>
          <w:sz w:val="20"/>
          <w:szCs w:val="20"/>
        </w:rPr>
      </w:pPr>
      <w:r w:rsidRPr="00017207">
        <w:rPr>
          <w:rFonts w:ascii="Verdana" w:hAnsi="Verdana"/>
          <w:sz w:val="20"/>
          <w:szCs w:val="20"/>
        </w:rPr>
        <w:t>Aprendizaje colaborativo: proyecto de trabajo en parejas o grupos.</w:t>
      </w:r>
    </w:p>
    <w:p w:rsidR="003C0138" w:rsidRPr="00017207" w:rsidRDefault="003C0138" w:rsidP="005270E3">
      <w:pPr>
        <w:numPr>
          <w:ilvl w:val="0"/>
          <w:numId w:val="14"/>
        </w:numPr>
        <w:tabs>
          <w:tab w:val="clear" w:pos="284"/>
          <w:tab w:val="num" w:pos="709"/>
        </w:tabs>
        <w:spacing w:after="0" w:line="240" w:lineRule="auto"/>
        <w:ind w:firstLine="142"/>
        <w:rPr>
          <w:rFonts w:ascii="Verdana" w:hAnsi="Verdana"/>
          <w:sz w:val="20"/>
          <w:szCs w:val="20"/>
        </w:rPr>
      </w:pPr>
      <w:r w:rsidRPr="00017207">
        <w:rPr>
          <w:rFonts w:ascii="Verdana" w:hAnsi="Verdana"/>
          <w:sz w:val="20"/>
          <w:szCs w:val="20"/>
        </w:rPr>
        <w:t>Reflexionar sobre el propio trabajo, autoevaluarse al final de la unidad.</w:t>
      </w:r>
    </w:p>
    <w:p w:rsidR="003C0138" w:rsidRDefault="003C0138" w:rsidP="009E02EA">
      <w:pPr>
        <w:spacing w:after="0" w:line="240" w:lineRule="auto"/>
        <w:rPr>
          <w:rFonts w:ascii="Verdana" w:hAnsi="Verdana"/>
          <w:sz w:val="20"/>
          <w:szCs w:val="20"/>
          <w:u w:val="single"/>
        </w:rPr>
      </w:pPr>
    </w:p>
    <w:p w:rsidR="003C0138" w:rsidRPr="00F76ECE" w:rsidRDefault="003C0138" w:rsidP="009E02EA">
      <w:pPr>
        <w:spacing w:after="0" w:line="240" w:lineRule="auto"/>
        <w:rPr>
          <w:rFonts w:ascii="Verdana" w:hAnsi="Verdana"/>
          <w:b/>
        </w:rPr>
      </w:pPr>
      <w:r w:rsidRPr="00F76ECE">
        <w:rPr>
          <w:rFonts w:ascii="Verdana" w:hAnsi="Verdana"/>
          <w:b/>
        </w:rPr>
        <w:t>BLOQUE 4 – Aspectos socio-culturales y conciencia intercultural</w:t>
      </w:r>
    </w:p>
    <w:p w:rsidR="003C0138" w:rsidRPr="00017207" w:rsidRDefault="003C0138" w:rsidP="009E02EA">
      <w:pPr>
        <w:numPr>
          <w:ilvl w:val="0"/>
          <w:numId w:val="1"/>
        </w:numPr>
        <w:tabs>
          <w:tab w:val="left" w:pos="397"/>
        </w:tabs>
        <w:spacing w:after="0" w:line="240" w:lineRule="auto"/>
        <w:rPr>
          <w:rFonts w:ascii="Verdana" w:hAnsi="Verdana"/>
          <w:sz w:val="20"/>
          <w:szCs w:val="20"/>
        </w:rPr>
      </w:pPr>
      <w:r w:rsidRPr="00017207">
        <w:rPr>
          <w:rFonts w:ascii="Verdana" w:hAnsi="Verdana"/>
          <w:sz w:val="20"/>
          <w:szCs w:val="20"/>
        </w:rPr>
        <w:t>Aprender formas básicas de relación social en lengua extranjera, participando en las diferentes actividades de aula:</w:t>
      </w:r>
    </w:p>
    <w:p w:rsidR="003C0138" w:rsidRPr="00017207" w:rsidRDefault="003C0138" w:rsidP="005270E3">
      <w:pPr>
        <w:numPr>
          <w:ilvl w:val="0"/>
          <w:numId w:val="15"/>
        </w:numPr>
        <w:tabs>
          <w:tab w:val="clear" w:pos="284"/>
          <w:tab w:val="num" w:pos="709"/>
        </w:tabs>
        <w:spacing w:after="0" w:line="240" w:lineRule="auto"/>
        <w:ind w:firstLine="142"/>
        <w:rPr>
          <w:rFonts w:ascii="Verdana" w:hAnsi="Verdana"/>
          <w:sz w:val="20"/>
          <w:szCs w:val="20"/>
        </w:rPr>
      </w:pPr>
      <w:r w:rsidRPr="00017207">
        <w:rPr>
          <w:rFonts w:ascii="Verdana" w:hAnsi="Verdana"/>
          <w:sz w:val="20"/>
          <w:szCs w:val="20"/>
        </w:rPr>
        <w:t>Localizar y aprender sobre selvas tropicales en el mundo.</w:t>
      </w:r>
    </w:p>
    <w:p w:rsidR="003C0138" w:rsidRPr="00017207" w:rsidRDefault="003C0138" w:rsidP="005270E3">
      <w:pPr>
        <w:numPr>
          <w:ilvl w:val="0"/>
          <w:numId w:val="15"/>
        </w:numPr>
        <w:tabs>
          <w:tab w:val="clear" w:pos="284"/>
          <w:tab w:val="num" w:pos="709"/>
        </w:tabs>
        <w:spacing w:after="0" w:line="240" w:lineRule="auto"/>
        <w:ind w:firstLine="142"/>
        <w:rPr>
          <w:rFonts w:ascii="Verdana" w:hAnsi="Verdana"/>
          <w:sz w:val="20"/>
          <w:szCs w:val="20"/>
        </w:rPr>
      </w:pPr>
      <w:r w:rsidRPr="00017207">
        <w:rPr>
          <w:rFonts w:ascii="Verdana" w:hAnsi="Verdana"/>
          <w:sz w:val="20"/>
          <w:szCs w:val="20"/>
        </w:rPr>
        <w:t>Identificar actividades para la selva tropical.</w:t>
      </w:r>
    </w:p>
    <w:p w:rsidR="003C0138" w:rsidRPr="00017207" w:rsidRDefault="003C0138" w:rsidP="005270E3">
      <w:pPr>
        <w:numPr>
          <w:ilvl w:val="0"/>
          <w:numId w:val="15"/>
        </w:numPr>
        <w:tabs>
          <w:tab w:val="clear" w:pos="284"/>
          <w:tab w:val="num" w:pos="709"/>
        </w:tabs>
        <w:spacing w:after="0" w:line="240" w:lineRule="auto"/>
        <w:ind w:firstLine="142"/>
        <w:rPr>
          <w:rFonts w:ascii="Verdana" w:hAnsi="Verdana"/>
          <w:sz w:val="20"/>
          <w:szCs w:val="20"/>
        </w:rPr>
      </w:pPr>
      <w:r w:rsidRPr="00017207">
        <w:rPr>
          <w:rFonts w:ascii="Verdana" w:hAnsi="Verdana"/>
          <w:sz w:val="20"/>
          <w:szCs w:val="20"/>
        </w:rPr>
        <w:t>Concienciarse sobre los bosques en el país de residencia del alumno.</w:t>
      </w:r>
    </w:p>
    <w:p w:rsidR="003C0138" w:rsidRPr="00017207" w:rsidRDefault="003C0138" w:rsidP="009E02EA">
      <w:pPr>
        <w:numPr>
          <w:ilvl w:val="0"/>
          <w:numId w:val="1"/>
        </w:numPr>
        <w:tabs>
          <w:tab w:val="left" w:pos="397"/>
        </w:tabs>
        <w:spacing w:after="0" w:line="240" w:lineRule="auto"/>
        <w:rPr>
          <w:rFonts w:ascii="Verdana" w:hAnsi="Verdana"/>
          <w:sz w:val="20"/>
          <w:szCs w:val="20"/>
        </w:rPr>
      </w:pPr>
      <w:r w:rsidRPr="00017207">
        <w:rPr>
          <w:rFonts w:ascii="Verdana" w:hAnsi="Verdana"/>
          <w:sz w:val="20"/>
          <w:szCs w:val="20"/>
        </w:rPr>
        <w:t>Mostrar una actitud receptiva hacia las personas que hablan otra lengua y tienen una cultura diferente a la propia.</w:t>
      </w:r>
    </w:p>
    <w:p w:rsidR="003C0138" w:rsidRPr="00017207" w:rsidRDefault="003C0138" w:rsidP="009E02EA">
      <w:pPr>
        <w:numPr>
          <w:ilvl w:val="0"/>
          <w:numId w:val="11"/>
        </w:numPr>
        <w:spacing w:after="0" w:line="240" w:lineRule="auto"/>
        <w:rPr>
          <w:rFonts w:ascii="Verdana" w:hAnsi="Verdana"/>
          <w:sz w:val="20"/>
          <w:szCs w:val="20"/>
          <w:lang w:val="es-ES_tradnl"/>
        </w:rPr>
      </w:pPr>
      <w:r w:rsidRPr="00017207">
        <w:rPr>
          <w:rFonts w:ascii="Verdana" w:hAnsi="Verdana"/>
          <w:sz w:val="20"/>
          <w:szCs w:val="20"/>
          <w:lang w:val="es-ES_tradnl"/>
        </w:rPr>
        <w:t>Identificación de costumbres y rasgos de la vida cotidiana propios de otros países y culturas donde se habla la lengua extranjera.</w:t>
      </w:r>
    </w:p>
    <w:p w:rsidR="003C0138" w:rsidRPr="00D60D83" w:rsidRDefault="003C0138" w:rsidP="00F76ECE">
      <w:pPr>
        <w:spacing w:before="360" w:after="120" w:line="240" w:lineRule="auto"/>
        <w:ind w:left="-397"/>
        <w:rPr>
          <w:rFonts w:ascii="Verdana" w:hAnsi="Verdana"/>
          <w:b/>
          <w:bCs/>
          <w:color w:val="364395"/>
          <w:sz w:val="24"/>
          <w:szCs w:val="20"/>
        </w:rPr>
      </w:pPr>
      <w:r w:rsidRPr="00D60D83">
        <w:rPr>
          <w:rFonts w:ascii="Verdana" w:hAnsi="Verdana"/>
          <w:b/>
          <w:bCs/>
          <w:color w:val="364395"/>
          <w:sz w:val="24"/>
          <w:szCs w:val="20"/>
        </w:rPr>
        <w:t xml:space="preserve">II. CONTENIDOS </w:t>
      </w:r>
    </w:p>
    <w:p w:rsidR="003C0138" w:rsidRPr="009033FB" w:rsidRDefault="003C0138" w:rsidP="009E02EA">
      <w:pPr>
        <w:tabs>
          <w:tab w:val="left" w:pos="1800"/>
        </w:tabs>
        <w:spacing w:after="0" w:line="240" w:lineRule="auto"/>
        <w:rPr>
          <w:rFonts w:ascii="Verdana" w:hAnsi="Verdana"/>
          <w:b/>
        </w:rPr>
      </w:pPr>
      <w:r w:rsidRPr="009033FB">
        <w:rPr>
          <w:rFonts w:ascii="Verdana" w:hAnsi="Verdana"/>
          <w:b/>
        </w:rPr>
        <w:t>BLOQUE 1- Comunicación oral: escuchar, hablar y conversar</w:t>
      </w:r>
    </w:p>
    <w:p w:rsidR="003C0138" w:rsidRPr="00017207" w:rsidRDefault="003C0138" w:rsidP="005270E3">
      <w:pPr>
        <w:numPr>
          <w:ilvl w:val="0"/>
          <w:numId w:val="40"/>
        </w:numPr>
        <w:autoSpaceDE w:val="0"/>
        <w:autoSpaceDN w:val="0"/>
        <w:adjustRightInd w:val="0"/>
        <w:spacing w:after="0" w:line="240" w:lineRule="auto"/>
        <w:ind w:left="426" w:hanging="426"/>
        <w:rPr>
          <w:rFonts w:ascii="Verdana" w:hAnsi="Verdana"/>
          <w:sz w:val="20"/>
          <w:szCs w:val="20"/>
        </w:rPr>
      </w:pPr>
      <w:r w:rsidRPr="00017207">
        <w:rPr>
          <w:rFonts w:ascii="Verdana" w:hAnsi="Verdana"/>
          <w:sz w:val="20"/>
          <w:szCs w:val="20"/>
        </w:rPr>
        <w:t>Escucha y comprensión de mensajes orales de progresiva complejidad, como instrucciones o explicaciones, interacciones orales dirigidas o grabaciones en soporte audiovisual e informático para extraer información global y alguna específica.</w:t>
      </w:r>
    </w:p>
    <w:p w:rsidR="003C0138" w:rsidRPr="00017207" w:rsidRDefault="003C0138" w:rsidP="005270E3">
      <w:pPr>
        <w:numPr>
          <w:ilvl w:val="0"/>
          <w:numId w:val="40"/>
        </w:numPr>
        <w:autoSpaceDE w:val="0"/>
        <w:autoSpaceDN w:val="0"/>
        <w:adjustRightInd w:val="0"/>
        <w:spacing w:after="0" w:line="240" w:lineRule="auto"/>
        <w:ind w:left="426" w:hanging="426"/>
        <w:rPr>
          <w:rFonts w:ascii="Verdana" w:hAnsi="Verdana"/>
          <w:sz w:val="20"/>
          <w:szCs w:val="20"/>
        </w:rPr>
      </w:pPr>
      <w:r w:rsidRPr="00017207">
        <w:rPr>
          <w:rFonts w:ascii="Verdana" w:hAnsi="Verdana"/>
          <w:sz w:val="20"/>
          <w:szCs w:val="20"/>
        </w:rPr>
        <w:t>Interacción oral en situaciones reales o simuladas dando respuestas verbales y no verbales que exijan elección entre un repertorio limitado de posibilidades, en contextos progresivamente menos dirigidos.</w:t>
      </w:r>
    </w:p>
    <w:p w:rsidR="003C0138" w:rsidRPr="00017207" w:rsidRDefault="003C0138" w:rsidP="005270E3">
      <w:pPr>
        <w:numPr>
          <w:ilvl w:val="0"/>
          <w:numId w:val="40"/>
        </w:numPr>
        <w:autoSpaceDE w:val="0"/>
        <w:autoSpaceDN w:val="0"/>
        <w:adjustRightInd w:val="0"/>
        <w:spacing w:after="0" w:line="240" w:lineRule="auto"/>
        <w:ind w:left="426" w:hanging="426"/>
        <w:rPr>
          <w:rFonts w:ascii="Verdana" w:hAnsi="Verdana"/>
          <w:sz w:val="20"/>
          <w:szCs w:val="20"/>
        </w:rPr>
      </w:pPr>
      <w:r w:rsidRPr="00017207">
        <w:rPr>
          <w:rFonts w:ascii="Verdana" w:hAnsi="Verdana"/>
          <w:sz w:val="20"/>
          <w:szCs w:val="20"/>
        </w:rPr>
        <w:t>Producción de textos orales conocidos previamente mediante la participación activa en representaciones, canciones, recitados, dramatizaciones, interacciones dirigidas… o bien preparados mediante un trabajo previo con ayudas y modelos, mostrando interés por expresarse oralmente en actividades individuales y de grupo.</w:t>
      </w:r>
    </w:p>
    <w:p w:rsidR="003C0138" w:rsidRPr="00017207" w:rsidRDefault="003C0138" w:rsidP="005270E3">
      <w:pPr>
        <w:numPr>
          <w:ilvl w:val="0"/>
          <w:numId w:val="40"/>
        </w:numPr>
        <w:autoSpaceDE w:val="0"/>
        <w:autoSpaceDN w:val="0"/>
        <w:adjustRightInd w:val="0"/>
        <w:spacing w:after="0" w:line="240" w:lineRule="auto"/>
        <w:ind w:left="426" w:hanging="426"/>
        <w:rPr>
          <w:rFonts w:ascii="Verdana" w:hAnsi="Verdana"/>
          <w:sz w:val="20"/>
          <w:szCs w:val="20"/>
        </w:rPr>
      </w:pPr>
      <w:r w:rsidRPr="00017207">
        <w:rPr>
          <w:rFonts w:ascii="Verdana" w:hAnsi="Verdana"/>
          <w:sz w:val="20"/>
          <w:szCs w:val="20"/>
        </w:rPr>
        <w:t>Desarrollo de estrategias básicas para apoyar la comprensión y expresión oral: uso del contexto visual y no verbal y de los conocimientos previos sobre el tema o la situación transferidos desde las lenguas que conoce a la lengua extranjera.</w:t>
      </w:r>
    </w:p>
    <w:p w:rsidR="003C0138" w:rsidRPr="00017207" w:rsidRDefault="003C0138" w:rsidP="005270E3">
      <w:pPr>
        <w:numPr>
          <w:ilvl w:val="0"/>
          <w:numId w:val="40"/>
        </w:numPr>
        <w:autoSpaceDE w:val="0"/>
        <w:autoSpaceDN w:val="0"/>
        <w:adjustRightInd w:val="0"/>
        <w:spacing w:after="0" w:line="240" w:lineRule="auto"/>
        <w:ind w:left="426" w:hanging="426"/>
        <w:rPr>
          <w:rFonts w:ascii="Verdana" w:hAnsi="Verdana"/>
          <w:sz w:val="20"/>
          <w:szCs w:val="20"/>
        </w:rPr>
      </w:pPr>
      <w:r w:rsidRPr="00017207">
        <w:rPr>
          <w:rFonts w:ascii="Verdana" w:hAnsi="Verdana"/>
          <w:sz w:val="20"/>
          <w:szCs w:val="20"/>
        </w:rPr>
        <w:t>Valoración de la lengua extranjera como instrumento para comunicarse.</w:t>
      </w:r>
    </w:p>
    <w:p w:rsidR="003C0138" w:rsidRPr="00017207" w:rsidRDefault="003C0138" w:rsidP="009E02EA">
      <w:pPr>
        <w:tabs>
          <w:tab w:val="left" w:pos="1800"/>
        </w:tabs>
        <w:spacing w:after="0" w:line="240" w:lineRule="auto"/>
        <w:rPr>
          <w:rFonts w:ascii="Verdana" w:hAnsi="Verdana"/>
          <w:sz w:val="20"/>
          <w:szCs w:val="20"/>
          <w:u w:val="single"/>
        </w:rPr>
      </w:pPr>
    </w:p>
    <w:p w:rsidR="003C0138" w:rsidRDefault="003C0138" w:rsidP="009E02EA">
      <w:pPr>
        <w:tabs>
          <w:tab w:val="left" w:pos="1800"/>
        </w:tabs>
        <w:spacing w:after="0" w:line="240" w:lineRule="auto"/>
        <w:rPr>
          <w:rFonts w:ascii="Verdana" w:hAnsi="Verdana"/>
          <w:b/>
        </w:rPr>
      </w:pPr>
    </w:p>
    <w:p w:rsidR="003C0138" w:rsidRDefault="003C0138" w:rsidP="009E02EA">
      <w:pPr>
        <w:tabs>
          <w:tab w:val="left" w:pos="1800"/>
        </w:tabs>
        <w:spacing w:after="0" w:line="240" w:lineRule="auto"/>
        <w:rPr>
          <w:rFonts w:ascii="Verdana" w:hAnsi="Verdana"/>
          <w:b/>
        </w:rPr>
      </w:pPr>
    </w:p>
    <w:p w:rsidR="003C0138" w:rsidRPr="009033FB" w:rsidRDefault="003C0138" w:rsidP="009E02EA">
      <w:pPr>
        <w:tabs>
          <w:tab w:val="left" w:pos="1800"/>
        </w:tabs>
        <w:spacing w:after="0" w:line="240" w:lineRule="auto"/>
        <w:rPr>
          <w:rFonts w:ascii="Verdana" w:hAnsi="Verdana"/>
          <w:b/>
        </w:rPr>
      </w:pPr>
      <w:r w:rsidRPr="009033FB">
        <w:rPr>
          <w:rFonts w:ascii="Verdana" w:hAnsi="Verdana"/>
          <w:b/>
        </w:rPr>
        <w:t xml:space="preserve">BLOQUE 2- Comunicación escrita: leer y escribir </w:t>
      </w:r>
    </w:p>
    <w:p w:rsidR="003C0138" w:rsidRPr="00017207" w:rsidRDefault="003C0138" w:rsidP="005270E3">
      <w:pPr>
        <w:numPr>
          <w:ilvl w:val="0"/>
          <w:numId w:val="41"/>
        </w:numPr>
        <w:autoSpaceDE w:val="0"/>
        <w:autoSpaceDN w:val="0"/>
        <w:adjustRightInd w:val="0"/>
        <w:spacing w:after="0" w:line="240" w:lineRule="auto"/>
        <w:ind w:left="426" w:hanging="426"/>
        <w:rPr>
          <w:rFonts w:ascii="Verdana" w:hAnsi="Verdana"/>
          <w:sz w:val="20"/>
          <w:szCs w:val="20"/>
        </w:rPr>
      </w:pPr>
      <w:r w:rsidRPr="00017207">
        <w:rPr>
          <w:rFonts w:ascii="Verdana" w:hAnsi="Verdana"/>
          <w:sz w:val="20"/>
          <w:szCs w:val="20"/>
        </w:rPr>
        <w:t>Lectura y comprensión de diferentes textos, en soporte papel y digital, adaptados a la competencia lingüística del alumnado, para utilizar información global y específica, en el desarrollo de una tarea o para disfrutar de la lectura.</w:t>
      </w:r>
    </w:p>
    <w:p w:rsidR="003C0138" w:rsidRPr="00017207" w:rsidRDefault="003C0138" w:rsidP="005270E3">
      <w:pPr>
        <w:numPr>
          <w:ilvl w:val="0"/>
          <w:numId w:val="41"/>
        </w:numPr>
        <w:autoSpaceDE w:val="0"/>
        <w:autoSpaceDN w:val="0"/>
        <w:adjustRightInd w:val="0"/>
        <w:spacing w:after="0" w:line="240" w:lineRule="auto"/>
        <w:ind w:left="426" w:hanging="426"/>
        <w:rPr>
          <w:rFonts w:ascii="Verdana" w:hAnsi="Verdana"/>
          <w:sz w:val="20"/>
          <w:szCs w:val="20"/>
        </w:rPr>
      </w:pPr>
      <w:r w:rsidRPr="00017207">
        <w:rPr>
          <w:rFonts w:ascii="Verdana" w:hAnsi="Verdana"/>
          <w:sz w:val="20"/>
          <w:szCs w:val="20"/>
        </w:rPr>
        <w:t>Uso guiado de estrategias de lectura (utilización de los elementos del contexto visual y de los conocimientos previos sobre el tema o la situación transferidos desde las lenguas que conoce), identificando la información más importante, deduciendo el significado de palabras y expresiones no conocidas.</w:t>
      </w:r>
    </w:p>
    <w:p w:rsidR="003C0138" w:rsidRPr="00017207" w:rsidRDefault="003C0138" w:rsidP="005270E3">
      <w:pPr>
        <w:numPr>
          <w:ilvl w:val="0"/>
          <w:numId w:val="41"/>
        </w:numPr>
        <w:autoSpaceDE w:val="0"/>
        <w:autoSpaceDN w:val="0"/>
        <w:adjustRightInd w:val="0"/>
        <w:spacing w:after="0" w:line="240" w:lineRule="auto"/>
        <w:ind w:left="426" w:hanging="426"/>
        <w:rPr>
          <w:rFonts w:ascii="Verdana" w:hAnsi="Verdana"/>
          <w:sz w:val="20"/>
          <w:szCs w:val="20"/>
        </w:rPr>
      </w:pPr>
      <w:r w:rsidRPr="00017207">
        <w:rPr>
          <w:rFonts w:ascii="Verdana" w:hAnsi="Verdana"/>
          <w:sz w:val="20"/>
          <w:szCs w:val="20"/>
        </w:rPr>
        <w:t>Lectura y escritura de textos propios de situaciones cotidianas próximas a la experiencia como invitaciones, felicitaciones, notas, avisos, folletos…</w:t>
      </w:r>
    </w:p>
    <w:p w:rsidR="003C0138" w:rsidRPr="00017207" w:rsidRDefault="003C0138" w:rsidP="005270E3">
      <w:pPr>
        <w:numPr>
          <w:ilvl w:val="0"/>
          <w:numId w:val="41"/>
        </w:numPr>
        <w:autoSpaceDE w:val="0"/>
        <w:autoSpaceDN w:val="0"/>
        <w:adjustRightInd w:val="0"/>
        <w:spacing w:after="0" w:line="240" w:lineRule="auto"/>
        <w:ind w:left="426" w:hanging="426"/>
        <w:rPr>
          <w:rFonts w:ascii="Verdana" w:hAnsi="Verdana"/>
          <w:sz w:val="20"/>
          <w:szCs w:val="20"/>
        </w:rPr>
      </w:pPr>
      <w:r w:rsidRPr="00017207">
        <w:rPr>
          <w:rFonts w:ascii="Verdana" w:hAnsi="Verdana"/>
          <w:sz w:val="20"/>
          <w:szCs w:val="20"/>
        </w:rPr>
        <w:t>Composición a partir de modelos, de diferentes textos sencillos, utilizando expresiones y frases muy conocidas oralmente, para transmitir información, o con diversas intenciones comunicativas.</w:t>
      </w:r>
    </w:p>
    <w:p w:rsidR="003C0138" w:rsidRPr="00017207" w:rsidRDefault="003C0138" w:rsidP="005270E3">
      <w:pPr>
        <w:numPr>
          <w:ilvl w:val="0"/>
          <w:numId w:val="41"/>
        </w:numPr>
        <w:autoSpaceDE w:val="0"/>
        <w:autoSpaceDN w:val="0"/>
        <w:adjustRightInd w:val="0"/>
        <w:spacing w:after="0" w:line="240" w:lineRule="auto"/>
        <w:ind w:left="426" w:hanging="426"/>
        <w:rPr>
          <w:rFonts w:ascii="Verdana" w:hAnsi="Verdana"/>
          <w:sz w:val="20"/>
          <w:szCs w:val="20"/>
        </w:rPr>
      </w:pPr>
      <w:r w:rsidRPr="00017207">
        <w:rPr>
          <w:rFonts w:ascii="Verdana" w:hAnsi="Verdana"/>
          <w:sz w:val="20"/>
          <w:szCs w:val="20"/>
        </w:rPr>
        <w:t>Utilización de las tecnologías de la información y la comunicación para leer, escribir y transmitir información.</w:t>
      </w:r>
    </w:p>
    <w:p w:rsidR="003C0138" w:rsidRPr="00017207" w:rsidRDefault="003C0138" w:rsidP="005270E3">
      <w:pPr>
        <w:numPr>
          <w:ilvl w:val="0"/>
          <w:numId w:val="41"/>
        </w:numPr>
        <w:autoSpaceDE w:val="0"/>
        <w:autoSpaceDN w:val="0"/>
        <w:adjustRightInd w:val="0"/>
        <w:spacing w:after="0" w:line="240" w:lineRule="auto"/>
        <w:ind w:left="426" w:hanging="426"/>
        <w:rPr>
          <w:rFonts w:ascii="Verdana" w:hAnsi="Verdana"/>
          <w:sz w:val="20"/>
          <w:szCs w:val="20"/>
        </w:rPr>
      </w:pPr>
      <w:r w:rsidRPr="00017207">
        <w:rPr>
          <w:rFonts w:ascii="Verdana" w:hAnsi="Verdana"/>
          <w:sz w:val="20"/>
          <w:szCs w:val="20"/>
        </w:rPr>
        <w:t>Interés por el cuidado y la presentación de los textos escritos.</w:t>
      </w:r>
    </w:p>
    <w:p w:rsidR="003C0138" w:rsidRPr="00017207" w:rsidRDefault="003C0138" w:rsidP="009E02EA">
      <w:pPr>
        <w:spacing w:after="0" w:line="240" w:lineRule="auto"/>
        <w:rPr>
          <w:rFonts w:ascii="Verdana" w:hAnsi="Verdana"/>
          <w:color w:val="365F91"/>
          <w:sz w:val="20"/>
          <w:szCs w:val="20"/>
          <w:u w:val="single"/>
        </w:rPr>
      </w:pPr>
    </w:p>
    <w:p w:rsidR="003C0138" w:rsidRPr="009033FB" w:rsidRDefault="003C0138" w:rsidP="009E02EA">
      <w:pPr>
        <w:spacing w:after="0" w:line="240" w:lineRule="auto"/>
        <w:rPr>
          <w:rFonts w:ascii="Verdana" w:hAnsi="Verdana"/>
          <w:b/>
        </w:rPr>
      </w:pPr>
      <w:r w:rsidRPr="009033FB">
        <w:rPr>
          <w:rFonts w:ascii="Verdana" w:hAnsi="Verdana"/>
          <w:b/>
        </w:rPr>
        <w:t>BLOQUE 3 – Conocimiento de la lengua</w:t>
      </w:r>
    </w:p>
    <w:p w:rsidR="003C0138" w:rsidRPr="009033FB" w:rsidRDefault="003C0138" w:rsidP="009E02EA">
      <w:pPr>
        <w:spacing w:after="0" w:line="240" w:lineRule="auto"/>
        <w:rPr>
          <w:rFonts w:ascii="Verdana" w:hAnsi="Verdana"/>
          <w:b/>
          <w:sz w:val="20"/>
          <w:szCs w:val="20"/>
        </w:rPr>
      </w:pPr>
      <w:r w:rsidRPr="009033FB">
        <w:rPr>
          <w:rFonts w:ascii="Verdana" w:hAnsi="Verdana"/>
          <w:b/>
          <w:sz w:val="20"/>
          <w:szCs w:val="20"/>
        </w:rPr>
        <w:t>3.1 Conocimientos lingüísticos</w:t>
      </w:r>
    </w:p>
    <w:p w:rsidR="003C0138" w:rsidRPr="00017207" w:rsidRDefault="003C0138" w:rsidP="009E02EA">
      <w:pPr>
        <w:numPr>
          <w:ilvl w:val="0"/>
          <w:numId w:val="3"/>
        </w:numPr>
        <w:tabs>
          <w:tab w:val="left" w:pos="397"/>
        </w:tabs>
        <w:spacing w:after="0" w:line="240" w:lineRule="auto"/>
        <w:rPr>
          <w:rFonts w:ascii="Verdana" w:hAnsi="Verdana"/>
          <w:sz w:val="20"/>
          <w:szCs w:val="20"/>
        </w:rPr>
      </w:pPr>
      <w:r w:rsidRPr="00017207">
        <w:rPr>
          <w:rFonts w:ascii="Verdana" w:hAnsi="Verdana"/>
          <w:sz w:val="20"/>
          <w:szCs w:val="20"/>
        </w:rPr>
        <w:t xml:space="preserve">Identificar y usar el </w:t>
      </w:r>
      <w:r w:rsidRPr="009033FB">
        <w:rPr>
          <w:rFonts w:ascii="Verdana" w:hAnsi="Verdana"/>
          <w:bCs/>
          <w:sz w:val="20"/>
          <w:szCs w:val="20"/>
        </w:rPr>
        <w:t>vocabulario</w:t>
      </w:r>
      <w:r w:rsidRPr="00017207">
        <w:rPr>
          <w:rFonts w:ascii="Verdana" w:hAnsi="Verdana"/>
          <w:sz w:val="20"/>
          <w:szCs w:val="20"/>
        </w:rPr>
        <w:t xml:space="preserve"> de la unidad: </w:t>
      </w:r>
    </w:p>
    <w:p w:rsidR="003C0138" w:rsidRPr="00017207" w:rsidRDefault="003C0138" w:rsidP="005270E3">
      <w:pPr>
        <w:numPr>
          <w:ilvl w:val="0"/>
          <w:numId w:val="38"/>
        </w:numPr>
        <w:spacing w:after="0" w:line="240" w:lineRule="auto"/>
        <w:ind w:left="709" w:hanging="283"/>
        <w:rPr>
          <w:rFonts w:ascii="Verdana" w:hAnsi="Verdana"/>
          <w:i/>
          <w:sz w:val="20"/>
          <w:szCs w:val="20"/>
          <w:lang w:val="en-US"/>
        </w:rPr>
      </w:pPr>
      <w:r w:rsidRPr="00017207">
        <w:rPr>
          <w:rFonts w:ascii="Verdana" w:hAnsi="Verdana"/>
          <w:sz w:val="20"/>
          <w:szCs w:val="20"/>
          <w:lang w:val="en-US"/>
        </w:rPr>
        <w:t>La naturaleza: (</w:t>
      </w:r>
      <w:r w:rsidRPr="00017207">
        <w:rPr>
          <w:rFonts w:ascii="Verdana" w:hAnsi="Verdana"/>
          <w:i/>
          <w:sz w:val="20"/>
          <w:szCs w:val="20"/>
          <w:lang w:val="en-US"/>
        </w:rPr>
        <w:t>hut, bridge, nest, waterfall, valley, mountains, vines, lake, sea, coast, hills</w:t>
      </w:r>
      <w:r w:rsidRPr="00017207">
        <w:rPr>
          <w:rFonts w:ascii="Verdana" w:hAnsi="Verdana"/>
          <w:sz w:val="20"/>
          <w:szCs w:val="20"/>
          <w:lang w:val="en-US"/>
        </w:rPr>
        <w:t>).</w:t>
      </w:r>
    </w:p>
    <w:p w:rsidR="003C0138" w:rsidRPr="00017207" w:rsidRDefault="003C0138" w:rsidP="005270E3">
      <w:pPr>
        <w:numPr>
          <w:ilvl w:val="0"/>
          <w:numId w:val="38"/>
        </w:numPr>
        <w:spacing w:after="0" w:line="240" w:lineRule="auto"/>
        <w:ind w:left="709" w:hanging="283"/>
        <w:rPr>
          <w:rFonts w:ascii="Verdana" w:hAnsi="Verdana"/>
          <w:i/>
          <w:sz w:val="20"/>
          <w:szCs w:val="20"/>
          <w:lang w:val="en-US"/>
        </w:rPr>
      </w:pPr>
      <w:r w:rsidRPr="00017207">
        <w:rPr>
          <w:rFonts w:ascii="Verdana" w:hAnsi="Verdana"/>
          <w:sz w:val="20"/>
          <w:szCs w:val="20"/>
          <w:lang w:val="en-US"/>
        </w:rPr>
        <w:t>Preposiciones: (</w:t>
      </w:r>
      <w:r w:rsidRPr="00017207">
        <w:rPr>
          <w:rFonts w:ascii="Verdana" w:hAnsi="Verdana"/>
          <w:i/>
          <w:sz w:val="20"/>
          <w:szCs w:val="20"/>
          <w:lang w:val="en-US"/>
        </w:rPr>
        <w:t>around, through, towards, past</w:t>
      </w:r>
      <w:r w:rsidRPr="00017207">
        <w:rPr>
          <w:rFonts w:ascii="Verdana" w:hAnsi="Verdana"/>
          <w:sz w:val="20"/>
          <w:szCs w:val="20"/>
          <w:lang w:val="en-US"/>
        </w:rPr>
        <w:t>).</w:t>
      </w:r>
    </w:p>
    <w:p w:rsidR="003C0138" w:rsidRPr="00017207" w:rsidRDefault="003C0138" w:rsidP="005270E3">
      <w:pPr>
        <w:numPr>
          <w:ilvl w:val="0"/>
          <w:numId w:val="38"/>
        </w:numPr>
        <w:spacing w:after="0" w:line="240" w:lineRule="auto"/>
        <w:ind w:left="709" w:hanging="283"/>
        <w:rPr>
          <w:rFonts w:ascii="Verdana" w:hAnsi="Verdana"/>
          <w:b/>
          <w:i/>
          <w:sz w:val="20"/>
          <w:szCs w:val="20"/>
          <w:lang w:val="en-US"/>
        </w:rPr>
      </w:pPr>
      <w:r w:rsidRPr="00017207">
        <w:rPr>
          <w:rFonts w:ascii="Verdana" w:hAnsi="Verdana"/>
          <w:b/>
          <w:sz w:val="20"/>
          <w:szCs w:val="20"/>
          <w:lang w:val="en-US"/>
        </w:rPr>
        <w:t>Repaso:</w:t>
      </w:r>
    </w:p>
    <w:p w:rsidR="003C0138" w:rsidRPr="00017207" w:rsidRDefault="003C0138" w:rsidP="0026363D">
      <w:pPr>
        <w:spacing w:after="0" w:line="240" w:lineRule="auto"/>
        <w:ind w:left="709"/>
        <w:rPr>
          <w:rFonts w:ascii="Verdana" w:hAnsi="Verdana"/>
          <w:sz w:val="20"/>
          <w:szCs w:val="20"/>
          <w:lang w:val="en-US"/>
        </w:rPr>
      </w:pPr>
      <w:r w:rsidRPr="00017207">
        <w:rPr>
          <w:rFonts w:ascii="Verdana" w:hAnsi="Verdana"/>
          <w:sz w:val="20"/>
          <w:szCs w:val="20"/>
          <w:lang w:val="en-US"/>
        </w:rPr>
        <w:t>Prepositions: (</w:t>
      </w:r>
      <w:r w:rsidRPr="00017207">
        <w:rPr>
          <w:rFonts w:ascii="Verdana" w:hAnsi="Verdana"/>
          <w:i/>
          <w:sz w:val="20"/>
          <w:szCs w:val="20"/>
          <w:lang w:val="en-US"/>
        </w:rPr>
        <w:t>behind, next to, in front of</w:t>
      </w:r>
      <w:r w:rsidRPr="00017207">
        <w:rPr>
          <w:rFonts w:ascii="Verdana" w:hAnsi="Verdana"/>
          <w:sz w:val="20"/>
          <w:szCs w:val="20"/>
          <w:lang w:val="en-US"/>
        </w:rPr>
        <w:t>)</w:t>
      </w:r>
    </w:p>
    <w:p w:rsidR="003C0138" w:rsidRPr="00017207" w:rsidRDefault="003C0138" w:rsidP="0026363D">
      <w:pPr>
        <w:spacing w:after="0" w:line="240" w:lineRule="auto"/>
        <w:ind w:left="709"/>
        <w:rPr>
          <w:rFonts w:ascii="Verdana" w:hAnsi="Verdana"/>
          <w:sz w:val="20"/>
          <w:szCs w:val="20"/>
          <w:lang w:val="en-US"/>
        </w:rPr>
      </w:pPr>
      <w:r w:rsidRPr="00017207">
        <w:rPr>
          <w:rFonts w:ascii="Verdana" w:hAnsi="Verdana"/>
          <w:sz w:val="20"/>
          <w:szCs w:val="20"/>
          <w:lang w:val="en-US"/>
        </w:rPr>
        <w:t>Verbos de acción.</w:t>
      </w:r>
    </w:p>
    <w:p w:rsidR="003C0138" w:rsidRPr="00017207" w:rsidRDefault="003C0138" w:rsidP="005270E3">
      <w:pPr>
        <w:numPr>
          <w:ilvl w:val="0"/>
          <w:numId w:val="16"/>
        </w:numPr>
        <w:tabs>
          <w:tab w:val="clear" w:pos="1620"/>
          <w:tab w:val="num" w:pos="360"/>
        </w:tabs>
        <w:spacing w:after="0" w:line="240" w:lineRule="auto"/>
        <w:ind w:hanging="1620"/>
        <w:rPr>
          <w:rFonts w:ascii="Verdana" w:hAnsi="Verdana"/>
          <w:sz w:val="20"/>
          <w:szCs w:val="20"/>
          <w:lang w:val="es-ES_tradnl"/>
        </w:rPr>
      </w:pPr>
      <w:r w:rsidRPr="00017207">
        <w:rPr>
          <w:rFonts w:ascii="Verdana" w:hAnsi="Verdana"/>
          <w:sz w:val="20"/>
          <w:szCs w:val="20"/>
          <w:lang w:val="es-ES_tradnl"/>
        </w:rPr>
        <w:t xml:space="preserve">Entender y aplicar correctamente </w:t>
      </w:r>
      <w:r w:rsidRPr="009033FB">
        <w:rPr>
          <w:rFonts w:ascii="Verdana" w:hAnsi="Verdana"/>
          <w:bCs/>
          <w:sz w:val="20"/>
          <w:szCs w:val="20"/>
          <w:lang w:val="es-ES_tradnl"/>
        </w:rPr>
        <w:t>aspectos gramaticales</w:t>
      </w:r>
      <w:r w:rsidRPr="00017207">
        <w:rPr>
          <w:rFonts w:ascii="Verdana" w:hAnsi="Verdana"/>
          <w:sz w:val="20"/>
          <w:szCs w:val="20"/>
          <w:lang w:val="es-ES_tradnl"/>
        </w:rPr>
        <w:t>:</w:t>
      </w:r>
    </w:p>
    <w:p w:rsidR="003C0138" w:rsidRPr="00017207" w:rsidRDefault="003C0138" w:rsidP="005270E3">
      <w:pPr>
        <w:numPr>
          <w:ilvl w:val="1"/>
          <w:numId w:val="16"/>
        </w:numPr>
        <w:tabs>
          <w:tab w:val="clear" w:pos="2264"/>
        </w:tabs>
        <w:spacing w:after="0" w:line="240" w:lineRule="auto"/>
        <w:ind w:left="709" w:hanging="283"/>
        <w:rPr>
          <w:rFonts w:ascii="Verdana" w:hAnsi="Verdana"/>
          <w:i/>
          <w:iCs/>
          <w:sz w:val="20"/>
          <w:szCs w:val="20"/>
          <w:lang w:val="en-US"/>
        </w:rPr>
      </w:pPr>
      <w:r w:rsidRPr="00017207">
        <w:rPr>
          <w:rFonts w:ascii="Verdana" w:hAnsi="Verdana"/>
          <w:b/>
          <w:sz w:val="20"/>
          <w:szCs w:val="20"/>
          <w:lang w:val="en-US"/>
        </w:rPr>
        <w:t>Estructuras</w:t>
      </w:r>
      <w:r w:rsidRPr="00017207">
        <w:rPr>
          <w:rFonts w:ascii="Verdana" w:hAnsi="Verdana"/>
          <w:sz w:val="20"/>
          <w:szCs w:val="20"/>
          <w:lang w:val="en-US"/>
        </w:rPr>
        <w:t>:</w:t>
      </w:r>
    </w:p>
    <w:p w:rsidR="003C0138" w:rsidRPr="00A6547B" w:rsidRDefault="003C0138" w:rsidP="0026363D">
      <w:pPr>
        <w:spacing w:after="0" w:line="240" w:lineRule="auto"/>
        <w:ind w:left="709"/>
        <w:rPr>
          <w:rFonts w:ascii="Verdana" w:hAnsi="Verdana"/>
          <w:i/>
          <w:sz w:val="20"/>
          <w:szCs w:val="20"/>
        </w:rPr>
      </w:pPr>
      <w:r w:rsidRPr="00017207">
        <w:rPr>
          <w:rFonts w:ascii="Verdana" w:hAnsi="Verdana"/>
          <w:i/>
          <w:sz w:val="20"/>
          <w:szCs w:val="20"/>
          <w:lang w:val="en-US"/>
        </w:rPr>
        <w:t xml:space="preserve">Where’s the (hut)?It’s (over) the mountain. They’re (near) the (waterfall). They’re (between) the (waterfall) and the (mountain). Could you (walk) around the lake? Yes, I could/No, I couldn’t. I could (walk) around the (lake), but I couldn’t (swim) (across) it. I walk through the hills. Yesterday I walked through the hills. He/she talks to the teacher. Yesterday he/she talked to the teacher. Climb/climbed, hike/hiked, jump/jumped, listen/listened, look/looked, play/played, stay/stayed, walk/walked. </w:t>
      </w:r>
      <w:r w:rsidRPr="00A6547B">
        <w:rPr>
          <w:rFonts w:ascii="Verdana" w:hAnsi="Verdana"/>
          <w:i/>
          <w:sz w:val="20"/>
          <w:szCs w:val="20"/>
        </w:rPr>
        <w:t>I can go for a (run)</w:t>
      </w:r>
    </w:p>
    <w:p w:rsidR="003C0138" w:rsidRPr="00A6547B" w:rsidRDefault="003C0138" w:rsidP="0026363D">
      <w:pPr>
        <w:spacing w:after="0" w:line="240" w:lineRule="auto"/>
        <w:ind w:left="709"/>
        <w:rPr>
          <w:rFonts w:ascii="Verdana" w:hAnsi="Verdana"/>
          <w:i/>
          <w:sz w:val="20"/>
          <w:szCs w:val="20"/>
        </w:rPr>
      </w:pPr>
      <w:r w:rsidRPr="00A6547B">
        <w:rPr>
          <w:rFonts w:ascii="Verdana" w:hAnsi="Verdana"/>
          <w:i/>
          <w:sz w:val="20"/>
          <w:szCs w:val="20"/>
        </w:rPr>
        <w:t>CLILlanguage</w:t>
      </w:r>
      <w:r w:rsidRPr="00A6547B">
        <w:rPr>
          <w:rFonts w:ascii="Verdana" w:hAnsi="Verdana"/>
          <w:sz w:val="20"/>
          <w:szCs w:val="20"/>
        </w:rPr>
        <w:t xml:space="preserve"> (AICLE: aprendizaje integrado de contenidos y lenguas extranjeras): La selva tropical amazónica: </w:t>
      </w:r>
      <w:r w:rsidRPr="00A6547B">
        <w:rPr>
          <w:rFonts w:ascii="Verdana" w:hAnsi="Verdana"/>
          <w:i/>
          <w:sz w:val="20"/>
          <w:szCs w:val="20"/>
        </w:rPr>
        <w:t>nectar, hummingbird, tarantula, tapir, parrot.</w:t>
      </w:r>
    </w:p>
    <w:p w:rsidR="003C0138" w:rsidRPr="00017207" w:rsidRDefault="003C0138" w:rsidP="009E02EA">
      <w:pPr>
        <w:numPr>
          <w:ilvl w:val="0"/>
          <w:numId w:val="7"/>
        </w:numPr>
        <w:spacing w:after="0" w:line="240" w:lineRule="auto"/>
        <w:rPr>
          <w:rFonts w:ascii="Verdana" w:hAnsi="Verdana"/>
          <w:sz w:val="20"/>
          <w:szCs w:val="20"/>
        </w:rPr>
      </w:pPr>
      <w:r w:rsidRPr="00017207">
        <w:rPr>
          <w:rFonts w:ascii="Verdana" w:hAnsi="Verdana"/>
          <w:sz w:val="20"/>
          <w:szCs w:val="20"/>
        </w:rPr>
        <w:t>Reconocer y reproducir aspectos sonoros y de pronunciación (</w:t>
      </w:r>
      <w:r w:rsidRPr="00017207">
        <w:rPr>
          <w:rFonts w:ascii="Verdana" w:hAnsi="Verdana"/>
          <w:b/>
          <w:i/>
          <w:sz w:val="20"/>
          <w:szCs w:val="20"/>
        </w:rPr>
        <w:t>Phonics</w:t>
      </w:r>
      <w:r w:rsidRPr="00017207">
        <w:rPr>
          <w:rFonts w:ascii="Verdana" w:hAnsi="Verdana"/>
          <w:sz w:val="20"/>
          <w:szCs w:val="20"/>
        </w:rPr>
        <w:t xml:space="preserve">):      </w:t>
      </w:r>
    </w:p>
    <w:p w:rsidR="003C0138" w:rsidRPr="00F0272E" w:rsidRDefault="003C0138" w:rsidP="005270E3">
      <w:pPr>
        <w:numPr>
          <w:ilvl w:val="0"/>
          <w:numId w:val="45"/>
        </w:numPr>
        <w:spacing w:after="0" w:line="240" w:lineRule="auto"/>
        <w:ind w:firstLine="29"/>
        <w:rPr>
          <w:rFonts w:ascii="Verdana" w:hAnsi="Verdana"/>
          <w:sz w:val="20"/>
          <w:szCs w:val="20"/>
          <w:lang w:val="es-ES_tradnl"/>
        </w:rPr>
      </w:pPr>
      <w:r w:rsidRPr="00017207">
        <w:rPr>
          <w:rFonts w:ascii="Verdana" w:hAnsi="Verdana"/>
          <w:sz w:val="20"/>
          <w:szCs w:val="20"/>
          <w:lang w:val="es-ES_tradnl"/>
        </w:rPr>
        <w:t xml:space="preserve">Pronunciar </w:t>
      </w:r>
      <w:r w:rsidRPr="00BD1838">
        <w:rPr>
          <w:rFonts w:ascii="Verdana" w:hAnsi="Verdana"/>
          <w:sz w:val="20"/>
          <w:szCs w:val="20"/>
          <w:lang w:val="es-ES_tradnl"/>
        </w:rPr>
        <w:t>–ce, -ci y -cir.</w:t>
      </w:r>
    </w:p>
    <w:p w:rsidR="003C0138" w:rsidRPr="00F0272E" w:rsidRDefault="003C0138" w:rsidP="00F0272E">
      <w:pPr>
        <w:numPr>
          <w:ilvl w:val="0"/>
          <w:numId w:val="12"/>
        </w:numPr>
        <w:spacing w:after="0" w:line="240" w:lineRule="auto"/>
        <w:ind w:left="709" w:hanging="283"/>
        <w:rPr>
          <w:rFonts w:ascii="Verdana" w:hAnsi="Verdana"/>
          <w:i/>
          <w:iCs/>
          <w:sz w:val="20"/>
          <w:szCs w:val="20"/>
          <w:lang w:val="es-ES_tradnl"/>
        </w:rPr>
      </w:pPr>
      <w:r>
        <w:rPr>
          <w:rFonts w:ascii="Verdana" w:hAnsi="Verdana"/>
          <w:iCs/>
          <w:sz w:val="20"/>
          <w:szCs w:val="20"/>
          <w:lang w:val="es-ES_tradnl"/>
        </w:rPr>
        <w:t>Pronunciar</w:t>
      </w:r>
      <w:r w:rsidRPr="00017207">
        <w:rPr>
          <w:rFonts w:ascii="Verdana" w:hAnsi="Verdana"/>
          <w:iCs/>
          <w:sz w:val="20"/>
          <w:szCs w:val="20"/>
          <w:lang w:val="es-ES_tradnl"/>
        </w:rPr>
        <w:t xml:space="preserve"> palabra</w:t>
      </w:r>
      <w:r>
        <w:rPr>
          <w:rFonts w:ascii="Verdana" w:hAnsi="Verdana"/>
          <w:iCs/>
          <w:sz w:val="20"/>
          <w:szCs w:val="20"/>
          <w:lang w:val="es-ES_tradnl"/>
        </w:rPr>
        <w:t>s del recuadro</w:t>
      </w:r>
      <w:r w:rsidRPr="00BD1838">
        <w:rPr>
          <w:rFonts w:ascii="Verdana" w:hAnsi="Verdana"/>
          <w:i/>
          <w:iCs/>
          <w:sz w:val="20"/>
          <w:szCs w:val="20"/>
          <w:lang w:val="es-ES_tradnl"/>
        </w:rPr>
        <w:t>Look!</w:t>
      </w:r>
    </w:p>
    <w:p w:rsidR="003C0138" w:rsidRPr="00017207" w:rsidRDefault="003C0138" w:rsidP="005270E3">
      <w:pPr>
        <w:numPr>
          <w:ilvl w:val="0"/>
          <w:numId w:val="45"/>
        </w:numPr>
        <w:spacing w:after="0" w:line="240" w:lineRule="auto"/>
        <w:ind w:firstLine="29"/>
        <w:rPr>
          <w:rFonts w:ascii="Verdana" w:hAnsi="Verdana"/>
          <w:sz w:val="20"/>
          <w:szCs w:val="20"/>
        </w:rPr>
      </w:pPr>
      <w:r w:rsidRPr="00017207">
        <w:rPr>
          <w:rFonts w:ascii="Verdana" w:hAnsi="Verdana"/>
          <w:sz w:val="20"/>
          <w:szCs w:val="20"/>
        </w:rPr>
        <w:t>Poder combinar sonidos individuales y letras para crear palabras.</w:t>
      </w:r>
    </w:p>
    <w:p w:rsidR="003C0138" w:rsidRPr="00017207" w:rsidRDefault="003C0138" w:rsidP="005270E3">
      <w:pPr>
        <w:numPr>
          <w:ilvl w:val="1"/>
          <w:numId w:val="21"/>
        </w:numPr>
        <w:tabs>
          <w:tab w:val="clear" w:pos="2340"/>
          <w:tab w:val="left" w:pos="360"/>
        </w:tabs>
        <w:spacing w:after="0" w:line="240" w:lineRule="auto"/>
        <w:ind w:left="360"/>
        <w:rPr>
          <w:rFonts w:ascii="Verdana" w:hAnsi="Verdana"/>
          <w:sz w:val="20"/>
          <w:szCs w:val="20"/>
          <w:lang w:val="es-ES_tradnl"/>
        </w:rPr>
      </w:pPr>
      <w:r w:rsidRPr="00017207">
        <w:rPr>
          <w:rFonts w:ascii="Verdana" w:hAnsi="Verdana"/>
          <w:sz w:val="20"/>
          <w:szCs w:val="20"/>
          <w:lang w:val="es-ES_tradnl"/>
        </w:rPr>
        <w:t>Familiarización con el uso de estrategias básicas de la producción de textos a partir de un modelo: selección del destinatario, propósito y contenido.</w:t>
      </w:r>
    </w:p>
    <w:p w:rsidR="003C0138" w:rsidRPr="00017207" w:rsidRDefault="003C0138" w:rsidP="005270E3">
      <w:pPr>
        <w:numPr>
          <w:ilvl w:val="1"/>
          <w:numId w:val="21"/>
        </w:numPr>
        <w:tabs>
          <w:tab w:val="clear" w:pos="2340"/>
          <w:tab w:val="left" w:pos="360"/>
        </w:tabs>
        <w:spacing w:after="0" w:line="240" w:lineRule="auto"/>
        <w:ind w:left="360"/>
        <w:rPr>
          <w:rFonts w:ascii="Verdana" w:hAnsi="Verdana"/>
          <w:sz w:val="20"/>
          <w:szCs w:val="20"/>
          <w:lang w:val="es-ES_tradnl"/>
        </w:rPr>
      </w:pPr>
      <w:r w:rsidRPr="00017207">
        <w:rPr>
          <w:rFonts w:ascii="Verdana" w:hAnsi="Verdana"/>
          <w:sz w:val="20"/>
          <w:szCs w:val="20"/>
          <w:lang w:val="es-ES_tradnl"/>
        </w:rPr>
        <w:t>Interés por utilizar la lengua extranjera en situaciones variadas.</w:t>
      </w:r>
    </w:p>
    <w:p w:rsidR="003C0138" w:rsidRPr="00017207" w:rsidRDefault="003C0138" w:rsidP="009E02EA">
      <w:pPr>
        <w:tabs>
          <w:tab w:val="left" w:pos="360"/>
        </w:tabs>
        <w:spacing w:after="0" w:line="240" w:lineRule="auto"/>
        <w:ind w:left="360"/>
        <w:rPr>
          <w:rFonts w:ascii="Verdana" w:hAnsi="Verdana"/>
          <w:sz w:val="20"/>
          <w:szCs w:val="20"/>
          <w:lang w:val="es-ES_tradnl"/>
        </w:rPr>
      </w:pPr>
    </w:p>
    <w:p w:rsidR="003C0138" w:rsidRPr="009033FB" w:rsidRDefault="003C0138" w:rsidP="009E02EA">
      <w:pPr>
        <w:spacing w:after="0" w:line="240" w:lineRule="auto"/>
        <w:rPr>
          <w:rFonts w:ascii="Verdana" w:hAnsi="Verdana"/>
          <w:b/>
          <w:sz w:val="20"/>
          <w:szCs w:val="20"/>
        </w:rPr>
      </w:pPr>
      <w:r w:rsidRPr="009033FB">
        <w:rPr>
          <w:rFonts w:ascii="Verdana" w:hAnsi="Verdana"/>
          <w:b/>
          <w:sz w:val="20"/>
          <w:szCs w:val="20"/>
        </w:rPr>
        <w:t xml:space="preserve">3.2 Reflexiones sobre el aprendizaje </w:t>
      </w:r>
    </w:p>
    <w:p w:rsidR="003C0138" w:rsidRPr="00017207" w:rsidRDefault="003C0138" w:rsidP="009E02EA">
      <w:pPr>
        <w:numPr>
          <w:ilvl w:val="0"/>
          <w:numId w:val="3"/>
        </w:numPr>
        <w:tabs>
          <w:tab w:val="left" w:pos="397"/>
        </w:tabs>
        <w:spacing w:after="0" w:line="240" w:lineRule="auto"/>
        <w:rPr>
          <w:rFonts w:ascii="Verdana" w:hAnsi="Verdana"/>
          <w:sz w:val="20"/>
          <w:szCs w:val="20"/>
        </w:rPr>
      </w:pPr>
      <w:r w:rsidRPr="00017207">
        <w:rPr>
          <w:rFonts w:ascii="Verdana" w:hAnsi="Verdana"/>
          <w:sz w:val="20"/>
          <w:szCs w:val="20"/>
        </w:rPr>
        <w:t xml:space="preserve">Desarrollar estrategias útiles de aprendizaje. </w:t>
      </w:r>
    </w:p>
    <w:p w:rsidR="003C0138" w:rsidRPr="00017207" w:rsidRDefault="003C0138" w:rsidP="005270E3">
      <w:pPr>
        <w:numPr>
          <w:ilvl w:val="0"/>
          <w:numId w:val="14"/>
        </w:numPr>
        <w:tabs>
          <w:tab w:val="clear" w:pos="284"/>
          <w:tab w:val="num" w:pos="709"/>
        </w:tabs>
        <w:spacing w:after="0" w:line="240" w:lineRule="auto"/>
        <w:ind w:firstLine="142"/>
        <w:rPr>
          <w:rFonts w:ascii="Verdana" w:hAnsi="Verdana"/>
          <w:sz w:val="20"/>
          <w:szCs w:val="20"/>
        </w:rPr>
      </w:pPr>
      <w:r w:rsidRPr="00017207">
        <w:rPr>
          <w:rFonts w:ascii="Verdana" w:hAnsi="Verdana"/>
          <w:sz w:val="20"/>
          <w:szCs w:val="20"/>
        </w:rPr>
        <w:t>Utilizar conocimientos previos para interpretar información en un texto.</w:t>
      </w:r>
    </w:p>
    <w:p w:rsidR="003C0138" w:rsidRPr="00017207" w:rsidRDefault="003C0138" w:rsidP="005270E3">
      <w:pPr>
        <w:numPr>
          <w:ilvl w:val="0"/>
          <w:numId w:val="14"/>
        </w:numPr>
        <w:tabs>
          <w:tab w:val="clear" w:pos="284"/>
          <w:tab w:val="num" w:pos="709"/>
        </w:tabs>
        <w:spacing w:after="0" w:line="240" w:lineRule="auto"/>
        <w:ind w:firstLine="142"/>
        <w:rPr>
          <w:rFonts w:ascii="Verdana" w:hAnsi="Verdana"/>
          <w:sz w:val="20"/>
          <w:szCs w:val="20"/>
        </w:rPr>
      </w:pPr>
      <w:r w:rsidRPr="00017207">
        <w:rPr>
          <w:rFonts w:ascii="Verdana" w:hAnsi="Verdana"/>
          <w:sz w:val="20"/>
          <w:szCs w:val="20"/>
        </w:rPr>
        <w:t>Identificar las reglas en el uso del pasado simple.</w:t>
      </w:r>
    </w:p>
    <w:p w:rsidR="003C0138" w:rsidRPr="00017207" w:rsidRDefault="003C0138" w:rsidP="005270E3">
      <w:pPr>
        <w:numPr>
          <w:ilvl w:val="0"/>
          <w:numId w:val="14"/>
        </w:numPr>
        <w:tabs>
          <w:tab w:val="clear" w:pos="284"/>
          <w:tab w:val="num" w:pos="709"/>
        </w:tabs>
        <w:spacing w:after="0" w:line="240" w:lineRule="auto"/>
        <w:ind w:left="1080" w:hanging="654"/>
        <w:rPr>
          <w:rFonts w:ascii="Verdana" w:hAnsi="Verdana"/>
          <w:sz w:val="20"/>
          <w:szCs w:val="20"/>
        </w:rPr>
      </w:pPr>
      <w:r w:rsidRPr="00017207">
        <w:rPr>
          <w:rFonts w:ascii="Verdana" w:hAnsi="Verdana"/>
          <w:sz w:val="20"/>
          <w:szCs w:val="20"/>
        </w:rPr>
        <w:t>Utilizar el pensamiento lógico: solucionar problemas.</w:t>
      </w:r>
    </w:p>
    <w:p w:rsidR="003C0138" w:rsidRPr="00017207" w:rsidRDefault="003C0138" w:rsidP="005270E3">
      <w:pPr>
        <w:numPr>
          <w:ilvl w:val="0"/>
          <w:numId w:val="14"/>
        </w:numPr>
        <w:tabs>
          <w:tab w:val="clear" w:pos="284"/>
          <w:tab w:val="num" w:pos="709"/>
        </w:tabs>
        <w:spacing w:after="0" w:line="240" w:lineRule="auto"/>
        <w:ind w:left="1080" w:hanging="654"/>
        <w:rPr>
          <w:rFonts w:ascii="Verdana" w:hAnsi="Verdana"/>
          <w:sz w:val="20"/>
          <w:szCs w:val="20"/>
        </w:rPr>
      </w:pPr>
      <w:r w:rsidRPr="00017207">
        <w:rPr>
          <w:rFonts w:ascii="Verdana" w:hAnsi="Verdana"/>
          <w:sz w:val="20"/>
          <w:szCs w:val="20"/>
        </w:rPr>
        <w:t>Utilizar el pensamiento crítico: pensar analíticamente las destrezas propias.</w:t>
      </w:r>
    </w:p>
    <w:p w:rsidR="003C0138" w:rsidRPr="00017207" w:rsidRDefault="003C0138" w:rsidP="005270E3">
      <w:pPr>
        <w:numPr>
          <w:ilvl w:val="0"/>
          <w:numId w:val="14"/>
        </w:numPr>
        <w:tabs>
          <w:tab w:val="clear" w:pos="284"/>
          <w:tab w:val="num" w:pos="709"/>
        </w:tabs>
        <w:spacing w:after="0" w:line="240" w:lineRule="auto"/>
        <w:ind w:firstLine="142"/>
        <w:rPr>
          <w:rFonts w:ascii="Verdana" w:hAnsi="Verdana"/>
          <w:sz w:val="20"/>
          <w:szCs w:val="20"/>
        </w:rPr>
      </w:pPr>
      <w:r w:rsidRPr="00017207">
        <w:rPr>
          <w:rFonts w:ascii="Verdana" w:hAnsi="Verdana"/>
          <w:sz w:val="20"/>
          <w:szCs w:val="20"/>
        </w:rPr>
        <w:t>Aprendizaje colaborativo: proyecto de trabajo en parejas o grupos.</w:t>
      </w:r>
    </w:p>
    <w:p w:rsidR="003C0138" w:rsidRPr="00017207" w:rsidRDefault="003C0138" w:rsidP="005270E3">
      <w:pPr>
        <w:numPr>
          <w:ilvl w:val="0"/>
          <w:numId w:val="14"/>
        </w:numPr>
        <w:tabs>
          <w:tab w:val="clear" w:pos="284"/>
          <w:tab w:val="num" w:pos="709"/>
        </w:tabs>
        <w:spacing w:after="0" w:line="240" w:lineRule="auto"/>
        <w:ind w:firstLine="142"/>
        <w:rPr>
          <w:rFonts w:ascii="Verdana" w:hAnsi="Verdana"/>
          <w:sz w:val="20"/>
          <w:szCs w:val="20"/>
        </w:rPr>
      </w:pPr>
      <w:r w:rsidRPr="00017207">
        <w:rPr>
          <w:rFonts w:ascii="Verdana" w:hAnsi="Verdana"/>
          <w:sz w:val="20"/>
          <w:szCs w:val="20"/>
        </w:rPr>
        <w:t>Reflexionar sobre el propio trabajo, autoevaluarse al final de la unidad.</w:t>
      </w:r>
    </w:p>
    <w:p w:rsidR="003C0138" w:rsidRPr="00017207" w:rsidRDefault="003C0138" w:rsidP="009E02EA">
      <w:pPr>
        <w:tabs>
          <w:tab w:val="left" w:pos="1800"/>
        </w:tabs>
        <w:spacing w:after="0" w:line="240" w:lineRule="auto"/>
        <w:jc w:val="both"/>
        <w:rPr>
          <w:rFonts w:ascii="Verdana" w:hAnsi="Verdana"/>
          <w:color w:val="365F91"/>
          <w:sz w:val="20"/>
          <w:szCs w:val="20"/>
        </w:rPr>
      </w:pPr>
    </w:p>
    <w:p w:rsidR="003C0138" w:rsidRPr="009033FB" w:rsidRDefault="003C0138" w:rsidP="009E02EA">
      <w:pPr>
        <w:pStyle w:val="Heading3"/>
        <w:rPr>
          <w:rFonts w:ascii="Verdana" w:hAnsi="Verdana"/>
          <w:b/>
          <w:color w:val="auto"/>
          <w:u w:val="none"/>
        </w:rPr>
      </w:pPr>
      <w:r w:rsidRPr="009033FB">
        <w:rPr>
          <w:rFonts w:ascii="Verdana" w:hAnsi="Verdana"/>
          <w:b/>
          <w:color w:val="auto"/>
          <w:u w:val="none"/>
        </w:rPr>
        <w:t>BLOQUE 4 – Aspectos socio-culturales y conciencia intercultural</w:t>
      </w:r>
    </w:p>
    <w:p w:rsidR="003C0138" w:rsidRPr="00017207" w:rsidRDefault="003C0138" w:rsidP="009E02EA">
      <w:pPr>
        <w:numPr>
          <w:ilvl w:val="0"/>
          <w:numId w:val="1"/>
        </w:numPr>
        <w:tabs>
          <w:tab w:val="left" w:pos="397"/>
        </w:tabs>
        <w:spacing w:after="0" w:line="240" w:lineRule="auto"/>
        <w:rPr>
          <w:rFonts w:ascii="Verdana" w:hAnsi="Verdana"/>
          <w:sz w:val="20"/>
          <w:szCs w:val="20"/>
        </w:rPr>
      </w:pPr>
      <w:r w:rsidRPr="00017207">
        <w:rPr>
          <w:rFonts w:ascii="Verdana" w:hAnsi="Verdana"/>
          <w:sz w:val="20"/>
          <w:szCs w:val="20"/>
        </w:rPr>
        <w:t>Reconocimiento y aprendizaje de formas básicas de relación social en lengua extranjera.</w:t>
      </w:r>
    </w:p>
    <w:p w:rsidR="003C0138" w:rsidRPr="00017207" w:rsidRDefault="003C0138" w:rsidP="005270E3">
      <w:pPr>
        <w:numPr>
          <w:ilvl w:val="0"/>
          <w:numId w:val="15"/>
        </w:numPr>
        <w:tabs>
          <w:tab w:val="clear" w:pos="284"/>
          <w:tab w:val="num" w:pos="709"/>
        </w:tabs>
        <w:spacing w:after="0" w:line="240" w:lineRule="auto"/>
        <w:ind w:firstLine="142"/>
        <w:rPr>
          <w:rFonts w:ascii="Verdana" w:hAnsi="Verdana"/>
          <w:sz w:val="20"/>
          <w:szCs w:val="20"/>
        </w:rPr>
      </w:pPr>
      <w:r w:rsidRPr="00017207">
        <w:rPr>
          <w:rFonts w:ascii="Verdana" w:hAnsi="Verdana"/>
          <w:sz w:val="20"/>
          <w:szCs w:val="20"/>
        </w:rPr>
        <w:t>Localizar y aprender sobre selvas tropicales en el mundo.</w:t>
      </w:r>
    </w:p>
    <w:p w:rsidR="003C0138" w:rsidRPr="00017207" w:rsidRDefault="003C0138" w:rsidP="005270E3">
      <w:pPr>
        <w:numPr>
          <w:ilvl w:val="0"/>
          <w:numId w:val="15"/>
        </w:numPr>
        <w:tabs>
          <w:tab w:val="clear" w:pos="284"/>
          <w:tab w:val="num" w:pos="709"/>
        </w:tabs>
        <w:spacing w:after="0" w:line="240" w:lineRule="auto"/>
        <w:ind w:firstLine="142"/>
        <w:rPr>
          <w:rFonts w:ascii="Verdana" w:hAnsi="Verdana"/>
          <w:sz w:val="20"/>
          <w:szCs w:val="20"/>
        </w:rPr>
      </w:pPr>
      <w:r w:rsidRPr="00017207">
        <w:rPr>
          <w:rFonts w:ascii="Verdana" w:hAnsi="Verdana"/>
          <w:sz w:val="20"/>
          <w:szCs w:val="20"/>
        </w:rPr>
        <w:t>Identificar actividades para la selva tropical.</w:t>
      </w:r>
    </w:p>
    <w:p w:rsidR="003C0138" w:rsidRPr="00017207" w:rsidRDefault="003C0138" w:rsidP="005270E3">
      <w:pPr>
        <w:numPr>
          <w:ilvl w:val="0"/>
          <w:numId w:val="15"/>
        </w:numPr>
        <w:tabs>
          <w:tab w:val="clear" w:pos="284"/>
          <w:tab w:val="num" w:pos="709"/>
        </w:tabs>
        <w:spacing w:after="0" w:line="240" w:lineRule="auto"/>
        <w:ind w:firstLine="142"/>
        <w:rPr>
          <w:rFonts w:ascii="Verdana" w:hAnsi="Verdana"/>
          <w:sz w:val="20"/>
          <w:szCs w:val="20"/>
        </w:rPr>
      </w:pPr>
      <w:r w:rsidRPr="00017207">
        <w:rPr>
          <w:rFonts w:ascii="Verdana" w:hAnsi="Verdana"/>
          <w:sz w:val="20"/>
          <w:szCs w:val="20"/>
        </w:rPr>
        <w:t>Concienciarse sobre los bosques en el país de residencia del alumno.</w:t>
      </w:r>
    </w:p>
    <w:p w:rsidR="003C0138" w:rsidRPr="00017207" w:rsidRDefault="003C0138" w:rsidP="009E02EA">
      <w:pPr>
        <w:numPr>
          <w:ilvl w:val="0"/>
          <w:numId w:val="1"/>
        </w:numPr>
        <w:tabs>
          <w:tab w:val="left" w:pos="397"/>
        </w:tabs>
        <w:spacing w:after="0" w:line="240" w:lineRule="auto"/>
        <w:rPr>
          <w:rFonts w:ascii="Verdana" w:hAnsi="Verdana"/>
          <w:sz w:val="20"/>
          <w:szCs w:val="20"/>
        </w:rPr>
      </w:pPr>
      <w:r w:rsidRPr="00017207">
        <w:rPr>
          <w:rFonts w:ascii="Verdana" w:hAnsi="Verdana"/>
          <w:sz w:val="20"/>
          <w:szCs w:val="20"/>
        </w:rPr>
        <w:t>Actitud receptiva hacia las personas que hablan otra lengua y tienen una cultura diferente a la propia.</w:t>
      </w:r>
    </w:p>
    <w:p w:rsidR="003C0138" w:rsidRPr="00017207" w:rsidRDefault="003C0138" w:rsidP="0026363D">
      <w:pPr>
        <w:numPr>
          <w:ilvl w:val="0"/>
          <w:numId w:val="1"/>
        </w:numPr>
        <w:tabs>
          <w:tab w:val="left" w:pos="397"/>
        </w:tabs>
        <w:spacing w:after="0" w:line="240" w:lineRule="auto"/>
        <w:rPr>
          <w:rFonts w:ascii="Verdana" w:hAnsi="Verdana"/>
          <w:sz w:val="20"/>
          <w:szCs w:val="20"/>
        </w:rPr>
      </w:pPr>
      <w:r w:rsidRPr="009033FB">
        <w:rPr>
          <w:rFonts w:ascii="Verdana" w:hAnsi="Verdana"/>
          <w:sz w:val="20"/>
          <w:szCs w:val="20"/>
        </w:rPr>
        <w:t>Contenidos interdisciplinares</w:t>
      </w:r>
      <w:r w:rsidRPr="00017207">
        <w:rPr>
          <w:rFonts w:ascii="Verdana" w:hAnsi="Verdana"/>
          <w:sz w:val="20"/>
          <w:szCs w:val="20"/>
        </w:rPr>
        <w:t xml:space="preserve">: </w:t>
      </w:r>
    </w:p>
    <w:p w:rsidR="003C0138" w:rsidRPr="00017207" w:rsidRDefault="003C0138" w:rsidP="005270E3">
      <w:pPr>
        <w:numPr>
          <w:ilvl w:val="0"/>
          <w:numId w:val="18"/>
        </w:numPr>
        <w:tabs>
          <w:tab w:val="clear" w:pos="284"/>
          <w:tab w:val="num" w:pos="709"/>
        </w:tabs>
        <w:spacing w:after="0" w:line="240" w:lineRule="auto"/>
        <w:ind w:left="709" w:hanging="425"/>
        <w:rPr>
          <w:rFonts w:ascii="Verdana" w:hAnsi="Verdana"/>
          <w:sz w:val="20"/>
          <w:szCs w:val="20"/>
        </w:rPr>
      </w:pPr>
      <w:r w:rsidRPr="00017207">
        <w:rPr>
          <w:rFonts w:ascii="Verdana" w:hAnsi="Verdana"/>
          <w:sz w:val="20"/>
          <w:szCs w:val="20"/>
        </w:rPr>
        <w:t xml:space="preserve">Ciencias naturales: vivir en una selva tropical. </w:t>
      </w:r>
    </w:p>
    <w:p w:rsidR="003C0138" w:rsidRPr="00017207" w:rsidRDefault="003C0138" w:rsidP="005270E3">
      <w:pPr>
        <w:numPr>
          <w:ilvl w:val="0"/>
          <w:numId w:val="18"/>
        </w:numPr>
        <w:tabs>
          <w:tab w:val="clear" w:pos="284"/>
          <w:tab w:val="num" w:pos="709"/>
        </w:tabs>
        <w:spacing w:after="0" w:line="240" w:lineRule="auto"/>
        <w:ind w:left="709" w:hanging="425"/>
        <w:rPr>
          <w:rFonts w:ascii="Verdana" w:hAnsi="Verdana"/>
          <w:sz w:val="20"/>
          <w:szCs w:val="20"/>
        </w:rPr>
      </w:pPr>
      <w:r w:rsidRPr="00017207">
        <w:rPr>
          <w:rFonts w:ascii="Verdana" w:hAnsi="Verdana"/>
          <w:sz w:val="20"/>
          <w:szCs w:val="20"/>
        </w:rPr>
        <w:t>Geografía; descubrir información sobre la selva amazónica.</w:t>
      </w:r>
    </w:p>
    <w:p w:rsidR="003C0138" w:rsidRPr="00017207" w:rsidRDefault="003C0138" w:rsidP="005270E3">
      <w:pPr>
        <w:numPr>
          <w:ilvl w:val="0"/>
          <w:numId w:val="18"/>
        </w:numPr>
        <w:tabs>
          <w:tab w:val="clear" w:pos="284"/>
          <w:tab w:val="num" w:pos="709"/>
        </w:tabs>
        <w:spacing w:after="0" w:line="240" w:lineRule="auto"/>
        <w:ind w:left="709" w:hanging="425"/>
        <w:rPr>
          <w:rFonts w:ascii="Verdana" w:hAnsi="Verdana"/>
          <w:sz w:val="20"/>
          <w:szCs w:val="20"/>
        </w:rPr>
      </w:pPr>
      <w:r w:rsidRPr="00017207">
        <w:rPr>
          <w:rFonts w:ascii="Verdana" w:hAnsi="Verdana"/>
          <w:sz w:val="20"/>
          <w:szCs w:val="20"/>
        </w:rPr>
        <w:t xml:space="preserve">Arte y música: canción y </w:t>
      </w:r>
      <w:r w:rsidRPr="00017207">
        <w:rPr>
          <w:rFonts w:ascii="Verdana" w:hAnsi="Verdana"/>
          <w:i/>
          <w:sz w:val="20"/>
          <w:szCs w:val="20"/>
        </w:rPr>
        <w:t>chant</w:t>
      </w:r>
      <w:r w:rsidRPr="00017207">
        <w:rPr>
          <w:rFonts w:ascii="Verdana" w:hAnsi="Verdana"/>
          <w:sz w:val="20"/>
          <w:szCs w:val="20"/>
        </w:rPr>
        <w:t>.</w:t>
      </w:r>
    </w:p>
    <w:p w:rsidR="003C0138" w:rsidRPr="00017207" w:rsidRDefault="003C0138" w:rsidP="005270E3">
      <w:pPr>
        <w:numPr>
          <w:ilvl w:val="0"/>
          <w:numId w:val="18"/>
        </w:numPr>
        <w:tabs>
          <w:tab w:val="clear" w:pos="284"/>
          <w:tab w:val="num" w:pos="709"/>
        </w:tabs>
        <w:spacing w:after="0" w:line="240" w:lineRule="auto"/>
        <w:ind w:left="709" w:hanging="425"/>
        <w:rPr>
          <w:rFonts w:ascii="Verdana" w:hAnsi="Verdana"/>
          <w:sz w:val="20"/>
          <w:szCs w:val="20"/>
        </w:rPr>
      </w:pPr>
      <w:r w:rsidRPr="00017207">
        <w:rPr>
          <w:rFonts w:ascii="Verdana" w:hAnsi="Verdana"/>
          <w:sz w:val="20"/>
          <w:szCs w:val="20"/>
        </w:rPr>
        <w:t>Habilidades lingüísticas: leer una historia, representar una historia, contar una historia.</w:t>
      </w:r>
    </w:p>
    <w:p w:rsidR="003C0138" w:rsidRPr="006B4A0A" w:rsidRDefault="003C0138" w:rsidP="005270E3">
      <w:pPr>
        <w:numPr>
          <w:ilvl w:val="0"/>
          <w:numId w:val="18"/>
        </w:numPr>
        <w:tabs>
          <w:tab w:val="clear" w:pos="284"/>
        </w:tabs>
        <w:spacing w:after="0" w:line="240" w:lineRule="auto"/>
        <w:ind w:left="709" w:hanging="425"/>
        <w:rPr>
          <w:rFonts w:ascii="Verdana" w:hAnsi="Verdana"/>
          <w:color w:val="365F91"/>
          <w:sz w:val="20"/>
          <w:szCs w:val="20"/>
        </w:rPr>
      </w:pPr>
      <w:r w:rsidRPr="006B4A0A">
        <w:rPr>
          <w:rFonts w:ascii="Verdana" w:hAnsi="Verdana"/>
          <w:sz w:val="20"/>
          <w:szCs w:val="20"/>
        </w:rPr>
        <w:t>Destrezas comunicativas: Leer y entender textos sobre el pasado.</w:t>
      </w:r>
    </w:p>
    <w:p w:rsidR="003C0138" w:rsidRPr="00D60D83" w:rsidRDefault="003C0138" w:rsidP="009033FB">
      <w:pPr>
        <w:spacing w:before="360" w:after="120" w:line="240" w:lineRule="auto"/>
        <w:ind w:left="-397"/>
        <w:rPr>
          <w:rFonts w:ascii="Verdana" w:hAnsi="Verdana"/>
          <w:b/>
          <w:bCs/>
          <w:color w:val="364395"/>
          <w:sz w:val="24"/>
          <w:szCs w:val="20"/>
        </w:rPr>
      </w:pPr>
      <w:r w:rsidRPr="00D60D83">
        <w:rPr>
          <w:rFonts w:ascii="Verdana" w:hAnsi="Verdana"/>
          <w:b/>
          <w:bCs/>
          <w:color w:val="364395"/>
          <w:sz w:val="24"/>
          <w:szCs w:val="20"/>
        </w:rPr>
        <w:t>III. COMPETENCIAS BÁSICAS</w:t>
      </w:r>
    </w:p>
    <w:p w:rsidR="003C0138" w:rsidRPr="009033FB" w:rsidRDefault="003C0138" w:rsidP="009E02EA">
      <w:pPr>
        <w:spacing w:after="0" w:line="240" w:lineRule="auto"/>
        <w:rPr>
          <w:rFonts w:ascii="Verdana" w:hAnsi="Verdana"/>
          <w:b/>
          <w:bCs/>
        </w:rPr>
      </w:pPr>
      <w:r w:rsidRPr="009033FB">
        <w:rPr>
          <w:rFonts w:ascii="Verdana" w:hAnsi="Verdana"/>
          <w:b/>
          <w:bCs/>
        </w:rPr>
        <w:t>Comunicación lingüística</w:t>
      </w:r>
    </w:p>
    <w:p w:rsidR="003C0138" w:rsidRPr="00017207" w:rsidRDefault="003C0138" w:rsidP="009E02EA">
      <w:pPr>
        <w:pStyle w:val="BodyText3"/>
        <w:rPr>
          <w:rFonts w:ascii="Verdana" w:hAnsi="Verdana"/>
          <w:lang w:val="es-ES"/>
        </w:rPr>
      </w:pPr>
      <w:r w:rsidRPr="00017207">
        <w:rPr>
          <w:rFonts w:ascii="Verdana" w:hAnsi="Verdana"/>
          <w:lang w:val="es-ES"/>
        </w:rPr>
        <w:t>Todas las secciones y actividades de la unidad contribuyen al desarrollo de la competencia lingüística en comunicación, especialmente las actividades:</w:t>
      </w:r>
    </w:p>
    <w:p w:rsidR="003C0138" w:rsidRPr="00017207" w:rsidRDefault="003C0138" w:rsidP="009E02EA">
      <w:pPr>
        <w:numPr>
          <w:ilvl w:val="0"/>
          <w:numId w:val="3"/>
        </w:numPr>
        <w:spacing w:after="0" w:line="240" w:lineRule="auto"/>
        <w:rPr>
          <w:rFonts w:ascii="Verdana" w:hAnsi="Verdana"/>
          <w:sz w:val="20"/>
          <w:szCs w:val="20"/>
        </w:rPr>
      </w:pPr>
      <w:r w:rsidRPr="00017207">
        <w:rPr>
          <w:rFonts w:ascii="Verdana" w:hAnsi="Verdana"/>
          <w:sz w:val="20"/>
          <w:szCs w:val="20"/>
        </w:rPr>
        <w:t>Hablar sobre el pasado (Lección 4, pág. 65)</w:t>
      </w:r>
    </w:p>
    <w:p w:rsidR="003C0138" w:rsidRPr="00017207" w:rsidRDefault="003C0138" w:rsidP="009E02EA">
      <w:pPr>
        <w:numPr>
          <w:ilvl w:val="0"/>
          <w:numId w:val="3"/>
        </w:numPr>
        <w:spacing w:after="0" w:line="240" w:lineRule="auto"/>
        <w:rPr>
          <w:rFonts w:ascii="Verdana" w:hAnsi="Verdana"/>
          <w:sz w:val="20"/>
          <w:szCs w:val="20"/>
          <w:lang w:val="en-US"/>
        </w:rPr>
      </w:pPr>
      <w:r w:rsidRPr="00017207">
        <w:rPr>
          <w:rFonts w:ascii="Verdana" w:hAnsi="Verdana"/>
          <w:i/>
          <w:sz w:val="20"/>
          <w:szCs w:val="20"/>
          <w:lang w:val="en-US"/>
        </w:rPr>
        <w:t>Listen and point and repeat</w:t>
      </w:r>
      <w:r w:rsidRPr="00017207">
        <w:rPr>
          <w:rFonts w:ascii="Verdana" w:hAnsi="Verdana"/>
          <w:sz w:val="20"/>
          <w:szCs w:val="20"/>
          <w:lang w:val="en-US"/>
        </w:rPr>
        <w:t xml:space="preserve"> (PB), </w:t>
      </w:r>
      <w:r w:rsidRPr="00017207">
        <w:rPr>
          <w:rFonts w:ascii="Verdana" w:hAnsi="Verdana"/>
          <w:i/>
          <w:sz w:val="20"/>
          <w:szCs w:val="20"/>
          <w:lang w:val="en-US"/>
        </w:rPr>
        <w:t>Listen and chant</w:t>
      </w:r>
      <w:r w:rsidRPr="00017207">
        <w:rPr>
          <w:rFonts w:ascii="Verdana" w:hAnsi="Verdana"/>
          <w:sz w:val="20"/>
          <w:szCs w:val="20"/>
          <w:lang w:val="en-US"/>
        </w:rPr>
        <w:t xml:space="preserve">, </w:t>
      </w:r>
      <w:r w:rsidRPr="00017207">
        <w:rPr>
          <w:rFonts w:ascii="Verdana" w:hAnsi="Verdana"/>
          <w:i/>
          <w:sz w:val="20"/>
          <w:szCs w:val="20"/>
          <w:lang w:val="en-US"/>
        </w:rPr>
        <w:t>Ask and answer</w:t>
      </w:r>
      <w:r w:rsidRPr="00017207">
        <w:rPr>
          <w:rFonts w:ascii="Verdana" w:hAnsi="Verdana"/>
          <w:sz w:val="20"/>
          <w:szCs w:val="20"/>
          <w:lang w:val="en-US"/>
        </w:rPr>
        <w:t xml:space="preserve"> (PB), </w:t>
      </w:r>
      <w:r w:rsidRPr="00017207">
        <w:rPr>
          <w:rFonts w:ascii="Verdana" w:hAnsi="Verdana"/>
          <w:i/>
          <w:sz w:val="20"/>
          <w:szCs w:val="20"/>
          <w:lang w:val="en-US"/>
        </w:rPr>
        <w:t>Listen and sing</w:t>
      </w:r>
      <w:r w:rsidRPr="00017207">
        <w:rPr>
          <w:rFonts w:ascii="Verdana" w:hAnsi="Verdana"/>
          <w:sz w:val="20"/>
          <w:szCs w:val="20"/>
          <w:lang w:val="en-US"/>
        </w:rPr>
        <w:t xml:space="preserve"> (PB), </w:t>
      </w:r>
      <w:r w:rsidRPr="00017207">
        <w:rPr>
          <w:rFonts w:ascii="Verdana" w:hAnsi="Verdana"/>
          <w:i/>
          <w:sz w:val="20"/>
          <w:szCs w:val="20"/>
          <w:lang w:val="en-US"/>
        </w:rPr>
        <w:t>Listen to the story</w:t>
      </w:r>
      <w:r w:rsidRPr="00017207">
        <w:rPr>
          <w:rFonts w:ascii="Verdana" w:hAnsi="Verdana"/>
          <w:sz w:val="20"/>
          <w:szCs w:val="20"/>
          <w:lang w:val="en-US"/>
        </w:rPr>
        <w:t xml:space="preserve">. </w:t>
      </w:r>
      <w:r w:rsidRPr="00017207">
        <w:rPr>
          <w:rFonts w:ascii="Verdana" w:hAnsi="Verdana"/>
          <w:i/>
          <w:sz w:val="20"/>
          <w:szCs w:val="20"/>
          <w:lang w:val="en-US"/>
        </w:rPr>
        <w:t>Then act out</w:t>
      </w:r>
      <w:r w:rsidRPr="00017207">
        <w:rPr>
          <w:rFonts w:ascii="Verdana" w:hAnsi="Verdana"/>
          <w:sz w:val="20"/>
          <w:szCs w:val="20"/>
          <w:lang w:val="en-US"/>
        </w:rPr>
        <w:t xml:space="preserve"> (PB).</w:t>
      </w:r>
      <w:r w:rsidRPr="00017207">
        <w:rPr>
          <w:rFonts w:ascii="Verdana" w:hAnsi="Verdana"/>
          <w:i/>
          <w:sz w:val="20"/>
          <w:szCs w:val="20"/>
          <w:lang w:val="en-US"/>
        </w:rPr>
        <w:t xml:space="preserve"> Listen</w:t>
      </w:r>
      <w:r w:rsidRPr="00017207">
        <w:rPr>
          <w:rFonts w:ascii="Verdana" w:hAnsi="Verdana"/>
          <w:sz w:val="20"/>
          <w:szCs w:val="20"/>
          <w:lang w:val="en-US"/>
        </w:rPr>
        <w:t xml:space="preserve"> (</w:t>
      </w:r>
      <w:r w:rsidRPr="00017207">
        <w:rPr>
          <w:rFonts w:ascii="Verdana" w:hAnsi="Verdana"/>
          <w:i/>
          <w:sz w:val="20"/>
          <w:szCs w:val="20"/>
          <w:lang w:val="en-US"/>
        </w:rPr>
        <w:t>Phonics</w:t>
      </w:r>
      <w:r w:rsidRPr="00017207">
        <w:rPr>
          <w:rFonts w:ascii="Verdana" w:hAnsi="Verdana"/>
          <w:sz w:val="20"/>
          <w:szCs w:val="20"/>
          <w:lang w:val="en-US"/>
        </w:rPr>
        <w:t xml:space="preserve">, PB), </w:t>
      </w:r>
      <w:r w:rsidRPr="00017207">
        <w:rPr>
          <w:rFonts w:ascii="Verdana" w:hAnsi="Verdana"/>
          <w:i/>
          <w:sz w:val="20"/>
          <w:szCs w:val="20"/>
          <w:lang w:val="en-US"/>
        </w:rPr>
        <w:t>Listen and say</w:t>
      </w:r>
      <w:r w:rsidRPr="00017207">
        <w:rPr>
          <w:rFonts w:ascii="Verdana" w:hAnsi="Verdana"/>
          <w:sz w:val="20"/>
          <w:szCs w:val="20"/>
          <w:lang w:val="en-US"/>
        </w:rPr>
        <w:t xml:space="preserve"> (PB)</w:t>
      </w:r>
    </w:p>
    <w:p w:rsidR="003C0138" w:rsidRPr="00017207" w:rsidRDefault="003C0138" w:rsidP="009E02EA">
      <w:pPr>
        <w:numPr>
          <w:ilvl w:val="0"/>
          <w:numId w:val="3"/>
        </w:numPr>
        <w:spacing w:after="0" w:line="240" w:lineRule="auto"/>
        <w:rPr>
          <w:rFonts w:ascii="Verdana" w:hAnsi="Verdana"/>
          <w:sz w:val="20"/>
          <w:szCs w:val="20"/>
          <w:lang w:val="en-US"/>
        </w:rPr>
      </w:pPr>
      <w:r w:rsidRPr="00017207">
        <w:rPr>
          <w:rFonts w:ascii="Verdana" w:hAnsi="Verdana"/>
          <w:i/>
          <w:sz w:val="20"/>
          <w:szCs w:val="20"/>
          <w:lang w:val="en-US"/>
        </w:rPr>
        <w:t xml:space="preserve">Ask and answer </w:t>
      </w:r>
      <w:r w:rsidRPr="00017207">
        <w:rPr>
          <w:rFonts w:ascii="Verdana" w:hAnsi="Verdana"/>
          <w:sz w:val="20"/>
          <w:szCs w:val="20"/>
          <w:lang w:val="en-US"/>
        </w:rPr>
        <w:t xml:space="preserve">(PB), </w:t>
      </w:r>
      <w:r w:rsidRPr="00017207">
        <w:rPr>
          <w:rFonts w:ascii="Verdana" w:hAnsi="Verdana"/>
          <w:i/>
          <w:sz w:val="20"/>
          <w:szCs w:val="20"/>
          <w:lang w:val="en-US"/>
        </w:rPr>
        <w:t xml:space="preserve">Sing and do the actions </w:t>
      </w:r>
      <w:r w:rsidRPr="00017207">
        <w:rPr>
          <w:rFonts w:ascii="Verdana" w:hAnsi="Verdana"/>
          <w:sz w:val="20"/>
          <w:szCs w:val="20"/>
          <w:lang w:val="en-US"/>
        </w:rPr>
        <w:t xml:space="preserve">(PB), </w:t>
      </w:r>
      <w:r w:rsidRPr="00017207">
        <w:rPr>
          <w:rFonts w:ascii="Verdana" w:hAnsi="Verdana"/>
          <w:i/>
          <w:sz w:val="20"/>
          <w:szCs w:val="20"/>
          <w:lang w:val="en-US"/>
        </w:rPr>
        <w:t xml:space="preserve">Look and play </w:t>
      </w:r>
      <w:r w:rsidRPr="00017207">
        <w:rPr>
          <w:rFonts w:ascii="Verdana" w:hAnsi="Verdana"/>
          <w:sz w:val="20"/>
          <w:szCs w:val="20"/>
          <w:lang w:val="en-US"/>
        </w:rPr>
        <w:t xml:space="preserve">(PB). </w:t>
      </w:r>
      <w:r w:rsidRPr="00017207">
        <w:rPr>
          <w:rFonts w:ascii="Verdana" w:hAnsi="Verdana"/>
          <w:i/>
          <w:sz w:val="20"/>
          <w:szCs w:val="20"/>
          <w:lang w:val="en-US"/>
        </w:rPr>
        <w:t xml:space="preserve">Listen then play </w:t>
      </w:r>
      <w:r w:rsidRPr="00017207">
        <w:rPr>
          <w:rFonts w:ascii="Verdana" w:hAnsi="Verdana"/>
          <w:sz w:val="20"/>
          <w:szCs w:val="20"/>
          <w:lang w:val="en-US"/>
        </w:rPr>
        <w:t xml:space="preserve">(PB), </w:t>
      </w:r>
      <w:r w:rsidRPr="00017207">
        <w:rPr>
          <w:rFonts w:ascii="Verdana" w:hAnsi="Verdana"/>
          <w:i/>
          <w:sz w:val="20"/>
          <w:szCs w:val="20"/>
          <w:lang w:val="en-US"/>
        </w:rPr>
        <w:t>Have Fun!</w:t>
      </w:r>
      <w:r w:rsidRPr="00017207">
        <w:rPr>
          <w:rFonts w:ascii="Verdana" w:hAnsi="Verdana"/>
          <w:sz w:val="20"/>
          <w:szCs w:val="20"/>
          <w:lang w:val="en-US"/>
        </w:rPr>
        <w:t xml:space="preserve"> (PB)</w:t>
      </w:r>
    </w:p>
    <w:p w:rsidR="003C0138" w:rsidRPr="00017207" w:rsidRDefault="003C0138" w:rsidP="009E02EA">
      <w:pPr>
        <w:spacing w:after="0" w:line="240" w:lineRule="auto"/>
        <w:rPr>
          <w:rFonts w:ascii="Verdana" w:hAnsi="Verdana"/>
          <w:b/>
          <w:bCs/>
          <w:color w:val="365F91"/>
          <w:sz w:val="20"/>
          <w:szCs w:val="20"/>
          <w:u w:val="single"/>
        </w:rPr>
      </w:pPr>
    </w:p>
    <w:p w:rsidR="003C0138" w:rsidRPr="009033FB" w:rsidRDefault="003C0138" w:rsidP="009E02EA">
      <w:pPr>
        <w:spacing w:after="0" w:line="240" w:lineRule="auto"/>
        <w:rPr>
          <w:rFonts w:ascii="Verdana" w:hAnsi="Verdana"/>
          <w:b/>
          <w:bCs/>
        </w:rPr>
      </w:pPr>
      <w:r w:rsidRPr="009033FB">
        <w:rPr>
          <w:rFonts w:ascii="Verdana" w:hAnsi="Verdana"/>
          <w:b/>
          <w:bCs/>
        </w:rPr>
        <w:t>Tratamiento de la información y competencia digital</w:t>
      </w:r>
    </w:p>
    <w:p w:rsidR="003C0138" w:rsidRPr="00017207" w:rsidRDefault="003C0138" w:rsidP="005270E3">
      <w:pPr>
        <w:numPr>
          <w:ilvl w:val="1"/>
          <w:numId w:val="46"/>
        </w:numPr>
        <w:tabs>
          <w:tab w:val="clear" w:pos="2264"/>
          <w:tab w:val="num" w:pos="426"/>
        </w:tabs>
        <w:spacing w:after="0" w:line="240" w:lineRule="auto"/>
        <w:ind w:left="426" w:hanging="426"/>
        <w:rPr>
          <w:rFonts w:ascii="Verdana" w:hAnsi="Verdana"/>
          <w:sz w:val="20"/>
          <w:szCs w:val="20"/>
        </w:rPr>
      </w:pPr>
      <w:r w:rsidRPr="00017207">
        <w:rPr>
          <w:rFonts w:ascii="Verdana" w:hAnsi="Verdana"/>
          <w:sz w:val="20"/>
          <w:szCs w:val="20"/>
        </w:rPr>
        <w:t>Encontrar información sobre selvas tropicales en Internet, Lección 7, (SB, pág. 68)</w:t>
      </w:r>
    </w:p>
    <w:p w:rsidR="003C0138" w:rsidRPr="00017207" w:rsidRDefault="003C0138" w:rsidP="005270E3">
      <w:pPr>
        <w:numPr>
          <w:ilvl w:val="1"/>
          <w:numId w:val="46"/>
        </w:numPr>
        <w:tabs>
          <w:tab w:val="clear" w:pos="2264"/>
          <w:tab w:val="num" w:pos="426"/>
        </w:tabs>
        <w:spacing w:after="0" w:line="240" w:lineRule="auto"/>
        <w:ind w:left="426" w:hanging="426"/>
        <w:rPr>
          <w:rFonts w:ascii="Verdana" w:hAnsi="Verdana"/>
          <w:sz w:val="20"/>
          <w:szCs w:val="20"/>
        </w:rPr>
      </w:pPr>
      <w:r w:rsidRPr="00017207">
        <w:rPr>
          <w:rFonts w:ascii="Verdana" w:hAnsi="Verdana"/>
          <w:sz w:val="20"/>
          <w:szCs w:val="20"/>
        </w:rPr>
        <w:t xml:space="preserve">Usar nuevas tecnologías en el aula con </w:t>
      </w:r>
      <w:r w:rsidRPr="00017207">
        <w:rPr>
          <w:rFonts w:ascii="Verdana" w:hAnsi="Verdana"/>
          <w:i/>
          <w:sz w:val="20"/>
          <w:szCs w:val="20"/>
        </w:rPr>
        <w:t>Active Teach</w:t>
      </w:r>
      <w:r w:rsidRPr="00017207">
        <w:rPr>
          <w:rFonts w:ascii="Verdana" w:hAnsi="Verdana"/>
          <w:sz w:val="20"/>
          <w:szCs w:val="20"/>
        </w:rPr>
        <w:t xml:space="preserve"> y en casa con </w:t>
      </w:r>
      <w:r w:rsidRPr="00017207">
        <w:rPr>
          <w:rFonts w:ascii="Verdana" w:hAnsi="Verdana"/>
          <w:i/>
          <w:sz w:val="20"/>
          <w:szCs w:val="20"/>
        </w:rPr>
        <w:t>Digital Activity Book</w:t>
      </w:r>
      <w:r w:rsidRPr="00017207">
        <w:rPr>
          <w:rFonts w:ascii="Verdana" w:hAnsi="Verdana"/>
          <w:sz w:val="20"/>
          <w:szCs w:val="20"/>
        </w:rPr>
        <w:t xml:space="preserve"> (Lecciones 1-10). </w:t>
      </w:r>
    </w:p>
    <w:p w:rsidR="003C0138" w:rsidRPr="00017207" w:rsidRDefault="003C0138" w:rsidP="005270E3">
      <w:pPr>
        <w:numPr>
          <w:ilvl w:val="0"/>
          <w:numId w:val="33"/>
        </w:numPr>
        <w:spacing w:after="0" w:line="240" w:lineRule="auto"/>
        <w:jc w:val="both"/>
        <w:rPr>
          <w:rFonts w:ascii="Verdana" w:hAnsi="Verdana"/>
          <w:sz w:val="20"/>
          <w:szCs w:val="20"/>
        </w:rPr>
      </w:pPr>
      <w:r w:rsidRPr="00017207">
        <w:rPr>
          <w:rFonts w:ascii="Verdana" w:hAnsi="Verdana"/>
          <w:sz w:val="20"/>
          <w:szCs w:val="20"/>
        </w:rPr>
        <w:t xml:space="preserve">Utilizar el </w:t>
      </w:r>
      <w:r w:rsidRPr="00017207">
        <w:rPr>
          <w:rFonts w:ascii="Verdana" w:hAnsi="Verdana"/>
          <w:b/>
          <w:bCs/>
          <w:sz w:val="20"/>
          <w:szCs w:val="20"/>
        </w:rPr>
        <w:t>material de referencia</w:t>
      </w:r>
      <w:r w:rsidRPr="00017207">
        <w:rPr>
          <w:rFonts w:ascii="Verdana" w:hAnsi="Verdana"/>
          <w:sz w:val="20"/>
          <w:szCs w:val="20"/>
        </w:rPr>
        <w:t xml:space="preserve"> propuesto para la unidad: barras de referencia al pie de cada página (PB), </w:t>
      </w:r>
      <w:r w:rsidRPr="00017207">
        <w:rPr>
          <w:rFonts w:ascii="Verdana" w:hAnsi="Verdana"/>
          <w:i/>
          <w:sz w:val="20"/>
          <w:szCs w:val="20"/>
        </w:rPr>
        <w:t>Grammar summary</w:t>
      </w:r>
      <w:r w:rsidRPr="00017207">
        <w:rPr>
          <w:rFonts w:ascii="Verdana" w:hAnsi="Verdana"/>
          <w:sz w:val="20"/>
          <w:szCs w:val="20"/>
        </w:rPr>
        <w:t xml:space="preserve"> (PB), </w:t>
      </w:r>
      <w:r w:rsidRPr="00017207">
        <w:rPr>
          <w:rFonts w:ascii="Verdana" w:hAnsi="Verdana"/>
          <w:i/>
          <w:sz w:val="20"/>
          <w:szCs w:val="20"/>
        </w:rPr>
        <w:t>Picture Dictionary</w:t>
      </w:r>
      <w:r w:rsidRPr="00017207">
        <w:rPr>
          <w:rFonts w:ascii="Verdana" w:hAnsi="Verdana"/>
          <w:sz w:val="20"/>
          <w:szCs w:val="20"/>
        </w:rPr>
        <w:t xml:space="preserve"> (AB), </w:t>
      </w:r>
      <w:r w:rsidRPr="00017207">
        <w:rPr>
          <w:rFonts w:ascii="Verdana" w:hAnsi="Verdana"/>
          <w:i/>
          <w:sz w:val="20"/>
          <w:szCs w:val="20"/>
        </w:rPr>
        <w:t>Reading and Writing booklet</w:t>
      </w:r>
      <w:r w:rsidRPr="00017207">
        <w:rPr>
          <w:rFonts w:ascii="Verdana" w:hAnsi="Verdana"/>
          <w:sz w:val="20"/>
          <w:szCs w:val="20"/>
        </w:rPr>
        <w:t xml:space="preserve">, </w:t>
      </w:r>
      <w:r w:rsidRPr="00017207">
        <w:rPr>
          <w:rFonts w:ascii="Verdana" w:hAnsi="Verdana"/>
          <w:i/>
          <w:sz w:val="20"/>
          <w:szCs w:val="20"/>
        </w:rPr>
        <w:t>Grammar Booklet</w:t>
      </w:r>
      <w:r w:rsidRPr="00017207">
        <w:rPr>
          <w:rFonts w:ascii="Verdana" w:hAnsi="Verdana"/>
          <w:sz w:val="20"/>
          <w:szCs w:val="20"/>
        </w:rPr>
        <w:t xml:space="preserve">, </w:t>
      </w:r>
      <w:r w:rsidRPr="00017207">
        <w:rPr>
          <w:rFonts w:ascii="Verdana" w:hAnsi="Verdana"/>
          <w:i/>
          <w:sz w:val="20"/>
          <w:szCs w:val="20"/>
          <w:lang w:val="es-ES_tradnl"/>
        </w:rPr>
        <w:t>Speaking reference</w:t>
      </w:r>
      <w:r w:rsidRPr="00017207">
        <w:rPr>
          <w:rFonts w:ascii="Verdana" w:hAnsi="Verdana"/>
          <w:sz w:val="20"/>
          <w:szCs w:val="20"/>
          <w:lang w:val="es-ES_tradnl"/>
        </w:rPr>
        <w:t xml:space="preserve"> para prácticas orales (PB) </w:t>
      </w:r>
      <w:r w:rsidRPr="00017207">
        <w:rPr>
          <w:rFonts w:ascii="Verdana" w:hAnsi="Verdana"/>
          <w:i/>
          <w:sz w:val="20"/>
          <w:szCs w:val="20"/>
          <w:lang w:val="es-ES_tradnl"/>
        </w:rPr>
        <w:t>Extensive reading</w:t>
      </w:r>
      <w:r w:rsidRPr="00017207">
        <w:rPr>
          <w:rFonts w:ascii="Verdana" w:hAnsi="Verdana"/>
          <w:sz w:val="20"/>
          <w:szCs w:val="20"/>
          <w:lang w:val="es-ES_tradnl"/>
        </w:rPr>
        <w:t xml:space="preserve">  (para cada unidad) (PB).</w:t>
      </w:r>
    </w:p>
    <w:p w:rsidR="003C0138" w:rsidRPr="00017207" w:rsidRDefault="003C0138" w:rsidP="005270E3">
      <w:pPr>
        <w:numPr>
          <w:ilvl w:val="1"/>
          <w:numId w:val="22"/>
        </w:numPr>
        <w:tabs>
          <w:tab w:val="clear" w:pos="2340"/>
        </w:tabs>
        <w:spacing w:after="0" w:line="240" w:lineRule="auto"/>
        <w:ind w:left="360"/>
        <w:rPr>
          <w:rFonts w:ascii="Verdana" w:hAnsi="Verdana"/>
          <w:sz w:val="20"/>
          <w:szCs w:val="20"/>
        </w:rPr>
      </w:pPr>
      <w:r w:rsidRPr="00017207">
        <w:rPr>
          <w:rFonts w:ascii="Verdana" w:hAnsi="Verdana"/>
          <w:sz w:val="20"/>
          <w:szCs w:val="20"/>
        </w:rPr>
        <w:t xml:space="preserve">Practicar y familiarizarse con el funcionamiento de varias </w:t>
      </w:r>
      <w:r w:rsidRPr="00017207">
        <w:rPr>
          <w:rFonts w:ascii="Verdana" w:hAnsi="Verdana"/>
          <w:b/>
          <w:sz w:val="20"/>
          <w:szCs w:val="20"/>
        </w:rPr>
        <w:t>competencias digitales</w:t>
      </w:r>
      <w:r w:rsidRPr="00017207">
        <w:rPr>
          <w:rFonts w:ascii="Verdana" w:hAnsi="Verdana"/>
          <w:sz w:val="20"/>
          <w:szCs w:val="20"/>
        </w:rPr>
        <w:t xml:space="preserve"> e informáticas a través del curso utilizando los componentes del método:</w:t>
      </w:r>
    </w:p>
    <w:p w:rsidR="003C0138" w:rsidRPr="00017207" w:rsidRDefault="003C0138" w:rsidP="009E02EA">
      <w:pPr>
        <w:numPr>
          <w:ilvl w:val="0"/>
          <w:numId w:val="9"/>
        </w:numPr>
        <w:tabs>
          <w:tab w:val="clear" w:pos="284"/>
          <w:tab w:val="num" w:pos="720"/>
        </w:tabs>
        <w:spacing w:after="0" w:line="240" w:lineRule="auto"/>
        <w:ind w:left="720" w:hanging="360"/>
        <w:rPr>
          <w:rFonts w:ascii="Verdana" w:hAnsi="Verdana"/>
          <w:sz w:val="20"/>
          <w:szCs w:val="20"/>
          <w:lang w:val="es-ES_tradnl"/>
        </w:rPr>
      </w:pPr>
      <w:r w:rsidRPr="00017207">
        <w:rPr>
          <w:rFonts w:ascii="Verdana" w:hAnsi="Verdana"/>
          <w:i/>
          <w:sz w:val="20"/>
          <w:szCs w:val="20"/>
          <w:u w:val="single"/>
          <w:lang w:val="es-ES_tradnl"/>
        </w:rPr>
        <w:t>Active Teach for Interactive Whiteboards</w:t>
      </w:r>
      <w:r w:rsidRPr="00017207">
        <w:rPr>
          <w:rFonts w:ascii="Verdana" w:hAnsi="Verdana"/>
          <w:sz w:val="20"/>
          <w:szCs w:val="20"/>
          <w:lang w:val="es-ES_tradnl"/>
        </w:rPr>
        <w:t xml:space="preserve"> (PB y AB interactivos, material de audio, versiones digitales de </w:t>
      </w:r>
      <w:r w:rsidRPr="00017207">
        <w:rPr>
          <w:rFonts w:ascii="Verdana" w:hAnsi="Verdana"/>
          <w:i/>
          <w:sz w:val="20"/>
          <w:szCs w:val="20"/>
          <w:lang w:val="es-ES_tradnl"/>
        </w:rPr>
        <w:t>flashcards</w:t>
      </w:r>
      <w:r w:rsidRPr="00017207">
        <w:rPr>
          <w:rFonts w:ascii="Verdana" w:hAnsi="Verdana"/>
          <w:sz w:val="20"/>
          <w:szCs w:val="20"/>
          <w:lang w:val="es-ES_tradnl"/>
        </w:rPr>
        <w:t xml:space="preserve"> y </w:t>
      </w:r>
      <w:r w:rsidRPr="00017207">
        <w:rPr>
          <w:rFonts w:ascii="Verdana" w:hAnsi="Verdana"/>
          <w:i/>
          <w:sz w:val="20"/>
          <w:szCs w:val="20"/>
          <w:lang w:val="es-ES_tradnl"/>
        </w:rPr>
        <w:t>wordcards</w:t>
      </w:r>
      <w:r w:rsidRPr="00017207">
        <w:rPr>
          <w:rFonts w:ascii="Verdana" w:hAnsi="Verdana"/>
          <w:sz w:val="20"/>
          <w:szCs w:val="20"/>
          <w:lang w:val="es-ES_tradnl"/>
        </w:rPr>
        <w:t xml:space="preserve"> y </w:t>
      </w:r>
      <w:r w:rsidRPr="00017207">
        <w:rPr>
          <w:rFonts w:ascii="Verdana" w:hAnsi="Verdana"/>
          <w:i/>
          <w:sz w:val="20"/>
          <w:szCs w:val="20"/>
          <w:lang w:val="es-ES_tradnl"/>
        </w:rPr>
        <w:t>storycards</w:t>
      </w:r>
      <w:r w:rsidRPr="00017207">
        <w:rPr>
          <w:rFonts w:ascii="Verdana" w:hAnsi="Verdana"/>
          <w:sz w:val="20"/>
          <w:szCs w:val="20"/>
          <w:lang w:val="es-ES_tradnl"/>
        </w:rPr>
        <w:t xml:space="preserve">, actividades complementarias, pósteres interdisciplinarios digitales, Historias animadas, </w:t>
      </w:r>
      <w:r w:rsidRPr="00017207">
        <w:rPr>
          <w:rFonts w:ascii="Verdana" w:hAnsi="Verdana"/>
          <w:i/>
          <w:sz w:val="20"/>
          <w:szCs w:val="20"/>
          <w:lang w:val="es-ES_tradnl"/>
        </w:rPr>
        <w:t>Song</w:t>
      </w:r>
      <w:r w:rsidRPr="00017207">
        <w:rPr>
          <w:rFonts w:ascii="Verdana" w:hAnsi="Verdana"/>
          <w:sz w:val="20"/>
          <w:szCs w:val="20"/>
          <w:lang w:val="es-ES_tradnl"/>
        </w:rPr>
        <w:t xml:space="preserve">, </w:t>
      </w:r>
      <w:r w:rsidRPr="00017207">
        <w:rPr>
          <w:rFonts w:ascii="Verdana" w:hAnsi="Verdana"/>
          <w:i/>
          <w:sz w:val="20"/>
          <w:szCs w:val="20"/>
          <w:lang w:val="es-ES_tradnl"/>
        </w:rPr>
        <w:t>Story</w:t>
      </w:r>
      <w:r w:rsidRPr="00017207">
        <w:rPr>
          <w:rFonts w:ascii="Verdana" w:hAnsi="Verdana"/>
          <w:sz w:val="20"/>
          <w:szCs w:val="20"/>
          <w:lang w:val="es-ES_tradnl"/>
        </w:rPr>
        <w:t xml:space="preserve">, </w:t>
      </w:r>
      <w:r w:rsidRPr="00017207">
        <w:rPr>
          <w:rFonts w:ascii="Verdana" w:hAnsi="Verdana"/>
          <w:i/>
          <w:sz w:val="20"/>
          <w:szCs w:val="20"/>
          <w:lang w:val="es-ES_tradnl"/>
        </w:rPr>
        <w:t>The last Word, Board games</w:t>
      </w:r>
      <w:r w:rsidRPr="00017207">
        <w:rPr>
          <w:rFonts w:ascii="Verdana" w:hAnsi="Verdana"/>
          <w:sz w:val="20"/>
          <w:szCs w:val="20"/>
          <w:lang w:val="es-ES_tradnl"/>
        </w:rPr>
        <w:t xml:space="preserve"> en versión </w:t>
      </w:r>
      <w:r w:rsidRPr="00017207">
        <w:rPr>
          <w:rFonts w:ascii="Verdana" w:hAnsi="Verdana"/>
          <w:i/>
          <w:sz w:val="20"/>
          <w:szCs w:val="20"/>
          <w:lang w:val="es-ES_tradnl"/>
        </w:rPr>
        <w:t>interactive</w:t>
      </w:r>
      <w:r w:rsidRPr="00017207">
        <w:rPr>
          <w:rFonts w:ascii="Verdana" w:hAnsi="Verdana"/>
          <w:sz w:val="20"/>
          <w:szCs w:val="20"/>
          <w:lang w:val="es-ES_tradnl"/>
        </w:rPr>
        <w:t>, una sección descargable en PDF con los fotocopiables, tests, etc.).</w:t>
      </w:r>
    </w:p>
    <w:p w:rsidR="003C0138" w:rsidRPr="00017207" w:rsidRDefault="003C0138" w:rsidP="009E02EA">
      <w:pPr>
        <w:numPr>
          <w:ilvl w:val="0"/>
          <w:numId w:val="9"/>
        </w:numPr>
        <w:tabs>
          <w:tab w:val="clear" w:pos="284"/>
          <w:tab w:val="num" w:pos="720"/>
        </w:tabs>
        <w:spacing w:after="0" w:line="240" w:lineRule="auto"/>
        <w:ind w:left="720" w:hanging="360"/>
        <w:rPr>
          <w:rFonts w:ascii="Verdana" w:hAnsi="Verdana"/>
          <w:sz w:val="20"/>
          <w:szCs w:val="20"/>
          <w:lang w:val="es-ES_tradnl"/>
        </w:rPr>
      </w:pPr>
      <w:r w:rsidRPr="00017207">
        <w:rPr>
          <w:rFonts w:ascii="Verdana" w:hAnsi="Verdana"/>
          <w:i/>
          <w:sz w:val="20"/>
          <w:szCs w:val="20"/>
          <w:u w:val="single"/>
          <w:lang w:val="es-ES_tradnl"/>
        </w:rPr>
        <w:t>Digital Activity Book</w:t>
      </w:r>
      <w:r w:rsidRPr="00041468">
        <w:rPr>
          <w:rFonts w:ascii="Verdana" w:hAnsi="Verdana"/>
          <w:sz w:val="20"/>
          <w:szCs w:val="20"/>
          <w:lang w:val="es-ES_tradnl"/>
        </w:rPr>
        <w:t xml:space="preserve"> (</w:t>
      </w:r>
      <w:r w:rsidRPr="00017207">
        <w:rPr>
          <w:rFonts w:ascii="Verdana" w:hAnsi="Verdana"/>
          <w:sz w:val="20"/>
          <w:szCs w:val="20"/>
          <w:lang w:val="es-ES_tradnl"/>
        </w:rPr>
        <w:t>para utilizar en casa)</w:t>
      </w:r>
    </w:p>
    <w:p w:rsidR="003C0138" w:rsidRPr="00017207" w:rsidRDefault="003C0138" w:rsidP="009E02EA">
      <w:pPr>
        <w:numPr>
          <w:ilvl w:val="0"/>
          <w:numId w:val="9"/>
        </w:numPr>
        <w:tabs>
          <w:tab w:val="clear" w:pos="284"/>
          <w:tab w:val="num" w:pos="720"/>
        </w:tabs>
        <w:spacing w:after="0" w:line="240" w:lineRule="auto"/>
        <w:ind w:left="720" w:hanging="360"/>
        <w:rPr>
          <w:rFonts w:ascii="Verdana" w:hAnsi="Verdana"/>
          <w:i/>
          <w:sz w:val="20"/>
          <w:szCs w:val="20"/>
          <w:lang w:val="es-ES_tradnl"/>
        </w:rPr>
      </w:pPr>
      <w:r w:rsidRPr="00017207">
        <w:rPr>
          <w:rFonts w:ascii="Verdana" w:hAnsi="Verdana"/>
          <w:i/>
          <w:sz w:val="20"/>
          <w:szCs w:val="20"/>
          <w:u w:val="single"/>
          <w:lang w:val="es-ES_tradnl"/>
        </w:rPr>
        <w:t>Online Island</w:t>
      </w:r>
    </w:p>
    <w:p w:rsidR="003C0138" w:rsidRPr="00017207" w:rsidRDefault="003C0138" w:rsidP="009E02EA">
      <w:pPr>
        <w:numPr>
          <w:ilvl w:val="0"/>
          <w:numId w:val="9"/>
        </w:numPr>
        <w:tabs>
          <w:tab w:val="clear" w:pos="284"/>
          <w:tab w:val="num" w:pos="720"/>
        </w:tabs>
        <w:spacing w:after="0" w:line="240" w:lineRule="auto"/>
        <w:ind w:left="720" w:hanging="360"/>
        <w:rPr>
          <w:rFonts w:ascii="Verdana" w:hAnsi="Verdana"/>
          <w:i/>
          <w:sz w:val="20"/>
          <w:szCs w:val="20"/>
          <w:u w:val="single"/>
          <w:lang w:val="es-ES_tradnl"/>
        </w:rPr>
      </w:pPr>
      <w:r w:rsidRPr="00017207">
        <w:rPr>
          <w:rFonts w:ascii="Verdana" w:hAnsi="Verdana"/>
          <w:i/>
          <w:sz w:val="20"/>
          <w:szCs w:val="20"/>
          <w:u w:val="single"/>
          <w:lang w:val="es-ES_tradnl"/>
        </w:rPr>
        <w:t>Audio CDs</w:t>
      </w:r>
    </w:p>
    <w:p w:rsidR="003C0138" w:rsidRPr="00017207" w:rsidRDefault="003C0138" w:rsidP="009E02EA">
      <w:pPr>
        <w:numPr>
          <w:ilvl w:val="0"/>
          <w:numId w:val="9"/>
        </w:numPr>
        <w:tabs>
          <w:tab w:val="clear" w:pos="284"/>
          <w:tab w:val="num" w:pos="720"/>
        </w:tabs>
        <w:spacing w:after="0" w:line="240" w:lineRule="auto"/>
        <w:ind w:left="720" w:hanging="360"/>
        <w:rPr>
          <w:rFonts w:ascii="Verdana" w:hAnsi="Verdana"/>
          <w:sz w:val="20"/>
          <w:szCs w:val="20"/>
          <w:u w:val="single"/>
          <w:lang w:val="es-ES_tradnl"/>
        </w:rPr>
      </w:pPr>
      <w:r w:rsidRPr="00017207">
        <w:rPr>
          <w:rFonts w:ascii="Verdana" w:hAnsi="Verdana"/>
          <w:sz w:val="20"/>
          <w:szCs w:val="20"/>
          <w:u w:val="single"/>
          <w:lang w:val="es-ES_tradnl"/>
        </w:rPr>
        <w:t>La página web del método</w:t>
      </w:r>
      <w:r w:rsidRPr="00041468">
        <w:rPr>
          <w:rFonts w:ascii="Verdana" w:hAnsi="Verdana"/>
          <w:sz w:val="20"/>
          <w:szCs w:val="20"/>
          <w:lang w:val="es-ES_tradnl"/>
        </w:rPr>
        <w:t>.</w:t>
      </w:r>
    </w:p>
    <w:p w:rsidR="003C0138" w:rsidRPr="00017207" w:rsidRDefault="003C0138" w:rsidP="009E02EA">
      <w:pPr>
        <w:spacing w:after="0" w:line="240" w:lineRule="auto"/>
        <w:ind w:left="720"/>
        <w:rPr>
          <w:rFonts w:ascii="Verdana" w:hAnsi="Verdana"/>
          <w:sz w:val="20"/>
          <w:szCs w:val="20"/>
          <w:u w:val="single"/>
          <w:lang w:val="es-ES_tradnl"/>
        </w:rPr>
      </w:pPr>
    </w:p>
    <w:p w:rsidR="003C0138" w:rsidRPr="009033FB" w:rsidRDefault="003C0138" w:rsidP="009E02EA">
      <w:pPr>
        <w:spacing w:after="0" w:line="240" w:lineRule="auto"/>
        <w:rPr>
          <w:rFonts w:ascii="Verdana" w:hAnsi="Verdana"/>
          <w:b/>
          <w:bCs/>
        </w:rPr>
      </w:pPr>
      <w:r w:rsidRPr="009033FB">
        <w:rPr>
          <w:rFonts w:ascii="Verdana" w:hAnsi="Verdana"/>
          <w:b/>
          <w:bCs/>
        </w:rPr>
        <w:t>Competencia social y ciudadana</w:t>
      </w:r>
    </w:p>
    <w:p w:rsidR="003C0138" w:rsidRPr="00017207" w:rsidRDefault="003C0138" w:rsidP="005270E3">
      <w:pPr>
        <w:numPr>
          <w:ilvl w:val="0"/>
          <w:numId w:val="29"/>
        </w:numPr>
        <w:spacing w:after="0" w:line="240" w:lineRule="auto"/>
        <w:rPr>
          <w:rFonts w:ascii="Verdana" w:hAnsi="Verdana"/>
          <w:sz w:val="20"/>
          <w:szCs w:val="20"/>
        </w:rPr>
      </w:pPr>
      <w:r w:rsidRPr="00017207">
        <w:rPr>
          <w:rFonts w:ascii="Verdana" w:hAnsi="Verdana"/>
          <w:sz w:val="20"/>
          <w:szCs w:val="20"/>
        </w:rPr>
        <w:t>Esta competencia se desarrolla mediante el conocimiento de secciones interdisciplinarias relacionadas con el tema de la unidad.</w:t>
      </w:r>
    </w:p>
    <w:p w:rsidR="003C0138" w:rsidRPr="004563C9" w:rsidRDefault="003C0138" w:rsidP="004563C9">
      <w:pPr>
        <w:spacing w:after="0" w:line="240" w:lineRule="auto"/>
        <w:ind w:left="709"/>
        <w:rPr>
          <w:rFonts w:ascii="Verdana" w:hAnsi="Verdana"/>
          <w:i/>
          <w:sz w:val="20"/>
          <w:szCs w:val="20"/>
        </w:rPr>
      </w:pPr>
      <w:r w:rsidRPr="00BD1838">
        <w:rPr>
          <w:rFonts w:ascii="Verdana" w:hAnsi="Verdana"/>
          <w:i/>
          <w:sz w:val="20"/>
          <w:szCs w:val="20"/>
          <w:lang w:val="es-ES_tradnl"/>
        </w:rPr>
        <w:t>CLIC</w:t>
      </w:r>
      <w:r w:rsidRPr="00BD1838">
        <w:rPr>
          <w:rFonts w:ascii="Verdana" w:hAnsi="Verdana"/>
          <w:sz w:val="20"/>
          <w:szCs w:val="20"/>
          <w:lang w:val="es-ES_tradnl"/>
        </w:rPr>
        <w:t>(AICLE)</w:t>
      </w:r>
      <w:r w:rsidRPr="00BD1838">
        <w:rPr>
          <w:rFonts w:ascii="Verdana" w:hAnsi="Verdana"/>
          <w:sz w:val="20"/>
          <w:szCs w:val="20"/>
        </w:rPr>
        <w:t>:</w:t>
      </w:r>
      <w:r w:rsidRPr="00017207">
        <w:rPr>
          <w:rFonts w:ascii="Verdana" w:hAnsi="Verdana"/>
          <w:sz w:val="20"/>
          <w:szCs w:val="20"/>
        </w:rPr>
        <w:t xml:space="preserve"> aprendizaje integrado de contenidos y lenguas extranjeras): La selva tropical amazónica: </w:t>
      </w:r>
      <w:r w:rsidRPr="00017207">
        <w:rPr>
          <w:rFonts w:ascii="Verdana" w:hAnsi="Verdana"/>
          <w:i/>
          <w:sz w:val="20"/>
          <w:szCs w:val="20"/>
        </w:rPr>
        <w:t>nectar, hummingbird, tarantula, tapir, parrot.</w:t>
      </w:r>
    </w:p>
    <w:p w:rsidR="003C0138" w:rsidRPr="00017207" w:rsidRDefault="003C0138" w:rsidP="009E02EA">
      <w:pPr>
        <w:numPr>
          <w:ilvl w:val="0"/>
          <w:numId w:val="1"/>
        </w:numPr>
        <w:tabs>
          <w:tab w:val="left" w:pos="397"/>
        </w:tabs>
        <w:spacing w:after="0" w:line="240" w:lineRule="auto"/>
        <w:rPr>
          <w:rFonts w:ascii="Verdana" w:hAnsi="Verdana"/>
          <w:sz w:val="20"/>
          <w:szCs w:val="20"/>
        </w:rPr>
      </w:pPr>
      <w:r w:rsidRPr="00017207">
        <w:rPr>
          <w:rFonts w:ascii="Verdana" w:hAnsi="Verdana"/>
          <w:sz w:val="20"/>
          <w:szCs w:val="20"/>
        </w:rPr>
        <w:t>Esta competencia se desarrolla a través de trabajar las habilidades y destrezas esenciales de comunicación como:</w:t>
      </w:r>
    </w:p>
    <w:p w:rsidR="003C0138" w:rsidRPr="00CC4834" w:rsidRDefault="003C0138" w:rsidP="009E02EA">
      <w:pPr>
        <w:numPr>
          <w:ilvl w:val="0"/>
          <w:numId w:val="9"/>
        </w:numPr>
        <w:tabs>
          <w:tab w:val="clear" w:pos="284"/>
          <w:tab w:val="num" w:pos="720"/>
        </w:tabs>
        <w:spacing w:after="0" w:line="240" w:lineRule="auto"/>
        <w:ind w:left="720" w:hanging="360"/>
        <w:rPr>
          <w:rFonts w:ascii="Verdana" w:hAnsi="Verdana"/>
          <w:sz w:val="20"/>
          <w:szCs w:val="20"/>
        </w:rPr>
      </w:pPr>
      <w:r w:rsidRPr="00CC4834">
        <w:rPr>
          <w:rFonts w:ascii="Verdana" w:hAnsi="Verdana"/>
          <w:sz w:val="20"/>
          <w:szCs w:val="20"/>
        </w:rPr>
        <w:t>Diálogos e intercambios comunicativos y comprensión de lo que estos transmiten (</w:t>
      </w:r>
      <w:r w:rsidRPr="00CC4834">
        <w:rPr>
          <w:rFonts w:ascii="Verdana" w:hAnsi="Verdana"/>
          <w:i/>
          <w:sz w:val="20"/>
          <w:szCs w:val="20"/>
        </w:rPr>
        <w:t>Ask and answer</w:t>
      </w:r>
      <w:r w:rsidRPr="00CC4834">
        <w:rPr>
          <w:rFonts w:ascii="Verdana" w:hAnsi="Verdana"/>
          <w:sz w:val="20"/>
          <w:szCs w:val="20"/>
        </w:rPr>
        <w:t>)</w:t>
      </w:r>
    </w:p>
    <w:p w:rsidR="003C0138" w:rsidRPr="00017207" w:rsidRDefault="003C0138" w:rsidP="009E02EA">
      <w:pPr>
        <w:numPr>
          <w:ilvl w:val="0"/>
          <w:numId w:val="9"/>
        </w:numPr>
        <w:tabs>
          <w:tab w:val="clear" w:pos="284"/>
          <w:tab w:val="num" w:pos="720"/>
        </w:tabs>
        <w:spacing w:after="0" w:line="240" w:lineRule="auto"/>
        <w:ind w:left="720" w:hanging="360"/>
        <w:rPr>
          <w:rFonts w:ascii="Verdana" w:hAnsi="Verdana"/>
          <w:sz w:val="20"/>
          <w:szCs w:val="20"/>
        </w:rPr>
      </w:pPr>
      <w:r w:rsidRPr="00CC4834">
        <w:rPr>
          <w:rFonts w:ascii="Verdana" w:hAnsi="Verdana"/>
          <w:sz w:val="20"/>
          <w:szCs w:val="20"/>
        </w:rPr>
        <w:t>Participar</w:t>
      </w:r>
      <w:r w:rsidRPr="00017207">
        <w:rPr>
          <w:rFonts w:ascii="Verdana" w:hAnsi="Verdana"/>
          <w:sz w:val="20"/>
          <w:szCs w:val="20"/>
        </w:rPr>
        <w:t xml:space="preserve"> en las actividades del aula, jugando, construyendo y aceptando normas de convivencia, tanto en pareja como en grupo: Todos los juegos propuestos en las </w:t>
      </w:r>
      <w:r w:rsidRPr="00017207">
        <w:rPr>
          <w:rFonts w:ascii="Verdana" w:hAnsi="Verdana"/>
          <w:i/>
          <w:sz w:val="20"/>
          <w:szCs w:val="20"/>
        </w:rPr>
        <w:t>Optional Activities</w:t>
      </w:r>
      <w:r w:rsidRPr="00017207">
        <w:rPr>
          <w:rFonts w:ascii="Verdana" w:hAnsi="Verdana"/>
          <w:sz w:val="20"/>
          <w:szCs w:val="20"/>
        </w:rPr>
        <w:t xml:space="preserve"> de la GD.</w:t>
      </w:r>
    </w:p>
    <w:p w:rsidR="003C0138" w:rsidRPr="00017207" w:rsidRDefault="003C0138" w:rsidP="00607A37">
      <w:pPr>
        <w:numPr>
          <w:ilvl w:val="0"/>
          <w:numId w:val="9"/>
        </w:numPr>
        <w:tabs>
          <w:tab w:val="clear" w:pos="284"/>
          <w:tab w:val="num" w:pos="720"/>
        </w:tabs>
        <w:spacing w:after="0" w:line="240" w:lineRule="auto"/>
        <w:ind w:left="720" w:hanging="360"/>
        <w:rPr>
          <w:rFonts w:ascii="Verdana" w:hAnsi="Verdana"/>
          <w:sz w:val="20"/>
          <w:szCs w:val="20"/>
        </w:rPr>
      </w:pPr>
      <w:r w:rsidRPr="00CC4834">
        <w:rPr>
          <w:rFonts w:ascii="Verdana" w:hAnsi="Verdana"/>
          <w:sz w:val="20"/>
          <w:szCs w:val="20"/>
        </w:rPr>
        <w:t>Aprender a participar y colaborar con los compañeros a través de la actuación de la historieta de la unidad 6 (SB pág. 65) aprendiendo además los valores que esta trasmite (</w:t>
      </w:r>
      <w:r w:rsidRPr="00CC4834">
        <w:rPr>
          <w:rFonts w:ascii="Verdana" w:hAnsi="Verdana"/>
          <w:i/>
          <w:sz w:val="20"/>
          <w:szCs w:val="20"/>
        </w:rPr>
        <w:t>Values</w:t>
      </w:r>
      <w:r w:rsidRPr="00CC4834">
        <w:rPr>
          <w:rFonts w:ascii="Verdana" w:hAnsi="Verdana"/>
          <w:sz w:val="20"/>
          <w:szCs w:val="20"/>
        </w:rPr>
        <w:t xml:space="preserve">: la importancia de estar preparado). </w:t>
      </w:r>
    </w:p>
    <w:p w:rsidR="003C0138" w:rsidRPr="00017207" w:rsidRDefault="003C0138" w:rsidP="009E02EA">
      <w:pPr>
        <w:spacing w:after="0" w:line="240" w:lineRule="auto"/>
        <w:ind w:left="360"/>
        <w:rPr>
          <w:rFonts w:ascii="Verdana" w:hAnsi="Verdana"/>
          <w:b/>
          <w:bCs/>
          <w:color w:val="365F91"/>
          <w:sz w:val="20"/>
          <w:szCs w:val="20"/>
          <w:u w:val="single"/>
        </w:rPr>
      </w:pPr>
    </w:p>
    <w:p w:rsidR="003C0138" w:rsidRPr="009033FB" w:rsidRDefault="003C0138" w:rsidP="009E02EA">
      <w:pPr>
        <w:pStyle w:val="Heading9"/>
        <w:rPr>
          <w:rFonts w:ascii="Verdana" w:hAnsi="Verdana"/>
          <w:u w:val="none"/>
        </w:rPr>
      </w:pPr>
      <w:r w:rsidRPr="009033FB">
        <w:rPr>
          <w:rFonts w:ascii="Verdana" w:hAnsi="Verdana"/>
          <w:u w:val="none"/>
        </w:rPr>
        <w:t>Competencia artística y cultural</w:t>
      </w:r>
    </w:p>
    <w:p w:rsidR="003C0138" w:rsidRPr="00017207" w:rsidRDefault="003C0138" w:rsidP="009E02EA">
      <w:pPr>
        <w:pStyle w:val="BodyText2"/>
        <w:rPr>
          <w:rFonts w:ascii="Verdana" w:hAnsi="Verdana"/>
          <w:color w:val="auto"/>
          <w:lang w:val="es-ES"/>
        </w:rPr>
      </w:pPr>
      <w:r w:rsidRPr="00017207">
        <w:rPr>
          <w:rFonts w:ascii="Verdana" w:hAnsi="Verdana"/>
          <w:color w:val="auto"/>
          <w:lang w:val="es-ES"/>
        </w:rPr>
        <w:t>Esta competencia se desarrolla en la unidad a través de actividades como:</w:t>
      </w:r>
    </w:p>
    <w:p w:rsidR="003C0138" w:rsidRPr="00017207" w:rsidRDefault="003C0138" w:rsidP="009E02EA">
      <w:pPr>
        <w:numPr>
          <w:ilvl w:val="0"/>
          <w:numId w:val="5"/>
        </w:numPr>
        <w:tabs>
          <w:tab w:val="left" w:pos="397"/>
        </w:tabs>
        <w:spacing w:after="0" w:line="240" w:lineRule="auto"/>
        <w:rPr>
          <w:rFonts w:ascii="Verdana" w:hAnsi="Verdana"/>
          <w:sz w:val="20"/>
          <w:szCs w:val="20"/>
        </w:rPr>
      </w:pPr>
      <w:r w:rsidRPr="00017207">
        <w:rPr>
          <w:rFonts w:ascii="Verdana" w:hAnsi="Verdana"/>
          <w:sz w:val="20"/>
          <w:szCs w:val="20"/>
        </w:rPr>
        <w:t xml:space="preserve"> Apreciar los bosques de nuestro país como parte de nuestro patrimonio cultural (Lección 8, pág. 69)</w:t>
      </w:r>
    </w:p>
    <w:p w:rsidR="003C0138" w:rsidRPr="00CC4834" w:rsidRDefault="003C0138" w:rsidP="009E02EA">
      <w:pPr>
        <w:numPr>
          <w:ilvl w:val="0"/>
          <w:numId w:val="5"/>
        </w:numPr>
        <w:tabs>
          <w:tab w:val="left" w:pos="397"/>
        </w:tabs>
        <w:spacing w:after="0" w:line="240" w:lineRule="auto"/>
        <w:rPr>
          <w:rFonts w:ascii="Verdana" w:hAnsi="Verdana"/>
          <w:sz w:val="20"/>
          <w:szCs w:val="20"/>
        </w:rPr>
      </w:pPr>
      <w:r w:rsidRPr="00017207">
        <w:rPr>
          <w:rFonts w:ascii="Verdana" w:hAnsi="Verdana"/>
          <w:sz w:val="20"/>
          <w:szCs w:val="20"/>
        </w:rPr>
        <w:t xml:space="preserve">Cantar </w:t>
      </w:r>
      <w:r w:rsidRPr="00017207">
        <w:rPr>
          <w:rFonts w:ascii="Verdana" w:hAnsi="Verdana"/>
          <w:i/>
          <w:sz w:val="20"/>
          <w:szCs w:val="20"/>
        </w:rPr>
        <w:t>chants</w:t>
      </w:r>
      <w:r w:rsidRPr="00017207">
        <w:rPr>
          <w:rFonts w:ascii="Verdana" w:hAnsi="Verdana"/>
          <w:sz w:val="20"/>
          <w:szCs w:val="20"/>
        </w:rPr>
        <w:t xml:space="preserve">, canciones, </w:t>
      </w:r>
      <w:r w:rsidRPr="00017207">
        <w:rPr>
          <w:rFonts w:ascii="Verdana" w:hAnsi="Verdana"/>
          <w:i/>
          <w:sz w:val="20"/>
          <w:szCs w:val="20"/>
        </w:rPr>
        <w:t>karaoke</w:t>
      </w:r>
      <w:r w:rsidRPr="00017207">
        <w:rPr>
          <w:rFonts w:ascii="Verdana" w:hAnsi="Verdana"/>
          <w:sz w:val="20"/>
          <w:szCs w:val="20"/>
        </w:rPr>
        <w:t xml:space="preserve">, etc. </w:t>
      </w:r>
      <w:r w:rsidRPr="00CC4834">
        <w:rPr>
          <w:rFonts w:ascii="Verdana" w:hAnsi="Verdana"/>
          <w:sz w:val="20"/>
          <w:szCs w:val="20"/>
        </w:rPr>
        <w:t>(PB págs. 62, 64 y 64)</w:t>
      </w:r>
    </w:p>
    <w:p w:rsidR="003C0138" w:rsidRPr="00017207" w:rsidRDefault="003C0138" w:rsidP="009E02EA">
      <w:pPr>
        <w:numPr>
          <w:ilvl w:val="0"/>
          <w:numId w:val="5"/>
        </w:numPr>
        <w:spacing w:after="0" w:line="240" w:lineRule="auto"/>
        <w:rPr>
          <w:rFonts w:ascii="Verdana" w:hAnsi="Verdana"/>
          <w:sz w:val="20"/>
          <w:szCs w:val="20"/>
          <w:lang w:val="es-ES_tradnl"/>
        </w:rPr>
      </w:pPr>
      <w:r w:rsidRPr="00017207">
        <w:rPr>
          <w:rFonts w:ascii="Verdana" w:hAnsi="Verdana"/>
          <w:sz w:val="20"/>
          <w:szCs w:val="20"/>
          <w:lang w:val="es-ES_tradnl"/>
        </w:rPr>
        <w:t>Lectura y representación de una historieta: (</w:t>
      </w:r>
      <w:r w:rsidRPr="00017207">
        <w:rPr>
          <w:rFonts w:ascii="Verdana" w:hAnsi="Verdana"/>
          <w:i/>
          <w:iCs/>
          <w:sz w:val="20"/>
          <w:szCs w:val="20"/>
          <w:lang w:val="es-ES_tradnl"/>
        </w:rPr>
        <w:t>Story</w:t>
      </w:r>
      <w:r w:rsidRPr="00017207">
        <w:rPr>
          <w:rFonts w:ascii="Verdana" w:hAnsi="Verdana"/>
          <w:sz w:val="20"/>
          <w:szCs w:val="20"/>
          <w:lang w:val="es-ES_tradnl"/>
        </w:rPr>
        <w:t xml:space="preserve">, </w:t>
      </w:r>
      <w:r>
        <w:rPr>
          <w:rFonts w:ascii="Verdana" w:hAnsi="Verdana"/>
          <w:sz w:val="20"/>
          <w:szCs w:val="20"/>
        </w:rPr>
        <w:t>SB, pág. 66</w:t>
      </w:r>
      <w:r w:rsidRPr="00017207">
        <w:rPr>
          <w:rFonts w:ascii="Verdana" w:hAnsi="Verdana"/>
          <w:sz w:val="20"/>
          <w:szCs w:val="20"/>
          <w:lang w:val="es-ES_tradnl"/>
        </w:rPr>
        <w:t>).</w:t>
      </w:r>
    </w:p>
    <w:p w:rsidR="003C0138" w:rsidRPr="00017207" w:rsidRDefault="003C0138" w:rsidP="009E02EA">
      <w:pPr>
        <w:numPr>
          <w:ilvl w:val="0"/>
          <w:numId w:val="5"/>
        </w:numPr>
        <w:tabs>
          <w:tab w:val="left" w:pos="397"/>
        </w:tabs>
        <w:spacing w:after="0" w:line="240" w:lineRule="auto"/>
        <w:rPr>
          <w:rFonts w:ascii="Verdana" w:hAnsi="Verdana"/>
          <w:sz w:val="20"/>
          <w:szCs w:val="20"/>
        </w:rPr>
      </w:pPr>
      <w:r w:rsidRPr="00017207">
        <w:rPr>
          <w:rFonts w:ascii="Verdana" w:hAnsi="Verdana"/>
          <w:sz w:val="20"/>
          <w:szCs w:val="20"/>
        </w:rPr>
        <w:t>Inmersión en el lenguaje, tradición y cultura en el mundo de habla inglesa.</w:t>
      </w:r>
    </w:p>
    <w:p w:rsidR="003C0138" w:rsidRPr="00017207" w:rsidRDefault="003C0138" w:rsidP="009E02EA">
      <w:pPr>
        <w:spacing w:after="0" w:line="240" w:lineRule="auto"/>
        <w:rPr>
          <w:rFonts w:ascii="Verdana" w:hAnsi="Verdana"/>
          <w:b/>
          <w:bCs/>
          <w:color w:val="365F91"/>
          <w:sz w:val="20"/>
          <w:szCs w:val="20"/>
          <w:u w:val="single"/>
        </w:rPr>
      </w:pPr>
    </w:p>
    <w:p w:rsidR="003C0138" w:rsidRPr="009033FB" w:rsidRDefault="003C0138" w:rsidP="009E02EA">
      <w:pPr>
        <w:spacing w:after="0" w:line="240" w:lineRule="auto"/>
        <w:rPr>
          <w:rFonts w:ascii="Verdana" w:hAnsi="Verdana"/>
          <w:b/>
          <w:bCs/>
        </w:rPr>
      </w:pPr>
      <w:r w:rsidRPr="009033FB">
        <w:rPr>
          <w:rFonts w:ascii="Verdana" w:hAnsi="Verdana"/>
          <w:b/>
          <w:bCs/>
        </w:rPr>
        <w:t>Competencia para aprender a aprender</w:t>
      </w:r>
    </w:p>
    <w:p w:rsidR="003C0138" w:rsidRPr="00017207" w:rsidRDefault="003C0138" w:rsidP="009E02EA">
      <w:pPr>
        <w:spacing w:after="0" w:line="240" w:lineRule="auto"/>
        <w:rPr>
          <w:rFonts w:ascii="Verdana" w:hAnsi="Verdana"/>
          <w:b/>
          <w:bCs/>
          <w:sz w:val="20"/>
          <w:szCs w:val="20"/>
          <w:u w:val="single"/>
        </w:rPr>
      </w:pPr>
      <w:r w:rsidRPr="00017207">
        <w:rPr>
          <w:rFonts w:ascii="Verdana" w:hAnsi="Verdana"/>
          <w:sz w:val="20"/>
          <w:szCs w:val="20"/>
        </w:rPr>
        <w:t>Esta competencia se desarrolla en la unidad a través de actividades como:</w:t>
      </w:r>
    </w:p>
    <w:p w:rsidR="003C0138" w:rsidRPr="00017207" w:rsidRDefault="003C0138" w:rsidP="009E02EA">
      <w:pPr>
        <w:numPr>
          <w:ilvl w:val="0"/>
          <w:numId w:val="2"/>
        </w:numPr>
        <w:tabs>
          <w:tab w:val="left" w:pos="397"/>
        </w:tabs>
        <w:spacing w:after="0" w:line="240" w:lineRule="auto"/>
        <w:rPr>
          <w:rFonts w:ascii="Verdana" w:hAnsi="Verdana"/>
          <w:sz w:val="20"/>
          <w:szCs w:val="20"/>
        </w:rPr>
      </w:pPr>
      <w:r w:rsidRPr="00017207">
        <w:rPr>
          <w:rFonts w:ascii="Verdana" w:hAnsi="Verdana"/>
          <w:sz w:val="20"/>
          <w:szCs w:val="20"/>
        </w:rPr>
        <w:t>Entender y utilizar buenas prácticas y técnicas de aprendizaje en clase.</w:t>
      </w:r>
    </w:p>
    <w:p w:rsidR="003C0138" w:rsidRPr="00017207" w:rsidRDefault="003C0138" w:rsidP="00731AB0">
      <w:pPr>
        <w:numPr>
          <w:ilvl w:val="0"/>
          <w:numId w:val="2"/>
        </w:numPr>
        <w:spacing w:after="0" w:line="240" w:lineRule="auto"/>
        <w:jc w:val="both"/>
        <w:rPr>
          <w:rFonts w:ascii="Verdana" w:hAnsi="Verdana"/>
          <w:sz w:val="20"/>
          <w:szCs w:val="20"/>
          <w:lang w:val="es-ES_tradnl"/>
        </w:rPr>
      </w:pPr>
      <w:r w:rsidRPr="00017207">
        <w:rPr>
          <w:rFonts w:ascii="Verdana" w:hAnsi="Verdana"/>
          <w:bCs/>
          <w:iCs/>
          <w:sz w:val="20"/>
          <w:szCs w:val="20"/>
          <w:lang w:val="es-ES_tradnl"/>
        </w:rPr>
        <w:t>Empezar a manejar eficientemente un conjunto de estrategias, recursos y técnicas de trabajo intelectual, razonar y pensar:</w:t>
      </w:r>
    </w:p>
    <w:p w:rsidR="003C0138" w:rsidRPr="00017207" w:rsidRDefault="003C0138" w:rsidP="00731AB0">
      <w:pPr>
        <w:spacing w:after="0" w:line="240" w:lineRule="auto"/>
        <w:ind w:left="709"/>
        <w:rPr>
          <w:rFonts w:ascii="Verdana" w:hAnsi="Verdana"/>
          <w:i/>
          <w:sz w:val="20"/>
          <w:szCs w:val="20"/>
        </w:rPr>
      </w:pPr>
      <w:r w:rsidRPr="00BD1838">
        <w:rPr>
          <w:rFonts w:ascii="Verdana" w:hAnsi="Verdana"/>
          <w:i/>
          <w:sz w:val="20"/>
          <w:szCs w:val="20"/>
          <w:lang w:val="es-ES_tradnl"/>
        </w:rPr>
        <w:t>CLIC</w:t>
      </w:r>
      <w:r w:rsidRPr="00BD1838">
        <w:rPr>
          <w:rFonts w:ascii="Verdana" w:hAnsi="Verdana"/>
          <w:sz w:val="20"/>
          <w:szCs w:val="20"/>
          <w:lang w:val="es-ES_tradnl"/>
        </w:rPr>
        <w:t xml:space="preserve"> (AICLE):</w:t>
      </w:r>
      <w:r w:rsidRPr="00017207">
        <w:rPr>
          <w:rFonts w:ascii="Verdana" w:hAnsi="Verdana"/>
          <w:sz w:val="20"/>
          <w:szCs w:val="20"/>
        </w:rPr>
        <w:t xml:space="preserve">aprendizaje integrado de contenidos y lenguas extranjeras): La selva tropical amazónica: </w:t>
      </w:r>
      <w:r w:rsidRPr="00017207">
        <w:rPr>
          <w:rFonts w:ascii="Verdana" w:hAnsi="Verdana"/>
          <w:i/>
          <w:sz w:val="20"/>
          <w:szCs w:val="20"/>
        </w:rPr>
        <w:t>nectar, hummingbird, tarantula, tapir, parrot.</w:t>
      </w:r>
    </w:p>
    <w:p w:rsidR="003C0138" w:rsidRPr="00017207" w:rsidRDefault="003C0138" w:rsidP="009E02EA">
      <w:pPr>
        <w:numPr>
          <w:ilvl w:val="0"/>
          <w:numId w:val="2"/>
        </w:numPr>
        <w:spacing w:after="0" w:line="240" w:lineRule="auto"/>
        <w:rPr>
          <w:rFonts w:ascii="Verdana" w:hAnsi="Verdana"/>
          <w:sz w:val="20"/>
          <w:szCs w:val="20"/>
        </w:rPr>
      </w:pPr>
      <w:r w:rsidRPr="00017207">
        <w:rPr>
          <w:rFonts w:ascii="Verdana" w:hAnsi="Verdana"/>
          <w:sz w:val="20"/>
          <w:szCs w:val="20"/>
        </w:rPr>
        <w:t xml:space="preserve">Gestionar las propias capacidades realizando actividades individualmente (AB, págs. </w:t>
      </w:r>
      <w:r>
        <w:rPr>
          <w:rFonts w:ascii="Verdana" w:hAnsi="Verdana"/>
          <w:sz w:val="20"/>
          <w:szCs w:val="20"/>
        </w:rPr>
        <w:t>58</w:t>
      </w:r>
      <w:r w:rsidRPr="00017207">
        <w:rPr>
          <w:rFonts w:ascii="Verdana" w:hAnsi="Verdana"/>
          <w:sz w:val="20"/>
          <w:szCs w:val="20"/>
        </w:rPr>
        <w:t xml:space="preserve"> a</w:t>
      </w:r>
      <w:r>
        <w:rPr>
          <w:rFonts w:ascii="Verdana" w:hAnsi="Verdana"/>
          <w:sz w:val="20"/>
          <w:szCs w:val="20"/>
        </w:rPr>
        <w:t>67</w:t>
      </w:r>
      <w:r w:rsidRPr="00017207">
        <w:rPr>
          <w:rFonts w:ascii="Verdana" w:hAnsi="Verdana"/>
          <w:sz w:val="20"/>
          <w:szCs w:val="20"/>
        </w:rPr>
        <w:t xml:space="preserve">) a la vez que se familiarizan con la </w:t>
      </w:r>
      <w:r w:rsidRPr="00017207">
        <w:rPr>
          <w:rFonts w:ascii="Verdana" w:hAnsi="Verdana"/>
          <w:bCs/>
          <w:iCs/>
          <w:sz w:val="20"/>
          <w:szCs w:val="20"/>
          <w:lang w:val="es-ES_tradnl"/>
        </w:rPr>
        <w:t xml:space="preserve">con la escritura y la lectura. </w:t>
      </w:r>
    </w:p>
    <w:p w:rsidR="003C0138" w:rsidRPr="00017207" w:rsidRDefault="003C0138" w:rsidP="009E02EA">
      <w:pPr>
        <w:numPr>
          <w:ilvl w:val="0"/>
          <w:numId w:val="2"/>
        </w:numPr>
        <w:spacing w:after="0" w:line="240" w:lineRule="auto"/>
        <w:jc w:val="both"/>
        <w:rPr>
          <w:rFonts w:ascii="Verdana" w:hAnsi="Verdana"/>
          <w:sz w:val="20"/>
          <w:szCs w:val="20"/>
        </w:rPr>
      </w:pPr>
      <w:r w:rsidRPr="00017207">
        <w:rPr>
          <w:rFonts w:ascii="Verdana" w:hAnsi="Verdana"/>
          <w:sz w:val="20"/>
          <w:szCs w:val="20"/>
        </w:rPr>
        <w:t xml:space="preserve">Utilizar el </w:t>
      </w:r>
      <w:r w:rsidRPr="00017207">
        <w:rPr>
          <w:rFonts w:ascii="Verdana" w:hAnsi="Verdana"/>
          <w:b/>
          <w:bCs/>
          <w:sz w:val="20"/>
          <w:szCs w:val="20"/>
        </w:rPr>
        <w:t>material de referencia</w:t>
      </w:r>
      <w:r w:rsidRPr="00017207">
        <w:rPr>
          <w:rFonts w:ascii="Verdana" w:hAnsi="Verdana"/>
          <w:sz w:val="20"/>
          <w:szCs w:val="20"/>
        </w:rPr>
        <w:t xml:space="preserve"> propuesto para la unidad: barras de referencia al pie de cada página (PB),</w:t>
      </w:r>
      <w:r w:rsidRPr="00017207">
        <w:rPr>
          <w:rFonts w:ascii="Verdana" w:hAnsi="Verdana"/>
          <w:i/>
          <w:sz w:val="20"/>
          <w:szCs w:val="20"/>
        </w:rPr>
        <w:t>Grammar summary</w:t>
      </w:r>
      <w:r w:rsidRPr="00017207">
        <w:rPr>
          <w:rFonts w:ascii="Verdana" w:hAnsi="Verdana"/>
          <w:sz w:val="20"/>
          <w:szCs w:val="20"/>
        </w:rPr>
        <w:t xml:space="preserve"> (PB), </w:t>
      </w:r>
      <w:r w:rsidRPr="00017207">
        <w:rPr>
          <w:rFonts w:ascii="Verdana" w:hAnsi="Verdana"/>
          <w:i/>
          <w:sz w:val="20"/>
          <w:szCs w:val="20"/>
        </w:rPr>
        <w:t>Picture Dictionary</w:t>
      </w:r>
      <w:r w:rsidRPr="00017207">
        <w:rPr>
          <w:rFonts w:ascii="Verdana" w:hAnsi="Verdana"/>
          <w:sz w:val="20"/>
          <w:szCs w:val="20"/>
        </w:rPr>
        <w:t xml:space="preserve"> (AB), Reading and </w:t>
      </w:r>
      <w:r w:rsidRPr="00017207">
        <w:rPr>
          <w:rFonts w:ascii="Verdana" w:hAnsi="Verdana"/>
          <w:i/>
          <w:sz w:val="20"/>
          <w:szCs w:val="20"/>
        </w:rPr>
        <w:t>Writing booklet</w:t>
      </w:r>
      <w:r w:rsidRPr="00017207">
        <w:rPr>
          <w:rFonts w:ascii="Verdana" w:hAnsi="Verdana"/>
          <w:sz w:val="20"/>
          <w:szCs w:val="20"/>
        </w:rPr>
        <w:t xml:space="preserve">, </w:t>
      </w:r>
      <w:r w:rsidRPr="00017207">
        <w:rPr>
          <w:rFonts w:ascii="Verdana" w:hAnsi="Verdana"/>
          <w:i/>
          <w:sz w:val="20"/>
          <w:szCs w:val="20"/>
        </w:rPr>
        <w:t>Grammar Booklet</w:t>
      </w:r>
      <w:r w:rsidRPr="00017207">
        <w:rPr>
          <w:rFonts w:ascii="Verdana" w:hAnsi="Verdana"/>
          <w:sz w:val="20"/>
          <w:szCs w:val="20"/>
        </w:rPr>
        <w:t xml:space="preserve">, </w:t>
      </w:r>
      <w:r w:rsidRPr="00017207">
        <w:rPr>
          <w:rFonts w:ascii="Verdana" w:hAnsi="Verdana"/>
          <w:i/>
          <w:sz w:val="20"/>
          <w:szCs w:val="20"/>
          <w:lang w:val="es-ES_tradnl"/>
        </w:rPr>
        <w:t>Speaking reference</w:t>
      </w:r>
      <w:r w:rsidRPr="00017207">
        <w:rPr>
          <w:rFonts w:ascii="Verdana" w:hAnsi="Verdana"/>
          <w:sz w:val="20"/>
          <w:szCs w:val="20"/>
          <w:lang w:val="es-ES_tradnl"/>
        </w:rPr>
        <w:t xml:space="preserve"> para prácticas orales (PB) </w:t>
      </w:r>
      <w:r w:rsidRPr="00017207">
        <w:rPr>
          <w:rFonts w:ascii="Verdana" w:hAnsi="Verdana"/>
          <w:i/>
          <w:sz w:val="20"/>
          <w:szCs w:val="20"/>
          <w:lang w:val="es-ES_tradnl"/>
        </w:rPr>
        <w:t>Extensivereading</w:t>
      </w:r>
      <w:r w:rsidRPr="00017207">
        <w:rPr>
          <w:rFonts w:ascii="Verdana" w:hAnsi="Verdana"/>
          <w:sz w:val="20"/>
          <w:szCs w:val="20"/>
          <w:lang w:val="es-ES_tradnl"/>
        </w:rPr>
        <w:t xml:space="preserve">  (PB, pág. 109).</w:t>
      </w:r>
    </w:p>
    <w:p w:rsidR="003C0138" w:rsidRPr="00017207" w:rsidRDefault="003C0138" w:rsidP="009E02EA">
      <w:pPr>
        <w:numPr>
          <w:ilvl w:val="0"/>
          <w:numId w:val="2"/>
        </w:numPr>
        <w:tabs>
          <w:tab w:val="left" w:pos="397"/>
        </w:tabs>
        <w:spacing w:after="0" w:line="240" w:lineRule="auto"/>
        <w:jc w:val="both"/>
        <w:rPr>
          <w:rFonts w:ascii="Verdana" w:hAnsi="Verdana"/>
          <w:sz w:val="20"/>
          <w:szCs w:val="20"/>
          <w:lang w:val="es-ES_tradnl"/>
        </w:rPr>
      </w:pPr>
      <w:r w:rsidRPr="00017207">
        <w:rPr>
          <w:rFonts w:ascii="Verdana" w:hAnsi="Verdana"/>
          <w:sz w:val="20"/>
          <w:szCs w:val="20"/>
          <w:lang w:val="es-ES_tradnl"/>
        </w:rPr>
        <w:t xml:space="preserve">Reflexionar sobre qué y cómo se ha aprendido: </w:t>
      </w:r>
    </w:p>
    <w:p w:rsidR="003C0138" w:rsidRPr="00017207" w:rsidRDefault="003C0138" w:rsidP="005270E3">
      <w:pPr>
        <w:numPr>
          <w:ilvl w:val="0"/>
          <w:numId w:val="35"/>
        </w:numPr>
        <w:spacing w:after="0" w:line="240" w:lineRule="auto"/>
        <w:ind w:firstLine="66"/>
        <w:rPr>
          <w:rFonts w:ascii="Verdana" w:hAnsi="Verdana"/>
          <w:sz w:val="20"/>
          <w:szCs w:val="20"/>
        </w:rPr>
      </w:pPr>
      <w:r w:rsidRPr="00017207">
        <w:rPr>
          <w:rFonts w:ascii="Verdana" w:hAnsi="Verdana"/>
          <w:sz w:val="20"/>
          <w:szCs w:val="20"/>
        </w:rPr>
        <w:t>Todas las actividades de evaluación y autoevaluación de la unidad 6.</w:t>
      </w:r>
    </w:p>
    <w:p w:rsidR="003C0138" w:rsidRPr="00017207" w:rsidRDefault="003C0138" w:rsidP="009E02EA">
      <w:pPr>
        <w:spacing w:after="0" w:line="240" w:lineRule="auto"/>
        <w:rPr>
          <w:rFonts w:ascii="Verdana" w:hAnsi="Verdana"/>
          <w:b/>
          <w:bCs/>
          <w:color w:val="365F91"/>
          <w:sz w:val="20"/>
          <w:szCs w:val="20"/>
          <w:u w:val="single"/>
          <w:lang w:val="es-ES_tradnl"/>
        </w:rPr>
      </w:pPr>
    </w:p>
    <w:p w:rsidR="003C0138" w:rsidRPr="009033FB" w:rsidRDefault="003C0138" w:rsidP="009E02EA">
      <w:pPr>
        <w:pStyle w:val="Heading9"/>
        <w:rPr>
          <w:rFonts w:ascii="Verdana" w:hAnsi="Verdana"/>
          <w:u w:val="none"/>
        </w:rPr>
      </w:pPr>
      <w:r w:rsidRPr="009033FB">
        <w:rPr>
          <w:rFonts w:ascii="Verdana" w:hAnsi="Verdana"/>
          <w:u w:val="none"/>
        </w:rPr>
        <w:t>Autonomía e iniciativa personal</w:t>
      </w:r>
    </w:p>
    <w:p w:rsidR="003C0138" w:rsidRPr="00017207" w:rsidRDefault="003C0138" w:rsidP="009E02EA">
      <w:pPr>
        <w:spacing w:after="0" w:line="240" w:lineRule="auto"/>
        <w:rPr>
          <w:rFonts w:ascii="Verdana" w:hAnsi="Verdana"/>
          <w:b/>
          <w:bCs/>
          <w:sz w:val="20"/>
          <w:szCs w:val="20"/>
          <w:u w:val="single"/>
        </w:rPr>
      </w:pPr>
      <w:r w:rsidRPr="00017207">
        <w:rPr>
          <w:rFonts w:ascii="Verdana" w:hAnsi="Verdana"/>
          <w:sz w:val="20"/>
          <w:szCs w:val="20"/>
        </w:rPr>
        <w:t>Esta competencia se desarrolla en la unidad a través de actividades como:</w:t>
      </w:r>
    </w:p>
    <w:p w:rsidR="003C0138" w:rsidRPr="00017207" w:rsidRDefault="003C0138" w:rsidP="009E02EA">
      <w:pPr>
        <w:numPr>
          <w:ilvl w:val="0"/>
          <w:numId w:val="10"/>
        </w:numPr>
        <w:spacing w:after="0" w:line="240" w:lineRule="auto"/>
        <w:rPr>
          <w:rFonts w:ascii="Verdana" w:hAnsi="Verdana"/>
          <w:sz w:val="20"/>
          <w:szCs w:val="20"/>
        </w:rPr>
      </w:pPr>
      <w:r w:rsidRPr="00017207">
        <w:rPr>
          <w:rFonts w:ascii="Verdana" w:hAnsi="Verdana"/>
          <w:sz w:val="20"/>
          <w:szCs w:val="20"/>
        </w:rPr>
        <w:t xml:space="preserve">Responsabilizarse de las tareas y actividades propuestas en la unidad, organizando el trabajo personal como estrategia para progresar en el aprendizaje  (AB, </w:t>
      </w:r>
      <w:r w:rsidRPr="00017207">
        <w:rPr>
          <w:rFonts w:ascii="Verdana" w:hAnsi="Verdana"/>
          <w:i/>
          <w:sz w:val="20"/>
          <w:szCs w:val="20"/>
        </w:rPr>
        <w:t xml:space="preserve">Unit </w:t>
      </w:r>
      <w:r w:rsidRPr="00017207">
        <w:rPr>
          <w:rFonts w:ascii="Verdana" w:hAnsi="Verdana"/>
          <w:sz w:val="20"/>
          <w:szCs w:val="20"/>
        </w:rPr>
        <w:t xml:space="preserve">6 págs. </w:t>
      </w:r>
      <w:r w:rsidRPr="00017207">
        <w:rPr>
          <w:rFonts w:ascii="Verdana" w:hAnsi="Verdana"/>
          <w:bCs/>
          <w:iCs/>
          <w:sz w:val="20"/>
          <w:szCs w:val="20"/>
          <w:lang w:val="es-ES_tradnl"/>
        </w:rPr>
        <w:t>58</w:t>
      </w:r>
      <w:r w:rsidRPr="00017207">
        <w:rPr>
          <w:rFonts w:ascii="Verdana" w:hAnsi="Verdana"/>
          <w:sz w:val="20"/>
          <w:szCs w:val="20"/>
        </w:rPr>
        <w:t>-</w:t>
      </w:r>
      <w:r w:rsidRPr="00017207">
        <w:rPr>
          <w:rFonts w:ascii="Verdana" w:hAnsi="Verdana"/>
          <w:bCs/>
          <w:iCs/>
          <w:sz w:val="20"/>
          <w:szCs w:val="20"/>
          <w:lang w:val="es-ES_tradnl"/>
        </w:rPr>
        <w:t>67</w:t>
      </w:r>
      <w:r w:rsidRPr="00017207">
        <w:rPr>
          <w:rFonts w:ascii="Verdana" w:hAnsi="Verdana"/>
          <w:sz w:val="20"/>
          <w:szCs w:val="20"/>
        </w:rPr>
        <w:t xml:space="preserve">). </w:t>
      </w:r>
    </w:p>
    <w:p w:rsidR="003C0138" w:rsidRPr="00017207" w:rsidRDefault="003C0138" w:rsidP="009E02EA">
      <w:pPr>
        <w:numPr>
          <w:ilvl w:val="0"/>
          <w:numId w:val="10"/>
        </w:numPr>
        <w:spacing w:after="0" w:line="240" w:lineRule="auto"/>
        <w:jc w:val="both"/>
        <w:rPr>
          <w:rFonts w:ascii="Verdana" w:hAnsi="Verdana"/>
          <w:sz w:val="20"/>
          <w:szCs w:val="20"/>
        </w:rPr>
      </w:pPr>
      <w:r w:rsidRPr="00017207">
        <w:rPr>
          <w:rFonts w:ascii="Verdana" w:hAnsi="Verdana"/>
          <w:sz w:val="20"/>
          <w:szCs w:val="20"/>
        </w:rPr>
        <w:t xml:space="preserve">Utilizar el </w:t>
      </w:r>
      <w:r w:rsidRPr="00017207">
        <w:rPr>
          <w:rFonts w:ascii="Verdana" w:hAnsi="Verdana"/>
          <w:b/>
          <w:bCs/>
          <w:sz w:val="20"/>
          <w:szCs w:val="20"/>
        </w:rPr>
        <w:t>material de referencia</w:t>
      </w:r>
      <w:r w:rsidRPr="00017207">
        <w:rPr>
          <w:rFonts w:ascii="Verdana" w:hAnsi="Verdana"/>
          <w:sz w:val="20"/>
          <w:szCs w:val="20"/>
        </w:rPr>
        <w:t xml:space="preserve"> propuesto para la unidad: barras de referencia al pie de cada página (PB), </w:t>
      </w:r>
      <w:r w:rsidRPr="00017207">
        <w:rPr>
          <w:rFonts w:ascii="Verdana" w:hAnsi="Verdana"/>
          <w:i/>
          <w:sz w:val="20"/>
          <w:szCs w:val="20"/>
        </w:rPr>
        <w:t>Grammarsummary</w:t>
      </w:r>
      <w:r w:rsidRPr="00017207">
        <w:rPr>
          <w:rFonts w:ascii="Verdana" w:hAnsi="Verdana"/>
          <w:sz w:val="20"/>
          <w:szCs w:val="20"/>
        </w:rPr>
        <w:t xml:space="preserve"> (PB), </w:t>
      </w:r>
      <w:r w:rsidRPr="00017207">
        <w:rPr>
          <w:rFonts w:ascii="Verdana" w:hAnsi="Verdana"/>
          <w:i/>
          <w:sz w:val="20"/>
          <w:szCs w:val="20"/>
        </w:rPr>
        <w:t>Picture Dictionary</w:t>
      </w:r>
      <w:r w:rsidRPr="00017207">
        <w:rPr>
          <w:rFonts w:ascii="Verdana" w:hAnsi="Verdana"/>
          <w:sz w:val="20"/>
          <w:szCs w:val="20"/>
        </w:rPr>
        <w:t xml:space="preserve"> (AB), </w:t>
      </w:r>
      <w:r w:rsidRPr="00017207">
        <w:rPr>
          <w:rFonts w:ascii="Verdana" w:hAnsi="Verdana"/>
          <w:i/>
          <w:sz w:val="20"/>
          <w:szCs w:val="20"/>
        </w:rPr>
        <w:t>Reading and Writing booklet</w:t>
      </w:r>
      <w:r w:rsidRPr="00017207">
        <w:rPr>
          <w:rFonts w:ascii="Verdana" w:hAnsi="Verdana"/>
          <w:sz w:val="20"/>
          <w:szCs w:val="20"/>
        </w:rPr>
        <w:t xml:space="preserve">, </w:t>
      </w:r>
      <w:r w:rsidRPr="00017207">
        <w:rPr>
          <w:rFonts w:ascii="Verdana" w:hAnsi="Verdana"/>
          <w:i/>
          <w:sz w:val="20"/>
          <w:szCs w:val="20"/>
        </w:rPr>
        <w:t>Grammar Booklet</w:t>
      </w:r>
      <w:r w:rsidRPr="00017207">
        <w:rPr>
          <w:rFonts w:ascii="Verdana" w:hAnsi="Verdana"/>
          <w:sz w:val="20"/>
          <w:szCs w:val="20"/>
        </w:rPr>
        <w:t xml:space="preserve">, </w:t>
      </w:r>
      <w:r w:rsidRPr="00017207">
        <w:rPr>
          <w:rFonts w:ascii="Verdana" w:hAnsi="Verdana"/>
          <w:i/>
          <w:sz w:val="20"/>
          <w:szCs w:val="20"/>
          <w:lang w:val="es-ES_tradnl"/>
        </w:rPr>
        <w:t>Speaking reference</w:t>
      </w:r>
      <w:r>
        <w:rPr>
          <w:rFonts w:ascii="Verdana" w:hAnsi="Verdana"/>
          <w:sz w:val="20"/>
          <w:szCs w:val="20"/>
          <w:lang w:val="es-ES_tradnl"/>
        </w:rPr>
        <w:t xml:space="preserve"> para prácticas orales (PB)</w:t>
      </w:r>
      <w:r w:rsidRPr="00017207">
        <w:rPr>
          <w:rFonts w:ascii="Verdana" w:hAnsi="Verdana"/>
          <w:sz w:val="20"/>
          <w:szCs w:val="20"/>
          <w:lang w:val="es-ES_tradnl"/>
        </w:rPr>
        <w:t xml:space="preserve">, </w:t>
      </w:r>
      <w:r w:rsidRPr="00017207">
        <w:rPr>
          <w:rFonts w:ascii="Verdana" w:hAnsi="Verdana"/>
          <w:i/>
          <w:sz w:val="20"/>
          <w:szCs w:val="20"/>
          <w:lang w:val="es-ES_tradnl"/>
        </w:rPr>
        <w:t xml:space="preserve">Extensive reading  </w:t>
      </w:r>
      <w:r w:rsidRPr="00017207">
        <w:rPr>
          <w:rFonts w:ascii="Verdana" w:hAnsi="Verdana"/>
          <w:sz w:val="20"/>
          <w:szCs w:val="20"/>
          <w:lang w:val="es-ES_tradnl"/>
        </w:rPr>
        <w:t xml:space="preserve">(PB, pág. </w:t>
      </w:r>
      <w:r w:rsidRPr="00017207">
        <w:rPr>
          <w:rFonts w:ascii="Verdana" w:hAnsi="Verdana"/>
          <w:bCs/>
          <w:iCs/>
          <w:sz w:val="20"/>
          <w:szCs w:val="20"/>
          <w:lang w:val="es-ES_tradnl"/>
        </w:rPr>
        <w:t>106</w:t>
      </w:r>
      <w:r w:rsidRPr="00017207">
        <w:rPr>
          <w:rFonts w:ascii="Verdana" w:hAnsi="Verdana"/>
          <w:sz w:val="20"/>
          <w:szCs w:val="20"/>
          <w:lang w:val="es-ES_tradnl"/>
        </w:rPr>
        <w:t>).</w:t>
      </w:r>
    </w:p>
    <w:p w:rsidR="003C0138" w:rsidRPr="00017207" w:rsidRDefault="003C0138" w:rsidP="009E02EA">
      <w:pPr>
        <w:numPr>
          <w:ilvl w:val="0"/>
          <w:numId w:val="10"/>
        </w:numPr>
        <w:spacing w:after="0" w:line="240" w:lineRule="auto"/>
        <w:jc w:val="both"/>
        <w:rPr>
          <w:rFonts w:ascii="Verdana" w:hAnsi="Verdana"/>
          <w:b/>
          <w:bCs/>
          <w:caps/>
          <w:sz w:val="20"/>
          <w:szCs w:val="20"/>
        </w:rPr>
      </w:pPr>
      <w:r w:rsidRPr="00017207">
        <w:rPr>
          <w:rFonts w:ascii="Verdana" w:hAnsi="Verdana"/>
          <w:sz w:val="20"/>
          <w:szCs w:val="20"/>
          <w:lang w:val="es-ES_tradnl"/>
        </w:rPr>
        <w:t xml:space="preserve">Desarrollar habilidades sociales como el respeto, la cooperación y el trabajo en equipo como juegos: </w:t>
      </w:r>
      <w:r w:rsidRPr="00017207">
        <w:rPr>
          <w:rFonts w:ascii="Verdana" w:hAnsi="Verdana"/>
          <w:i/>
          <w:sz w:val="20"/>
          <w:szCs w:val="20"/>
          <w:lang w:val="es-ES_tradnl"/>
        </w:rPr>
        <w:t>Optional games activities</w:t>
      </w:r>
      <w:r w:rsidRPr="00017207">
        <w:rPr>
          <w:rFonts w:ascii="Verdana" w:hAnsi="Verdana"/>
          <w:sz w:val="20"/>
          <w:szCs w:val="20"/>
          <w:lang w:val="es-ES_tradnl"/>
        </w:rPr>
        <w:t xml:space="preserve"> (GD).</w:t>
      </w:r>
    </w:p>
    <w:p w:rsidR="003C0138" w:rsidRPr="00017207" w:rsidRDefault="003C0138" w:rsidP="009E02EA">
      <w:pPr>
        <w:numPr>
          <w:ilvl w:val="0"/>
          <w:numId w:val="10"/>
        </w:numPr>
        <w:spacing w:after="0" w:line="240" w:lineRule="auto"/>
        <w:rPr>
          <w:rFonts w:ascii="Verdana" w:hAnsi="Verdana"/>
          <w:b/>
          <w:bCs/>
          <w:caps/>
          <w:sz w:val="20"/>
          <w:szCs w:val="20"/>
        </w:rPr>
      </w:pPr>
      <w:r w:rsidRPr="00017207">
        <w:rPr>
          <w:rFonts w:ascii="Verdana" w:hAnsi="Verdana"/>
          <w:sz w:val="20"/>
          <w:szCs w:val="20"/>
        </w:rPr>
        <w:t xml:space="preserve">Acostumbrarse a realizar trabajos que implican idear, planificar, actuar y desarrollar cualidades personales como la iniciativa, la superación, la perseverancia en las dificultades: etc. </w:t>
      </w:r>
    </w:p>
    <w:p w:rsidR="003C0138" w:rsidRPr="00017207" w:rsidRDefault="003C0138" w:rsidP="005270E3">
      <w:pPr>
        <w:numPr>
          <w:ilvl w:val="0"/>
          <w:numId w:val="37"/>
        </w:numPr>
        <w:tabs>
          <w:tab w:val="clear" w:pos="397"/>
          <w:tab w:val="num" w:pos="709"/>
        </w:tabs>
        <w:spacing w:after="0" w:line="240" w:lineRule="auto"/>
        <w:ind w:left="709" w:hanging="283"/>
        <w:jc w:val="both"/>
        <w:rPr>
          <w:rFonts w:ascii="Verdana" w:hAnsi="Verdana"/>
          <w:sz w:val="20"/>
          <w:szCs w:val="20"/>
          <w:lang w:val="es-ES_tradnl"/>
        </w:rPr>
      </w:pPr>
      <w:r w:rsidRPr="00017207">
        <w:rPr>
          <w:rFonts w:ascii="Verdana" w:hAnsi="Verdana"/>
          <w:sz w:val="20"/>
          <w:szCs w:val="20"/>
          <w:lang w:val="es-ES_tradnl"/>
        </w:rPr>
        <w:t xml:space="preserve">Representar la historieta de la unidad (PB pág. </w:t>
      </w:r>
      <w:r>
        <w:rPr>
          <w:rFonts w:ascii="Verdana" w:hAnsi="Verdana"/>
          <w:bCs/>
          <w:iCs/>
          <w:sz w:val="20"/>
          <w:szCs w:val="20"/>
          <w:lang w:val="es-ES_tradnl"/>
        </w:rPr>
        <w:t>66</w:t>
      </w:r>
      <w:r w:rsidRPr="00017207">
        <w:rPr>
          <w:rFonts w:ascii="Verdana" w:hAnsi="Verdana"/>
          <w:sz w:val="20"/>
          <w:szCs w:val="20"/>
          <w:lang w:val="es-ES_tradnl"/>
        </w:rPr>
        <w:t>)</w:t>
      </w:r>
    </w:p>
    <w:p w:rsidR="003C0138" w:rsidRPr="00BD1838" w:rsidRDefault="003C0138" w:rsidP="005270E3">
      <w:pPr>
        <w:numPr>
          <w:ilvl w:val="0"/>
          <w:numId w:val="37"/>
        </w:numPr>
        <w:tabs>
          <w:tab w:val="clear" w:pos="397"/>
          <w:tab w:val="num" w:pos="709"/>
        </w:tabs>
        <w:spacing w:after="0" w:line="240" w:lineRule="auto"/>
        <w:ind w:left="709" w:hanging="283"/>
        <w:jc w:val="both"/>
        <w:rPr>
          <w:rFonts w:ascii="Verdana" w:hAnsi="Verdana"/>
          <w:i/>
          <w:sz w:val="20"/>
          <w:szCs w:val="20"/>
          <w:lang w:val="es-ES_tradnl"/>
        </w:rPr>
      </w:pPr>
      <w:r w:rsidRPr="00BD1838">
        <w:rPr>
          <w:rFonts w:ascii="Verdana" w:hAnsi="Verdana"/>
          <w:bCs/>
          <w:i/>
          <w:iCs/>
          <w:sz w:val="20"/>
          <w:szCs w:val="20"/>
          <w:lang w:val="es-ES_tradnl"/>
        </w:rPr>
        <w:t>Picture Dictionary</w:t>
      </w:r>
    </w:p>
    <w:p w:rsidR="003C0138" w:rsidRPr="00BD1838" w:rsidRDefault="003C0138" w:rsidP="005270E3">
      <w:pPr>
        <w:numPr>
          <w:ilvl w:val="0"/>
          <w:numId w:val="37"/>
        </w:numPr>
        <w:tabs>
          <w:tab w:val="clear" w:pos="397"/>
          <w:tab w:val="num" w:pos="709"/>
        </w:tabs>
        <w:spacing w:after="0" w:line="240" w:lineRule="auto"/>
        <w:ind w:left="709" w:hanging="283"/>
        <w:rPr>
          <w:rFonts w:ascii="Verdana" w:hAnsi="Verdana"/>
          <w:b/>
          <w:bCs/>
          <w:caps/>
          <w:sz w:val="20"/>
          <w:szCs w:val="20"/>
        </w:rPr>
      </w:pPr>
      <w:r w:rsidRPr="00017207">
        <w:rPr>
          <w:rFonts w:ascii="Verdana" w:hAnsi="Verdana"/>
          <w:sz w:val="20"/>
          <w:szCs w:val="20"/>
        </w:rPr>
        <w:t xml:space="preserve">Realización de </w:t>
      </w:r>
      <w:r w:rsidRPr="00BD1838">
        <w:rPr>
          <w:rFonts w:ascii="Verdana" w:hAnsi="Verdana"/>
          <w:i/>
          <w:sz w:val="20"/>
          <w:szCs w:val="20"/>
        </w:rPr>
        <w:t>Mini-Projects</w:t>
      </w:r>
      <w:r w:rsidRPr="00BD1838">
        <w:rPr>
          <w:rFonts w:ascii="Verdana" w:hAnsi="Verdana"/>
          <w:sz w:val="20"/>
          <w:szCs w:val="20"/>
        </w:rPr>
        <w:t xml:space="preserve">: </w:t>
      </w:r>
      <w:r w:rsidRPr="00BD1838">
        <w:rPr>
          <w:rFonts w:ascii="Verdana" w:hAnsi="Verdana"/>
          <w:i/>
          <w:sz w:val="20"/>
          <w:szCs w:val="20"/>
        </w:rPr>
        <w:t>CLIL</w:t>
      </w:r>
      <w:r>
        <w:rPr>
          <w:rFonts w:ascii="Verdana" w:hAnsi="Verdana"/>
          <w:sz w:val="20"/>
          <w:szCs w:val="20"/>
        </w:rPr>
        <w:t>: Hacer un mini póster con imágenes de animales acompañadas por descripciones de éstos.</w:t>
      </w:r>
      <w:r w:rsidRPr="00017207">
        <w:rPr>
          <w:rFonts w:ascii="Verdana" w:hAnsi="Verdana"/>
          <w:sz w:val="20"/>
          <w:szCs w:val="20"/>
        </w:rPr>
        <w:t xml:space="preserve"> (</w:t>
      </w:r>
      <w:r>
        <w:rPr>
          <w:rFonts w:ascii="Verdana" w:hAnsi="Verdana"/>
          <w:sz w:val="20"/>
          <w:szCs w:val="20"/>
        </w:rPr>
        <w:t>PB p. 6</w:t>
      </w:r>
      <w:r w:rsidRPr="00017207">
        <w:rPr>
          <w:rFonts w:ascii="Verdana" w:hAnsi="Verdana"/>
          <w:sz w:val="20"/>
          <w:szCs w:val="20"/>
        </w:rPr>
        <w:t>8)</w:t>
      </w:r>
    </w:p>
    <w:p w:rsidR="003C0138" w:rsidRPr="00017207" w:rsidRDefault="003C0138" w:rsidP="009E02EA">
      <w:pPr>
        <w:numPr>
          <w:ilvl w:val="0"/>
          <w:numId w:val="10"/>
        </w:numPr>
        <w:tabs>
          <w:tab w:val="clear" w:pos="397"/>
          <w:tab w:val="num" w:pos="426"/>
        </w:tabs>
        <w:spacing w:after="0" w:line="240" w:lineRule="auto"/>
        <w:rPr>
          <w:rFonts w:ascii="Verdana" w:hAnsi="Verdana"/>
          <w:sz w:val="20"/>
          <w:szCs w:val="20"/>
          <w:lang w:val="es-ES_tradnl"/>
        </w:rPr>
      </w:pPr>
      <w:r w:rsidRPr="00017207">
        <w:rPr>
          <w:rFonts w:ascii="Verdana" w:hAnsi="Verdana"/>
          <w:sz w:val="20"/>
          <w:szCs w:val="20"/>
        </w:rPr>
        <w:t xml:space="preserve"> Gestionar </w:t>
      </w:r>
      <w:r w:rsidRPr="00017207">
        <w:rPr>
          <w:rFonts w:ascii="Verdana" w:hAnsi="Verdana"/>
          <w:bCs/>
          <w:iCs/>
          <w:sz w:val="20"/>
          <w:szCs w:val="20"/>
        </w:rPr>
        <w:t xml:space="preserve">las propias capacidades como la capacidad de personalizar y autoevaluarse en los apartados: </w:t>
      </w:r>
    </w:p>
    <w:p w:rsidR="003C0138" w:rsidRPr="00017207" w:rsidRDefault="003C0138" w:rsidP="005270E3">
      <w:pPr>
        <w:numPr>
          <w:ilvl w:val="0"/>
          <w:numId w:val="34"/>
        </w:numPr>
        <w:spacing w:after="0" w:line="240" w:lineRule="auto"/>
        <w:rPr>
          <w:rFonts w:ascii="Verdana" w:hAnsi="Verdana"/>
          <w:sz w:val="20"/>
          <w:szCs w:val="20"/>
        </w:rPr>
      </w:pPr>
      <w:r w:rsidRPr="00017207">
        <w:rPr>
          <w:rFonts w:ascii="Verdana" w:hAnsi="Verdana"/>
          <w:i/>
          <w:sz w:val="20"/>
          <w:szCs w:val="20"/>
        </w:rPr>
        <w:t>Activity Book Review</w:t>
      </w:r>
      <w:r w:rsidRPr="00017207">
        <w:rPr>
          <w:rFonts w:ascii="Verdana" w:hAnsi="Verdana"/>
          <w:sz w:val="20"/>
          <w:szCs w:val="20"/>
        </w:rPr>
        <w:t xml:space="preserve">: Actividad de autoevaluación para cada unidad, (AB, pág. </w:t>
      </w:r>
      <w:r w:rsidRPr="00017207">
        <w:rPr>
          <w:rFonts w:ascii="Verdana" w:hAnsi="Verdana"/>
          <w:bCs/>
          <w:iCs/>
          <w:sz w:val="20"/>
          <w:szCs w:val="20"/>
          <w:lang w:val="es-ES_tradnl"/>
        </w:rPr>
        <w:t>101</w:t>
      </w:r>
      <w:r w:rsidRPr="00017207">
        <w:rPr>
          <w:rFonts w:ascii="Verdana" w:hAnsi="Verdana"/>
          <w:sz w:val="20"/>
          <w:szCs w:val="20"/>
        </w:rPr>
        <w:t>)</w:t>
      </w:r>
    </w:p>
    <w:p w:rsidR="003C0138" w:rsidRPr="00BD1838" w:rsidRDefault="003C0138" w:rsidP="005270E3">
      <w:pPr>
        <w:numPr>
          <w:ilvl w:val="0"/>
          <w:numId w:val="34"/>
        </w:numPr>
        <w:spacing w:after="0" w:line="240" w:lineRule="auto"/>
        <w:rPr>
          <w:rFonts w:ascii="Verdana" w:hAnsi="Verdana"/>
          <w:sz w:val="20"/>
          <w:szCs w:val="20"/>
          <w:lang w:val="en-US"/>
        </w:rPr>
      </w:pPr>
      <w:r w:rsidRPr="00BD1838">
        <w:rPr>
          <w:rFonts w:ascii="Verdana" w:hAnsi="Verdana"/>
          <w:i/>
          <w:iCs/>
          <w:sz w:val="20"/>
          <w:szCs w:val="20"/>
          <w:lang w:val="en-US"/>
        </w:rPr>
        <w:t>Picture Dictionary</w:t>
      </w:r>
    </w:p>
    <w:p w:rsidR="003C0138" w:rsidRDefault="003C0138" w:rsidP="009E02EA">
      <w:pPr>
        <w:spacing w:after="0" w:line="240" w:lineRule="auto"/>
        <w:rPr>
          <w:rFonts w:ascii="Verdana" w:hAnsi="Verdana"/>
          <w:b/>
          <w:bCs/>
          <w:sz w:val="20"/>
          <w:szCs w:val="20"/>
          <w:u w:val="single"/>
        </w:rPr>
      </w:pPr>
    </w:p>
    <w:p w:rsidR="003C0138" w:rsidRPr="009033FB" w:rsidRDefault="003C0138" w:rsidP="009E02EA">
      <w:pPr>
        <w:spacing w:after="0" w:line="240" w:lineRule="auto"/>
        <w:rPr>
          <w:rFonts w:ascii="Verdana" w:hAnsi="Verdana"/>
          <w:b/>
          <w:bCs/>
          <w:caps/>
        </w:rPr>
      </w:pPr>
      <w:r w:rsidRPr="009033FB">
        <w:rPr>
          <w:rFonts w:ascii="Verdana" w:hAnsi="Verdana"/>
          <w:b/>
          <w:bCs/>
        </w:rPr>
        <w:t>Competencia e interacción con el mundo físico</w:t>
      </w:r>
    </w:p>
    <w:p w:rsidR="003C0138" w:rsidRPr="00017207" w:rsidRDefault="003C0138" w:rsidP="009E02EA">
      <w:pPr>
        <w:pStyle w:val="BodyText"/>
        <w:rPr>
          <w:rFonts w:ascii="Verdana" w:hAnsi="Verdana"/>
          <w:color w:val="auto"/>
        </w:rPr>
      </w:pPr>
      <w:r w:rsidRPr="00017207">
        <w:rPr>
          <w:rFonts w:ascii="Verdana" w:hAnsi="Verdana"/>
          <w:color w:val="auto"/>
        </w:rPr>
        <w:t>Forman parte de esta competencia la adecuada percepción del espacio físico en el que se desarrollan la vida y la actividad humana,  y la habilidad para interactuar en el mismo,</w:t>
      </w:r>
    </w:p>
    <w:p w:rsidR="003C0138" w:rsidRPr="00017207" w:rsidRDefault="003C0138" w:rsidP="009E02EA">
      <w:pPr>
        <w:spacing w:after="0" w:line="240" w:lineRule="auto"/>
        <w:rPr>
          <w:rFonts w:ascii="Verdana" w:hAnsi="Verdana"/>
          <w:sz w:val="20"/>
          <w:szCs w:val="20"/>
          <w:lang w:val="es-ES_tradnl"/>
        </w:rPr>
      </w:pPr>
      <w:r w:rsidRPr="00017207">
        <w:rPr>
          <w:rFonts w:ascii="Verdana" w:hAnsi="Verdana"/>
          <w:sz w:val="20"/>
          <w:szCs w:val="20"/>
          <w:lang w:val="es-ES_tradnl"/>
        </w:rPr>
        <w:t xml:space="preserve">Material </w:t>
      </w:r>
      <w:r>
        <w:rPr>
          <w:rFonts w:ascii="Verdana" w:hAnsi="Verdana"/>
          <w:sz w:val="20"/>
          <w:szCs w:val="20"/>
          <w:lang w:val="es-ES_tradnl"/>
        </w:rPr>
        <w:t>transversal</w:t>
      </w:r>
      <w:r w:rsidRPr="00017207">
        <w:rPr>
          <w:rFonts w:ascii="Verdana" w:hAnsi="Verdana"/>
          <w:sz w:val="20"/>
          <w:szCs w:val="20"/>
          <w:lang w:val="es-ES_tradnl"/>
        </w:rPr>
        <w:t xml:space="preserve"> y secciones culturales:</w:t>
      </w:r>
    </w:p>
    <w:p w:rsidR="003C0138" w:rsidRPr="00017207" w:rsidRDefault="003C0138" w:rsidP="005270E3">
      <w:pPr>
        <w:numPr>
          <w:ilvl w:val="0"/>
          <w:numId w:val="18"/>
        </w:numPr>
        <w:tabs>
          <w:tab w:val="clear" w:pos="284"/>
          <w:tab w:val="num" w:pos="709"/>
        </w:tabs>
        <w:spacing w:after="0" w:line="240" w:lineRule="auto"/>
        <w:ind w:left="709" w:hanging="425"/>
        <w:rPr>
          <w:rFonts w:ascii="Verdana" w:hAnsi="Verdana"/>
          <w:sz w:val="20"/>
          <w:szCs w:val="20"/>
        </w:rPr>
      </w:pPr>
      <w:r w:rsidRPr="00017207">
        <w:rPr>
          <w:rFonts w:ascii="Verdana" w:hAnsi="Verdana"/>
          <w:sz w:val="20"/>
          <w:szCs w:val="20"/>
        </w:rPr>
        <w:t xml:space="preserve">Ciencias naturales: vivir en una selva tropical. </w:t>
      </w:r>
    </w:p>
    <w:p w:rsidR="003C0138" w:rsidRPr="00017207" w:rsidRDefault="003C0138" w:rsidP="005270E3">
      <w:pPr>
        <w:numPr>
          <w:ilvl w:val="0"/>
          <w:numId w:val="18"/>
        </w:numPr>
        <w:tabs>
          <w:tab w:val="clear" w:pos="284"/>
          <w:tab w:val="num" w:pos="709"/>
        </w:tabs>
        <w:spacing w:after="0" w:line="240" w:lineRule="auto"/>
        <w:ind w:left="709" w:hanging="425"/>
        <w:rPr>
          <w:rFonts w:ascii="Verdana" w:hAnsi="Verdana"/>
          <w:sz w:val="20"/>
          <w:szCs w:val="20"/>
        </w:rPr>
      </w:pPr>
      <w:r>
        <w:rPr>
          <w:rFonts w:ascii="Verdana" w:hAnsi="Verdana"/>
          <w:sz w:val="20"/>
          <w:szCs w:val="20"/>
        </w:rPr>
        <w:t>Geografía:</w:t>
      </w:r>
      <w:r w:rsidRPr="00017207">
        <w:rPr>
          <w:rFonts w:ascii="Verdana" w:hAnsi="Verdana"/>
          <w:sz w:val="20"/>
          <w:szCs w:val="20"/>
        </w:rPr>
        <w:t xml:space="preserve"> descubrir información sobre la selva amazónica.</w:t>
      </w:r>
    </w:p>
    <w:p w:rsidR="003C0138" w:rsidRPr="00017207" w:rsidRDefault="003C0138" w:rsidP="005270E3">
      <w:pPr>
        <w:numPr>
          <w:ilvl w:val="0"/>
          <w:numId w:val="18"/>
        </w:numPr>
        <w:tabs>
          <w:tab w:val="clear" w:pos="284"/>
          <w:tab w:val="num" w:pos="709"/>
        </w:tabs>
        <w:spacing w:after="0" w:line="240" w:lineRule="auto"/>
        <w:ind w:left="709" w:hanging="425"/>
        <w:rPr>
          <w:rFonts w:ascii="Verdana" w:hAnsi="Verdana"/>
          <w:sz w:val="20"/>
          <w:szCs w:val="20"/>
        </w:rPr>
      </w:pPr>
      <w:r w:rsidRPr="00017207">
        <w:rPr>
          <w:rFonts w:ascii="Verdana" w:hAnsi="Verdana"/>
          <w:sz w:val="20"/>
          <w:szCs w:val="20"/>
        </w:rPr>
        <w:t xml:space="preserve">Arte y música: canción y </w:t>
      </w:r>
      <w:r w:rsidRPr="00017207">
        <w:rPr>
          <w:rFonts w:ascii="Verdana" w:hAnsi="Verdana"/>
          <w:i/>
          <w:sz w:val="20"/>
          <w:szCs w:val="20"/>
        </w:rPr>
        <w:t>chant</w:t>
      </w:r>
      <w:r w:rsidRPr="00017207">
        <w:rPr>
          <w:rFonts w:ascii="Verdana" w:hAnsi="Verdana"/>
          <w:sz w:val="20"/>
          <w:szCs w:val="20"/>
        </w:rPr>
        <w:t>.</w:t>
      </w:r>
    </w:p>
    <w:p w:rsidR="003C0138" w:rsidRPr="00017207" w:rsidRDefault="003C0138" w:rsidP="005270E3">
      <w:pPr>
        <w:numPr>
          <w:ilvl w:val="0"/>
          <w:numId w:val="18"/>
        </w:numPr>
        <w:tabs>
          <w:tab w:val="clear" w:pos="284"/>
          <w:tab w:val="num" w:pos="709"/>
        </w:tabs>
        <w:spacing w:after="0" w:line="240" w:lineRule="auto"/>
        <w:ind w:left="709" w:hanging="425"/>
        <w:rPr>
          <w:rFonts w:ascii="Verdana" w:hAnsi="Verdana"/>
          <w:sz w:val="20"/>
          <w:szCs w:val="20"/>
        </w:rPr>
      </w:pPr>
      <w:r w:rsidRPr="00017207">
        <w:rPr>
          <w:rFonts w:ascii="Verdana" w:hAnsi="Verdana"/>
          <w:sz w:val="20"/>
          <w:szCs w:val="20"/>
        </w:rPr>
        <w:t>Habilidades lingüísticas: leer una historia, representar una historia, contar una historia.</w:t>
      </w:r>
    </w:p>
    <w:p w:rsidR="003C0138" w:rsidRPr="00017207" w:rsidRDefault="003C0138" w:rsidP="005270E3">
      <w:pPr>
        <w:numPr>
          <w:ilvl w:val="0"/>
          <w:numId w:val="18"/>
        </w:numPr>
        <w:tabs>
          <w:tab w:val="clear" w:pos="284"/>
        </w:tabs>
        <w:spacing w:after="0" w:line="240" w:lineRule="auto"/>
        <w:ind w:left="709" w:hanging="425"/>
        <w:rPr>
          <w:rFonts w:ascii="Verdana" w:hAnsi="Verdana"/>
          <w:sz w:val="20"/>
          <w:szCs w:val="20"/>
        </w:rPr>
      </w:pPr>
      <w:r w:rsidRPr="00017207">
        <w:rPr>
          <w:rFonts w:ascii="Verdana" w:hAnsi="Verdana"/>
          <w:sz w:val="20"/>
          <w:szCs w:val="20"/>
        </w:rPr>
        <w:t>Destrezas comunicativas: Leer y entender textos sobre el pasado.</w:t>
      </w:r>
    </w:p>
    <w:p w:rsidR="003C0138" w:rsidRPr="004563C9" w:rsidRDefault="003C0138" w:rsidP="005270E3">
      <w:pPr>
        <w:pStyle w:val="ListParagraph"/>
        <w:numPr>
          <w:ilvl w:val="0"/>
          <w:numId w:val="18"/>
        </w:numPr>
        <w:tabs>
          <w:tab w:val="clear" w:pos="284"/>
          <w:tab w:val="num" w:pos="709"/>
        </w:tabs>
        <w:spacing w:after="0" w:line="240" w:lineRule="auto"/>
        <w:ind w:left="709" w:hanging="425"/>
        <w:rPr>
          <w:rFonts w:ascii="Verdana" w:hAnsi="Verdana"/>
          <w:sz w:val="20"/>
          <w:szCs w:val="20"/>
        </w:rPr>
      </w:pPr>
      <w:r w:rsidRPr="00BD1838">
        <w:rPr>
          <w:rFonts w:ascii="Verdana" w:hAnsi="Verdana"/>
          <w:i/>
          <w:sz w:val="20"/>
          <w:szCs w:val="20"/>
          <w:lang w:val="es-ES_tradnl"/>
        </w:rPr>
        <w:t xml:space="preserve">CLIC </w:t>
      </w:r>
      <w:r w:rsidRPr="00BD1838">
        <w:rPr>
          <w:rFonts w:ascii="Verdana" w:hAnsi="Verdana"/>
          <w:sz w:val="20"/>
          <w:szCs w:val="20"/>
          <w:lang w:val="es-ES_tradnl"/>
        </w:rPr>
        <w:t>(AICLE)</w:t>
      </w:r>
      <w:r w:rsidRPr="00017207">
        <w:rPr>
          <w:rFonts w:ascii="Verdana" w:hAnsi="Verdana"/>
          <w:sz w:val="20"/>
          <w:szCs w:val="20"/>
          <w:lang w:val="es-ES_tradnl"/>
        </w:rPr>
        <w:t xml:space="preserve">: </w:t>
      </w:r>
      <w:r w:rsidRPr="00017207">
        <w:rPr>
          <w:rFonts w:ascii="Verdana" w:hAnsi="Verdana"/>
          <w:sz w:val="20"/>
          <w:szCs w:val="20"/>
        </w:rPr>
        <w:t xml:space="preserve">aprendizaje integrado de contenidos y lenguas extranjeras): La selva </w:t>
      </w:r>
      <w:r w:rsidRPr="004563C9">
        <w:rPr>
          <w:rFonts w:ascii="Verdana" w:hAnsi="Verdana"/>
          <w:sz w:val="20"/>
          <w:szCs w:val="20"/>
        </w:rPr>
        <w:t xml:space="preserve">tropical amazónica: </w:t>
      </w:r>
      <w:r w:rsidRPr="004563C9">
        <w:rPr>
          <w:rFonts w:ascii="Verdana" w:hAnsi="Verdana"/>
          <w:i/>
          <w:sz w:val="20"/>
          <w:szCs w:val="20"/>
        </w:rPr>
        <w:t>nectar, hummingbird, tarantula, tapir, parrot.</w:t>
      </w:r>
    </w:p>
    <w:p w:rsidR="003C0138" w:rsidRPr="00017207" w:rsidRDefault="003C0138" w:rsidP="009E02EA">
      <w:pPr>
        <w:pStyle w:val="Heading4"/>
        <w:rPr>
          <w:rFonts w:ascii="Verdana" w:hAnsi="Verdana"/>
          <w:color w:val="365F91"/>
        </w:rPr>
      </w:pPr>
    </w:p>
    <w:p w:rsidR="003C0138" w:rsidRPr="009033FB" w:rsidRDefault="003C0138" w:rsidP="009E02EA">
      <w:pPr>
        <w:tabs>
          <w:tab w:val="left" w:pos="397"/>
        </w:tabs>
        <w:spacing w:after="0" w:line="240" w:lineRule="auto"/>
        <w:rPr>
          <w:rFonts w:ascii="Verdana" w:hAnsi="Verdana"/>
          <w:b/>
          <w:bCs/>
        </w:rPr>
      </w:pPr>
      <w:r w:rsidRPr="009033FB">
        <w:rPr>
          <w:rFonts w:ascii="Verdana" w:hAnsi="Verdana"/>
          <w:b/>
          <w:bCs/>
        </w:rPr>
        <w:t>Competencia emocional</w:t>
      </w:r>
    </w:p>
    <w:p w:rsidR="003C0138" w:rsidRPr="009033FB" w:rsidRDefault="003C0138" w:rsidP="009E02EA">
      <w:pPr>
        <w:spacing w:after="0" w:line="240" w:lineRule="auto"/>
        <w:rPr>
          <w:rFonts w:ascii="Verdana" w:hAnsi="Verdana"/>
          <w:sz w:val="20"/>
          <w:szCs w:val="20"/>
          <w:lang w:val="es-ES_tradnl"/>
        </w:rPr>
      </w:pPr>
      <w:r w:rsidRPr="009033FB">
        <w:rPr>
          <w:rFonts w:ascii="Verdana" w:hAnsi="Verdana"/>
          <w:sz w:val="20"/>
          <w:szCs w:val="20"/>
          <w:lang w:val="es-ES_tradnl"/>
        </w:rPr>
        <w:t xml:space="preserve">Se trata de las habilidades para conocer y controlar las emociones, para leer los estados de ánimo y sentimientos ajenos, para establecer relaciones positivas con los demás y para ser una persona feliz que responde de forma adecuada a las exigencias personales, escolares y sociales. </w:t>
      </w:r>
      <w:r w:rsidRPr="009033FB">
        <w:rPr>
          <w:rFonts w:ascii="Verdana" w:hAnsi="Verdana"/>
          <w:sz w:val="20"/>
          <w:szCs w:val="20"/>
        </w:rPr>
        <w:t>Esta competencia se alcanza cuando el alumno es capaz de abordar cualquier actividad asumiendo sus retos de forma responsable y de establecer relaciones de forma positiva con los demás. Esto implica el desarrollo y la potenciación de la autoestima personal, de confiar en sí mismo y en sus posibilidades.</w:t>
      </w:r>
    </w:p>
    <w:p w:rsidR="003C0138" w:rsidRPr="009033FB" w:rsidRDefault="003C0138" w:rsidP="009E02EA">
      <w:pPr>
        <w:numPr>
          <w:ilvl w:val="0"/>
          <w:numId w:val="9"/>
        </w:numPr>
        <w:spacing w:after="0" w:line="240" w:lineRule="auto"/>
        <w:rPr>
          <w:rFonts w:ascii="Verdana" w:hAnsi="Verdana"/>
          <w:b/>
          <w:bCs/>
          <w:caps/>
          <w:sz w:val="20"/>
          <w:szCs w:val="20"/>
        </w:rPr>
      </w:pPr>
      <w:r w:rsidRPr="009033FB">
        <w:rPr>
          <w:rFonts w:ascii="Verdana" w:hAnsi="Verdana"/>
          <w:sz w:val="20"/>
          <w:szCs w:val="20"/>
          <w:lang w:val="es-ES_tradnl"/>
        </w:rPr>
        <w:t xml:space="preserve">Expresando sentimientos y emociones: en todos los diálogos e intercambios comunicativos del PB, a través de la representación de la historia (PB pág. </w:t>
      </w:r>
      <w:r w:rsidRPr="009033FB">
        <w:rPr>
          <w:rFonts w:ascii="Verdana" w:hAnsi="Verdana"/>
          <w:bCs/>
          <w:iCs/>
          <w:sz w:val="20"/>
          <w:szCs w:val="20"/>
          <w:lang w:val="es-ES_tradnl"/>
        </w:rPr>
        <w:t>65</w:t>
      </w:r>
      <w:r w:rsidRPr="009033FB">
        <w:rPr>
          <w:rFonts w:ascii="Verdana" w:hAnsi="Verdana"/>
          <w:sz w:val="20"/>
          <w:szCs w:val="20"/>
          <w:lang w:val="es-ES_tradnl"/>
        </w:rPr>
        <w:t>).</w:t>
      </w:r>
    </w:p>
    <w:p w:rsidR="003C0138" w:rsidRPr="009033FB" w:rsidRDefault="003C0138" w:rsidP="009E02EA">
      <w:pPr>
        <w:numPr>
          <w:ilvl w:val="0"/>
          <w:numId w:val="9"/>
        </w:numPr>
        <w:spacing w:after="0" w:line="240" w:lineRule="auto"/>
        <w:rPr>
          <w:rFonts w:ascii="Verdana" w:hAnsi="Verdana"/>
          <w:sz w:val="20"/>
          <w:szCs w:val="20"/>
        </w:rPr>
      </w:pPr>
      <w:r w:rsidRPr="009033FB">
        <w:rPr>
          <w:rFonts w:ascii="Verdana" w:hAnsi="Verdana"/>
          <w:sz w:val="20"/>
          <w:szCs w:val="20"/>
          <w:lang w:val="es-ES_tradnl"/>
        </w:rPr>
        <w:t>Utilizando el lenguaje plástico para expresar emociones. Actividades opcionales en la GD.</w:t>
      </w:r>
    </w:p>
    <w:p w:rsidR="003C0138" w:rsidRPr="009033FB" w:rsidRDefault="003C0138" w:rsidP="009E02EA">
      <w:pPr>
        <w:numPr>
          <w:ilvl w:val="0"/>
          <w:numId w:val="13"/>
        </w:numPr>
        <w:tabs>
          <w:tab w:val="clear" w:pos="1077"/>
          <w:tab w:val="num" w:pos="284"/>
          <w:tab w:val="num" w:pos="360"/>
        </w:tabs>
        <w:spacing w:after="0" w:line="240" w:lineRule="auto"/>
        <w:ind w:left="284" w:hanging="284"/>
        <w:jc w:val="both"/>
        <w:rPr>
          <w:rFonts w:ascii="Verdana" w:hAnsi="Verdana"/>
          <w:i/>
          <w:sz w:val="20"/>
          <w:szCs w:val="20"/>
        </w:rPr>
      </w:pPr>
      <w:r w:rsidRPr="009033FB">
        <w:rPr>
          <w:rFonts w:ascii="Verdana" w:hAnsi="Verdana"/>
          <w:iCs/>
          <w:sz w:val="20"/>
          <w:szCs w:val="20"/>
        </w:rPr>
        <w:t>Realizando movimientos y expresiones corporales (</w:t>
      </w:r>
      <w:r w:rsidRPr="009033FB">
        <w:rPr>
          <w:rFonts w:ascii="Verdana" w:hAnsi="Verdana"/>
          <w:i/>
          <w:iCs/>
          <w:sz w:val="20"/>
          <w:szCs w:val="20"/>
        </w:rPr>
        <w:t>Act out the story</w:t>
      </w:r>
      <w:r w:rsidRPr="009033FB">
        <w:rPr>
          <w:rFonts w:ascii="Verdana" w:hAnsi="Verdana"/>
          <w:iCs/>
          <w:sz w:val="20"/>
          <w:szCs w:val="20"/>
        </w:rPr>
        <w:t>, PB pág. 65).</w:t>
      </w:r>
    </w:p>
    <w:p w:rsidR="003C0138" w:rsidRPr="009033FB" w:rsidRDefault="003C0138" w:rsidP="009E02EA">
      <w:pPr>
        <w:numPr>
          <w:ilvl w:val="0"/>
          <w:numId w:val="13"/>
        </w:numPr>
        <w:tabs>
          <w:tab w:val="clear" w:pos="1077"/>
          <w:tab w:val="num" w:pos="284"/>
          <w:tab w:val="num" w:pos="360"/>
        </w:tabs>
        <w:spacing w:after="0" w:line="240" w:lineRule="auto"/>
        <w:ind w:left="284" w:hanging="284"/>
        <w:jc w:val="both"/>
        <w:rPr>
          <w:rFonts w:ascii="Verdana" w:hAnsi="Verdana"/>
          <w:i/>
          <w:sz w:val="20"/>
          <w:szCs w:val="20"/>
        </w:rPr>
      </w:pPr>
      <w:r w:rsidRPr="009033FB">
        <w:rPr>
          <w:rFonts w:ascii="Verdana" w:hAnsi="Verdana"/>
          <w:iCs/>
          <w:sz w:val="20"/>
          <w:szCs w:val="20"/>
        </w:rPr>
        <w:t>Superar inhibiciones mediante el canto y la música (</w:t>
      </w:r>
      <w:r w:rsidRPr="009033FB">
        <w:rPr>
          <w:rFonts w:ascii="Verdana" w:hAnsi="Verdana"/>
          <w:sz w:val="20"/>
          <w:szCs w:val="20"/>
          <w:lang w:val="es-ES_tradnl"/>
        </w:rPr>
        <w:t xml:space="preserve">Cantar </w:t>
      </w:r>
      <w:r w:rsidRPr="009033FB">
        <w:rPr>
          <w:rFonts w:ascii="Verdana" w:hAnsi="Verdana"/>
          <w:i/>
          <w:sz w:val="20"/>
          <w:szCs w:val="20"/>
          <w:lang w:val="es-ES_tradnl"/>
        </w:rPr>
        <w:t>chants</w:t>
      </w:r>
      <w:r w:rsidRPr="009033FB">
        <w:rPr>
          <w:rFonts w:ascii="Verdana" w:hAnsi="Verdana"/>
          <w:sz w:val="20"/>
          <w:szCs w:val="20"/>
          <w:lang w:val="es-ES_tradnl"/>
        </w:rPr>
        <w:t>, canciones, etc.</w:t>
      </w:r>
      <w:r w:rsidRPr="009033FB">
        <w:rPr>
          <w:rFonts w:ascii="Verdana" w:hAnsi="Verdana"/>
          <w:sz w:val="20"/>
          <w:szCs w:val="20"/>
        </w:rPr>
        <w:t xml:space="preserve">) </w:t>
      </w:r>
    </w:p>
    <w:p w:rsidR="003C0138" w:rsidRPr="00D60D83" w:rsidRDefault="003C0138" w:rsidP="009033FB">
      <w:pPr>
        <w:spacing w:before="360" w:after="120" w:line="240" w:lineRule="auto"/>
        <w:ind w:left="-397"/>
        <w:rPr>
          <w:rFonts w:ascii="Verdana" w:hAnsi="Verdana"/>
          <w:b/>
          <w:bCs/>
          <w:caps/>
          <w:color w:val="364395"/>
          <w:sz w:val="24"/>
          <w:szCs w:val="20"/>
        </w:rPr>
      </w:pPr>
      <w:r w:rsidRPr="00D60D83">
        <w:rPr>
          <w:rFonts w:ascii="Verdana" w:hAnsi="Verdana"/>
          <w:b/>
          <w:bCs/>
          <w:caps/>
          <w:color w:val="364395"/>
          <w:sz w:val="24"/>
          <w:szCs w:val="20"/>
        </w:rPr>
        <w:t>IV. TRATAMIENTO DE LA DIVERSIDAD</w:t>
      </w:r>
    </w:p>
    <w:p w:rsidR="003C0138" w:rsidRPr="00D60D83" w:rsidRDefault="003C0138" w:rsidP="009033FB">
      <w:pPr>
        <w:spacing w:before="180" w:after="60" w:line="240" w:lineRule="auto"/>
        <w:rPr>
          <w:rFonts w:ascii="Verdana" w:hAnsi="Verdana"/>
          <w:bCs/>
          <w:color w:val="364395"/>
          <w:sz w:val="24"/>
          <w:szCs w:val="20"/>
        </w:rPr>
      </w:pPr>
      <w:r w:rsidRPr="00D60D83">
        <w:rPr>
          <w:rFonts w:ascii="Verdana" w:hAnsi="Verdana"/>
          <w:bCs/>
          <w:color w:val="364395"/>
          <w:sz w:val="24"/>
          <w:szCs w:val="20"/>
        </w:rPr>
        <w:t>Actividades de refuerzo y ampliación</w:t>
      </w:r>
    </w:p>
    <w:p w:rsidR="003C0138" w:rsidRPr="00017207" w:rsidRDefault="003C0138" w:rsidP="005270E3">
      <w:pPr>
        <w:numPr>
          <w:ilvl w:val="1"/>
          <w:numId w:val="23"/>
        </w:numPr>
        <w:tabs>
          <w:tab w:val="clear" w:pos="2340"/>
        </w:tabs>
        <w:spacing w:after="0" w:line="240" w:lineRule="auto"/>
        <w:ind w:left="360"/>
        <w:rPr>
          <w:rFonts w:ascii="Verdana" w:hAnsi="Verdana"/>
          <w:sz w:val="20"/>
          <w:szCs w:val="20"/>
          <w:lang w:val="en-US"/>
        </w:rPr>
      </w:pPr>
      <w:r w:rsidRPr="00017207">
        <w:rPr>
          <w:rFonts w:ascii="Verdana" w:hAnsi="Verdana"/>
          <w:i/>
          <w:sz w:val="20"/>
          <w:szCs w:val="20"/>
          <w:lang w:val="en-US"/>
        </w:rPr>
        <w:t>Pupils Book</w:t>
      </w:r>
      <w:r w:rsidRPr="00017207">
        <w:rPr>
          <w:rFonts w:ascii="Verdana" w:hAnsi="Verdana"/>
          <w:sz w:val="20"/>
          <w:szCs w:val="20"/>
          <w:lang w:val="en-US"/>
        </w:rPr>
        <w:t xml:space="preserve"> (Unidad 6 – págs.  52 a</w:t>
      </w:r>
      <w:r w:rsidRPr="00017207">
        <w:rPr>
          <w:rFonts w:ascii="Verdana" w:hAnsi="Verdana"/>
          <w:bCs/>
          <w:iCs/>
          <w:sz w:val="20"/>
          <w:szCs w:val="20"/>
          <w:lang w:val="en-US"/>
        </w:rPr>
        <w:t>61</w:t>
      </w:r>
      <w:r w:rsidRPr="00017207">
        <w:rPr>
          <w:rFonts w:ascii="Verdana" w:hAnsi="Verdana"/>
          <w:sz w:val="20"/>
          <w:szCs w:val="20"/>
          <w:lang w:val="en-US"/>
        </w:rPr>
        <w:t>)</w:t>
      </w:r>
    </w:p>
    <w:p w:rsidR="003C0138" w:rsidRPr="00017207" w:rsidRDefault="003C0138" w:rsidP="005270E3">
      <w:pPr>
        <w:numPr>
          <w:ilvl w:val="1"/>
          <w:numId w:val="27"/>
        </w:numPr>
        <w:tabs>
          <w:tab w:val="clear" w:pos="2264"/>
          <w:tab w:val="num" w:pos="720"/>
        </w:tabs>
        <w:spacing w:after="0" w:line="240" w:lineRule="auto"/>
        <w:ind w:hanging="1904"/>
        <w:rPr>
          <w:rFonts w:ascii="Verdana" w:hAnsi="Verdana"/>
          <w:sz w:val="20"/>
          <w:szCs w:val="20"/>
          <w:lang w:val="es-ES_tradnl"/>
        </w:rPr>
      </w:pPr>
      <w:r w:rsidRPr="00017207">
        <w:rPr>
          <w:rFonts w:ascii="Verdana" w:hAnsi="Verdana"/>
          <w:sz w:val="20"/>
          <w:szCs w:val="20"/>
          <w:lang w:val="es-ES_tradnl"/>
        </w:rPr>
        <w:t>Barra de referencia al pie de cada página.</w:t>
      </w:r>
    </w:p>
    <w:p w:rsidR="003C0138" w:rsidRPr="00017207" w:rsidRDefault="003C0138" w:rsidP="005270E3">
      <w:pPr>
        <w:numPr>
          <w:ilvl w:val="1"/>
          <w:numId w:val="27"/>
        </w:numPr>
        <w:tabs>
          <w:tab w:val="clear" w:pos="2264"/>
          <w:tab w:val="num" w:pos="720"/>
        </w:tabs>
        <w:spacing w:after="0" w:line="240" w:lineRule="auto"/>
        <w:ind w:hanging="1904"/>
        <w:rPr>
          <w:rFonts w:ascii="Verdana" w:hAnsi="Verdana"/>
          <w:sz w:val="20"/>
          <w:szCs w:val="20"/>
          <w:lang w:val="es-ES_tradnl"/>
        </w:rPr>
      </w:pPr>
      <w:r w:rsidRPr="00017207">
        <w:rPr>
          <w:rFonts w:ascii="Verdana" w:hAnsi="Verdana"/>
          <w:i/>
          <w:sz w:val="20"/>
          <w:szCs w:val="20"/>
          <w:lang w:val="es-ES_tradnl"/>
        </w:rPr>
        <w:t>Grammar summary</w:t>
      </w:r>
      <w:r w:rsidRPr="00017207">
        <w:rPr>
          <w:rFonts w:ascii="Verdana" w:hAnsi="Verdana"/>
          <w:sz w:val="20"/>
          <w:szCs w:val="20"/>
          <w:lang w:val="es-ES_tradnl"/>
        </w:rPr>
        <w:t>.</w:t>
      </w:r>
    </w:p>
    <w:p w:rsidR="003C0138" w:rsidRPr="00017207" w:rsidRDefault="003C0138" w:rsidP="005270E3">
      <w:pPr>
        <w:numPr>
          <w:ilvl w:val="0"/>
          <w:numId w:val="47"/>
        </w:numPr>
        <w:spacing w:after="0" w:line="240" w:lineRule="auto"/>
        <w:jc w:val="both"/>
        <w:rPr>
          <w:rFonts w:ascii="Verdana" w:hAnsi="Verdana"/>
          <w:sz w:val="20"/>
          <w:szCs w:val="20"/>
        </w:rPr>
      </w:pPr>
      <w:r w:rsidRPr="00017207">
        <w:rPr>
          <w:rFonts w:ascii="Verdana" w:hAnsi="Verdana"/>
          <w:i/>
          <w:sz w:val="20"/>
          <w:szCs w:val="20"/>
        </w:rPr>
        <w:t>Extensive reading</w:t>
      </w:r>
      <w:r w:rsidRPr="00017207">
        <w:rPr>
          <w:rFonts w:ascii="Verdana" w:hAnsi="Verdana"/>
          <w:sz w:val="20"/>
          <w:szCs w:val="20"/>
        </w:rPr>
        <w:t xml:space="preserve">  (PB, pág.</w:t>
      </w:r>
      <w:r w:rsidRPr="00017207">
        <w:rPr>
          <w:rFonts w:ascii="Verdana" w:hAnsi="Verdana"/>
          <w:bCs/>
          <w:iCs/>
          <w:sz w:val="20"/>
          <w:szCs w:val="20"/>
          <w:lang w:val="es-ES_tradnl"/>
        </w:rPr>
        <w:t>109</w:t>
      </w:r>
      <w:r w:rsidRPr="00017207">
        <w:rPr>
          <w:rFonts w:ascii="Verdana" w:hAnsi="Verdana"/>
          <w:sz w:val="20"/>
          <w:szCs w:val="20"/>
        </w:rPr>
        <w:t>).</w:t>
      </w:r>
    </w:p>
    <w:p w:rsidR="003C0138" w:rsidRPr="00017207" w:rsidRDefault="003C0138" w:rsidP="005270E3">
      <w:pPr>
        <w:numPr>
          <w:ilvl w:val="1"/>
          <w:numId w:val="23"/>
        </w:numPr>
        <w:tabs>
          <w:tab w:val="clear" w:pos="2340"/>
        </w:tabs>
        <w:spacing w:after="0" w:line="240" w:lineRule="auto"/>
        <w:ind w:left="360"/>
        <w:rPr>
          <w:rFonts w:ascii="Verdana" w:hAnsi="Verdana"/>
          <w:sz w:val="20"/>
          <w:szCs w:val="20"/>
        </w:rPr>
      </w:pPr>
      <w:r w:rsidRPr="00017207">
        <w:rPr>
          <w:rFonts w:ascii="Verdana" w:hAnsi="Verdana"/>
          <w:sz w:val="20"/>
          <w:szCs w:val="20"/>
        </w:rPr>
        <w:t xml:space="preserve">Activity Book (Unidad </w:t>
      </w:r>
      <w:r>
        <w:rPr>
          <w:rFonts w:ascii="Verdana" w:hAnsi="Verdana"/>
          <w:bCs/>
          <w:iCs/>
          <w:sz w:val="20"/>
          <w:szCs w:val="20"/>
          <w:lang w:val="es-ES_tradnl"/>
        </w:rPr>
        <w:t>6</w:t>
      </w:r>
      <w:r w:rsidRPr="00017207">
        <w:rPr>
          <w:rFonts w:ascii="Verdana" w:hAnsi="Verdana"/>
          <w:sz w:val="20"/>
          <w:szCs w:val="20"/>
        </w:rPr>
        <w:t xml:space="preserve">- págs. </w:t>
      </w:r>
      <w:r w:rsidRPr="00017207">
        <w:rPr>
          <w:rFonts w:ascii="Verdana" w:hAnsi="Verdana"/>
          <w:bCs/>
          <w:iCs/>
          <w:sz w:val="20"/>
          <w:szCs w:val="20"/>
          <w:lang w:val="es-ES_tradnl"/>
        </w:rPr>
        <w:t>58</w:t>
      </w:r>
      <w:r w:rsidRPr="00017207">
        <w:rPr>
          <w:rFonts w:ascii="Verdana" w:hAnsi="Verdana"/>
          <w:sz w:val="20"/>
          <w:szCs w:val="20"/>
        </w:rPr>
        <w:t>-</w:t>
      </w:r>
      <w:r w:rsidRPr="00017207">
        <w:rPr>
          <w:rFonts w:ascii="Verdana" w:hAnsi="Verdana"/>
          <w:bCs/>
          <w:iCs/>
          <w:sz w:val="20"/>
          <w:szCs w:val="20"/>
          <w:lang w:val="es-ES_tradnl"/>
        </w:rPr>
        <w:t>67</w:t>
      </w:r>
      <w:r w:rsidRPr="00017207">
        <w:rPr>
          <w:rFonts w:ascii="Verdana" w:hAnsi="Verdana"/>
          <w:sz w:val="20"/>
          <w:szCs w:val="20"/>
        </w:rPr>
        <w:t>).</w:t>
      </w:r>
    </w:p>
    <w:p w:rsidR="003C0138" w:rsidRPr="00017207" w:rsidRDefault="003C0138" w:rsidP="005270E3">
      <w:pPr>
        <w:numPr>
          <w:ilvl w:val="1"/>
          <w:numId w:val="24"/>
        </w:numPr>
        <w:tabs>
          <w:tab w:val="clear" w:pos="2264"/>
          <w:tab w:val="num" w:pos="720"/>
        </w:tabs>
        <w:spacing w:after="0" w:line="240" w:lineRule="auto"/>
        <w:ind w:hanging="1904"/>
        <w:rPr>
          <w:rFonts w:ascii="Verdana" w:hAnsi="Verdana"/>
          <w:sz w:val="20"/>
          <w:szCs w:val="20"/>
          <w:lang w:val="es-ES_tradnl"/>
        </w:rPr>
      </w:pPr>
      <w:r w:rsidRPr="00017207">
        <w:rPr>
          <w:rFonts w:ascii="Verdana" w:hAnsi="Verdana"/>
          <w:sz w:val="20"/>
          <w:szCs w:val="20"/>
          <w:lang w:val="es-ES_tradnl"/>
        </w:rPr>
        <w:t>Actividades de lectura y escritura.</w:t>
      </w:r>
    </w:p>
    <w:p w:rsidR="003C0138" w:rsidRPr="00017207" w:rsidRDefault="003C0138" w:rsidP="005270E3">
      <w:pPr>
        <w:numPr>
          <w:ilvl w:val="1"/>
          <w:numId w:val="24"/>
        </w:numPr>
        <w:tabs>
          <w:tab w:val="clear" w:pos="2264"/>
          <w:tab w:val="num" w:pos="720"/>
        </w:tabs>
        <w:spacing w:after="0" w:line="240" w:lineRule="auto"/>
        <w:ind w:hanging="1904"/>
        <w:rPr>
          <w:rFonts w:ascii="Verdana" w:hAnsi="Verdana"/>
          <w:sz w:val="20"/>
          <w:szCs w:val="20"/>
          <w:lang w:val="es-ES_tradnl"/>
        </w:rPr>
      </w:pPr>
      <w:r w:rsidRPr="00017207">
        <w:rPr>
          <w:rFonts w:ascii="Verdana" w:hAnsi="Verdana"/>
          <w:i/>
          <w:sz w:val="20"/>
          <w:szCs w:val="20"/>
          <w:lang w:val="es-ES_tradnl"/>
        </w:rPr>
        <w:t>Unit Review activities</w:t>
      </w:r>
      <w:r w:rsidRPr="00017207">
        <w:rPr>
          <w:rFonts w:ascii="Verdana" w:hAnsi="Verdana"/>
          <w:sz w:val="20"/>
          <w:szCs w:val="20"/>
          <w:lang w:val="es-ES_tradnl"/>
        </w:rPr>
        <w:t xml:space="preserve"> (enlazadas con los </w:t>
      </w:r>
      <w:r w:rsidRPr="00017207">
        <w:rPr>
          <w:rFonts w:ascii="Verdana" w:hAnsi="Verdana"/>
          <w:i/>
          <w:sz w:val="20"/>
          <w:szCs w:val="20"/>
          <w:lang w:val="es-ES_tradnl"/>
        </w:rPr>
        <w:t>Grammar summaries</w:t>
      </w:r>
      <w:r w:rsidRPr="00017207">
        <w:rPr>
          <w:rFonts w:ascii="Verdana" w:hAnsi="Verdana"/>
          <w:sz w:val="20"/>
          <w:szCs w:val="20"/>
          <w:lang w:val="es-ES_tradnl"/>
        </w:rPr>
        <w:t xml:space="preserve"> en el PB)</w:t>
      </w:r>
    </w:p>
    <w:p w:rsidR="003C0138" w:rsidRPr="00017207" w:rsidRDefault="003C0138" w:rsidP="005270E3">
      <w:pPr>
        <w:numPr>
          <w:ilvl w:val="1"/>
          <w:numId w:val="24"/>
        </w:numPr>
        <w:tabs>
          <w:tab w:val="clear" w:pos="2264"/>
          <w:tab w:val="num" w:pos="720"/>
        </w:tabs>
        <w:spacing w:after="0" w:line="240" w:lineRule="auto"/>
        <w:ind w:hanging="1904"/>
        <w:rPr>
          <w:rFonts w:ascii="Verdana" w:hAnsi="Verdana"/>
          <w:sz w:val="20"/>
          <w:szCs w:val="20"/>
          <w:lang w:val="es-ES_tradnl"/>
        </w:rPr>
      </w:pPr>
      <w:r w:rsidRPr="00017207">
        <w:rPr>
          <w:rFonts w:ascii="Verdana" w:hAnsi="Verdana"/>
          <w:i/>
          <w:sz w:val="20"/>
          <w:szCs w:val="20"/>
          <w:lang w:val="es-ES_tradnl"/>
        </w:rPr>
        <w:t>Picture Dictionary</w:t>
      </w:r>
      <w:r w:rsidRPr="00017207">
        <w:rPr>
          <w:rFonts w:ascii="Verdana" w:hAnsi="Verdana"/>
          <w:sz w:val="20"/>
          <w:szCs w:val="20"/>
          <w:lang w:val="es-ES_tradnl"/>
        </w:rPr>
        <w:t xml:space="preserve"> (</w:t>
      </w:r>
      <w:r w:rsidRPr="00017207">
        <w:rPr>
          <w:rFonts w:ascii="Verdana" w:hAnsi="Verdana"/>
          <w:i/>
          <w:sz w:val="20"/>
          <w:szCs w:val="20"/>
          <w:lang w:val="es-ES_tradnl"/>
        </w:rPr>
        <w:t>Unit</w:t>
      </w:r>
      <w:r w:rsidRPr="00017207">
        <w:rPr>
          <w:rFonts w:ascii="Verdana" w:hAnsi="Verdana"/>
          <w:bCs/>
          <w:iCs/>
          <w:sz w:val="20"/>
          <w:szCs w:val="20"/>
          <w:lang w:val="es-ES_tradnl"/>
        </w:rPr>
        <w:t>6</w:t>
      </w:r>
      <w:r w:rsidRPr="00017207">
        <w:rPr>
          <w:rFonts w:ascii="Verdana" w:hAnsi="Verdana"/>
          <w:sz w:val="20"/>
          <w:szCs w:val="20"/>
          <w:lang w:val="es-ES_tradnl"/>
        </w:rPr>
        <w:t xml:space="preserve">, pág. </w:t>
      </w:r>
      <w:r w:rsidRPr="00017207">
        <w:rPr>
          <w:rFonts w:ascii="Verdana" w:hAnsi="Verdana"/>
          <w:bCs/>
          <w:iCs/>
          <w:sz w:val="20"/>
          <w:szCs w:val="20"/>
          <w:lang w:val="es-ES_tradnl"/>
        </w:rPr>
        <w:t>60</w:t>
      </w:r>
      <w:r w:rsidRPr="00017207">
        <w:rPr>
          <w:rFonts w:ascii="Verdana" w:hAnsi="Verdana"/>
          <w:sz w:val="20"/>
          <w:szCs w:val="20"/>
          <w:lang w:val="es-ES_tradnl"/>
        </w:rPr>
        <w:t>).</w:t>
      </w:r>
    </w:p>
    <w:p w:rsidR="003C0138" w:rsidRPr="00017207" w:rsidRDefault="003C0138" w:rsidP="005270E3">
      <w:pPr>
        <w:numPr>
          <w:ilvl w:val="1"/>
          <w:numId w:val="23"/>
        </w:numPr>
        <w:tabs>
          <w:tab w:val="clear" w:pos="2340"/>
          <w:tab w:val="num" w:pos="360"/>
        </w:tabs>
        <w:spacing w:after="0" w:line="240" w:lineRule="auto"/>
        <w:ind w:left="426" w:hanging="426"/>
        <w:rPr>
          <w:rFonts w:ascii="Verdana" w:hAnsi="Verdana"/>
          <w:sz w:val="20"/>
          <w:szCs w:val="20"/>
          <w:lang w:val="es-ES_tradnl"/>
        </w:rPr>
      </w:pPr>
      <w:r w:rsidRPr="00017207">
        <w:rPr>
          <w:rFonts w:ascii="Verdana" w:hAnsi="Verdana"/>
          <w:i/>
          <w:sz w:val="20"/>
          <w:szCs w:val="20"/>
          <w:lang w:val="es-ES_tradnl"/>
        </w:rPr>
        <w:t>Digital Activity Book</w:t>
      </w:r>
      <w:r w:rsidRPr="00017207">
        <w:rPr>
          <w:rFonts w:ascii="Verdana" w:hAnsi="Verdana"/>
          <w:sz w:val="20"/>
          <w:szCs w:val="20"/>
          <w:lang w:val="es-ES_tradnl"/>
        </w:rPr>
        <w:t xml:space="preserve"> (todas las actividades del AB más ejercicios  adicionales y juegos interactivos).</w:t>
      </w:r>
    </w:p>
    <w:p w:rsidR="003C0138" w:rsidRPr="00017207" w:rsidRDefault="003C0138" w:rsidP="005270E3">
      <w:pPr>
        <w:numPr>
          <w:ilvl w:val="1"/>
          <w:numId w:val="23"/>
        </w:numPr>
        <w:tabs>
          <w:tab w:val="clear" w:pos="2340"/>
        </w:tabs>
        <w:spacing w:after="0" w:line="240" w:lineRule="auto"/>
        <w:ind w:left="360"/>
        <w:rPr>
          <w:rFonts w:ascii="Verdana" w:hAnsi="Verdana"/>
          <w:sz w:val="20"/>
          <w:szCs w:val="20"/>
          <w:lang w:val="es-ES_tradnl"/>
        </w:rPr>
      </w:pPr>
      <w:r w:rsidRPr="00017207">
        <w:rPr>
          <w:rFonts w:ascii="Verdana" w:hAnsi="Verdana"/>
          <w:i/>
          <w:sz w:val="20"/>
          <w:szCs w:val="20"/>
          <w:lang w:val="es-ES_tradnl"/>
        </w:rPr>
        <w:t>Active Book</w:t>
      </w:r>
      <w:r w:rsidRPr="00017207">
        <w:rPr>
          <w:rFonts w:ascii="Verdana" w:hAnsi="Verdana"/>
          <w:sz w:val="20"/>
          <w:szCs w:val="20"/>
          <w:lang w:val="es-ES_tradnl"/>
        </w:rPr>
        <w:t>; actividades y juegos interactivos para practicar el lenguaje.</w:t>
      </w:r>
    </w:p>
    <w:p w:rsidR="003C0138" w:rsidRPr="00017207" w:rsidRDefault="003C0138" w:rsidP="005270E3">
      <w:pPr>
        <w:numPr>
          <w:ilvl w:val="1"/>
          <w:numId w:val="25"/>
        </w:numPr>
        <w:tabs>
          <w:tab w:val="clear" w:pos="2264"/>
          <w:tab w:val="num" w:pos="720"/>
        </w:tabs>
        <w:spacing w:after="0" w:line="240" w:lineRule="auto"/>
        <w:ind w:hanging="1838"/>
        <w:rPr>
          <w:rFonts w:ascii="Verdana" w:hAnsi="Verdana"/>
          <w:sz w:val="20"/>
          <w:szCs w:val="20"/>
          <w:lang w:val="en-US"/>
        </w:rPr>
      </w:pPr>
      <w:r w:rsidRPr="00017207">
        <w:rPr>
          <w:rFonts w:ascii="Verdana" w:hAnsi="Verdana"/>
          <w:i/>
          <w:sz w:val="20"/>
          <w:szCs w:val="20"/>
          <w:lang w:val="en-US"/>
        </w:rPr>
        <w:t>Flashcards</w:t>
      </w:r>
      <w:r w:rsidRPr="00017207">
        <w:rPr>
          <w:rFonts w:ascii="Verdana" w:hAnsi="Verdana"/>
          <w:sz w:val="20"/>
          <w:szCs w:val="20"/>
          <w:lang w:val="en-US"/>
        </w:rPr>
        <w:t xml:space="preserve">, </w:t>
      </w:r>
      <w:r w:rsidRPr="00017207">
        <w:rPr>
          <w:rFonts w:ascii="Verdana" w:hAnsi="Verdana"/>
          <w:i/>
          <w:sz w:val="20"/>
          <w:szCs w:val="20"/>
          <w:lang w:val="en-US"/>
        </w:rPr>
        <w:t>Wordcards</w:t>
      </w:r>
      <w:r w:rsidRPr="00017207">
        <w:rPr>
          <w:rFonts w:ascii="Verdana" w:hAnsi="Verdana"/>
          <w:sz w:val="20"/>
          <w:szCs w:val="20"/>
          <w:lang w:val="en-US"/>
        </w:rPr>
        <w:t xml:space="preserve">, </w:t>
      </w:r>
      <w:r w:rsidRPr="00017207">
        <w:rPr>
          <w:rFonts w:ascii="Verdana" w:hAnsi="Verdana"/>
          <w:i/>
          <w:sz w:val="20"/>
          <w:szCs w:val="20"/>
          <w:lang w:val="en-US"/>
        </w:rPr>
        <w:t>storycards</w:t>
      </w:r>
      <w:r w:rsidRPr="00017207">
        <w:rPr>
          <w:rFonts w:ascii="Verdana" w:hAnsi="Verdana"/>
          <w:sz w:val="20"/>
          <w:szCs w:val="20"/>
          <w:lang w:val="en-US"/>
        </w:rPr>
        <w:t xml:space="preserve">, </w:t>
      </w:r>
      <w:r w:rsidRPr="00017207">
        <w:rPr>
          <w:rFonts w:ascii="Verdana" w:hAnsi="Verdana"/>
          <w:i/>
          <w:sz w:val="20"/>
          <w:szCs w:val="20"/>
          <w:lang w:val="en-US"/>
        </w:rPr>
        <w:t>phonics cards</w:t>
      </w:r>
      <w:r w:rsidRPr="00017207">
        <w:rPr>
          <w:rFonts w:ascii="Verdana" w:hAnsi="Verdana"/>
          <w:sz w:val="20"/>
          <w:szCs w:val="20"/>
          <w:lang w:val="en-US"/>
        </w:rPr>
        <w:t>, pósteres, videos.</w:t>
      </w:r>
    </w:p>
    <w:p w:rsidR="003C0138" w:rsidRPr="00017207" w:rsidRDefault="003C0138" w:rsidP="005270E3">
      <w:pPr>
        <w:numPr>
          <w:ilvl w:val="1"/>
          <w:numId w:val="23"/>
        </w:numPr>
        <w:tabs>
          <w:tab w:val="clear" w:pos="2340"/>
          <w:tab w:val="num" w:pos="360"/>
        </w:tabs>
        <w:spacing w:after="0" w:line="240" w:lineRule="auto"/>
        <w:ind w:hanging="2340"/>
        <w:rPr>
          <w:rFonts w:ascii="Verdana" w:hAnsi="Verdana"/>
          <w:sz w:val="20"/>
          <w:szCs w:val="20"/>
          <w:lang w:val="en-US"/>
        </w:rPr>
      </w:pPr>
      <w:r w:rsidRPr="00017207">
        <w:rPr>
          <w:rFonts w:ascii="Verdana" w:hAnsi="Verdana"/>
          <w:i/>
          <w:sz w:val="20"/>
          <w:szCs w:val="20"/>
          <w:lang w:val="en-US"/>
        </w:rPr>
        <w:t>Flashcards</w:t>
      </w:r>
      <w:r w:rsidRPr="00017207">
        <w:rPr>
          <w:rFonts w:ascii="Verdana" w:hAnsi="Verdana"/>
          <w:sz w:val="20"/>
          <w:szCs w:val="20"/>
          <w:lang w:val="en-US"/>
        </w:rPr>
        <w:t xml:space="preserve"> y </w:t>
      </w:r>
      <w:r w:rsidRPr="00017207">
        <w:rPr>
          <w:rFonts w:ascii="Verdana" w:hAnsi="Verdana"/>
          <w:i/>
          <w:sz w:val="20"/>
          <w:szCs w:val="20"/>
          <w:lang w:val="en-US"/>
        </w:rPr>
        <w:t>Wordcards</w:t>
      </w:r>
      <w:r w:rsidRPr="00017207">
        <w:rPr>
          <w:rFonts w:ascii="Verdana" w:hAnsi="Verdana"/>
          <w:sz w:val="20"/>
          <w:szCs w:val="20"/>
          <w:lang w:val="en-US"/>
        </w:rPr>
        <w:t xml:space="preserve"> (colores, acciones).</w:t>
      </w:r>
    </w:p>
    <w:p w:rsidR="003C0138" w:rsidRPr="00017207" w:rsidRDefault="003C0138" w:rsidP="005270E3">
      <w:pPr>
        <w:numPr>
          <w:ilvl w:val="1"/>
          <w:numId w:val="23"/>
        </w:numPr>
        <w:tabs>
          <w:tab w:val="clear" w:pos="2340"/>
          <w:tab w:val="num" w:pos="360"/>
        </w:tabs>
        <w:spacing w:after="0" w:line="240" w:lineRule="auto"/>
        <w:ind w:hanging="2340"/>
        <w:rPr>
          <w:rFonts w:ascii="Verdana" w:hAnsi="Verdana"/>
          <w:i/>
          <w:sz w:val="20"/>
          <w:szCs w:val="20"/>
          <w:lang w:val="es-ES_tradnl"/>
        </w:rPr>
      </w:pPr>
      <w:r w:rsidRPr="00017207">
        <w:rPr>
          <w:rFonts w:ascii="Verdana" w:hAnsi="Verdana"/>
          <w:i/>
          <w:sz w:val="20"/>
          <w:szCs w:val="20"/>
          <w:lang w:val="es-ES_tradnl"/>
        </w:rPr>
        <w:t>Phonics cards</w:t>
      </w:r>
    </w:p>
    <w:p w:rsidR="003C0138" w:rsidRPr="00017207" w:rsidRDefault="003C0138" w:rsidP="005270E3">
      <w:pPr>
        <w:numPr>
          <w:ilvl w:val="1"/>
          <w:numId w:val="23"/>
        </w:numPr>
        <w:tabs>
          <w:tab w:val="clear" w:pos="2340"/>
          <w:tab w:val="num" w:pos="360"/>
        </w:tabs>
        <w:spacing w:after="0" w:line="240" w:lineRule="auto"/>
        <w:ind w:hanging="2340"/>
        <w:rPr>
          <w:rFonts w:ascii="Verdana" w:hAnsi="Verdana"/>
          <w:sz w:val="20"/>
          <w:szCs w:val="20"/>
          <w:lang w:val="es-ES_tradnl"/>
        </w:rPr>
      </w:pPr>
      <w:r w:rsidRPr="00017207">
        <w:rPr>
          <w:rFonts w:ascii="Verdana" w:hAnsi="Verdana"/>
          <w:i/>
          <w:sz w:val="20"/>
          <w:szCs w:val="20"/>
          <w:lang w:val="es-ES_tradnl"/>
        </w:rPr>
        <w:t>Storycards</w:t>
      </w:r>
      <w:r w:rsidRPr="00017207">
        <w:rPr>
          <w:rFonts w:ascii="Verdana" w:hAnsi="Verdana"/>
          <w:sz w:val="20"/>
          <w:szCs w:val="20"/>
          <w:lang w:val="es-ES_tradnl"/>
        </w:rPr>
        <w:t xml:space="preserve"> (viñetas de la historia).</w:t>
      </w:r>
    </w:p>
    <w:p w:rsidR="003C0138" w:rsidRPr="00017207" w:rsidRDefault="003C0138" w:rsidP="005270E3">
      <w:pPr>
        <w:numPr>
          <w:ilvl w:val="1"/>
          <w:numId w:val="23"/>
        </w:numPr>
        <w:tabs>
          <w:tab w:val="clear" w:pos="2340"/>
          <w:tab w:val="num" w:pos="426"/>
        </w:tabs>
        <w:spacing w:after="0" w:line="240" w:lineRule="auto"/>
        <w:ind w:left="426" w:hanging="426"/>
        <w:rPr>
          <w:rFonts w:ascii="Verdana" w:hAnsi="Verdana"/>
          <w:sz w:val="20"/>
          <w:szCs w:val="20"/>
          <w:lang w:val="es-ES_tradnl"/>
        </w:rPr>
      </w:pPr>
      <w:r w:rsidRPr="00017207">
        <w:rPr>
          <w:rFonts w:ascii="Verdana" w:hAnsi="Verdana"/>
          <w:i/>
          <w:sz w:val="20"/>
          <w:szCs w:val="20"/>
          <w:lang w:val="es-ES_tradnl"/>
        </w:rPr>
        <w:t>Online Island</w:t>
      </w:r>
      <w:r w:rsidRPr="00017207">
        <w:rPr>
          <w:rFonts w:ascii="Verdana" w:hAnsi="Verdana"/>
          <w:sz w:val="20"/>
          <w:szCs w:val="20"/>
          <w:lang w:val="es-ES_tradnl"/>
        </w:rPr>
        <w:t xml:space="preserve"> (actividades y ejercicios con los personajes del método siguiendo sus aventuras y comunicándose con ellos (“</w:t>
      </w:r>
      <w:r w:rsidRPr="00017207">
        <w:rPr>
          <w:rFonts w:ascii="Verdana" w:hAnsi="Verdana"/>
          <w:i/>
          <w:sz w:val="20"/>
          <w:szCs w:val="20"/>
          <w:lang w:val="es-ES_tradnl"/>
        </w:rPr>
        <w:t>closed-chat</w:t>
      </w:r>
      <w:r w:rsidRPr="00017207">
        <w:rPr>
          <w:rFonts w:ascii="Verdana" w:hAnsi="Verdana"/>
          <w:sz w:val="20"/>
          <w:szCs w:val="20"/>
          <w:lang w:val="es-ES_tradnl"/>
        </w:rPr>
        <w:t>”).</w:t>
      </w:r>
    </w:p>
    <w:p w:rsidR="003C0138" w:rsidRPr="00017207" w:rsidRDefault="003C0138" w:rsidP="005270E3">
      <w:pPr>
        <w:numPr>
          <w:ilvl w:val="1"/>
          <w:numId w:val="23"/>
        </w:numPr>
        <w:tabs>
          <w:tab w:val="clear" w:pos="2340"/>
          <w:tab w:val="num" w:pos="426"/>
        </w:tabs>
        <w:spacing w:after="0" w:line="240" w:lineRule="auto"/>
        <w:ind w:left="426" w:hanging="426"/>
        <w:rPr>
          <w:rFonts w:ascii="Verdana" w:hAnsi="Verdana"/>
          <w:sz w:val="20"/>
          <w:szCs w:val="20"/>
          <w:lang w:val="es-ES_tradnl"/>
        </w:rPr>
      </w:pPr>
      <w:r w:rsidRPr="00017207">
        <w:rPr>
          <w:rFonts w:ascii="Verdana" w:hAnsi="Verdana"/>
          <w:sz w:val="20"/>
          <w:szCs w:val="20"/>
          <w:lang w:val="es-ES_tradnl"/>
        </w:rPr>
        <w:t xml:space="preserve">Reading and </w:t>
      </w:r>
      <w:r w:rsidRPr="00017207">
        <w:rPr>
          <w:rFonts w:ascii="Verdana" w:hAnsi="Verdana"/>
          <w:i/>
          <w:sz w:val="20"/>
          <w:szCs w:val="20"/>
          <w:lang w:val="es-ES_tradnl"/>
        </w:rPr>
        <w:t>Writing Booklet</w:t>
      </w:r>
      <w:r w:rsidRPr="00017207">
        <w:rPr>
          <w:rFonts w:ascii="Verdana" w:hAnsi="Verdana"/>
          <w:sz w:val="20"/>
          <w:szCs w:val="20"/>
          <w:lang w:val="es-ES_tradnl"/>
        </w:rPr>
        <w:t xml:space="preserve"> (3 páginas por unidad para mejorar las destrezas de comprensión lectora y habilidad de escritura).</w:t>
      </w:r>
    </w:p>
    <w:p w:rsidR="003C0138" w:rsidRPr="00017207" w:rsidRDefault="003C0138" w:rsidP="005270E3">
      <w:pPr>
        <w:numPr>
          <w:ilvl w:val="1"/>
          <w:numId w:val="23"/>
        </w:numPr>
        <w:tabs>
          <w:tab w:val="clear" w:pos="2340"/>
          <w:tab w:val="num" w:pos="426"/>
        </w:tabs>
        <w:spacing w:after="0" w:line="240" w:lineRule="auto"/>
        <w:ind w:left="426" w:hanging="426"/>
        <w:rPr>
          <w:rFonts w:ascii="Verdana" w:hAnsi="Verdana"/>
          <w:sz w:val="20"/>
          <w:szCs w:val="20"/>
          <w:lang w:val="es-ES_tradnl"/>
        </w:rPr>
      </w:pPr>
      <w:r w:rsidRPr="00017207">
        <w:rPr>
          <w:rFonts w:ascii="Verdana" w:hAnsi="Verdana"/>
          <w:i/>
          <w:sz w:val="20"/>
          <w:szCs w:val="20"/>
          <w:lang w:val="es-ES_tradnl"/>
        </w:rPr>
        <w:t>Grammar Booklet</w:t>
      </w:r>
      <w:r w:rsidRPr="00017207">
        <w:rPr>
          <w:rFonts w:ascii="Verdana" w:hAnsi="Verdana"/>
          <w:sz w:val="20"/>
          <w:szCs w:val="20"/>
          <w:lang w:val="es-ES_tradnl"/>
        </w:rPr>
        <w:t xml:space="preserve"> (3 páginas por unidad para extender y reforzar la gramática) </w:t>
      </w:r>
    </w:p>
    <w:p w:rsidR="003C0138" w:rsidRPr="00017207" w:rsidRDefault="003C0138" w:rsidP="005270E3">
      <w:pPr>
        <w:numPr>
          <w:ilvl w:val="1"/>
          <w:numId w:val="23"/>
        </w:numPr>
        <w:tabs>
          <w:tab w:val="clear" w:pos="2340"/>
          <w:tab w:val="num" w:pos="360"/>
        </w:tabs>
        <w:spacing w:after="0" w:line="240" w:lineRule="auto"/>
        <w:ind w:hanging="2340"/>
        <w:rPr>
          <w:rFonts w:ascii="Verdana" w:hAnsi="Verdana"/>
          <w:sz w:val="20"/>
          <w:szCs w:val="20"/>
          <w:lang w:val="en-US"/>
        </w:rPr>
      </w:pPr>
      <w:r w:rsidRPr="00017207">
        <w:rPr>
          <w:rFonts w:ascii="Verdana" w:hAnsi="Verdana"/>
          <w:i/>
          <w:sz w:val="20"/>
          <w:szCs w:val="20"/>
          <w:lang w:val="en-US"/>
        </w:rPr>
        <w:t>Teacher’s Resource Materials</w:t>
      </w:r>
      <w:r w:rsidRPr="00017207">
        <w:rPr>
          <w:rFonts w:ascii="Verdana" w:hAnsi="Verdana"/>
          <w:sz w:val="20"/>
          <w:szCs w:val="20"/>
          <w:lang w:val="en-US"/>
        </w:rPr>
        <w:t xml:space="preserve">: </w:t>
      </w:r>
    </w:p>
    <w:p w:rsidR="003C0138" w:rsidRPr="00017207" w:rsidRDefault="003C0138" w:rsidP="005270E3">
      <w:pPr>
        <w:numPr>
          <w:ilvl w:val="1"/>
          <w:numId w:val="31"/>
        </w:numPr>
        <w:tabs>
          <w:tab w:val="clear" w:pos="2264"/>
          <w:tab w:val="num" w:pos="709"/>
        </w:tabs>
        <w:spacing w:after="0" w:line="240" w:lineRule="auto"/>
        <w:ind w:hanging="1838"/>
        <w:rPr>
          <w:rFonts w:ascii="Verdana" w:hAnsi="Verdana"/>
          <w:i/>
          <w:sz w:val="20"/>
          <w:szCs w:val="20"/>
          <w:lang w:val="en-US"/>
        </w:rPr>
      </w:pPr>
      <w:r w:rsidRPr="00017207">
        <w:rPr>
          <w:rFonts w:ascii="Verdana" w:hAnsi="Verdana"/>
          <w:i/>
          <w:sz w:val="20"/>
          <w:szCs w:val="20"/>
          <w:lang w:val="en-US"/>
        </w:rPr>
        <w:t xml:space="preserve">Teacher’s Book </w:t>
      </w:r>
    </w:p>
    <w:p w:rsidR="003C0138" w:rsidRPr="00017207" w:rsidRDefault="003C0138" w:rsidP="005270E3">
      <w:pPr>
        <w:numPr>
          <w:ilvl w:val="1"/>
          <w:numId w:val="26"/>
        </w:numPr>
        <w:tabs>
          <w:tab w:val="clear" w:pos="2264"/>
          <w:tab w:val="num" w:pos="720"/>
        </w:tabs>
        <w:spacing w:after="0" w:line="240" w:lineRule="auto"/>
        <w:ind w:left="1134" w:hanging="708"/>
        <w:rPr>
          <w:rFonts w:ascii="Verdana" w:hAnsi="Verdana"/>
          <w:i/>
          <w:sz w:val="20"/>
          <w:szCs w:val="20"/>
          <w:lang w:val="en-US"/>
        </w:rPr>
      </w:pPr>
      <w:r w:rsidRPr="00017207">
        <w:rPr>
          <w:rFonts w:ascii="Verdana" w:hAnsi="Verdana"/>
          <w:i/>
          <w:sz w:val="20"/>
          <w:szCs w:val="20"/>
          <w:lang w:val="en-US"/>
        </w:rPr>
        <w:t>Games bank</w:t>
      </w:r>
    </w:p>
    <w:p w:rsidR="003C0138" w:rsidRPr="00017207" w:rsidRDefault="003C0138" w:rsidP="005270E3">
      <w:pPr>
        <w:numPr>
          <w:ilvl w:val="1"/>
          <w:numId w:val="26"/>
        </w:numPr>
        <w:tabs>
          <w:tab w:val="clear" w:pos="2264"/>
          <w:tab w:val="num" w:pos="720"/>
        </w:tabs>
        <w:spacing w:after="0" w:line="240" w:lineRule="auto"/>
        <w:ind w:left="1134" w:hanging="708"/>
        <w:rPr>
          <w:rFonts w:ascii="Verdana" w:hAnsi="Verdana"/>
          <w:sz w:val="20"/>
          <w:szCs w:val="20"/>
          <w:lang w:val="en-US"/>
        </w:rPr>
      </w:pPr>
      <w:r w:rsidRPr="00017207">
        <w:rPr>
          <w:rFonts w:ascii="Verdana" w:hAnsi="Verdana"/>
          <w:sz w:val="20"/>
          <w:szCs w:val="20"/>
          <w:lang w:val="en-US"/>
        </w:rPr>
        <w:t>Fichas fotocopiables.</w:t>
      </w:r>
    </w:p>
    <w:p w:rsidR="003C0138" w:rsidRPr="00017207" w:rsidRDefault="003C0138" w:rsidP="005270E3">
      <w:pPr>
        <w:numPr>
          <w:ilvl w:val="1"/>
          <w:numId w:val="26"/>
        </w:numPr>
        <w:tabs>
          <w:tab w:val="clear" w:pos="2264"/>
          <w:tab w:val="num" w:pos="720"/>
        </w:tabs>
        <w:spacing w:after="0" w:line="240" w:lineRule="auto"/>
        <w:ind w:left="1134" w:hanging="708"/>
        <w:rPr>
          <w:rFonts w:ascii="Verdana" w:hAnsi="Verdana"/>
          <w:sz w:val="20"/>
          <w:szCs w:val="20"/>
          <w:lang w:val="es-ES_tradnl"/>
        </w:rPr>
      </w:pPr>
      <w:r w:rsidRPr="00017207">
        <w:rPr>
          <w:rFonts w:ascii="Verdana" w:hAnsi="Verdana"/>
          <w:i/>
          <w:sz w:val="20"/>
          <w:szCs w:val="20"/>
          <w:lang w:val="es-ES_tradnl"/>
        </w:rPr>
        <w:t>Worksheets</w:t>
      </w:r>
      <w:r w:rsidRPr="00017207">
        <w:rPr>
          <w:rFonts w:ascii="Verdana" w:hAnsi="Verdana"/>
          <w:sz w:val="20"/>
          <w:szCs w:val="20"/>
          <w:lang w:val="es-ES_tradnl"/>
        </w:rPr>
        <w:t xml:space="preserve"> para el Portafolio.</w:t>
      </w:r>
    </w:p>
    <w:p w:rsidR="003C0138" w:rsidRPr="00017207" w:rsidRDefault="003C0138" w:rsidP="005270E3">
      <w:pPr>
        <w:numPr>
          <w:ilvl w:val="1"/>
          <w:numId w:val="26"/>
        </w:numPr>
        <w:tabs>
          <w:tab w:val="clear" w:pos="2264"/>
          <w:tab w:val="num" w:pos="720"/>
        </w:tabs>
        <w:spacing w:after="0" w:line="240" w:lineRule="auto"/>
        <w:ind w:left="1134" w:hanging="708"/>
        <w:rPr>
          <w:rFonts w:ascii="Verdana" w:hAnsi="Verdana"/>
          <w:sz w:val="20"/>
          <w:szCs w:val="20"/>
          <w:lang w:val="es-ES_tradnl"/>
        </w:rPr>
      </w:pPr>
      <w:r w:rsidRPr="00017207">
        <w:rPr>
          <w:rFonts w:ascii="Verdana" w:hAnsi="Verdana"/>
          <w:sz w:val="20"/>
          <w:szCs w:val="20"/>
          <w:lang w:val="es-ES_tradnl"/>
        </w:rPr>
        <w:t>Actividades de refuerzo y de ampliación (para los más rápidos)</w:t>
      </w:r>
    </w:p>
    <w:p w:rsidR="003C0138" w:rsidRPr="00017207" w:rsidRDefault="003C0138" w:rsidP="005270E3">
      <w:pPr>
        <w:numPr>
          <w:ilvl w:val="1"/>
          <w:numId w:val="32"/>
        </w:numPr>
        <w:tabs>
          <w:tab w:val="clear" w:pos="2340"/>
        </w:tabs>
        <w:spacing w:after="0" w:line="240" w:lineRule="auto"/>
        <w:ind w:left="709" w:hanging="283"/>
        <w:rPr>
          <w:rFonts w:ascii="Verdana" w:hAnsi="Verdana"/>
          <w:sz w:val="20"/>
          <w:szCs w:val="20"/>
          <w:lang w:val="en-US"/>
        </w:rPr>
      </w:pPr>
      <w:r w:rsidRPr="00017207">
        <w:rPr>
          <w:rFonts w:ascii="Verdana" w:hAnsi="Verdana"/>
          <w:i/>
          <w:sz w:val="20"/>
          <w:szCs w:val="20"/>
          <w:lang w:val="en-US"/>
        </w:rPr>
        <w:t>Test Booklet</w:t>
      </w:r>
      <w:r w:rsidRPr="00017207">
        <w:rPr>
          <w:rFonts w:ascii="Verdana" w:hAnsi="Verdana"/>
          <w:sz w:val="20"/>
          <w:szCs w:val="20"/>
          <w:lang w:val="en-US"/>
        </w:rPr>
        <w:t xml:space="preserve"> (Test de detección de conocimientos,  </w:t>
      </w:r>
      <w:r w:rsidRPr="00017207">
        <w:rPr>
          <w:rFonts w:ascii="Verdana" w:hAnsi="Verdana"/>
          <w:i/>
          <w:sz w:val="20"/>
          <w:szCs w:val="20"/>
          <w:lang w:val="en-US"/>
        </w:rPr>
        <w:t>progress test</w:t>
      </w:r>
      <w:r w:rsidRPr="00017207">
        <w:rPr>
          <w:rFonts w:ascii="Verdana" w:hAnsi="Verdana"/>
          <w:sz w:val="20"/>
          <w:szCs w:val="20"/>
          <w:lang w:val="en-US"/>
        </w:rPr>
        <w:t xml:space="preserve">, </w:t>
      </w:r>
      <w:r w:rsidRPr="00017207">
        <w:rPr>
          <w:rFonts w:ascii="Verdana" w:hAnsi="Verdana"/>
          <w:i/>
          <w:sz w:val="20"/>
          <w:szCs w:val="20"/>
          <w:lang w:val="en-US"/>
        </w:rPr>
        <w:t>practice test</w:t>
      </w:r>
      <w:r w:rsidRPr="00017207">
        <w:rPr>
          <w:rFonts w:ascii="Verdana" w:hAnsi="Verdana"/>
          <w:sz w:val="20"/>
          <w:szCs w:val="20"/>
          <w:lang w:val="en-US"/>
        </w:rPr>
        <w:t>)</w:t>
      </w:r>
    </w:p>
    <w:p w:rsidR="003C0138" w:rsidRPr="00017207" w:rsidRDefault="003C0138" w:rsidP="005270E3">
      <w:pPr>
        <w:numPr>
          <w:ilvl w:val="1"/>
          <w:numId w:val="32"/>
        </w:numPr>
        <w:tabs>
          <w:tab w:val="clear" w:pos="2340"/>
        </w:tabs>
        <w:spacing w:after="0" w:line="240" w:lineRule="auto"/>
        <w:ind w:left="709" w:hanging="283"/>
        <w:rPr>
          <w:rFonts w:ascii="Verdana" w:hAnsi="Verdana"/>
          <w:i/>
          <w:sz w:val="20"/>
          <w:szCs w:val="20"/>
          <w:lang w:val="en-US"/>
        </w:rPr>
      </w:pPr>
      <w:r w:rsidRPr="00017207">
        <w:rPr>
          <w:rFonts w:ascii="Verdana" w:hAnsi="Verdana"/>
          <w:i/>
          <w:sz w:val="20"/>
          <w:szCs w:val="20"/>
          <w:lang w:val="en-US"/>
        </w:rPr>
        <w:t>Online Island</w:t>
      </w:r>
    </w:p>
    <w:p w:rsidR="003C0138" w:rsidRPr="00017207" w:rsidRDefault="003C0138" w:rsidP="005270E3">
      <w:pPr>
        <w:numPr>
          <w:ilvl w:val="1"/>
          <w:numId w:val="32"/>
        </w:numPr>
        <w:tabs>
          <w:tab w:val="clear" w:pos="2340"/>
        </w:tabs>
        <w:spacing w:after="0" w:line="240" w:lineRule="auto"/>
        <w:ind w:left="709" w:hanging="283"/>
        <w:rPr>
          <w:rFonts w:ascii="Verdana" w:hAnsi="Verdana"/>
          <w:i/>
          <w:sz w:val="20"/>
          <w:szCs w:val="20"/>
          <w:lang w:val="en-US"/>
        </w:rPr>
      </w:pPr>
      <w:r w:rsidRPr="00017207">
        <w:rPr>
          <w:rFonts w:ascii="Verdana" w:hAnsi="Verdana"/>
          <w:i/>
          <w:sz w:val="20"/>
          <w:szCs w:val="20"/>
          <w:lang w:val="en-US"/>
        </w:rPr>
        <w:t>Audio CD’s</w:t>
      </w:r>
    </w:p>
    <w:p w:rsidR="003C0138" w:rsidRPr="00017207" w:rsidRDefault="003C0138" w:rsidP="005270E3">
      <w:pPr>
        <w:numPr>
          <w:ilvl w:val="1"/>
          <w:numId w:val="32"/>
        </w:numPr>
        <w:tabs>
          <w:tab w:val="clear" w:pos="2340"/>
        </w:tabs>
        <w:spacing w:after="0" w:line="240" w:lineRule="auto"/>
        <w:ind w:left="709" w:hanging="283"/>
        <w:rPr>
          <w:rFonts w:ascii="Verdana" w:hAnsi="Verdana"/>
          <w:sz w:val="20"/>
          <w:szCs w:val="20"/>
          <w:lang w:val="es-ES_tradnl"/>
        </w:rPr>
      </w:pPr>
      <w:r w:rsidRPr="00017207">
        <w:rPr>
          <w:rFonts w:ascii="Verdana" w:hAnsi="Verdana"/>
          <w:i/>
          <w:sz w:val="20"/>
          <w:szCs w:val="20"/>
        </w:rPr>
        <w:t>A</w:t>
      </w:r>
      <w:r w:rsidRPr="00017207">
        <w:rPr>
          <w:rFonts w:ascii="Verdana" w:hAnsi="Verdana"/>
          <w:i/>
          <w:sz w:val="20"/>
          <w:szCs w:val="20"/>
          <w:lang w:val="es-ES_tradnl"/>
        </w:rPr>
        <w:t>ctiveTeach</w:t>
      </w:r>
      <w:r w:rsidRPr="00017207">
        <w:rPr>
          <w:rFonts w:ascii="Verdana" w:hAnsi="Verdana"/>
          <w:sz w:val="20"/>
          <w:szCs w:val="20"/>
          <w:lang w:val="es-ES_tradnl"/>
        </w:rPr>
        <w:t xml:space="preserve">, actividades y juegos interactivos para practicar el lenguaje en cualquier </w:t>
      </w:r>
      <w:r w:rsidRPr="00017207">
        <w:rPr>
          <w:rFonts w:ascii="Verdana" w:hAnsi="Verdana"/>
          <w:i/>
          <w:sz w:val="20"/>
          <w:szCs w:val="20"/>
          <w:lang w:val="es-ES_tradnl"/>
        </w:rPr>
        <w:t>Whiteboard</w:t>
      </w:r>
      <w:r w:rsidRPr="00017207">
        <w:rPr>
          <w:rFonts w:ascii="Verdana" w:hAnsi="Verdana"/>
          <w:sz w:val="20"/>
          <w:szCs w:val="20"/>
          <w:lang w:val="es-ES_tradnl"/>
        </w:rPr>
        <w:t xml:space="preserve"> (IWB) </w:t>
      </w:r>
      <w:r w:rsidRPr="00017207">
        <w:rPr>
          <w:rFonts w:ascii="Verdana" w:hAnsi="Verdana"/>
          <w:i/>
          <w:sz w:val="20"/>
          <w:szCs w:val="20"/>
          <w:lang w:val="es-ES_tradnl"/>
        </w:rPr>
        <w:t>Interactive</w:t>
      </w:r>
      <w:r w:rsidRPr="00017207">
        <w:rPr>
          <w:rFonts w:ascii="Verdana" w:hAnsi="Verdana"/>
          <w:sz w:val="20"/>
          <w:szCs w:val="20"/>
          <w:lang w:val="es-ES_tradnl"/>
        </w:rPr>
        <w:t>.</w:t>
      </w:r>
    </w:p>
    <w:p w:rsidR="003C0138" w:rsidRPr="00D60D83" w:rsidRDefault="003C0138" w:rsidP="009033FB">
      <w:pPr>
        <w:spacing w:before="360" w:after="120" w:line="240" w:lineRule="auto"/>
        <w:ind w:left="-397"/>
        <w:rPr>
          <w:rFonts w:ascii="Verdana" w:hAnsi="Verdana"/>
          <w:b/>
          <w:bCs/>
          <w:caps/>
          <w:color w:val="364395"/>
          <w:sz w:val="24"/>
          <w:szCs w:val="20"/>
        </w:rPr>
      </w:pPr>
      <w:r w:rsidRPr="00D60D83">
        <w:rPr>
          <w:rFonts w:ascii="Verdana" w:hAnsi="Verdana"/>
          <w:b/>
          <w:bCs/>
          <w:caps/>
          <w:color w:val="364395"/>
          <w:sz w:val="24"/>
          <w:szCs w:val="20"/>
        </w:rPr>
        <w:t>V. EVALUACIÓN</w:t>
      </w:r>
    </w:p>
    <w:p w:rsidR="003C0138" w:rsidRPr="00017207" w:rsidRDefault="003C0138" w:rsidP="009E02EA">
      <w:pPr>
        <w:spacing w:after="0" w:line="240" w:lineRule="auto"/>
        <w:rPr>
          <w:rFonts w:ascii="Verdana" w:hAnsi="Verdana"/>
          <w:b/>
          <w:bCs/>
          <w:sz w:val="20"/>
          <w:szCs w:val="20"/>
          <w:lang w:val="es-ES_tradnl"/>
        </w:rPr>
      </w:pPr>
      <w:r w:rsidRPr="00017207">
        <w:rPr>
          <w:rFonts w:ascii="Verdana" w:hAnsi="Verdana"/>
          <w:b/>
          <w:bCs/>
          <w:sz w:val="20"/>
          <w:szCs w:val="20"/>
          <w:lang w:val="es-ES_tradnl"/>
        </w:rPr>
        <w:t>Evaluación formativa</w:t>
      </w:r>
    </w:p>
    <w:p w:rsidR="003C0138" w:rsidRPr="00017207" w:rsidRDefault="003C0138" w:rsidP="009E02EA">
      <w:pPr>
        <w:spacing w:after="0" w:line="240" w:lineRule="auto"/>
        <w:rPr>
          <w:rFonts w:ascii="Verdana" w:hAnsi="Verdana"/>
          <w:sz w:val="20"/>
          <w:szCs w:val="20"/>
          <w:lang w:val="es-ES_tradnl"/>
        </w:rPr>
      </w:pPr>
      <w:r w:rsidRPr="00017207">
        <w:rPr>
          <w:rFonts w:ascii="Verdana" w:hAnsi="Verdana"/>
          <w:sz w:val="20"/>
          <w:szCs w:val="20"/>
          <w:lang w:val="es-ES_tradnl"/>
        </w:rPr>
        <w:t>Supervisión continua del progreso durante la clase.</w:t>
      </w:r>
    </w:p>
    <w:p w:rsidR="003C0138" w:rsidRPr="00017207" w:rsidRDefault="003C0138" w:rsidP="009E02EA">
      <w:pPr>
        <w:spacing w:after="0" w:line="240" w:lineRule="auto"/>
        <w:rPr>
          <w:rFonts w:ascii="Verdana" w:hAnsi="Verdana"/>
          <w:sz w:val="20"/>
          <w:szCs w:val="20"/>
          <w:lang w:val="en-US"/>
        </w:rPr>
      </w:pPr>
      <w:r w:rsidRPr="00017207">
        <w:rPr>
          <w:rFonts w:ascii="Verdana" w:hAnsi="Verdana"/>
          <w:sz w:val="20"/>
          <w:szCs w:val="20"/>
        </w:rPr>
        <w:t>Realización de los ejercicios del AB (Unidad 6</w:t>
      </w:r>
      <w:r w:rsidRPr="00017207">
        <w:rPr>
          <w:rFonts w:ascii="Verdana" w:hAnsi="Verdana"/>
          <w:bCs/>
          <w:iCs/>
          <w:sz w:val="20"/>
          <w:szCs w:val="20"/>
        </w:rPr>
        <w:t xml:space="preserve">, págs. </w:t>
      </w:r>
      <w:r w:rsidRPr="00017207">
        <w:rPr>
          <w:rFonts w:ascii="Verdana" w:hAnsi="Verdana"/>
          <w:bCs/>
          <w:iCs/>
          <w:sz w:val="20"/>
          <w:szCs w:val="20"/>
          <w:lang w:val="en-US"/>
        </w:rPr>
        <w:t>58-67</w:t>
      </w:r>
      <w:r w:rsidRPr="00017207">
        <w:rPr>
          <w:rFonts w:ascii="Verdana" w:hAnsi="Verdana"/>
          <w:sz w:val="20"/>
          <w:szCs w:val="20"/>
          <w:lang w:val="en-US"/>
        </w:rPr>
        <w:t>).</w:t>
      </w:r>
    </w:p>
    <w:p w:rsidR="003C0138" w:rsidRPr="00017207" w:rsidRDefault="003C0138" w:rsidP="009E02EA">
      <w:pPr>
        <w:pStyle w:val="BodyText"/>
        <w:rPr>
          <w:rFonts w:ascii="Verdana" w:hAnsi="Verdana"/>
          <w:i/>
          <w:color w:val="auto"/>
          <w:lang w:val="en-US"/>
        </w:rPr>
      </w:pPr>
      <w:r w:rsidRPr="00017207">
        <w:rPr>
          <w:rFonts w:ascii="Verdana" w:hAnsi="Verdana"/>
          <w:i/>
          <w:color w:val="auto"/>
          <w:lang w:val="en-US"/>
        </w:rPr>
        <w:t>Grammar Review. Unit</w:t>
      </w:r>
      <w:r w:rsidRPr="00017207">
        <w:rPr>
          <w:rFonts w:ascii="Verdana" w:hAnsi="Verdana"/>
          <w:color w:val="auto"/>
          <w:lang w:val="en-US"/>
        </w:rPr>
        <w:t xml:space="preserve"> 6 </w:t>
      </w:r>
      <w:r w:rsidRPr="00017207">
        <w:rPr>
          <w:rFonts w:ascii="Verdana" w:hAnsi="Verdana"/>
          <w:i/>
          <w:color w:val="auto"/>
          <w:lang w:val="en-US"/>
        </w:rPr>
        <w:t>review</w:t>
      </w:r>
      <w:r w:rsidRPr="00017207">
        <w:rPr>
          <w:rFonts w:ascii="Verdana" w:hAnsi="Verdana"/>
          <w:color w:val="auto"/>
          <w:lang w:val="en-US"/>
        </w:rPr>
        <w:t xml:space="preserve"> (</w:t>
      </w:r>
      <w:r w:rsidRPr="00017207">
        <w:rPr>
          <w:rFonts w:ascii="Verdana" w:hAnsi="Verdana"/>
          <w:i/>
          <w:color w:val="auto"/>
          <w:lang w:val="en-US"/>
        </w:rPr>
        <w:t>Grammar Booklet</w:t>
      </w:r>
      <w:r w:rsidRPr="00017207">
        <w:rPr>
          <w:rFonts w:ascii="Verdana" w:hAnsi="Verdana"/>
          <w:color w:val="auto"/>
          <w:lang w:val="en-US"/>
        </w:rPr>
        <w:t>)</w:t>
      </w:r>
    </w:p>
    <w:p w:rsidR="003C0138" w:rsidRPr="00017207" w:rsidRDefault="003C0138" w:rsidP="009E02EA">
      <w:pPr>
        <w:pStyle w:val="BodyText"/>
        <w:rPr>
          <w:rFonts w:ascii="Verdana" w:hAnsi="Verdana"/>
          <w:color w:val="auto"/>
          <w:lang w:val="en-US"/>
        </w:rPr>
      </w:pPr>
      <w:r w:rsidRPr="00017207">
        <w:rPr>
          <w:rFonts w:ascii="Verdana" w:hAnsi="Verdana"/>
          <w:i/>
          <w:color w:val="auto"/>
          <w:lang w:val="en-US"/>
        </w:rPr>
        <w:t>Picture Dictionary</w:t>
      </w:r>
    </w:p>
    <w:p w:rsidR="003C0138" w:rsidRPr="00017207" w:rsidRDefault="003C0138" w:rsidP="009E02EA">
      <w:pPr>
        <w:pStyle w:val="Heading8"/>
        <w:rPr>
          <w:rFonts w:ascii="Verdana" w:hAnsi="Verdana"/>
          <w:lang w:val="en-US"/>
        </w:rPr>
      </w:pPr>
      <w:r w:rsidRPr="00017207">
        <w:rPr>
          <w:rFonts w:ascii="Verdana" w:hAnsi="Verdana"/>
          <w:lang w:val="en-US"/>
        </w:rPr>
        <w:t>Evaluación sumativa</w:t>
      </w:r>
    </w:p>
    <w:p w:rsidR="003C0138" w:rsidRPr="00017207" w:rsidRDefault="003C0138" w:rsidP="009E02EA">
      <w:pPr>
        <w:spacing w:after="0" w:line="240" w:lineRule="auto"/>
        <w:rPr>
          <w:rFonts w:ascii="Verdana" w:hAnsi="Verdana"/>
          <w:sz w:val="20"/>
          <w:szCs w:val="20"/>
          <w:lang w:val="en-US"/>
        </w:rPr>
      </w:pPr>
      <w:r w:rsidRPr="00017207">
        <w:rPr>
          <w:rFonts w:ascii="Verdana" w:hAnsi="Verdana"/>
          <w:bCs/>
          <w:i/>
          <w:sz w:val="20"/>
          <w:szCs w:val="20"/>
          <w:lang w:val="en-US"/>
        </w:rPr>
        <w:t>Progress Check</w:t>
      </w:r>
    </w:p>
    <w:p w:rsidR="003C0138" w:rsidRPr="00017207" w:rsidRDefault="003C0138" w:rsidP="009E02EA">
      <w:pPr>
        <w:spacing w:after="0" w:line="240" w:lineRule="auto"/>
        <w:rPr>
          <w:rFonts w:ascii="Verdana" w:hAnsi="Verdana"/>
          <w:sz w:val="20"/>
          <w:szCs w:val="20"/>
          <w:lang w:val="en-US"/>
        </w:rPr>
      </w:pPr>
      <w:r w:rsidRPr="00017207">
        <w:rPr>
          <w:rFonts w:ascii="Verdana" w:hAnsi="Verdana"/>
          <w:b/>
          <w:bCs/>
          <w:sz w:val="20"/>
          <w:szCs w:val="20"/>
          <w:lang w:val="en-US"/>
        </w:rPr>
        <w:t>Test</w:t>
      </w:r>
      <w:r w:rsidRPr="00017207">
        <w:rPr>
          <w:rFonts w:ascii="Verdana" w:hAnsi="Verdana"/>
          <w:bCs/>
          <w:iCs/>
          <w:sz w:val="20"/>
          <w:szCs w:val="20"/>
          <w:lang w:val="en-US"/>
        </w:rPr>
        <w:t>6</w:t>
      </w:r>
      <w:r w:rsidRPr="00017207">
        <w:rPr>
          <w:rFonts w:ascii="Verdana" w:hAnsi="Verdana"/>
          <w:sz w:val="20"/>
          <w:szCs w:val="20"/>
          <w:lang w:val="en-US"/>
        </w:rPr>
        <w:t>, (</w:t>
      </w:r>
      <w:r w:rsidRPr="00017207">
        <w:rPr>
          <w:rFonts w:ascii="Verdana" w:hAnsi="Verdana"/>
          <w:i/>
          <w:sz w:val="20"/>
          <w:szCs w:val="20"/>
          <w:lang w:val="en-US"/>
        </w:rPr>
        <w:t>Test Booklet</w:t>
      </w:r>
      <w:r w:rsidRPr="00017207">
        <w:rPr>
          <w:rFonts w:ascii="Verdana" w:hAnsi="Verdana"/>
          <w:sz w:val="20"/>
          <w:szCs w:val="20"/>
          <w:lang w:val="en-US"/>
        </w:rPr>
        <w:t>)</w:t>
      </w:r>
    </w:p>
    <w:p w:rsidR="003C0138" w:rsidRPr="00017207" w:rsidRDefault="003C0138" w:rsidP="009E02EA">
      <w:pPr>
        <w:pStyle w:val="Heading8"/>
        <w:rPr>
          <w:rFonts w:ascii="Verdana" w:hAnsi="Verdana"/>
          <w:lang w:val="en-US"/>
        </w:rPr>
      </w:pPr>
      <w:r w:rsidRPr="00017207">
        <w:rPr>
          <w:rFonts w:ascii="Verdana" w:hAnsi="Verdana"/>
          <w:lang w:val="en-US"/>
        </w:rPr>
        <w:t>Autoevaluación</w:t>
      </w:r>
    </w:p>
    <w:p w:rsidR="003C0138" w:rsidRPr="00017207" w:rsidRDefault="003C0138" w:rsidP="009E02EA">
      <w:pPr>
        <w:spacing w:after="0" w:line="240" w:lineRule="auto"/>
        <w:rPr>
          <w:rFonts w:ascii="Verdana" w:hAnsi="Verdana"/>
          <w:sz w:val="20"/>
          <w:szCs w:val="20"/>
        </w:rPr>
      </w:pPr>
      <w:r w:rsidRPr="00017207">
        <w:rPr>
          <w:rFonts w:ascii="Verdana" w:hAnsi="Verdana"/>
          <w:i/>
          <w:sz w:val="20"/>
          <w:szCs w:val="20"/>
          <w:lang w:val="en-US"/>
        </w:rPr>
        <w:t>Activity Book</w:t>
      </w:r>
      <w:r w:rsidRPr="00017207">
        <w:rPr>
          <w:rFonts w:ascii="Verdana" w:hAnsi="Verdana"/>
          <w:sz w:val="20"/>
          <w:szCs w:val="20"/>
          <w:lang w:val="en-US"/>
        </w:rPr>
        <w:t xml:space="preserve">: </w:t>
      </w:r>
      <w:r w:rsidRPr="00017207">
        <w:rPr>
          <w:rFonts w:ascii="Verdana" w:hAnsi="Verdana"/>
          <w:i/>
          <w:sz w:val="20"/>
          <w:szCs w:val="20"/>
          <w:lang w:val="en-US"/>
        </w:rPr>
        <w:t>Grammar summary and Activity Book review</w:t>
      </w:r>
      <w:r w:rsidRPr="00017207">
        <w:rPr>
          <w:rFonts w:ascii="Verdana" w:hAnsi="Verdana"/>
          <w:sz w:val="20"/>
          <w:szCs w:val="20"/>
          <w:lang w:val="en-US"/>
        </w:rPr>
        <w:t xml:space="preserve"> para la unidad 6. </w:t>
      </w:r>
      <w:r w:rsidRPr="00017207">
        <w:rPr>
          <w:rFonts w:ascii="Verdana" w:hAnsi="Verdana"/>
          <w:sz w:val="20"/>
          <w:szCs w:val="20"/>
        </w:rPr>
        <w:t>AB, pág. 101</w:t>
      </w:r>
    </w:p>
    <w:p w:rsidR="003C0138" w:rsidRDefault="003C0138" w:rsidP="009E02EA">
      <w:pPr>
        <w:spacing w:after="0" w:line="240" w:lineRule="auto"/>
        <w:rPr>
          <w:rFonts w:ascii="Verdana" w:hAnsi="Verdana"/>
          <w:color w:val="365F91"/>
          <w:sz w:val="20"/>
          <w:szCs w:val="20"/>
        </w:rPr>
      </w:pPr>
    </w:p>
    <w:p w:rsidR="003C0138" w:rsidRPr="00D60D83" w:rsidRDefault="003C0138" w:rsidP="009033FB">
      <w:pPr>
        <w:spacing w:before="180" w:after="60" w:line="240" w:lineRule="auto"/>
        <w:rPr>
          <w:rFonts w:ascii="Verdana" w:hAnsi="Verdana"/>
          <w:bCs/>
          <w:color w:val="364395"/>
          <w:sz w:val="24"/>
          <w:szCs w:val="20"/>
          <w:lang w:val="es-ES_tradnl"/>
        </w:rPr>
      </w:pPr>
      <w:r w:rsidRPr="00D60D83">
        <w:rPr>
          <w:rFonts w:ascii="Verdana" w:hAnsi="Verdana"/>
          <w:bCs/>
          <w:color w:val="364395"/>
          <w:sz w:val="24"/>
          <w:szCs w:val="20"/>
          <w:lang w:val="es-ES_tradnl"/>
        </w:rPr>
        <w:t>Criterios de evaluación</w:t>
      </w:r>
    </w:p>
    <w:p w:rsidR="003C0138" w:rsidRPr="009033FB" w:rsidRDefault="003C0138" w:rsidP="009E02EA">
      <w:pPr>
        <w:tabs>
          <w:tab w:val="left" w:pos="1800"/>
        </w:tabs>
        <w:spacing w:after="0" w:line="240" w:lineRule="auto"/>
        <w:rPr>
          <w:rFonts w:ascii="Verdana" w:hAnsi="Verdana"/>
          <w:b/>
        </w:rPr>
      </w:pPr>
      <w:r w:rsidRPr="009033FB">
        <w:rPr>
          <w:rFonts w:ascii="Verdana" w:hAnsi="Verdana"/>
          <w:b/>
        </w:rPr>
        <w:t>BLOQUE 1- Comunicación oral: escuchar, hablar y conversar</w:t>
      </w:r>
    </w:p>
    <w:p w:rsidR="003C0138" w:rsidRPr="00017207" w:rsidRDefault="003C0138" w:rsidP="00731AB0">
      <w:pPr>
        <w:pStyle w:val="BodyText"/>
        <w:rPr>
          <w:rFonts w:ascii="Verdana" w:hAnsi="Verdana"/>
          <w:color w:val="auto"/>
        </w:rPr>
      </w:pPr>
      <w:r w:rsidRPr="00017207">
        <w:rPr>
          <w:rFonts w:ascii="Verdana" w:hAnsi="Verdana"/>
          <w:color w:val="auto"/>
        </w:rPr>
        <w:t>Participar en interacciones orales dirigidas sobre temas conocidos en situaciones de comunicación predecibles, respetando las normas básicas del intercambio,  (</w:t>
      </w:r>
      <w:r w:rsidRPr="00017207">
        <w:rPr>
          <w:rFonts w:ascii="Verdana" w:hAnsi="Verdana"/>
          <w:b/>
          <w:i/>
          <w:color w:val="auto"/>
        </w:rPr>
        <w:t xml:space="preserve">Test </w:t>
      </w:r>
      <w:r w:rsidRPr="00017207">
        <w:rPr>
          <w:rFonts w:ascii="Verdana" w:hAnsi="Verdana"/>
          <w:bCs/>
          <w:iCs/>
        </w:rPr>
        <w:t>6</w:t>
      </w:r>
      <w:r w:rsidRPr="00017207">
        <w:rPr>
          <w:rFonts w:ascii="Verdana" w:hAnsi="Verdana"/>
          <w:color w:val="auto"/>
        </w:rPr>
        <w:t xml:space="preserve">, </w:t>
      </w:r>
      <w:r w:rsidRPr="00017207">
        <w:rPr>
          <w:rFonts w:ascii="Verdana" w:hAnsi="Verdana"/>
          <w:i/>
          <w:color w:val="auto"/>
        </w:rPr>
        <w:t>Test Booklet</w:t>
      </w:r>
      <w:r w:rsidRPr="00017207">
        <w:rPr>
          <w:rFonts w:ascii="Verdana" w:hAnsi="Verdana"/>
          <w:color w:val="auto"/>
        </w:rPr>
        <w:t>).</w:t>
      </w:r>
    </w:p>
    <w:p w:rsidR="003C0138" w:rsidRPr="00017207" w:rsidRDefault="003C0138" w:rsidP="0022228F">
      <w:pPr>
        <w:spacing w:after="0" w:line="240" w:lineRule="auto"/>
        <w:ind w:left="397"/>
        <w:rPr>
          <w:rFonts w:ascii="Verdana" w:hAnsi="Verdana"/>
          <w:sz w:val="20"/>
          <w:szCs w:val="20"/>
        </w:rPr>
      </w:pPr>
      <w:r w:rsidRPr="00017207">
        <w:rPr>
          <w:rFonts w:ascii="Verdana" w:hAnsi="Verdana"/>
          <w:sz w:val="20"/>
          <w:szCs w:val="20"/>
        </w:rPr>
        <w:t>Utilizando el vocabulario de la unidad: la naturaleza.</w:t>
      </w:r>
    </w:p>
    <w:p w:rsidR="003C0138" w:rsidRPr="00017207" w:rsidRDefault="003C0138" w:rsidP="0022228F">
      <w:pPr>
        <w:numPr>
          <w:ilvl w:val="0"/>
          <w:numId w:val="12"/>
        </w:numPr>
        <w:spacing w:after="0" w:line="240" w:lineRule="auto"/>
        <w:ind w:left="709" w:hanging="283"/>
        <w:rPr>
          <w:rFonts w:ascii="Verdana" w:hAnsi="Verdana"/>
          <w:i/>
          <w:sz w:val="20"/>
          <w:szCs w:val="20"/>
        </w:rPr>
      </w:pPr>
      <w:r w:rsidRPr="00017207">
        <w:rPr>
          <w:rFonts w:ascii="Verdana" w:hAnsi="Verdana"/>
          <w:sz w:val="20"/>
          <w:szCs w:val="20"/>
        </w:rPr>
        <w:t>Repitiendo palabras y frases.</w:t>
      </w:r>
    </w:p>
    <w:p w:rsidR="003C0138" w:rsidRPr="00017207" w:rsidRDefault="003C0138" w:rsidP="0022228F">
      <w:pPr>
        <w:numPr>
          <w:ilvl w:val="0"/>
          <w:numId w:val="12"/>
        </w:numPr>
        <w:spacing w:after="0" w:line="240" w:lineRule="auto"/>
        <w:ind w:left="709" w:hanging="283"/>
        <w:rPr>
          <w:rFonts w:ascii="Verdana" w:hAnsi="Verdana"/>
          <w:i/>
          <w:iCs/>
          <w:sz w:val="20"/>
          <w:szCs w:val="20"/>
          <w:lang w:val="es-ES_tradnl"/>
        </w:rPr>
      </w:pPr>
      <w:r w:rsidRPr="00017207">
        <w:rPr>
          <w:rFonts w:ascii="Verdana" w:hAnsi="Verdana"/>
          <w:iCs/>
          <w:sz w:val="20"/>
          <w:szCs w:val="20"/>
          <w:lang w:val="es-ES_tradnl"/>
        </w:rPr>
        <w:t>Dando información sobre selvas.</w:t>
      </w:r>
    </w:p>
    <w:p w:rsidR="003C0138" w:rsidRPr="00017207" w:rsidRDefault="003C0138" w:rsidP="0022228F">
      <w:pPr>
        <w:numPr>
          <w:ilvl w:val="0"/>
          <w:numId w:val="12"/>
        </w:numPr>
        <w:spacing w:after="0" w:line="240" w:lineRule="auto"/>
        <w:ind w:left="709" w:hanging="283"/>
        <w:rPr>
          <w:rFonts w:ascii="Verdana" w:hAnsi="Verdana"/>
          <w:i/>
          <w:iCs/>
          <w:sz w:val="20"/>
          <w:szCs w:val="20"/>
          <w:lang w:val="es-ES_tradnl"/>
        </w:rPr>
      </w:pPr>
      <w:r w:rsidRPr="00017207">
        <w:rPr>
          <w:rFonts w:ascii="Verdana" w:hAnsi="Verdana"/>
          <w:iCs/>
          <w:sz w:val="20"/>
          <w:szCs w:val="20"/>
          <w:lang w:val="es-ES_tradnl"/>
        </w:rPr>
        <w:t>Dando información sobre actividades pasadas.</w:t>
      </w:r>
    </w:p>
    <w:p w:rsidR="003C0138" w:rsidRPr="00017207" w:rsidRDefault="003C0138" w:rsidP="0022228F">
      <w:pPr>
        <w:numPr>
          <w:ilvl w:val="0"/>
          <w:numId w:val="12"/>
        </w:numPr>
        <w:spacing w:after="0" w:line="240" w:lineRule="auto"/>
        <w:ind w:left="709" w:hanging="283"/>
        <w:rPr>
          <w:rFonts w:ascii="Verdana" w:hAnsi="Verdana"/>
          <w:i/>
          <w:iCs/>
          <w:sz w:val="20"/>
          <w:szCs w:val="20"/>
          <w:lang w:val="es-ES_tradnl"/>
        </w:rPr>
      </w:pPr>
      <w:r w:rsidRPr="00017207">
        <w:rPr>
          <w:rFonts w:ascii="Verdana" w:hAnsi="Verdana"/>
          <w:iCs/>
          <w:sz w:val="20"/>
          <w:szCs w:val="20"/>
          <w:lang w:val="es-ES_tradnl"/>
        </w:rPr>
        <w:t>Pronunciando –ce, -ci y –cir correctamente.</w:t>
      </w:r>
    </w:p>
    <w:p w:rsidR="003C0138" w:rsidRPr="00017207" w:rsidRDefault="003C0138" w:rsidP="0022228F">
      <w:pPr>
        <w:numPr>
          <w:ilvl w:val="0"/>
          <w:numId w:val="12"/>
        </w:numPr>
        <w:spacing w:after="0" w:line="240" w:lineRule="auto"/>
        <w:ind w:left="709" w:hanging="283"/>
        <w:rPr>
          <w:rFonts w:ascii="Verdana" w:hAnsi="Verdana"/>
          <w:i/>
          <w:iCs/>
          <w:sz w:val="20"/>
          <w:szCs w:val="20"/>
          <w:lang w:val="es-ES_tradnl"/>
        </w:rPr>
      </w:pPr>
      <w:r w:rsidRPr="00017207">
        <w:rPr>
          <w:rFonts w:ascii="Verdana" w:hAnsi="Verdana"/>
          <w:iCs/>
          <w:sz w:val="20"/>
          <w:szCs w:val="20"/>
          <w:lang w:val="es-ES_tradnl"/>
        </w:rPr>
        <w:t>Respondiendo a preguntas formuladas sobre localización de objetos.</w:t>
      </w:r>
    </w:p>
    <w:p w:rsidR="003C0138" w:rsidRPr="00017207" w:rsidRDefault="003C0138" w:rsidP="0022228F">
      <w:pPr>
        <w:numPr>
          <w:ilvl w:val="0"/>
          <w:numId w:val="12"/>
        </w:numPr>
        <w:spacing w:after="0" w:line="240" w:lineRule="auto"/>
        <w:ind w:left="709" w:hanging="283"/>
        <w:rPr>
          <w:rFonts w:ascii="Verdana" w:hAnsi="Verdana"/>
          <w:i/>
          <w:iCs/>
          <w:sz w:val="20"/>
          <w:szCs w:val="20"/>
          <w:lang w:val="es-ES_tradnl"/>
        </w:rPr>
      </w:pPr>
      <w:r w:rsidRPr="00017207">
        <w:rPr>
          <w:rFonts w:ascii="Verdana" w:hAnsi="Verdana"/>
          <w:iCs/>
          <w:sz w:val="20"/>
          <w:szCs w:val="20"/>
          <w:lang w:val="es-ES_tradnl"/>
        </w:rPr>
        <w:t>Tomando parte en diálogos sobre la posibilidad/capacidad de hacer cosas.</w:t>
      </w:r>
    </w:p>
    <w:p w:rsidR="003C0138" w:rsidRPr="00017207" w:rsidRDefault="003C0138" w:rsidP="0022228F">
      <w:pPr>
        <w:spacing w:after="0" w:line="240" w:lineRule="auto"/>
        <w:ind w:left="397"/>
        <w:rPr>
          <w:rFonts w:ascii="Verdana" w:hAnsi="Verdana"/>
          <w:sz w:val="20"/>
          <w:szCs w:val="20"/>
          <w:lang w:val="es-ES_tradnl"/>
        </w:rPr>
      </w:pPr>
      <w:r w:rsidRPr="00017207">
        <w:rPr>
          <w:rFonts w:ascii="Verdana" w:hAnsi="Verdana"/>
          <w:sz w:val="20"/>
          <w:szCs w:val="20"/>
        </w:rPr>
        <w:t>Escuchar y comprender mensajes orales de progresiva complejidad:</w:t>
      </w:r>
    </w:p>
    <w:p w:rsidR="003C0138" w:rsidRPr="00017207" w:rsidRDefault="003C0138" w:rsidP="0022228F">
      <w:pPr>
        <w:numPr>
          <w:ilvl w:val="1"/>
          <w:numId w:val="8"/>
        </w:numPr>
        <w:tabs>
          <w:tab w:val="clear" w:pos="1077"/>
          <w:tab w:val="num" w:pos="709"/>
        </w:tabs>
        <w:spacing w:after="0" w:line="240" w:lineRule="auto"/>
        <w:ind w:left="709" w:hanging="283"/>
        <w:rPr>
          <w:rFonts w:ascii="Verdana" w:hAnsi="Verdana"/>
          <w:sz w:val="20"/>
          <w:szCs w:val="20"/>
          <w:lang w:val="es-ES_tradnl"/>
        </w:rPr>
      </w:pPr>
      <w:r w:rsidRPr="00017207">
        <w:rPr>
          <w:rFonts w:ascii="Verdana" w:hAnsi="Verdana"/>
          <w:sz w:val="20"/>
          <w:szCs w:val="20"/>
          <w:lang w:val="es-ES_tradnl"/>
        </w:rPr>
        <w:t>Identificando palabras sobre selvas tropicales en textos orales.</w:t>
      </w:r>
    </w:p>
    <w:p w:rsidR="003C0138" w:rsidRPr="00017207" w:rsidRDefault="003C0138" w:rsidP="0022228F">
      <w:pPr>
        <w:numPr>
          <w:ilvl w:val="1"/>
          <w:numId w:val="8"/>
        </w:numPr>
        <w:tabs>
          <w:tab w:val="clear" w:pos="1077"/>
          <w:tab w:val="num" w:pos="709"/>
        </w:tabs>
        <w:spacing w:after="0" w:line="240" w:lineRule="auto"/>
        <w:ind w:left="709" w:hanging="283"/>
        <w:rPr>
          <w:rFonts w:ascii="Verdana" w:hAnsi="Verdana"/>
          <w:sz w:val="20"/>
          <w:szCs w:val="20"/>
          <w:lang w:val="es-ES_tradnl"/>
        </w:rPr>
      </w:pPr>
      <w:r w:rsidRPr="00017207">
        <w:rPr>
          <w:rFonts w:ascii="Verdana" w:hAnsi="Verdana"/>
          <w:sz w:val="20"/>
          <w:szCs w:val="20"/>
          <w:lang w:val="es-ES_tradnl"/>
        </w:rPr>
        <w:t>Entendiendo lo que ot</w:t>
      </w:r>
      <w:r>
        <w:rPr>
          <w:rFonts w:ascii="Verdana" w:hAnsi="Verdana"/>
          <w:sz w:val="20"/>
          <w:szCs w:val="20"/>
          <w:lang w:val="es-ES_tradnl"/>
        </w:rPr>
        <w:t>ros pudieron/no pudieron hacer.</w:t>
      </w:r>
    </w:p>
    <w:p w:rsidR="003C0138" w:rsidRPr="00017207" w:rsidRDefault="003C0138" w:rsidP="0022228F">
      <w:pPr>
        <w:numPr>
          <w:ilvl w:val="1"/>
          <w:numId w:val="8"/>
        </w:numPr>
        <w:tabs>
          <w:tab w:val="clear" w:pos="1077"/>
          <w:tab w:val="num" w:pos="709"/>
        </w:tabs>
        <w:spacing w:after="0" w:line="240" w:lineRule="auto"/>
        <w:ind w:left="709" w:hanging="283"/>
        <w:rPr>
          <w:rFonts w:ascii="Verdana" w:hAnsi="Verdana"/>
          <w:sz w:val="20"/>
          <w:szCs w:val="20"/>
          <w:lang w:val="es-ES_tradnl"/>
        </w:rPr>
      </w:pPr>
      <w:r w:rsidRPr="00017207">
        <w:rPr>
          <w:rFonts w:ascii="Verdana" w:hAnsi="Verdana"/>
          <w:sz w:val="20"/>
          <w:szCs w:val="20"/>
          <w:lang w:val="es-ES_tradnl"/>
        </w:rPr>
        <w:t>Entendiendo información específica en una canción sobre gorilas y su entorno vital.</w:t>
      </w:r>
    </w:p>
    <w:p w:rsidR="003C0138" w:rsidRPr="00017207" w:rsidRDefault="003C0138" w:rsidP="0022228F">
      <w:pPr>
        <w:numPr>
          <w:ilvl w:val="1"/>
          <w:numId w:val="8"/>
        </w:numPr>
        <w:tabs>
          <w:tab w:val="clear" w:pos="1077"/>
          <w:tab w:val="num" w:pos="709"/>
        </w:tabs>
        <w:spacing w:after="0" w:line="240" w:lineRule="auto"/>
        <w:ind w:left="709" w:hanging="283"/>
        <w:rPr>
          <w:rFonts w:ascii="Verdana" w:hAnsi="Verdana"/>
          <w:sz w:val="20"/>
          <w:szCs w:val="20"/>
          <w:lang w:val="es-ES_tradnl"/>
        </w:rPr>
      </w:pPr>
      <w:r w:rsidRPr="00017207">
        <w:rPr>
          <w:rFonts w:ascii="Verdana" w:hAnsi="Verdana"/>
          <w:sz w:val="20"/>
          <w:szCs w:val="20"/>
          <w:lang w:val="es-ES_tradnl"/>
        </w:rPr>
        <w:t>Entendiendo información general y específica en la historieta de la unidad.</w:t>
      </w:r>
    </w:p>
    <w:p w:rsidR="003C0138" w:rsidRPr="00017207" w:rsidRDefault="003C0138" w:rsidP="00731AB0">
      <w:pPr>
        <w:pStyle w:val="BodyText"/>
        <w:rPr>
          <w:rFonts w:ascii="Verdana" w:hAnsi="Verdana"/>
          <w:color w:val="auto"/>
        </w:rPr>
      </w:pPr>
    </w:p>
    <w:p w:rsidR="003C0138" w:rsidRPr="009033FB" w:rsidRDefault="003C0138" w:rsidP="009E02EA">
      <w:pPr>
        <w:tabs>
          <w:tab w:val="left" w:pos="1800"/>
        </w:tabs>
        <w:spacing w:after="0" w:line="240" w:lineRule="auto"/>
        <w:rPr>
          <w:rFonts w:ascii="Verdana" w:hAnsi="Verdana"/>
          <w:b/>
        </w:rPr>
      </w:pPr>
      <w:r w:rsidRPr="009033FB">
        <w:rPr>
          <w:rFonts w:ascii="Verdana" w:hAnsi="Verdana"/>
          <w:b/>
        </w:rPr>
        <w:t xml:space="preserve">BLOQUE 2- Comunicación escrita: leer y escribir </w:t>
      </w:r>
    </w:p>
    <w:p w:rsidR="003C0138" w:rsidRPr="00017207" w:rsidRDefault="003C0138" w:rsidP="009E02EA">
      <w:pPr>
        <w:pStyle w:val="BodyText"/>
        <w:rPr>
          <w:rFonts w:ascii="Verdana" w:hAnsi="Verdana"/>
          <w:color w:val="auto"/>
        </w:rPr>
      </w:pPr>
      <w:r w:rsidRPr="00017207">
        <w:rPr>
          <w:rFonts w:ascii="Verdana" w:hAnsi="Verdana"/>
          <w:bCs/>
          <w:color w:val="auto"/>
        </w:rPr>
        <w:t>Leer y captar el sentido global y algunas informaciones específicas de textos sencillos sobre temas conocidos y con una finalidad concreta.</w:t>
      </w:r>
      <w:r w:rsidRPr="00017207">
        <w:rPr>
          <w:rFonts w:ascii="Verdana" w:hAnsi="Verdana"/>
          <w:color w:val="auto"/>
        </w:rPr>
        <w:t xml:space="preserve"> (</w:t>
      </w:r>
      <w:r w:rsidRPr="00017207">
        <w:rPr>
          <w:rFonts w:ascii="Verdana" w:hAnsi="Verdana"/>
          <w:b/>
          <w:bCs/>
          <w:i/>
          <w:color w:val="auto"/>
        </w:rPr>
        <w:t xml:space="preserve">Test </w:t>
      </w:r>
      <w:r w:rsidRPr="00017207">
        <w:rPr>
          <w:rFonts w:ascii="Verdana" w:hAnsi="Verdana"/>
          <w:bCs/>
          <w:iCs/>
        </w:rPr>
        <w:t>6</w:t>
      </w:r>
      <w:r w:rsidRPr="00017207">
        <w:rPr>
          <w:rFonts w:ascii="Verdana" w:hAnsi="Verdana"/>
          <w:i/>
          <w:color w:val="auto"/>
        </w:rPr>
        <w:t>-Test Booklet</w:t>
      </w:r>
      <w:r w:rsidRPr="00017207">
        <w:rPr>
          <w:rFonts w:ascii="Verdana" w:hAnsi="Verdana"/>
          <w:color w:val="auto"/>
        </w:rPr>
        <w:t xml:space="preserve">)  </w:t>
      </w:r>
    </w:p>
    <w:p w:rsidR="003C0138" w:rsidRPr="00017207" w:rsidRDefault="003C0138" w:rsidP="0022228F">
      <w:pPr>
        <w:numPr>
          <w:ilvl w:val="0"/>
          <w:numId w:val="3"/>
        </w:numPr>
        <w:tabs>
          <w:tab w:val="left" w:pos="397"/>
        </w:tabs>
        <w:spacing w:after="0" w:line="240" w:lineRule="auto"/>
        <w:rPr>
          <w:rFonts w:ascii="Verdana" w:hAnsi="Verdana"/>
          <w:sz w:val="20"/>
          <w:szCs w:val="20"/>
        </w:rPr>
      </w:pPr>
      <w:r w:rsidRPr="00017207">
        <w:rPr>
          <w:rFonts w:ascii="Verdana" w:hAnsi="Verdana"/>
          <w:sz w:val="20"/>
          <w:szCs w:val="20"/>
        </w:rPr>
        <w:t>Leer y comprender diferentes textos:</w:t>
      </w:r>
    </w:p>
    <w:p w:rsidR="003C0138" w:rsidRPr="00A5160A" w:rsidRDefault="003C0138" w:rsidP="005270E3">
      <w:pPr>
        <w:numPr>
          <w:ilvl w:val="0"/>
          <w:numId w:val="19"/>
        </w:numPr>
        <w:tabs>
          <w:tab w:val="clear" w:pos="284"/>
          <w:tab w:val="num" w:pos="709"/>
        </w:tabs>
        <w:spacing w:after="0" w:line="240" w:lineRule="auto"/>
        <w:ind w:left="709" w:hanging="283"/>
        <w:rPr>
          <w:rFonts w:ascii="Verdana" w:hAnsi="Verdana"/>
          <w:sz w:val="20"/>
          <w:szCs w:val="20"/>
        </w:rPr>
      </w:pPr>
      <w:r w:rsidRPr="00017207">
        <w:rPr>
          <w:rFonts w:ascii="Verdana" w:hAnsi="Verdana"/>
          <w:sz w:val="20"/>
          <w:szCs w:val="20"/>
        </w:rPr>
        <w:t xml:space="preserve">Entendiendo información en frases y textos cortos sobre las selvas tropicales en el </w:t>
      </w:r>
      <w:r w:rsidRPr="00A5160A">
        <w:rPr>
          <w:rFonts w:ascii="Verdana" w:hAnsi="Verdana"/>
          <w:sz w:val="20"/>
          <w:szCs w:val="20"/>
        </w:rPr>
        <w:t>pasado.</w:t>
      </w:r>
    </w:p>
    <w:p w:rsidR="003C0138" w:rsidRPr="00017207" w:rsidRDefault="003C0138" w:rsidP="005270E3">
      <w:pPr>
        <w:numPr>
          <w:ilvl w:val="0"/>
          <w:numId w:val="19"/>
        </w:numPr>
        <w:tabs>
          <w:tab w:val="clear" w:pos="284"/>
          <w:tab w:val="num" w:pos="709"/>
        </w:tabs>
        <w:spacing w:after="0" w:line="240" w:lineRule="auto"/>
        <w:ind w:left="709" w:hanging="283"/>
        <w:rPr>
          <w:rFonts w:ascii="Verdana" w:hAnsi="Verdana"/>
          <w:sz w:val="20"/>
          <w:szCs w:val="20"/>
        </w:rPr>
      </w:pPr>
      <w:r w:rsidRPr="00017207">
        <w:rPr>
          <w:rFonts w:ascii="Verdana" w:hAnsi="Verdana"/>
          <w:sz w:val="20"/>
          <w:szCs w:val="20"/>
        </w:rPr>
        <w:t xml:space="preserve">Entendiendo información general y específica en sobre selvas tropicales en el mundo.              </w:t>
      </w:r>
    </w:p>
    <w:p w:rsidR="003C0138" w:rsidRPr="00017207" w:rsidRDefault="003C0138" w:rsidP="005270E3">
      <w:pPr>
        <w:numPr>
          <w:ilvl w:val="0"/>
          <w:numId w:val="19"/>
        </w:numPr>
        <w:tabs>
          <w:tab w:val="clear" w:pos="284"/>
          <w:tab w:val="num" w:pos="709"/>
        </w:tabs>
        <w:spacing w:after="0" w:line="240" w:lineRule="auto"/>
        <w:ind w:firstLine="142"/>
        <w:rPr>
          <w:rFonts w:ascii="Verdana" w:hAnsi="Verdana"/>
          <w:sz w:val="20"/>
          <w:szCs w:val="20"/>
        </w:rPr>
      </w:pPr>
      <w:r w:rsidRPr="00017207">
        <w:rPr>
          <w:rFonts w:ascii="Verdana" w:hAnsi="Verdana"/>
          <w:sz w:val="20"/>
          <w:szCs w:val="20"/>
        </w:rPr>
        <w:t xml:space="preserve">Entendiendo información general y específica en una historieta de viñetas.              </w:t>
      </w:r>
    </w:p>
    <w:p w:rsidR="003C0138" w:rsidRPr="00017207" w:rsidRDefault="003C0138" w:rsidP="005270E3">
      <w:pPr>
        <w:numPr>
          <w:ilvl w:val="0"/>
          <w:numId w:val="19"/>
        </w:numPr>
        <w:tabs>
          <w:tab w:val="clear" w:pos="284"/>
          <w:tab w:val="num" w:pos="709"/>
        </w:tabs>
        <w:spacing w:after="0" w:line="240" w:lineRule="auto"/>
        <w:ind w:left="709" w:hanging="283"/>
        <w:rPr>
          <w:rFonts w:ascii="Verdana" w:hAnsi="Verdana"/>
          <w:sz w:val="20"/>
          <w:szCs w:val="20"/>
        </w:rPr>
      </w:pPr>
      <w:r w:rsidRPr="00017207">
        <w:rPr>
          <w:rFonts w:ascii="Verdana" w:hAnsi="Verdana"/>
          <w:sz w:val="20"/>
          <w:szCs w:val="20"/>
        </w:rPr>
        <w:t>Contestando preguntas para mostra</w:t>
      </w:r>
      <w:r>
        <w:rPr>
          <w:rFonts w:ascii="Verdana" w:hAnsi="Verdana"/>
          <w:sz w:val="20"/>
          <w:szCs w:val="20"/>
        </w:rPr>
        <w:t xml:space="preserve">r comprensión de un texto sobre </w:t>
      </w:r>
      <w:r w:rsidRPr="00017207">
        <w:rPr>
          <w:rFonts w:ascii="Verdana" w:hAnsi="Verdana"/>
          <w:sz w:val="20"/>
          <w:szCs w:val="20"/>
        </w:rPr>
        <w:t>bosques selváticos.</w:t>
      </w:r>
    </w:p>
    <w:p w:rsidR="003C0138" w:rsidRPr="00017207" w:rsidRDefault="003C0138" w:rsidP="0022228F">
      <w:pPr>
        <w:numPr>
          <w:ilvl w:val="0"/>
          <w:numId w:val="3"/>
        </w:numPr>
        <w:tabs>
          <w:tab w:val="left" w:pos="397"/>
        </w:tabs>
        <w:spacing w:after="0" w:line="240" w:lineRule="auto"/>
        <w:rPr>
          <w:rFonts w:ascii="Verdana" w:hAnsi="Verdana"/>
          <w:sz w:val="20"/>
          <w:szCs w:val="20"/>
        </w:rPr>
      </w:pPr>
      <w:r w:rsidRPr="00017207">
        <w:rPr>
          <w:rFonts w:ascii="Verdana" w:hAnsi="Verdana"/>
          <w:sz w:val="20"/>
          <w:szCs w:val="20"/>
        </w:rPr>
        <w:t>Escribir textos propios de situaciones cotidianas y a partir de modelos:</w:t>
      </w:r>
    </w:p>
    <w:p w:rsidR="003C0138" w:rsidRPr="00017207" w:rsidRDefault="003C0138" w:rsidP="005270E3">
      <w:pPr>
        <w:numPr>
          <w:ilvl w:val="0"/>
          <w:numId w:val="20"/>
        </w:numPr>
        <w:tabs>
          <w:tab w:val="clear" w:pos="284"/>
          <w:tab w:val="num" w:pos="709"/>
        </w:tabs>
        <w:spacing w:after="0" w:line="240" w:lineRule="auto"/>
        <w:ind w:firstLine="142"/>
        <w:rPr>
          <w:rFonts w:ascii="Verdana" w:hAnsi="Verdana"/>
          <w:sz w:val="20"/>
          <w:szCs w:val="20"/>
        </w:rPr>
      </w:pPr>
      <w:r w:rsidRPr="00017207">
        <w:rPr>
          <w:rFonts w:ascii="Verdana" w:hAnsi="Verdana"/>
          <w:sz w:val="20"/>
          <w:szCs w:val="20"/>
        </w:rPr>
        <w:t>palabras del vocabulario clave de la unidad: la naturaleza.</w:t>
      </w:r>
    </w:p>
    <w:p w:rsidR="003C0138" w:rsidRPr="00017207" w:rsidRDefault="003C0138" w:rsidP="005270E3">
      <w:pPr>
        <w:numPr>
          <w:ilvl w:val="0"/>
          <w:numId w:val="20"/>
        </w:numPr>
        <w:tabs>
          <w:tab w:val="clear" w:pos="284"/>
          <w:tab w:val="num" w:pos="709"/>
        </w:tabs>
        <w:spacing w:after="0" w:line="240" w:lineRule="auto"/>
        <w:ind w:firstLine="142"/>
        <w:rPr>
          <w:rFonts w:ascii="Verdana" w:hAnsi="Verdana"/>
          <w:sz w:val="20"/>
          <w:szCs w:val="20"/>
        </w:rPr>
      </w:pPr>
      <w:r w:rsidRPr="00017207">
        <w:rPr>
          <w:rFonts w:ascii="Verdana" w:hAnsi="Verdana"/>
          <w:sz w:val="20"/>
          <w:szCs w:val="20"/>
        </w:rPr>
        <w:t>completar frases con preposiciones.</w:t>
      </w:r>
    </w:p>
    <w:p w:rsidR="003C0138" w:rsidRPr="00017207" w:rsidRDefault="003C0138" w:rsidP="005270E3">
      <w:pPr>
        <w:numPr>
          <w:ilvl w:val="0"/>
          <w:numId w:val="20"/>
        </w:numPr>
        <w:tabs>
          <w:tab w:val="clear" w:pos="284"/>
          <w:tab w:val="num" w:pos="709"/>
        </w:tabs>
        <w:spacing w:after="0" w:line="240" w:lineRule="auto"/>
        <w:ind w:firstLine="142"/>
        <w:rPr>
          <w:rFonts w:ascii="Verdana" w:hAnsi="Verdana"/>
          <w:sz w:val="20"/>
          <w:szCs w:val="20"/>
        </w:rPr>
      </w:pPr>
      <w:r w:rsidRPr="00017207">
        <w:rPr>
          <w:rFonts w:ascii="Verdana" w:hAnsi="Verdana"/>
          <w:sz w:val="20"/>
          <w:szCs w:val="20"/>
        </w:rPr>
        <w:t xml:space="preserve">responder preguntas y respuestas.                     </w:t>
      </w:r>
    </w:p>
    <w:p w:rsidR="003C0138" w:rsidRPr="00017207" w:rsidRDefault="003C0138" w:rsidP="005270E3">
      <w:pPr>
        <w:numPr>
          <w:ilvl w:val="0"/>
          <w:numId w:val="20"/>
        </w:numPr>
        <w:tabs>
          <w:tab w:val="clear" w:pos="284"/>
          <w:tab w:val="num" w:pos="709"/>
        </w:tabs>
        <w:spacing w:after="0" w:line="240" w:lineRule="auto"/>
        <w:ind w:firstLine="142"/>
        <w:rPr>
          <w:rFonts w:ascii="Verdana" w:hAnsi="Verdana"/>
          <w:sz w:val="20"/>
          <w:szCs w:val="20"/>
        </w:rPr>
      </w:pPr>
      <w:r w:rsidRPr="00017207">
        <w:rPr>
          <w:rFonts w:ascii="Verdana" w:hAnsi="Verdana"/>
          <w:sz w:val="20"/>
          <w:szCs w:val="20"/>
        </w:rPr>
        <w:t>mirar ilustraciones y contestar preguntas por escrito.</w:t>
      </w:r>
    </w:p>
    <w:p w:rsidR="003C0138" w:rsidRPr="00017207" w:rsidRDefault="003C0138" w:rsidP="005270E3">
      <w:pPr>
        <w:numPr>
          <w:ilvl w:val="0"/>
          <w:numId w:val="20"/>
        </w:numPr>
        <w:tabs>
          <w:tab w:val="clear" w:pos="284"/>
          <w:tab w:val="num" w:pos="709"/>
        </w:tabs>
        <w:spacing w:after="0" w:line="240" w:lineRule="auto"/>
        <w:ind w:firstLine="142"/>
        <w:rPr>
          <w:rFonts w:ascii="Verdana" w:hAnsi="Verdana"/>
          <w:sz w:val="20"/>
          <w:szCs w:val="20"/>
        </w:rPr>
      </w:pPr>
      <w:r w:rsidRPr="00017207">
        <w:rPr>
          <w:rFonts w:ascii="Verdana" w:hAnsi="Verdana"/>
          <w:sz w:val="20"/>
          <w:szCs w:val="20"/>
        </w:rPr>
        <w:t xml:space="preserve">hacer un crucigrama.       </w:t>
      </w:r>
    </w:p>
    <w:p w:rsidR="003C0138" w:rsidRPr="00017207" w:rsidRDefault="003C0138" w:rsidP="005270E3">
      <w:pPr>
        <w:numPr>
          <w:ilvl w:val="0"/>
          <w:numId w:val="20"/>
        </w:numPr>
        <w:tabs>
          <w:tab w:val="clear" w:pos="284"/>
          <w:tab w:val="num" w:pos="709"/>
        </w:tabs>
        <w:spacing w:after="0" w:line="240" w:lineRule="auto"/>
        <w:ind w:firstLine="142"/>
        <w:rPr>
          <w:rFonts w:ascii="Verdana" w:hAnsi="Verdana"/>
          <w:sz w:val="20"/>
          <w:szCs w:val="20"/>
        </w:rPr>
      </w:pPr>
      <w:r w:rsidRPr="00017207">
        <w:rPr>
          <w:rFonts w:ascii="Verdana" w:hAnsi="Verdana"/>
          <w:sz w:val="20"/>
          <w:szCs w:val="20"/>
        </w:rPr>
        <w:t>Describir una imagen usando preposiciones.</w:t>
      </w:r>
    </w:p>
    <w:p w:rsidR="003C0138" w:rsidRPr="00017207" w:rsidRDefault="003C0138" w:rsidP="009E02EA">
      <w:pPr>
        <w:pStyle w:val="BodyText"/>
        <w:rPr>
          <w:rFonts w:ascii="Verdana" w:hAnsi="Verdana"/>
          <w:color w:val="auto"/>
          <w:lang w:val="es-ES"/>
        </w:rPr>
      </w:pPr>
    </w:p>
    <w:p w:rsidR="003C0138" w:rsidRPr="009033FB" w:rsidRDefault="003C0138" w:rsidP="009E02EA">
      <w:pPr>
        <w:spacing w:after="0" w:line="240" w:lineRule="auto"/>
        <w:rPr>
          <w:rFonts w:ascii="Verdana" w:hAnsi="Verdana"/>
          <w:b/>
        </w:rPr>
      </w:pPr>
      <w:r w:rsidRPr="009033FB">
        <w:rPr>
          <w:rFonts w:ascii="Verdana" w:hAnsi="Verdana"/>
          <w:b/>
        </w:rPr>
        <w:t xml:space="preserve">BLOQUE 3 – Conocimiento de la lengua </w:t>
      </w:r>
    </w:p>
    <w:p w:rsidR="003C0138" w:rsidRPr="00017207" w:rsidRDefault="003C0138" w:rsidP="009E02EA">
      <w:pPr>
        <w:pStyle w:val="BodyText"/>
        <w:rPr>
          <w:rFonts w:ascii="Verdana" w:hAnsi="Verdana"/>
          <w:bCs/>
          <w:color w:val="auto"/>
        </w:rPr>
      </w:pPr>
      <w:r w:rsidRPr="00017207">
        <w:rPr>
          <w:rFonts w:ascii="Verdana" w:hAnsi="Verdana"/>
          <w:bCs/>
          <w:color w:val="auto"/>
        </w:rPr>
        <w:t>Usar formas y estructuras propias de la lengua extranjera incluyendo aspectos sonoros, de ritmo, acentuación y entonación en diferentes contextos comunicativos de forma significativa.</w:t>
      </w:r>
    </w:p>
    <w:p w:rsidR="003C0138" w:rsidRPr="00017207" w:rsidRDefault="003C0138" w:rsidP="009E02EA">
      <w:pPr>
        <w:spacing w:after="0" w:line="240" w:lineRule="auto"/>
        <w:rPr>
          <w:rFonts w:ascii="Verdana" w:hAnsi="Verdana"/>
          <w:sz w:val="20"/>
          <w:szCs w:val="20"/>
          <w:lang w:val="es-ES_tradnl"/>
        </w:rPr>
      </w:pPr>
      <w:r w:rsidRPr="00017207">
        <w:rPr>
          <w:rFonts w:ascii="Verdana" w:hAnsi="Verdana"/>
          <w:sz w:val="20"/>
          <w:szCs w:val="20"/>
          <w:lang w:val="es-ES_tradnl"/>
        </w:rPr>
        <w:t>Conocer y ampliar vocabulario (</w:t>
      </w:r>
      <w:r w:rsidRPr="00017207">
        <w:rPr>
          <w:rFonts w:ascii="Verdana" w:hAnsi="Verdana"/>
          <w:b/>
          <w:bCs/>
          <w:i/>
          <w:sz w:val="20"/>
          <w:szCs w:val="20"/>
          <w:lang w:val="es-ES_tradnl"/>
        </w:rPr>
        <w:t xml:space="preserve">Test </w:t>
      </w:r>
      <w:r w:rsidRPr="00017207">
        <w:rPr>
          <w:rFonts w:ascii="Verdana" w:hAnsi="Verdana"/>
          <w:bCs/>
          <w:iCs/>
          <w:sz w:val="20"/>
          <w:szCs w:val="20"/>
          <w:lang w:val="es-ES_tradnl"/>
        </w:rPr>
        <w:t>6</w:t>
      </w:r>
      <w:r w:rsidRPr="00017207">
        <w:rPr>
          <w:rFonts w:ascii="Verdana" w:hAnsi="Verdana"/>
          <w:i/>
          <w:sz w:val="20"/>
          <w:szCs w:val="20"/>
          <w:lang w:val="es-ES_tradnl"/>
        </w:rPr>
        <w:t>-Test Booklet</w:t>
      </w:r>
      <w:r w:rsidRPr="00017207">
        <w:rPr>
          <w:rFonts w:ascii="Verdana" w:hAnsi="Verdana"/>
          <w:sz w:val="20"/>
          <w:szCs w:val="20"/>
          <w:lang w:val="es-ES_tradnl"/>
        </w:rPr>
        <w:t>):</w:t>
      </w:r>
    </w:p>
    <w:p w:rsidR="003C0138" w:rsidRPr="009033FB" w:rsidRDefault="003C0138" w:rsidP="009E02EA">
      <w:pPr>
        <w:spacing w:after="0" w:line="240" w:lineRule="auto"/>
        <w:rPr>
          <w:rFonts w:ascii="Verdana" w:hAnsi="Verdana"/>
          <w:b/>
          <w:sz w:val="20"/>
          <w:szCs w:val="20"/>
          <w:lang w:val="es-ES_tradnl"/>
        </w:rPr>
      </w:pPr>
      <w:r w:rsidRPr="009033FB">
        <w:rPr>
          <w:rFonts w:ascii="Verdana" w:hAnsi="Verdana"/>
          <w:b/>
          <w:sz w:val="20"/>
          <w:szCs w:val="20"/>
          <w:lang w:val="es-ES_tradnl"/>
        </w:rPr>
        <w:t>Vocabulario</w:t>
      </w:r>
    </w:p>
    <w:p w:rsidR="003C0138" w:rsidRPr="00017207" w:rsidRDefault="003C0138" w:rsidP="005270E3">
      <w:pPr>
        <w:numPr>
          <w:ilvl w:val="0"/>
          <w:numId w:val="38"/>
        </w:numPr>
        <w:spacing w:after="0" w:line="240" w:lineRule="auto"/>
        <w:ind w:left="709" w:hanging="283"/>
        <w:rPr>
          <w:rFonts w:ascii="Verdana" w:hAnsi="Verdana"/>
          <w:i/>
          <w:sz w:val="20"/>
          <w:szCs w:val="20"/>
          <w:lang w:val="en-US"/>
        </w:rPr>
      </w:pPr>
      <w:r w:rsidRPr="00017207">
        <w:rPr>
          <w:rFonts w:ascii="Verdana" w:hAnsi="Verdana"/>
          <w:sz w:val="20"/>
          <w:szCs w:val="20"/>
          <w:lang w:val="en-US"/>
        </w:rPr>
        <w:t>La naturaleza: (</w:t>
      </w:r>
      <w:r w:rsidRPr="00017207">
        <w:rPr>
          <w:rFonts w:ascii="Verdana" w:hAnsi="Verdana"/>
          <w:i/>
          <w:sz w:val="20"/>
          <w:szCs w:val="20"/>
          <w:lang w:val="en-US"/>
        </w:rPr>
        <w:t>hut, bridge, nest, waterfall, valley, mountains, vines, lake, sea, coast, hills</w:t>
      </w:r>
      <w:r w:rsidRPr="00017207">
        <w:rPr>
          <w:rFonts w:ascii="Verdana" w:hAnsi="Verdana"/>
          <w:sz w:val="20"/>
          <w:szCs w:val="20"/>
          <w:lang w:val="en-US"/>
        </w:rPr>
        <w:t>).</w:t>
      </w:r>
    </w:p>
    <w:p w:rsidR="003C0138" w:rsidRPr="00017207" w:rsidRDefault="003C0138" w:rsidP="005270E3">
      <w:pPr>
        <w:numPr>
          <w:ilvl w:val="0"/>
          <w:numId w:val="38"/>
        </w:numPr>
        <w:spacing w:after="0" w:line="240" w:lineRule="auto"/>
        <w:ind w:left="709" w:hanging="283"/>
        <w:rPr>
          <w:rFonts w:ascii="Verdana" w:hAnsi="Verdana"/>
          <w:i/>
          <w:sz w:val="20"/>
          <w:szCs w:val="20"/>
          <w:lang w:val="en-US"/>
        </w:rPr>
      </w:pPr>
      <w:r w:rsidRPr="00017207">
        <w:rPr>
          <w:rFonts w:ascii="Verdana" w:hAnsi="Verdana"/>
          <w:sz w:val="20"/>
          <w:szCs w:val="20"/>
          <w:lang w:val="en-US"/>
        </w:rPr>
        <w:t>Preposiciones: (</w:t>
      </w:r>
      <w:r w:rsidRPr="00017207">
        <w:rPr>
          <w:rFonts w:ascii="Verdana" w:hAnsi="Verdana"/>
          <w:i/>
          <w:sz w:val="20"/>
          <w:szCs w:val="20"/>
          <w:lang w:val="en-US"/>
        </w:rPr>
        <w:t>around, through, towards, past</w:t>
      </w:r>
      <w:r w:rsidRPr="00017207">
        <w:rPr>
          <w:rFonts w:ascii="Verdana" w:hAnsi="Verdana"/>
          <w:sz w:val="20"/>
          <w:szCs w:val="20"/>
          <w:lang w:val="en-US"/>
        </w:rPr>
        <w:t>).</w:t>
      </w:r>
    </w:p>
    <w:p w:rsidR="003C0138" w:rsidRPr="00017207" w:rsidRDefault="003C0138" w:rsidP="005270E3">
      <w:pPr>
        <w:numPr>
          <w:ilvl w:val="0"/>
          <w:numId w:val="38"/>
        </w:numPr>
        <w:spacing w:after="0" w:line="240" w:lineRule="auto"/>
        <w:ind w:left="709" w:hanging="283"/>
        <w:rPr>
          <w:rFonts w:ascii="Verdana" w:hAnsi="Verdana"/>
          <w:b/>
          <w:i/>
          <w:sz w:val="20"/>
          <w:szCs w:val="20"/>
          <w:lang w:val="en-US"/>
        </w:rPr>
      </w:pPr>
      <w:r w:rsidRPr="00017207">
        <w:rPr>
          <w:rFonts w:ascii="Verdana" w:hAnsi="Verdana"/>
          <w:b/>
          <w:sz w:val="20"/>
          <w:szCs w:val="20"/>
          <w:lang w:val="en-US"/>
        </w:rPr>
        <w:t>Repaso:</w:t>
      </w:r>
    </w:p>
    <w:p w:rsidR="003C0138" w:rsidRPr="00017207" w:rsidRDefault="003C0138" w:rsidP="00731AB0">
      <w:pPr>
        <w:spacing w:after="0" w:line="240" w:lineRule="auto"/>
        <w:ind w:left="709"/>
        <w:rPr>
          <w:rFonts w:ascii="Verdana" w:hAnsi="Verdana"/>
          <w:sz w:val="20"/>
          <w:szCs w:val="20"/>
          <w:lang w:val="en-US"/>
        </w:rPr>
      </w:pPr>
      <w:r w:rsidRPr="00017207">
        <w:rPr>
          <w:rFonts w:ascii="Verdana" w:hAnsi="Verdana"/>
          <w:sz w:val="20"/>
          <w:szCs w:val="20"/>
          <w:lang w:val="en-US"/>
        </w:rPr>
        <w:t>Prepositions: (</w:t>
      </w:r>
      <w:r w:rsidRPr="00017207">
        <w:rPr>
          <w:rFonts w:ascii="Verdana" w:hAnsi="Verdana"/>
          <w:i/>
          <w:sz w:val="20"/>
          <w:szCs w:val="20"/>
          <w:lang w:val="en-US"/>
        </w:rPr>
        <w:t>behind, next to, in front of</w:t>
      </w:r>
      <w:r w:rsidRPr="00017207">
        <w:rPr>
          <w:rFonts w:ascii="Verdana" w:hAnsi="Verdana"/>
          <w:sz w:val="20"/>
          <w:szCs w:val="20"/>
          <w:lang w:val="en-US"/>
        </w:rPr>
        <w:t>)</w:t>
      </w:r>
    </w:p>
    <w:p w:rsidR="003C0138" w:rsidRPr="00017207" w:rsidRDefault="003C0138" w:rsidP="00731AB0">
      <w:pPr>
        <w:spacing w:after="0" w:line="240" w:lineRule="auto"/>
        <w:ind w:left="709"/>
        <w:rPr>
          <w:rFonts w:ascii="Verdana" w:hAnsi="Verdana"/>
          <w:sz w:val="20"/>
          <w:szCs w:val="20"/>
          <w:lang w:val="en-US"/>
        </w:rPr>
      </w:pPr>
      <w:r w:rsidRPr="00017207">
        <w:rPr>
          <w:rFonts w:ascii="Verdana" w:hAnsi="Verdana"/>
          <w:sz w:val="20"/>
          <w:szCs w:val="20"/>
          <w:lang w:val="en-US"/>
        </w:rPr>
        <w:t>Verbos de acción.</w:t>
      </w:r>
    </w:p>
    <w:p w:rsidR="003C0138" w:rsidRPr="009033FB" w:rsidRDefault="003C0138" w:rsidP="009E02EA">
      <w:pPr>
        <w:pStyle w:val="Heading3"/>
        <w:tabs>
          <w:tab w:val="clear" w:pos="1800"/>
        </w:tabs>
        <w:rPr>
          <w:rFonts w:ascii="Verdana" w:hAnsi="Verdana"/>
          <w:b/>
          <w:color w:val="auto"/>
          <w:u w:val="none"/>
          <w:lang w:val="es-ES_tradnl"/>
        </w:rPr>
      </w:pPr>
      <w:r w:rsidRPr="009033FB">
        <w:rPr>
          <w:rFonts w:ascii="Verdana" w:hAnsi="Verdana"/>
          <w:b/>
          <w:color w:val="auto"/>
          <w:u w:val="none"/>
          <w:lang w:val="es-ES_tradnl"/>
        </w:rPr>
        <w:t>Gramática</w:t>
      </w:r>
    </w:p>
    <w:p w:rsidR="003C0138" w:rsidRPr="00017207" w:rsidRDefault="003C0138" w:rsidP="009E02EA">
      <w:pPr>
        <w:numPr>
          <w:ilvl w:val="0"/>
          <w:numId w:val="6"/>
        </w:numPr>
        <w:tabs>
          <w:tab w:val="left" w:pos="1800"/>
        </w:tabs>
        <w:spacing w:after="0" w:line="240" w:lineRule="auto"/>
        <w:rPr>
          <w:rFonts w:ascii="Verdana" w:hAnsi="Verdana"/>
          <w:i/>
          <w:iCs/>
          <w:sz w:val="20"/>
          <w:szCs w:val="20"/>
        </w:rPr>
      </w:pPr>
      <w:r w:rsidRPr="00017207">
        <w:rPr>
          <w:rFonts w:ascii="Verdana" w:hAnsi="Verdana"/>
          <w:sz w:val="20"/>
          <w:szCs w:val="20"/>
          <w:lang w:val="es-ES_tradnl"/>
        </w:rPr>
        <w:t>Comprender y utilizar correctamente las estructuras gramaticales aprendidas en  la unidad:</w:t>
      </w:r>
      <w:r w:rsidRPr="00017207">
        <w:rPr>
          <w:rFonts w:ascii="Verdana" w:hAnsi="Verdana"/>
          <w:bCs/>
          <w:sz w:val="20"/>
          <w:szCs w:val="20"/>
          <w:lang w:val="es-ES_tradnl"/>
        </w:rPr>
        <w:t xml:space="preserve"> (</w:t>
      </w:r>
      <w:r w:rsidRPr="00017207">
        <w:rPr>
          <w:rFonts w:ascii="Verdana" w:hAnsi="Verdana"/>
          <w:b/>
          <w:bCs/>
          <w:sz w:val="20"/>
          <w:szCs w:val="20"/>
          <w:lang w:val="es-ES_tradnl"/>
        </w:rPr>
        <w:t xml:space="preserve">Test </w:t>
      </w:r>
      <w:r w:rsidRPr="00017207">
        <w:rPr>
          <w:rFonts w:ascii="Verdana" w:hAnsi="Verdana"/>
          <w:bCs/>
          <w:iCs/>
          <w:sz w:val="20"/>
          <w:szCs w:val="20"/>
          <w:lang w:val="es-ES_tradnl"/>
        </w:rPr>
        <w:t>6</w:t>
      </w:r>
      <w:r w:rsidRPr="00017207">
        <w:rPr>
          <w:rFonts w:ascii="Verdana" w:hAnsi="Verdana"/>
          <w:bCs/>
          <w:sz w:val="20"/>
          <w:szCs w:val="20"/>
          <w:lang w:val="es-ES_tradnl"/>
        </w:rPr>
        <w:t>-</w:t>
      </w:r>
      <w:r w:rsidRPr="00041468">
        <w:rPr>
          <w:rFonts w:ascii="Verdana" w:hAnsi="Verdana"/>
          <w:i/>
          <w:sz w:val="20"/>
          <w:szCs w:val="20"/>
          <w:lang w:val="es-ES_tradnl"/>
        </w:rPr>
        <w:t>Test Booklet</w:t>
      </w:r>
      <w:r w:rsidRPr="00017207">
        <w:rPr>
          <w:rFonts w:ascii="Verdana" w:hAnsi="Verdana"/>
          <w:sz w:val="20"/>
          <w:szCs w:val="20"/>
        </w:rPr>
        <w:t>)</w:t>
      </w:r>
    </w:p>
    <w:p w:rsidR="003C0138" w:rsidRPr="00017207" w:rsidRDefault="003C0138" w:rsidP="005270E3">
      <w:pPr>
        <w:numPr>
          <w:ilvl w:val="1"/>
          <w:numId w:val="16"/>
        </w:numPr>
        <w:tabs>
          <w:tab w:val="clear" w:pos="2264"/>
        </w:tabs>
        <w:spacing w:after="0" w:line="240" w:lineRule="auto"/>
        <w:ind w:left="709" w:hanging="283"/>
        <w:rPr>
          <w:rFonts w:ascii="Verdana" w:hAnsi="Verdana"/>
          <w:i/>
          <w:iCs/>
          <w:sz w:val="20"/>
          <w:szCs w:val="20"/>
          <w:lang w:val="en-US"/>
        </w:rPr>
      </w:pPr>
      <w:r w:rsidRPr="00017207">
        <w:rPr>
          <w:rFonts w:ascii="Verdana" w:hAnsi="Verdana"/>
          <w:b/>
          <w:sz w:val="20"/>
          <w:szCs w:val="20"/>
          <w:lang w:val="en-US"/>
        </w:rPr>
        <w:t>Estructuras</w:t>
      </w:r>
      <w:r w:rsidRPr="00017207">
        <w:rPr>
          <w:rFonts w:ascii="Verdana" w:hAnsi="Verdana"/>
          <w:sz w:val="20"/>
          <w:szCs w:val="20"/>
          <w:lang w:val="en-US"/>
        </w:rPr>
        <w:t>:</w:t>
      </w:r>
    </w:p>
    <w:p w:rsidR="003C0138" w:rsidRPr="00A6547B" w:rsidRDefault="003C0138" w:rsidP="00731AB0">
      <w:pPr>
        <w:spacing w:after="0" w:line="240" w:lineRule="auto"/>
        <w:ind w:left="709"/>
        <w:rPr>
          <w:rFonts w:ascii="Verdana" w:hAnsi="Verdana"/>
          <w:i/>
          <w:sz w:val="20"/>
          <w:szCs w:val="20"/>
        </w:rPr>
      </w:pPr>
      <w:r w:rsidRPr="00017207">
        <w:rPr>
          <w:rFonts w:ascii="Verdana" w:hAnsi="Verdana"/>
          <w:i/>
          <w:sz w:val="20"/>
          <w:szCs w:val="20"/>
          <w:lang w:val="en-US"/>
        </w:rPr>
        <w:t>Where’s the (hut)?It’s (over) the mountain. They’re (near) th</w:t>
      </w:r>
      <w:r>
        <w:rPr>
          <w:rFonts w:ascii="Verdana" w:hAnsi="Verdana"/>
          <w:i/>
          <w:sz w:val="20"/>
          <w:szCs w:val="20"/>
          <w:lang w:val="en-US"/>
        </w:rPr>
        <w:t>e (waterfall). They’re (between</w:t>
      </w:r>
      <w:r w:rsidRPr="00017207">
        <w:rPr>
          <w:rFonts w:ascii="Verdana" w:hAnsi="Verdana"/>
          <w:i/>
          <w:sz w:val="20"/>
          <w:szCs w:val="20"/>
          <w:lang w:val="en-US"/>
        </w:rPr>
        <w:t xml:space="preserve">) the (waterfall) and the (mountain). Could you (walk) around the lake? Yes, I could/No, I couldn’t. I could (walk) around the (lake), but I couldn’t (swim) (across) it. I walk through the hills. Yesterday I walked through the hills. He/she talks to the teacher. Yesterday he/she talked to the teacher. Climb/climbed, hike/hiked, jump/jumped, listen/listened, look/looked, play/played, stay/stayed, walk/walked. </w:t>
      </w:r>
      <w:r w:rsidRPr="00A6547B">
        <w:rPr>
          <w:rFonts w:ascii="Verdana" w:hAnsi="Verdana"/>
          <w:i/>
          <w:sz w:val="20"/>
          <w:szCs w:val="20"/>
        </w:rPr>
        <w:t>I can go for a (run)</w:t>
      </w:r>
    </w:p>
    <w:p w:rsidR="003C0138" w:rsidRPr="00A6547B" w:rsidRDefault="003C0138" w:rsidP="00731AB0">
      <w:pPr>
        <w:spacing w:after="0" w:line="240" w:lineRule="auto"/>
        <w:ind w:left="709"/>
        <w:rPr>
          <w:rFonts w:ascii="Verdana" w:hAnsi="Verdana"/>
          <w:i/>
          <w:sz w:val="20"/>
          <w:szCs w:val="20"/>
        </w:rPr>
      </w:pPr>
      <w:r w:rsidRPr="00A6547B">
        <w:rPr>
          <w:rFonts w:ascii="Verdana" w:hAnsi="Verdana"/>
          <w:sz w:val="20"/>
          <w:szCs w:val="20"/>
        </w:rPr>
        <w:t xml:space="preserve">CLIL </w:t>
      </w:r>
      <w:r w:rsidRPr="00A6547B">
        <w:rPr>
          <w:rFonts w:ascii="Verdana" w:hAnsi="Verdana"/>
          <w:i/>
          <w:sz w:val="20"/>
          <w:szCs w:val="20"/>
        </w:rPr>
        <w:t>language</w:t>
      </w:r>
      <w:r w:rsidRPr="00A6547B">
        <w:rPr>
          <w:rFonts w:ascii="Verdana" w:hAnsi="Verdana"/>
          <w:sz w:val="20"/>
          <w:szCs w:val="20"/>
        </w:rPr>
        <w:t xml:space="preserve"> (AICLE: aprendizaje integrado de contenidos y lenguas extranjeras): La selva tropical amazónica: </w:t>
      </w:r>
      <w:r w:rsidRPr="00A6547B">
        <w:rPr>
          <w:rFonts w:ascii="Verdana" w:hAnsi="Verdana"/>
          <w:i/>
          <w:sz w:val="20"/>
          <w:szCs w:val="20"/>
        </w:rPr>
        <w:t>nectar, hummingbird, tarantula, tapir, parrot.</w:t>
      </w:r>
    </w:p>
    <w:p w:rsidR="003C0138" w:rsidRPr="009033FB" w:rsidRDefault="003C0138" w:rsidP="009E02EA">
      <w:pPr>
        <w:pStyle w:val="Heading1"/>
        <w:tabs>
          <w:tab w:val="left" w:pos="1800"/>
        </w:tabs>
        <w:rPr>
          <w:rFonts w:ascii="Verdana" w:hAnsi="Verdana"/>
          <w:b/>
          <w:color w:val="auto"/>
          <w:u w:val="none"/>
        </w:rPr>
      </w:pPr>
      <w:r w:rsidRPr="009033FB">
        <w:rPr>
          <w:rFonts w:ascii="Verdana" w:hAnsi="Verdana"/>
          <w:b/>
          <w:color w:val="auto"/>
          <w:u w:val="none"/>
        </w:rPr>
        <w:t>Fonética</w:t>
      </w:r>
    </w:p>
    <w:p w:rsidR="003C0138" w:rsidRPr="00017207" w:rsidRDefault="003C0138" w:rsidP="009E02EA">
      <w:pPr>
        <w:numPr>
          <w:ilvl w:val="0"/>
          <w:numId w:val="4"/>
        </w:numPr>
        <w:tabs>
          <w:tab w:val="left" w:pos="397"/>
          <w:tab w:val="left" w:pos="1800"/>
        </w:tabs>
        <w:spacing w:after="0" w:line="240" w:lineRule="auto"/>
        <w:rPr>
          <w:rFonts w:ascii="Verdana" w:hAnsi="Verdana"/>
          <w:sz w:val="20"/>
          <w:szCs w:val="20"/>
        </w:rPr>
      </w:pPr>
      <w:r w:rsidRPr="00017207">
        <w:rPr>
          <w:rFonts w:ascii="Verdana" w:hAnsi="Verdana"/>
          <w:sz w:val="20"/>
          <w:szCs w:val="20"/>
        </w:rPr>
        <w:t>Reconocer y reproducir aspectos sonoros, de ritmo, acentuación y entonación de expresiones (</w:t>
      </w:r>
      <w:r w:rsidRPr="00A5160A">
        <w:rPr>
          <w:rFonts w:ascii="Verdana" w:hAnsi="Verdana"/>
          <w:i/>
          <w:sz w:val="20"/>
          <w:szCs w:val="20"/>
        </w:rPr>
        <w:t>Phonics</w:t>
      </w:r>
      <w:r w:rsidRPr="00017207">
        <w:rPr>
          <w:rFonts w:ascii="Verdana" w:hAnsi="Verdana"/>
          <w:sz w:val="20"/>
          <w:szCs w:val="20"/>
        </w:rPr>
        <w:t>):</w:t>
      </w:r>
    </w:p>
    <w:p w:rsidR="003C0138" w:rsidRPr="00BD1838" w:rsidRDefault="003C0138" w:rsidP="0022228F">
      <w:pPr>
        <w:spacing w:after="0" w:line="240" w:lineRule="auto"/>
        <w:rPr>
          <w:rFonts w:ascii="Verdana" w:hAnsi="Verdana"/>
          <w:sz w:val="20"/>
          <w:szCs w:val="20"/>
          <w:lang w:val="es-ES_tradnl"/>
        </w:rPr>
      </w:pPr>
      <w:r w:rsidRPr="00017207">
        <w:rPr>
          <w:rFonts w:ascii="Verdana" w:hAnsi="Verdana"/>
          <w:sz w:val="20"/>
          <w:szCs w:val="20"/>
          <w:lang w:val="es-ES_tradnl"/>
        </w:rPr>
        <w:t>- Pronunciar –</w:t>
      </w:r>
      <w:r w:rsidRPr="00BD1838">
        <w:rPr>
          <w:rFonts w:ascii="Verdana" w:hAnsi="Verdana"/>
          <w:sz w:val="20"/>
          <w:szCs w:val="20"/>
          <w:lang w:val="es-ES_tradnl"/>
        </w:rPr>
        <w:t>ce, -ci y –cir.</w:t>
      </w:r>
    </w:p>
    <w:p w:rsidR="003C0138" w:rsidRPr="00017207" w:rsidRDefault="003C0138" w:rsidP="0022228F">
      <w:pPr>
        <w:spacing w:after="0" w:line="240" w:lineRule="auto"/>
        <w:rPr>
          <w:rFonts w:ascii="Verdana" w:hAnsi="Verdana"/>
          <w:sz w:val="20"/>
          <w:szCs w:val="20"/>
        </w:rPr>
      </w:pPr>
      <w:r w:rsidRPr="00017207">
        <w:rPr>
          <w:rFonts w:ascii="Verdana" w:hAnsi="Verdana"/>
          <w:sz w:val="20"/>
          <w:szCs w:val="20"/>
          <w:lang w:val="es-ES_tradnl"/>
        </w:rPr>
        <w:t xml:space="preserve">- </w:t>
      </w:r>
      <w:r w:rsidRPr="00017207">
        <w:rPr>
          <w:rFonts w:ascii="Verdana" w:hAnsi="Verdana"/>
          <w:sz w:val="20"/>
          <w:szCs w:val="20"/>
        </w:rPr>
        <w:t>Poder combinar sonidos individuales y letras para crear palabras.</w:t>
      </w:r>
    </w:p>
    <w:p w:rsidR="003C0138" w:rsidRPr="009033FB" w:rsidRDefault="003C0138" w:rsidP="009E02EA">
      <w:pPr>
        <w:pStyle w:val="Heading1"/>
        <w:tabs>
          <w:tab w:val="left" w:pos="1800"/>
        </w:tabs>
        <w:rPr>
          <w:rFonts w:ascii="Verdana" w:hAnsi="Verdana"/>
          <w:b/>
          <w:color w:val="auto"/>
          <w:u w:val="none"/>
        </w:rPr>
      </w:pPr>
      <w:r w:rsidRPr="009033FB">
        <w:rPr>
          <w:rFonts w:ascii="Verdana" w:hAnsi="Verdana"/>
          <w:b/>
          <w:color w:val="auto"/>
          <w:u w:val="none"/>
        </w:rPr>
        <w:t>Reflexión sobre el aprendizaje</w:t>
      </w:r>
    </w:p>
    <w:p w:rsidR="003C0138" w:rsidRPr="00017207" w:rsidRDefault="003C0138" w:rsidP="0022228F">
      <w:pPr>
        <w:numPr>
          <w:ilvl w:val="0"/>
          <w:numId w:val="3"/>
        </w:numPr>
        <w:tabs>
          <w:tab w:val="left" w:pos="397"/>
        </w:tabs>
        <w:spacing w:after="0" w:line="240" w:lineRule="auto"/>
        <w:rPr>
          <w:rFonts w:ascii="Verdana" w:hAnsi="Verdana"/>
          <w:sz w:val="20"/>
          <w:szCs w:val="20"/>
        </w:rPr>
      </w:pPr>
      <w:r w:rsidRPr="00017207">
        <w:rPr>
          <w:rFonts w:ascii="Verdana" w:hAnsi="Verdana"/>
          <w:sz w:val="20"/>
          <w:szCs w:val="20"/>
        </w:rPr>
        <w:t xml:space="preserve">Desarrollar estrategias útiles de aprendizaje. </w:t>
      </w:r>
    </w:p>
    <w:p w:rsidR="003C0138" w:rsidRPr="00017207" w:rsidRDefault="003C0138" w:rsidP="005270E3">
      <w:pPr>
        <w:numPr>
          <w:ilvl w:val="0"/>
          <w:numId w:val="14"/>
        </w:numPr>
        <w:tabs>
          <w:tab w:val="clear" w:pos="284"/>
          <w:tab w:val="num" w:pos="709"/>
        </w:tabs>
        <w:spacing w:after="0" w:line="240" w:lineRule="auto"/>
        <w:ind w:firstLine="142"/>
        <w:rPr>
          <w:rFonts w:ascii="Verdana" w:hAnsi="Verdana"/>
          <w:sz w:val="20"/>
          <w:szCs w:val="20"/>
        </w:rPr>
      </w:pPr>
      <w:r w:rsidRPr="00017207">
        <w:rPr>
          <w:rFonts w:ascii="Verdana" w:hAnsi="Verdana"/>
          <w:sz w:val="20"/>
          <w:szCs w:val="20"/>
        </w:rPr>
        <w:t>Utilizar conocimientos previos para aprender vocabulario.</w:t>
      </w:r>
    </w:p>
    <w:p w:rsidR="003C0138" w:rsidRPr="00017207" w:rsidRDefault="003C0138" w:rsidP="005270E3">
      <w:pPr>
        <w:numPr>
          <w:ilvl w:val="0"/>
          <w:numId w:val="14"/>
        </w:numPr>
        <w:tabs>
          <w:tab w:val="clear" w:pos="284"/>
          <w:tab w:val="num" w:pos="709"/>
        </w:tabs>
        <w:spacing w:after="0" w:line="240" w:lineRule="auto"/>
        <w:ind w:firstLine="142"/>
        <w:rPr>
          <w:rFonts w:ascii="Verdana" w:hAnsi="Verdana"/>
          <w:sz w:val="20"/>
          <w:szCs w:val="20"/>
        </w:rPr>
      </w:pPr>
      <w:r w:rsidRPr="00017207">
        <w:rPr>
          <w:rFonts w:ascii="Verdana" w:hAnsi="Verdana"/>
          <w:sz w:val="20"/>
          <w:szCs w:val="20"/>
        </w:rPr>
        <w:t>Memorizar palabras nuevas.</w:t>
      </w:r>
    </w:p>
    <w:p w:rsidR="003C0138" w:rsidRPr="00017207" w:rsidRDefault="003C0138" w:rsidP="005270E3">
      <w:pPr>
        <w:numPr>
          <w:ilvl w:val="0"/>
          <w:numId w:val="14"/>
        </w:numPr>
        <w:tabs>
          <w:tab w:val="clear" w:pos="284"/>
          <w:tab w:val="num" w:pos="709"/>
        </w:tabs>
        <w:spacing w:after="0" w:line="240" w:lineRule="auto"/>
        <w:ind w:firstLine="142"/>
        <w:rPr>
          <w:rFonts w:ascii="Verdana" w:hAnsi="Verdana"/>
          <w:sz w:val="20"/>
          <w:szCs w:val="20"/>
        </w:rPr>
      </w:pPr>
      <w:r w:rsidRPr="00017207">
        <w:rPr>
          <w:rFonts w:ascii="Verdana" w:hAnsi="Verdana"/>
          <w:sz w:val="20"/>
          <w:szCs w:val="20"/>
        </w:rPr>
        <w:t xml:space="preserve">Identificar las reglas en el uso de </w:t>
      </w:r>
      <w:r w:rsidRPr="00017207">
        <w:rPr>
          <w:rFonts w:ascii="Verdana" w:hAnsi="Verdana"/>
          <w:i/>
          <w:sz w:val="20"/>
          <w:szCs w:val="20"/>
        </w:rPr>
        <w:t>want to be.</w:t>
      </w:r>
    </w:p>
    <w:p w:rsidR="003C0138" w:rsidRPr="00017207" w:rsidRDefault="003C0138" w:rsidP="005270E3">
      <w:pPr>
        <w:numPr>
          <w:ilvl w:val="0"/>
          <w:numId w:val="14"/>
        </w:numPr>
        <w:tabs>
          <w:tab w:val="clear" w:pos="284"/>
          <w:tab w:val="num" w:pos="709"/>
        </w:tabs>
        <w:spacing w:after="0" w:line="240" w:lineRule="auto"/>
        <w:ind w:left="1080" w:hanging="654"/>
        <w:rPr>
          <w:rFonts w:ascii="Verdana" w:hAnsi="Verdana"/>
          <w:sz w:val="20"/>
          <w:szCs w:val="20"/>
        </w:rPr>
      </w:pPr>
      <w:r w:rsidRPr="00017207">
        <w:rPr>
          <w:rFonts w:ascii="Verdana" w:hAnsi="Verdana"/>
          <w:sz w:val="20"/>
          <w:szCs w:val="20"/>
        </w:rPr>
        <w:t>Utilizar el pensamiento lógico: examinar modelos y alcanzar conclusiones.</w:t>
      </w:r>
    </w:p>
    <w:p w:rsidR="003C0138" w:rsidRPr="00017207" w:rsidRDefault="003C0138" w:rsidP="005270E3">
      <w:pPr>
        <w:numPr>
          <w:ilvl w:val="0"/>
          <w:numId w:val="14"/>
        </w:numPr>
        <w:tabs>
          <w:tab w:val="clear" w:pos="284"/>
          <w:tab w:val="num" w:pos="709"/>
        </w:tabs>
        <w:spacing w:after="0" w:line="240" w:lineRule="auto"/>
        <w:ind w:left="1080" w:hanging="654"/>
        <w:rPr>
          <w:rFonts w:ascii="Verdana" w:hAnsi="Verdana"/>
          <w:sz w:val="20"/>
          <w:szCs w:val="20"/>
        </w:rPr>
      </w:pPr>
      <w:r w:rsidRPr="00017207">
        <w:rPr>
          <w:rFonts w:ascii="Verdana" w:hAnsi="Verdana"/>
          <w:sz w:val="20"/>
          <w:szCs w:val="20"/>
        </w:rPr>
        <w:t>Utilizar el pensamiento creativo: actividades basadas en la memoria visual.</w:t>
      </w:r>
    </w:p>
    <w:p w:rsidR="003C0138" w:rsidRPr="00017207" w:rsidRDefault="003C0138" w:rsidP="005270E3">
      <w:pPr>
        <w:numPr>
          <w:ilvl w:val="0"/>
          <w:numId w:val="14"/>
        </w:numPr>
        <w:tabs>
          <w:tab w:val="clear" w:pos="284"/>
          <w:tab w:val="num" w:pos="709"/>
        </w:tabs>
        <w:spacing w:after="0" w:line="240" w:lineRule="auto"/>
        <w:ind w:left="1080" w:hanging="654"/>
        <w:rPr>
          <w:rFonts w:ascii="Verdana" w:hAnsi="Verdana"/>
          <w:sz w:val="20"/>
          <w:szCs w:val="20"/>
        </w:rPr>
      </w:pPr>
      <w:r w:rsidRPr="00017207">
        <w:rPr>
          <w:rFonts w:ascii="Verdana" w:hAnsi="Verdana"/>
          <w:sz w:val="20"/>
          <w:szCs w:val="20"/>
        </w:rPr>
        <w:t>Utilizar el pensamiento crítico: identificar y comparar razones.</w:t>
      </w:r>
    </w:p>
    <w:p w:rsidR="003C0138" w:rsidRPr="00017207" w:rsidRDefault="003C0138" w:rsidP="005270E3">
      <w:pPr>
        <w:numPr>
          <w:ilvl w:val="0"/>
          <w:numId w:val="14"/>
        </w:numPr>
        <w:tabs>
          <w:tab w:val="clear" w:pos="284"/>
          <w:tab w:val="num" w:pos="709"/>
        </w:tabs>
        <w:spacing w:after="0" w:line="240" w:lineRule="auto"/>
        <w:ind w:firstLine="142"/>
        <w:rPr>
          <w:rFonts w:ascii="Verdana" w:hAnsi="Verdana"/>
          <w:sz w:val="20"/>
          <w:szCs w:val="20"/>
        </w:rPr>
      </w:pPr>
      <w:r w:rsidRPr="00017207">
        <w:rPr>
          <w:rFonts w:ascii="Verdana" w:hAnsi="Verdana"/>
          <w:sz w:val="20"/>
          <w:szCs w:val="20"/>
        </w:rPr>
        <w:t>Aprendizaje colaborativo: pedir ayuda.</w:t>
      </w:r>
    </w:p>
    <w:p w:rsidR="003C0138" w:rsidRPr="009033FB" w:rsidRDefault="003C0138" w:rsidP="0022228F">
      <w:pPr>
        <w:pStyle w:val="Heading1"/>
        <w:tabs>
          <w:tab w:val="left" w:pos="397"/>
        </w:tabs>
        <w:autoSpaceDE w:val="0"/>
        <w:rPr>
          <w:rFonts w:ascii="Verdana" w:hAnsi="Verdana"/>
          <w:color w:val="000000"/>
          <w:u w:val="none"/>
        </w:rPr>
      </w:pPr>
      <w:r w:rsidRPr="009033FB">
        <w:rPr>
          <w:rFonts w:ascii="Verdana" w:hAnsi="Verdana"/>
          <w:color w:val="000000"/>
          <w:u w:val="none"/>
        </w:rPr>
        <w:t>Reflexionar sobre el propio trabajo, autoevaluarse al final de la unidad.</w:t>
      </w:r>
    </w:p>
    <w:p w:rsidR="003C0138" w:rsidRDefault="003C0138" w:rsidP="009E02EA">
      <w:pPr>
        <w:pStyle w:val="Heading1"/>
        <w:tabs>
          <w:tab w:val="left" w:pos="397"/>
        </w:tabs>
        <w:autoSpaceDE w:val="0"/>
        <w:rPr>
          <w:rFonts w:ascii="Verdana" w:hAnsi="Verdana"/>
          <w:color w:val="auto"/>
          <w:u w:val="none"/>
        </w:rPr>
      </w:pPr>
    </w:p>
    <w:p w:rsidR="003C0138" w:rsidRPr="009033FB" w:rsidRDefault="003C0138" w:rsidP="009E02EA">
      <w:pPr>
        <w:pStyle w:val="Heading1"/>
        <w:tabs>
          <w:tab w:val="left" w:pos="397"/>
        </w:tabs>
        <w:autoSpaceDE w:val="0"/>
        <w:rPr>
          <w:rFonts w:ascii="Verdana" w:hAnsi="Verdana"/>
          <w:b/>
          <w:color w:val="auto"/>
          <w:u w:val="none"/>
        </w:rPr>
      </w:pPr>
      <w:r w:rsidRPr="009033FB">
        <w:rPr>
          <w:rFonts w:ascii="Verdana" w:hAnsi="Verdana"/>
          <w:b/>
          <w:color w:val="auto"/>
          <w:u w:val="none"/>
        </w:rPr>
        <w:t>BLOQUE 4 – Aspectos socio-culturales y conciencia intercultural</w:t>
      </w:r>
    </w:p>
    <w:p w:rsidR="003C0138" w:rsidRPr="00017207" w:rsidRDefault="003C0138" w:rsidP="005270E3">
      <w:pPr>
        <w:pStyle w:val="BodyText"/>
        <w:numPr>
          <w:ilvl w:val="0"/>
          <w:numId w:val="39"/>
        </w:numPr>
        <w:rPr>
          <w:rFonts w:ascii="Verdana" w:hAnsi="Verdana"/>
          <w:bCs/>
          <w:color w:val="auto"/>
        </w:rPr>
      </w:pPr>
      <w:r w:rsidRPr="00017207">
        <w:rPr>
          <w:rFonts w:ascii="Verdana" w:hAnsi="Verdana"/>
          <w:bCs/>
          <w:color w:val="auto"/>
        </w:rPr>
        <w:t>Valorar la lengua extranjera como instrumento de comunicación con otras personas y mostrar curiosidad e interés hacia las personas que hablan la lengua extranjera.</w:t>
      </w:r>
    </w:p>
    <w:p w:rsidR="003C0138" w:rsidRPr="00017207" w:rsidRDefault="003C0138" w:rsidP="005270E3">
      <w:pPr>
        <w:pStyle w:val="BodyText"/>
        <w:numPr>
          <w:ilvl w:val="0"/>
          <w:numId w:val="39"/>
        </w:numPr>
        <w:rPr>
          <w:rFonts w:ascii="Verdana" w:hAnsi="Verdana"/>
          <w:bCs/>
          <w:color w:val="auto"/>
        </w:rPr>
      </w:pPr>
      <w:r w:rsidRPr="00017207">
        <w:rPr>
          <w:rFonts w:ascii="Verdana" w:hAnsi="Verdana"/>
          <w:bCs/>
          <w:color w:val="auto"/>
        </w:rPr>
        <w:t>Identificar algunos aspectos de la vida cotidiana de los países donde se habla la lengua extranjera y compararlos con los propios.</w:t>
      </w:r>
    </w:p>
    <w:p w:rsidR="003C0138" w:rsidRPr="00017207" w:rsidRDefault="003C0138" w:rsidP="009E02EA">
      <w:pPr>
        <w:pStyle w:val="BodyText"/>
        <w:ind w:left="360"/>
        <w:rPr>
          <w:rFonts w:ascii="Verdana" w:hAnsi="Verdana"/>
          <w:bCs/>
          <w:color w:val="auto"/>
        </w:rPr>
      </w:pPr>
    </w:p>
    <w:p w:rsidR="003C0138" w:rsidRPr="00D60D83" w:rsidRDefault="003C0138" w:rsidP="0022228F">
      <w:pPr>
        <w:tabs>
          <w:tab w:val="left" w:pos="0"/>
        </w:tabs>
        <w:spacing w:after="0" w:line="240" w:lineRule="auto"/>
        <w:ind w:left="-397"/>
        <w:rPr>
          <w:rFonts w:ascii="Verdana" w:hAnsi="Verdana"/>
          <w:b/>
          <w:bCs/>
          <w:color w:val="364395"/>
          <w:sz w:val="28"/>
          <w:szCs w:val="20"/>
        </w:rPr>
      </w:pPr>
      <w:r w:rsidRPr="00D60D83">
        <w:rPr>
          <w:rFonts w:ascii="Verdana" w:hAnsi="Verdana"/>
          <w:b/>
          <w:bCs/>
          <w:color w:val="364395"/>
          <w:sz w:val="28"/>
          <w:szCs w:val="20"/>
        </w:rPr>
        <w:t xml:space="preserve">UNIDAD 7: </w:t>
      </w:r>
      <w:r w:rsidRPr="00D60D83">
        <w:rPr>
          <w:rFonts w:ascii="Verdana" w:hAnsi="Verdana"/>
          <w:b/>
          <w:bCs/>
          <w:i/>
          <w:color w:val="364395"/>
          <w:sz w:val="28"/>
          <w:szCs w:val="20"/>
        </w:rPr>
        <w:t xml:space="preserve">Feelings </w:t>
      </w:r>
    </w:p>
    <w:p w:rsidR="003C0138" w:rsidRPr="00D60D83" w:rsidRDefault="003C0138" w:rsidP="009033FB">
      <w:pPr>
        <w:spacing w:before="360" w:after="120" w:line="240" w:lineRule="auto"/>
        <w:ind w:left="-397"/>
        <w:rPr>
          <w:rFonts w:ascii="Verdana" w:hAnsi="Verdana"/>
          <w:b/>
          <w:bCs/>
          <w:color w:val="364395"/>
          <w:sz w:val="24"/>
          <w:szCs w:val="20"/>
          <w:lang w:val="es-ES_tradnl"/>
        </w:rPr>
      </w:pPr>
      <w:r w:rsidRPr="00D60D83">
        <w:rPr>
          <w:rFonts w:ascii="Verdana" w:hAnsi="Verdana"/>
          <w:b/>
          <w:bCs/>
          <w:color w:val="364395"/>
          <w:sz w:val="24"/>
          <w:szCs w:val="20"/>
          <w:lang w:val="es-ES_tradnl"/>
        </w:rPr>
        <w:t>I. OBJETIVOS DIDÁCTICOS</w:t>
      </w:r>
    </w:p>
    <w:p w:rsidR="003C0138" w:rsidRPr="009033FB" w:rsidRDefault="003C0138" w:rsidP="0022228F">
      <w:pPr>
        <w:tabs>
          <w:tab w:val="left" w:pos="1800"/>
        </w:tabs>
        <w:spacing w:after="0" w:line="240" w:lineRule="auto"/>
        <w:rPr>
          <w:rFonts w:ascii="Verdana" w:hAnsi="Verdana"/>
          <w:b/>
        </w:rPr>
      </w:pPr>
      <w:r w:rsidRPr="009033FB">
        <w:rPr>
          <w:rFonts w:ascii="Verdana" w:hAnsi="Verdana"/>
          <w:b/>
        </w:rPr>
        <w:t>BLOQUE 1- Comunicación oral: escuchar, hablar y conversar</w:t>
      </w:r>
    </w:p>
    <w:p w:rsidR="003C0138" w:rsidRPr="00017207" w:rsidRDefault="003C0138" w:rsidP="0022228F">
      <w:pPr>
        <w:numPr>
          <w:ilvl w:val="0"/>
          <w:numId w:val="3"/>
        </w:numPr>
        <w:tabs>
          <w:tab w:val="left" w:pos="397"/>
        </w:tabs>
        <w:spacing w:after="0" w:line="240" w:lineRule="auto"/>
        <w:rPr>
          <w:rFonts w:ascii="Verdana" w:hAnsi="Verdana"/>
          <w:sz w:val="20"/>
          <w:szCs w:val="20"/>
        </w:rPr>
      </w:pPr>
      <w:r w:rsidRPr="00017207">
        <w:rPr>
          <w:rFonts w:ascii="Verdana" w:hAnsi="Verdana"/>
          <w:sz w:val="20"/>
          <w:szCs w:val="20"/>
        </w:rPr>
        <w:t>Participar en comunicaciones orales:</w:t>
      </w:r>
    </w:p>
    <w:p w:rsidR="003C0138" w:rsidRPr="00017207" w:rsidRDefault="003C0138" w:rsidP="0022228F">
      <w:pPr>
        <w:spacing w:after="0" w:line="240" w:lineRule="auto"/>
        <w:ind w:left="397"/>
        <w:rPr>
          <w:rFonts w:ascii="Verdana" w:hAnsi="Verdana"/>
          <w:sz w:val="20"/>
          <w:szCs w:val="20"/>
        </w:rPr>
      </w:pPr>
      <w:r w:rsidRPr="00017207">
        <w:rPr>
          <w:rFonts w:ascii="Verdana" w:hAnsi="Verdana"/>
          <w:sz w:val="20"/>
          <w:szCs w:val="20"/>
        </w:rPr>
        <w:t>Utilizando el vocabulario de la unidad: acciones, emociones y sentimientos.</w:t>
      </w:r>
    </w:p>
    <w:p w:rsidR="003C0138" w:rsidRPr="00017207" w:rsidRDefault="003C0138" w:rsidP="0022228F">
      <w:pPr>
        <w:numPr>
          <w:ilvl w:val="0"/>
          <w:numId w:val="12"/>
        </w:numPr>
        <w:spacing w:after="0" w:line="240" w:lineRule="auto"/>
        <w:ind w:left="709" w:hanging="283"/>
        <w:rPr>
          <w:rFonts w:ascii="Verdana" w:hAnsi="Verdana"/>
          <w:i/>
          <w:sz w:val="20"/>
          <w:szCs w:val="20"/>
        </w:rPr>
      </w:pPr>
      <w:r w:rsidRPr="00017207">
        <w:rPr>
          <w:rFonts w:ascii="Verdana" w:hAnsi="Verdana"/>
          <w:sz w:val="20"/>
          <w:szCs w:val="20"/>
        </w:rPr>
        <w:t>Repitiendo palabras y frases.</w:t>
      </w:r>
    </w:p>
    <w:p w:rsidR="003C0138" w:rsidRDefault="003C0138" w:rsidP="0022228F">
      <w:pPr>
        <w:numPr>
          <w:ilvl w:val="0"/>
          <w:numId w:val="12"/>
        </w:numPr>
        <w:spacing w:after="0" w:line="240" w:lineRule="auto"/>
        <w:ind w:left="709" w:hanging="283"/>
        <w:rPr>
          <w:rFonts w:ascii="Verdana" w:hAnsi="Verdana"/>
          <w:iCs/>
          <w:sz w:val="20"/>
          <w:szCs w:val="20"/>
          <w:lang w:val="es-ES_tradnl"/>
        </w:rPr>
      </w:pPr>
      <w:r w:rsidRPr="00017207">
        <w:rPr>
          <w:rFonts w:ascii="Verdana" w:hAnsi="Verdana"/>
          <w:sz w:val="20"/>
          <w:szCs w:val="20"/>
          <w:lang w:val="es-ES_tradnl"/>
        </w:rPr>
        <w:t xml:space="preserve">Recitando y cantando  el </w:t>
      </w:r>
      <w:r w:rsidRPr="00017207">
        <w:rPr>
          <w:rFonts w:ascii="Verdana" w:hAnsi="Verdana"/>
          <w:i/>
          <w:iCs/>
          <w:sz w:val="20"/>
          <w:szCs w:val="20"/>
          <w:lang w:val="es-ES_tradnl"/>
        </w:rPr>
        <w:t xml:space="preserve">chant, </w:t>
      </w:r>
      <w:r w:rsidRPr="00017207">
        <w:rPr>
          <w:rFonts w:ascii="Verdana" w:hAnsi="Verdana"/>
          <w:iCs/>
          <w:sz w:val="20"/>
          <w:szCs w:val="20"/>
          <w:lang w:val="es-ES_tradnl"/>
        </w:rPr>
        <w:t xml:space="preserve">la canción (sobre gustos en comida) y </w:t>
      </w:r>
      <w:r w:rsidRPr="00017207">
        <w:rPr>
          <w:rFonts w:ascii="Verdana" w:hAnsi="Verdana"/>
          <w:i/>
          <w:iCs/>
          <w:sz w:val="20"/>
          <w:szCs w:val="20"/>
          <w:lang w:val="es-ES_tradnl"/>
        </w:rPr>
        <w:t>Karaoke song</w:t>
      </w:r>
      <w:r w:rsidRPr="00017207">
        <w:rPr>
          <w:rFonts w:ascii="Verdana" w:hAnsi="Verdana"/>
          <w:iCs/>
          <w:sz w:val="20"/>
          <w:szCs w:val="20"/>
          <w:lang w:val="es-ES_tradnl"/>
        </w:rPr>
        <w:t>.</w:t>
      </w:r>
    </w:p>
    <w:p w:rsidR="003C0138" w:rsidRPr="000F1E08" w:rsidRDefault="003C0138" w:rsidP="000F1E08">
      <w:pPr>
        <w:numPr>
          <w:ilvl w:val="0"/>
          <w:numId w:val="12"/>
        </w:numPr>
        <w:spacing w:after="0" w:line="240" w:lineRule="auto"/>
        <w:ind w:left="709" w:hanging="283"/>
        <w:rPr>
          <w:rFonts w:ascii="Verdana" w:hAnsi="Verdana"/>
          <w:i/>
          <w:iCs/>
          <w:sz w:val="20"/>
          <w:szCs w:val="20"/>
          <w:lang w:val="es-ES_tradnl"/>
        </w:rPr>
      </w:pPr>
      <w:r w:rsidRPr="00017207">
        <w:rPr>
          <w:rFonts w:ascii="Verdana" w:hAnsi="Verdana"/>
          <w:iCs/>
          <w:sz w:val="20"/>
          <w:szCs w:val="20"/>
          <w:lang w:val="es-ES_tradnl"/>
        </w:rPr>
        <w:t xml:space="preserve">Diciendo palabras de las casillas </w:t>
      </w:r>
      <w:r w:rsidRPr="003C2A64">
        <w:rPr>
          <w:rFonts w:ascii="Verdana" w:hAnsi="Verdana"/>
          <w:i/>
          <w:iCs/>
          <w:sz w:val="20"/>
          <w:szCs w:val="20"/>
          <w:lang w:val="es-ES_tradnl"/>
        </w:rPr>
        <w:t>Look!</w:t>
      </w:r>
    </w:p>
    <w:p w:rsidR="003C0138" w:rsidRPr="00017207" w:rsidRDefault="003C0138" w:rsidP="0022228F">
      <w:pPr>
        <w:numPr>
          <w:ilvl w:val="0"/>
          <w:numId w:val="12"/>
        </w:numPr>
        <w:spacing w:after="0" w:line="240" w:lineRule="auto"/>
        <w:ind w:left="709" w:hanging="283"/>
        <w:rPr>
          <w:rFonts w:ascii="Verdana" w:hAnsi="Verdana"/>
          <w:i/>
          <w:iCs/>
          <w:sz w:val="20"/>
          <w:szCs w:val="20"/>
          <w:lang w:val="es-ES_tradnl"/>
        </w:rPr>
      </w:pPr>
      <w:r w:rsidRPr="00017207">
        <w:rPr>
          <w:rFonts w:ascii="Verdana" w:hAnsi="Verdana"/>
          <w:iCs/>
          <w:sz w:val="20"/>
          <w:szCs w:val="20"/>
          <w:lang w:val="es-ES_tradnl"/>
        </w:rPr>
        <w:t>Informando sobre sentimientos y emociones.</w:t>
      </w:r>
    </w:p>
    <w:p w:rsidR="003C0138" w:rsidRPr="00017207" w:rsidRDefault="003C0138" w:rsidP="0022228F">
      <w:pPr>
        <w:numPr>
          <w:ilvl w:val="0"/>
          <w:numId w:val="12"/>
        </w:numPr>
        <w:spacing w:after="0" w:line="240" w:lineRule="auto"/>
        <w:ind w:left="709" w:hanging="283"/>
        <w:rPr>
          <w:rFonts w:ascii="Verdana" w:hAnsi="Verdana"/>
          <w:i/>
          <w:iCs/>
          <w:sz w:val="20"/>
          <w:szCs w:val="20"/>
          <w:lang w:val="es-ES_tradnl"/>
        </w:rPr>
      </w:pPr>
      <w:r w:rsidRPr="00017207">
        <w:rPr>
          <w:rFonts w:ascii="Verdana" w:hAnsi="Verdana"/>
          <w:iCs/>
          <w:sz w:val="20"/>
          <w:szCs w:val="20"/>
          <w:lang w:val="es-ES_tradnl"/>
        </w:rPr>
        <w:t>Preguntando y respondiendo acerca de sentimientos y emociones.</w:t>
      </w:r>
    </w:p>
    <w:p w:rsidR="003C0138" w:rsidRPr="00017207" w:rsidRDefault="003C0138" w:rsidP="0022228F">
      <w:pPr>
        <w:numPr>
          <w:ilvl w:val="0"/>
          <w:numId w:val="12"/>
        </w:numPr>
        <w:spacing w:after="0" w:line="240" w:lineRule="auto"/>
        <w:ind w:left="709" w:hanging="283"/>
        <w:rPr>
          <w:rFonts w:ascii="Verdana" w:hAnsi="Verdana"/>
          <w:i/>
          <w:iCs/>
          <w:sz w:val="20"/>
          <w:szCs w:val="20"/>
          <w:lang w:val="es-ES_tradnl"/>
        </w:rPr>
      </w:pPr>
      <w:r w:rsidRPr="00017207">
        <w:rPr>
          <w:rFonts w:ascii="Verdana" w:hAnsi="Verdana"/>
          <w:iCs/>
          <w:sz w:val="20"/>
          <w:szCs w:val="20"/>
          <w:lang w:val="es-ES_tradnl"/>
        </w:rPr>
        <w:t>Participando en un diálogo sobre sentimientos y emociones.</w:t>
      </w:r>
    </w:p>
    <w:p w:rsidR="003C0138" w:rsidRPr="00017207" w:rsidRDefault="003C0138" w:rsidP="0022228F">
      <w:pPr>
        <w:numPr>
          <w:ilvl w:val="0"/>
          <w:numId w:val="12"/>
        </w:numPr>
        <w:spacing w:after="0" w:line="240" w:lineRule="auto"/>
        <w:ind w:left="709" w:hanging="283"/>
        <w:rPr>
          <w:rFonts w:ascii="Verdana" w:hAnsi="Verdana"/>
          <w:i/>
          <w:iCs/>
          <w:sz w:val="20"/>
          <w:szCs w:val="20"/>
          <w:lang w:val="es-ES_tradnl"/>
        </w:rPr>
      </w:pPr>
      <w:r w:rsidRPr="00017207">
        <w:rPr>
          <w:rFonts w:ascii="Verdana" w:hAnsi="Verdana"/>
          <w:iCs/>
          <w:sz w:val="20"/>
          <w:szCs w:val="20"/>
          <w:lang w:val="es-ES_tradnl"/>
        </w:rPr>
        <w:t>Representando una historieta.</w:t>
      </w:r>
    </w:p>
    <w:p w:rsidR="003C0138" w:rsidRPr="00017207" w:rsidRDefault="003C0138" w:rsidP="0022228F">
      <w:pPr>
        <w:spacing w:after="0" w:line="240" w:lineRule="auto"/>
        <w:ind w:left="397"/>
        <w:rPr>
          <w:rFonts w:ascii="Verdana" w:hAnsi="Verdana"/>
          <w:sz w:val="20"/>
          <w:szCs w:val="20"/>
          <w:lang w:val="es-ES_tradnl"/>
        </w:rPr>
      </w:pPr>
      <w:r w:rsidRPr="00017207">
        <w:rPr>
          <w:rFonts w:ascii="Verdana" w:hAnsi="Verdana"/>
          <w:sz w:val="20"/>
          <w:szCs w:val="20"/>
        </w:rPr>
        <w:t>Escuchar y comprender mensajes orales de progresiva complejidad:</w:t>
      </w:r>
    </w:p>
    <w:p w:rsidR="003C0138" w:rsidRPr="00017207" w:rsidRDefault="003C0138" w:rsidP="0022228F">
      <w:pPr>
        <w:numPr>
          <w:ilvl w:val="1"/>
          <w:numId w:val="8"/>
        </w:numPr>
        <w:tabs>
          <w:tab w:val="clear" w:pos="1077"/>
          <w:tab w:val="num" w:pos="709"/>
        </w:tabs>
        <w:spacing w:after="0" w:line="240" w:lineRule="auto"/>
        <w:ind w:left="709" w:hanging="283"/>
        <w:rPr>
          <w:rFonts w:ascii="Verdana" w:hAnsi="Verdana"/>
          <w:sz w:val="20"/>
          <w:szCs w:val="20"/>
          <w:lang w:val="es-ES_tradnl"/>
        </w:rPr>
      </w:pPr>
      <w:r w:rsidRPr="00017207">
        <w:rPr>
          <w:rFonts w:ascii="Verdana" w:hAnsi="Verdana"/>
          <w:sz w:val="20"/>
          <w:szCs w:val="20"/>
          <w:lang w:val="es-ES_tradnl"/>
        </w:rPr>
        <w:t>Identificando palabras sobre sentimientos y emociones en textos orales.</w:t>
      </w:r>
    </w:p>
    <w:p w:rsidR="003C0138" w:rsidRPr="00017207" w:rsidRDefault="003C0138" w:rsidP="009E13B1">
      <w:pPr>
        <w:numPr>
          <w:ilvl w:val="1"/>
          <w:numId w:val="8"/>
        </w:numPr>
        <w:tabs>
          <w:tab w:val="clear" w:pos="1077"/>
          <w:tab w:val="num" w:pos="709"/>
        </w:tabs>
        <w:spacing w:after="0" w:line="240" w:lineRule="auto"/>
        <w:ind w:left="709" w:hanging="283"/>
        <w:rPr>
          <w:rFonts w:ascii="Verdana" w:hAnsi="Verdana"/>
          <w:sz w:val="20"/>
          <w:szCs w:val="20"/>
          <w:lang w:val="es-ES_tradnl"/>
        </w:rPr>
      </w:pPr>
      <w:r w:rsidRPr="00017207">
        <w:rPr>
          <w:rFonts w:ascii="Verdana" w:hAnsi="Verdana"/>
          <w:sz w:val="20"/>
          <w:szCs w:val="20"/>
          <w:lang w:val="es-ES_tradnl"/>
        </w:rPr>
        <w:t>Entendiendo textos orales sobre sentimientos y emociones.</w:t>
      </w:r>
    </w:p>
    <w:p w:rsidR="003C0138" w:rsidRPr="00017207" w:rsidRDefault="003C0138" w:rsidP="0022228F">
      <w:pPr>
        <w:numPr>
          <w:ilvl w:val="1"/>
          <w:numId w:val="8"/>
        </w:numPr>
        <w:tabs>
          <w:tab w:val="clear" w:pos="1077"/>
          <w:tab w:val="num" w:pos="709"/>
        </w:tabs>
        <w:spacing w:after="0" w:line="240" w:lineRule="auto"/>
        <w:ind w:left="709" w:hanging="283"/>
        <w:rPr>
          <w:rFonts w:ascii="Verdana" w:hAnsi="Verdana"/>
          <w:sz w:val="20"/>
          <w:szCs w:val="20"/>
          <w:lang w:val="es-ES_tradnl"/>
        </w:rPr>
      </w:pPr>
      <w:r w:rsidRPr="00017207">
        <w:rPr>
          <w:rFonts w:ascii="Verdana" w:hAnsi="Verdana"/>
          <w:sz w:val="20"/>
          <w:szCs w:val="20"/>
          <w:lang w:val="es-ES_tradnl"/>
        </w:rPr>
        <w:t>Entendiendo información específica en una canción sobre sentimientos y emociones.</w:t>
      </w:r>
    </w:p>
    <w:p w:rsidR="003C0138" w:rsidRPr="00017207" w:rsidRDefault="003C0138" w:rsidP="0022228F">
      <w:pPr>
        <w:numPr>
          <w:ilvl w:val="1"/>
          <w:numId w:val="8"/>
        </w:numPr>
        <w:tabs>
          <w:tab w:val="clear" w:pos="1077"/>
          <w:tab w:val="num" w:pos="709"/>
        </w:tabs>
        <w:spacing w:after="0" w:line="240" w:lineRule="auto"/>
        <w:ind w:left="709" w:hanging="283"/>
        <w:rPr>
          <w:rFonts w:ascii="Verdana" w:hAnsi="Verdana"/>
          <w:sz w:val="20"/>
          <w:szCs w:val="20"/>
          <w:lang w:val="es-ES_tradnl"/>
        </w:rPr>
      </w:pPr>
      <w:r w:rsidRPr="00017207">
        <w:rPr>
          <w:rFonts w:ascii="Verdana" w:hAnsi="Verdana"/>
          <w:sz w:val="20"/>
          <w:szCs w:val="20"/>
          <w:lang w:val="es-ES_tradnl"/>
        </w:rPr>
        <w:t>Entendiendo información general y específica en la historieta de la unidad.</w:t>
      </w:r>
    </w:p>
    <w:p w:rsidR="003C0138" w:rsidRPr="00017207" w:rsidRDefault="003C0138" w:rsidP="0022228F">
      <w:pPr>
        <w:numPr>
          <w:ilvl w:val="1"/>
          <w:numId w:val="8"/>
        </w:numPr>
        <w:tabs>
          <w:tab w:val="clear" w:pos="1077"/>
          <w:tab w:val="num" w:pos="709"/>
        </w:tabs>
        <w:spacing w:after="0" w:line="240" w:lineRule="auto"/>
        <w:ind w:left="709" w:hanging="283"/>
        <w:rPr>
          <w:rFonts w:ascii="Verdana" w:hAnsi="Verdana"/>
          <w:sz w:val="20"/>
          <w:szCs w:val="20"/>
          <w:lang w:val="es-ES_tradnl"/>
        </w:rPr>
      </w:pPr>
      <w:r w:rsidRPr="00017207">
        <w:rPr>
          <w:rFonts w:ascii="Verdana" w:hAnsi="Verdana"/>
          <w:sz w:val="20"/>
          <w:szCs w:val="20"/>
          <w:lang w:val="es-ES_tradnl"/>
        </w:rPr>
        <w:t>Entendiendo información específica sobre celebraciones en otros países.</w:t>
      </w:r>
    </w:p>
    <w:p w:rsidR="003C0138" w:rsidRDefault="003C0138" w:rsidP="0022228F">
      <w:pPr>
        <w:tabs>
          <w:tab w:val="left" w:pos="1800"/>
        </w:tabs>
        <w:spacing w:after="0" w:line="240" w:lineRule="auto"/>
        <w:rPr>
          <w:rFonts w:ascii="Verdana" w:hAnsi="Verdana"/>
          <w:b/>
        </w:rPr>
      </w:pPr>
    </w:p>
    <w:p w:rsidR="003C0138" w:rsidRPr="009033FB" w:rsidRDefault="003C0138" w:rsidP="0022228F">
      <w:pPr>
        <w:tabs>
          <w:tab w:val="left" w:pos="1800"/>
        </w:tabs>
        <w:spacing w:after="0" w:line="240" w:lineRule="auto"/>
        <w:rPr>
          <w:rFonts w:ascii="Verdana" w:hAnsi="Verdana"/>
          <w:b/>
        </w:rPr>
      </w:pPr>
      <w:r w:rsidRPr="009033FB">
        <w:rPr>
          <w:rFonts w:ascii="Verdana" w:hAnsi="Verdana"/>
          <w:b/>
        </w:rPr>
        <w:t xml:space="preserve">BLOQUE 2- Comunicación escrita: leer y escribir </w:t>
      </w:r>
    </w:p>
    <w:p w:rsidR="003C0138" w:rsidRPr="00017207" w:rsidRDefault="003C0138" w:rsidP="0022228F">
      <w:pPr>
        <w:numPr>
          <w:ilvl w:val="0"/>
          <w:numId w:val="3"/>
        </w:numPr>
        <w:tabs>
          <w:tab w:val="left" w:pos="397"/>
        </w:tabs>
        <w:spacing w:after="0" w:line="240" w:lineRule="auto"/>
        <w:rPr>
          <w:rFonts w:ascii="Verdana" w:hAnsi="Verdana"/>
          <w:sz w:val="20"/>
          <w:szCs w:val="20"/>
        </w:rPr>
      </w:pPr>
      <w:r w:rsidRPr="00017207">
        <w:rPr>
          <w:rFonts w:ascii="Verdana" w:hAnsi="Verdana"/>
          <w:sz w:val="20"/>
          <w:szCs w:val="20"/>
        </w:rPr>
        <w:t>Leer y comprender diferentes textos:</w:t>
      </w:r>
    </w:p>
    <w:p w:rsidR="003C0138" w:rsidRPr="00017207" w:rsidRDefault="003C0138" w:rsidP="005270E3">
      <w:pPr>
        <w:numPr>
          <w:ilvl w:val="0"/>
          <w:numId w:val="19"/>
        </w:numPr>
        <w:tabs>
          <w:tab w:val="clear" w:pos="284"/>
          <w:tab w:val="num" w:pos="709"/>
        </w:tabs>
        <w:spacing w:after="0" w:line="240" w:lineRule="auto"/>
        <w:ind w:firstLine="142"/>
        <w:rPr>
          <w:rFonts w:ascii="Verdana" w:hAnsi="Verdana"/>
          <w:sz w:val="20"/>
          <w:szCs w:val="20"/>
        </w:rPr>
      </w:pPr>
      <w:r w:rsidRPr="00017207">
        <w:rPr>
          <w:rFonts w:ascii="Verdana" w:hAnsi="Verdana"/>
          <w:sz w:val="20"/>
          <w:szCs w:val="20"/>
        </w:rPr>
        <w:t>Entendiendo información en una frases (</w:t>
      </w:r>
      <w:r w:rsidRPr="00017207">
        <w:rPr>
          <w:rFonts w:ascii="Verdana" w:hAnsi="Verdana"/>
          <w:i/>
          <w:sz w:val="20"/>
          <w:szCs w:val="20"/>
        </w:rPr>
        <w:t>feelings</w:t>
      </w:r>
      <w:r w:rsidRPr="00017207">
        <w:rPr>
          <w:rFonts w:ascii="Verdana" w:hAnsi="Verdana"/>
          <w:sz w:val="20"/>
          <w:szCs w:val="20"/>
        </w:rPr>
        <w:t>).</w:t>
      </w:r>
    </w:p>
    <w:p w:rsidR="003C0138" w:rsidRPr="00017207" w:rsidRDefault="003C0138" w:rsidP="005270E3">
      <w:pPr>
        <w:numPr>
          <w:ilvl w:val="0"/>
          <w:numId w:val="19"/>
        </w:numPr>
        <w:tabs>
          <w:tab w:val="clear" w:pos="284"/>
          <w:tab w:val="num" w:pos="709"/>
        </w:tabs>
        <w:spacing w:after="0" w:line="240" w:lineRule="auto"/>
        <w:ind w:firstLine="142"/>
        <w:rPr>
          <w:rFonts w:ascii="Verdana" w:hAnsi="Verdana"/>
          <w:sz w:val="20"/>
          <w:szCs w:val="20"/>
        </w:rPr>
      </w:pPr>
      <w:r w:rsidRPr="00017207">
        <w:rPr>
          <w:rFonts w:ascii="Verdana" w:hAnsi="Verdana"/>
          <w:sz w:val="20"/>
          <w:szCs w:val="20"/>
        </w:rPr>
        <w:t xml:space="preserve">Leyendo sobre </w:t>
      </w:r>
      <w:r w:rsidRPr="003C2A64">
        <w:rPr>
          <w:rFonts w:ascii="Verdana" w:hAnsi="Verdana"/>
          <w:i/>
          <w:sz w:val="20"/>
          <w:szCs w:val="20"/>
        </w:rPr>
        <w:t>Ricky</w:t>
      </w:r>
      <w:r w:rsidRPr="00017207">
        <w:rPr>
          <w:rFonts w:ascii="Verdana" w:hAnsi="Verdana"/>
          <w:sz w:val="20"/>
          <w:szCs w:val="20"/>
        </w:rPr>
        <w:t xml:space="preserve"> e identificando frases </w:t>
      </w:r>
      <w:r>
        <w:rPr>
          <w:rFonts w:ascii="Verdana" w:hAnsi="Verdana"/>
          <w:sz w:val="20"/>
          <w:szCs w:val="20"/>
        </w:rPr>
        <w:t xml:space="preserve">tipo </w:t>
      </w:r>
      <w:r w:rsidRPr="00017207">
        <w:rPr>
          <w:rFonts w:ascii="Verdana" w:hAnsi="Verdana"/>
          <w:sz w:val="20"/>
          <w:szCs w:val="20"/>
        </w:rPr>
        <w:t>verdadero/falso.</w:t>
      </w:r>
    </w:p>
    <w:p w:rsidR="003C0138" w:rsidRPr="00017207" w:rsidRDefault="003C0138" w:rsidP="005270E3">
      <w:pPr>
        <w:numPr>
          <w:ilvl w:val="0"/>
          <w:numId w:val="19"/>
        </w:numPr>
        <w:tabs>
          <w:tab w:val="clear" w:pos="284"/>
          <w:tab w:val="num" w:pos="709"/>
        </w:tabs>
        <w:spacing w:after="0" w:line="240" w:lineRule="auto"/>
        <w:ind w:firstLine="142"/>
        <w:rPr>
          <w:rFonts w:ascii="Verdana" w:hAnsi="Verdana"/>
          <w:sz w:val="20"/>
          <w:szCs w:val="20"/>
        </w:rPr>
      </w:pPr>
      <w:r w:rsidRPr="00017207">
        <w:rPr>
          <w:rFonts w:ascii="Verdana" w:hAnsi="Verdana"/>
          <w:sz w:val="20"/>
          <w:szCs w:val="20"/>
        </w:rPr>
        <w:t xml:space="preserve">Entendiendo información general y específica en una historieta de viñetas.              </w:t>
      </w:r>
    </w:p>
    <w:p w:rsidR="003C0138" w:rsidRPr="00E75204" w:rsidRDefault="003C0138" w:rsidP="005270E3">
      <w:pPr>
        <w:numPr>
          <w:ilvl w:val="0"/>
          <w:numId w:val="19"/>
        </w:numPr>
        <w:tabs>
          <w:tab w:val="clear" w:pos="284"/>
          <w:tab w:val="num" w:pos="709"/>
        </w:tabs>
        <w:spacing w:after="0" w:line="240" w:lineRule="auto"/>
        <w:ind w:left="709" w:hanging="283"/>
        <w:rPr>
          <w:rFonts w:ascii="Verdana" w:hAnsi="Verdana"/>
          <w:sz w:val="20"/>
          <w:szCs w:val="20"/>
        </w:rPr>
      </w:pPr>
      <w:r w:rsidRPr="00017207">
        <w:rPr>
          <w:rFonts w:ascii="Verdana" w:hAnsi="Verdana"/>
          <w:sz w:val="20"/>
          <w:szCs w:val="20"/>
        </w:rPr>
        <w:t xml:space="preserve">Entendiendo información específica en textos sobre películas relacionando texto con </w:t>
      </w:r>
      <w:r w:rsidRPr="00E75204">
        <w:rPr>
          <w:rFonts w:ascii="Verdana" w:hAnsi="Verdana"/>
          <w:sz w:val="20"/>
          <w:szCs w:val="20"/>
        </w:rPr>
        <w:t>imágenes.</w:t>
      </w:r>
    </w:p>
    <w:p w:rsidR="003C0138" w:rsidRPr="00017207" w:rsidRDefault="003C0138" w:rsidP="00F722EF">
      <w:pPr>
        <w:spacing w:after="0" w:line="240" w:lineRule="auto"/>
        <w:ind w:left="426"/>
        <w:rPr>
          <w:rFonts w:ascii="Verdana" w:hAnsi="Verdana"/>
          <w:sz w:val="20"/>
          <w:szCs w:val="20"/>
        </w:rPr>
      </w:pPr>
      <w:r w:rsidRPr="00017207">
        <w:rPr>
          <w:rFonts w:ascii="Verdana" w:hAnsi="Verdana"/>
          <w:sz w:val="20"/>
          <w:szCs w:val="20"/>
        </w:rPr>
        <w:t>-     Contestando preguntas sobre celebraciones y sentimientos.</w:t>
      </w:r>
    </w:p>
    <w:p w:rsidR="003C0138" w:rsidRPr="00017207" w:rsidRDefault="003C0138" w:rsidP="0022228F">
      <w:pPr>
        <w:numPr>
          <w:ilvl w:val="0"/>
          <w:numId w:val="3"/>
        </w:numPr>
        <w:tabs>
          <w:tab w:val="left" w:pos="397"/>
        </w:tabs>
        <w:spacing w:after="0" w:line="240" w:lineRule="auto"/>
        <w:rPr>
          <w:rFonts w:ascii="Verdana" w:hAnsi="Verdana"/>
          <w:sz w:val="20"/>
          <w:szCs w:val="20"/>
        </w:rPr>
      </w:pPr>
      <w:r w:rsidRPr="00017207">
        <w:rPr>
          <w:rFonts w:ascii="Verdana" w:hAnsi="Verdana"/>
          <w:sz w:val="20"/>
          <w:szCs w:val="20"/>
        </w:rPr>
        <w:t xml:space="preserve">Escribir textos propios de situaciones cotidianas y a partir de modelos: </w:t>
      </w:r>
    </w:p>
    <w:p w:rsidR="003C0138" w:rsidRPr="00017207" w:rsidRDefault="003C0138" w:rsidP="005270E3">
      <w:pPr>
        <w:numPr>
          <w:ilvl w:val="0"/>
          <w:numId w:val="20"/>
        </w:numPr>
        <w:tabs>
          <w:tab w:val="clear" w:pos="284"/>
          <w:tab w:val="num" w:pos="709"/>
        </w:tabs>
        <w:spacing w:after="0" w:line="240" w:lineRule="auto"/>
        <w:ind w:firstLine="142"/>
        <w:rPr>
          <w:rFonts w:ascii="Verdana" w:hAnsi="Verdana"/>
          <w:sz w:val="20"/>
          <w:szCs w:val="20"/>
        </w:rPr>
      </w:pPr>
      <w:r w:rsidRPr="00017207">
        <w:rPr>
          <w:rFonts w:ascii="Verdana" w:hAnsi="Verdana"/>
          <w:sz w:val="20"/>
          <w:szCs w:val="20"/>
        </w:rPr>
        <w:t>escribir sobre sentimientos.</w:t>
      </w:r>
    </w:p>
    <w:p w:rsidR="003C0138" w:rsidRPr="00017207" w:rsidRDefault="003C0138" w:rsidP="005270E3">
      <w:pPr>
        <w:numPr>
          <w:ilvl w:val="0"/>
          <w:numId w:val="20"/>
        </w:numPr>
        <w:tabs>
          <w:tab w:val="clear" w:pos="284"/>
          <w:tab w:val="num" w:pos="709"/>
        </w:tabs>
        <w:spacing w:after="0" w:line="240" w:lineRule="auto"/>
        <w:ind w:firstLine="142"/>
        <w:rPr>
          <w:rFonts w:ascii="Verdana" w:hAnsi="Verdana"/>
          <w:sz w:val="20"/>
          <w:szCs w:val="20"/>
        </w:rPr>
      </w:pPr>
      <w:r w:rsidRPr="00017207">
        <w:rPr>
          <w:rFonts w:ascii="Verdana" w:hAnsi="Verdana"/>
          <w:sz w:val="20"/>
          <w:szCs w:val="20"/>
        </w:rPr>
        <w:t>hacer preguntas y respuestas a partir de unas palabras.</w:t>
      </w:r>
    </w:p>
    <w:p w:rsidR="003C0138" w:rsidRPr="00017207" w:rsidRDefault="003C0138" w:rsidP="005270E3">
      <w:pPr>
        <w:numPr>
          <w:ilvl w:val="0"/>
          <w:numId w:val="20"/>
        </w:numPr>
        <w:tabs>
          <w:tab w:val="clear" w:pos="284"/>
          <w:tab w:val="num" w:pos="709"/>
        </w:tabs>
        <w:spacing w:after="0" w:line="240" w:lineRule="auto"/>
        <w:ind w:firstLine="142"/>
        <w:rPr>
          <w:rFonts w:ascii="Verdana" w:hAnsi="Verdana"/>
          <w:sz w:val="20"/>
          <w:szCs w:val="20"/>
        </w:rPr>
      </w:pPr>
      <w:r w:rsidRPr="00017207">
        <w:rPr>
          <w:rFonts w:ascii="Verdana" w:hAnsi="Verdana"/>
          <w:sz w:val="20"/>
          <w:szCs w:val="20"/>
        </w:rPr>
        <w:t xml:space="preserve">describir imágenes.                     </w:t>
      </w:r>
    </w:p>
    <w:p w:rsidR="003C0138" w:rsidRPr="00017207" w:rsidRDefault="003C0138" w:rsidP="005270E3">
      <w:pPr>
        <w:numPr>
          <w:ilvl w:val="0"/>
          <w:numId w:val="20"/>
        </w:numPr>
        <w:tabs>
          <w:tab w:val="clear" w:pos="284"/>
          <w:tab w:val="num" w:pos="709"/>
        </w:tabs>
        <w:spacing w:after="0" w:line="240" w:lineRule="auto"/>
        <w:ind w:firstLine="142"/>
        <w:rPr>
          <w:rFonts w:ascii="Verdana" w:hAnsi="Verdana"/>
          <w:sz w:val="20"/>
          <w:szCs w:val="20"/>
        </w:rPr>
      </w:pPr>
      <w:r w:rsidRPr="00017207">
        <w:rPr>
          <w:rFonts w:ascii="Verdana" w:hAnsi="Verdana"/>
          <w:sz w:val="20"/>
          <w:szCs w:val="20"/>
        </w:rPr>
        <w:t>transferir información de imágenes a frases.</w:t>
      </w:r>
    </w:p>
    <w:p w:rsidR="003C0138" w:rsidRPr="00017207" w:rsidRDefault="003C0138" w:rsidP="005270E3">
      <w:pPr>
        <w:numPr>
          <w:ilvl w:val="0"/>
          <w:numId w:val="20"/>
        </w:numPr>
        <w:tabs>
          <w:tab w:val="clear" w:pos="284"/>
          <w:tab w:val="num" w:pos="709"/>
        </w:tabs>
        <w:spacing w:after="0" w:line="240" w:lineRule="auto"/>
        <w:ind w:firstLine="142"/>
        <w:rPr>
          <w:rFonts w:ascii="Verdana" w:hAnsi="Verdana"/>
          <w:sz w:val="20"/>
          <w:szCs w:val="20"/>
        </w:rPr>
      </w:pPr>
      <w:r w:rsidRPr="00017207">
        <w:rPr>
          <w:rFonts w:ascii="Verdana" w:hAnsi="Verdana"/>
          <w:sz w:val="20"/>
          <w:szCs w:val="20"/>
        </w:rPr>
        <w:t>Completar una tabla.</w:t>
      </w:r>
    </w:p>
    <w:p w:rsidR="003C0138" w:rsidRDefault="003C0138" w:rsidP="0022228F">
      <w:pPr>
        <w:pStyle w:val="Heading1"/>
        <w:rPr>
          <w:rFonts w:ascii="Verdana" w:hAnsi="Verdana"/>
          <w:color w:val="auto"/>
        </w:rPr>
      </w:pPr>
    </w:p>
    <w:p w:rsidR="003C0138" w:rsidRPr="009033FB" w:rsidRDefault="003C0138" w:rsidP="0022228F">
      <w:pPr>
        <w:pStyle w:val="Heading1"/>
        <w:rPr>
          <w:rFonts w:ascii="Verdana" w:hAnsi="Verdana"/>
          <w:b/>
          <w:color w:val="auto"/>
          <w:u w:val="none"/>
        </w:rPr>
      </w:pPr>
      <w:r w:rsidRPr="009033FB">
        <w:rPr>
          <w:rFonts w:ascii="Verdana" w:hAnsi="Verdana"/>
          <w:b/>
          <w:color w:val="auto"/>
          <w:u w:val="none"/>
        </w:rPr>
        <w:t>BLOQUE 3 – Conocimiento de la lengua</w:t>
      </w:r>
    </w:p>
    <w:p w:rsidR="003C0138" w:rsidRPr="00017207" w:rsidRDefault="003C0138" w:rsidP="0022228F">
      <w:pPr>
        <w:numPr>
          <w:ilvl w:val="0"/>
          <w:numId w:val="3"/>
        </w:numPr>
        <w:tabs>
          <w:tab w:val="left" w:pos="397"/>
        </w:tabs>
        <w:spacing w:after="0" w:line="240" w:lineRule="auto"/>
        <w:rPr>
          <w:rFonts w:ascii="Verdana" w:hAnsi="Verdana"/>
          <w:sz w:val="20"/>
          <w:szCs w:val="20"/>
        </w:rPr>
      </w:pPr>
      <w:r w:rsidRPr="00017207">
        <w:rPr>
          <w:rFonts w:ascii="Verdana" w:hAnsi="Verdana"/>
          <w:sz w:val="20"/>
          <w:szCs w:val="20"/>
        </w:rPr>
        <w:t xml:space="preserve">Identificar y usar el </w:t>
      </w:r>
      <w:r w:rsidRPr="009033FB">
        <w:rPr>
          <w:rFonts w:ascii="Verdana" w:hAnsi="Verdana"/>
          <w:bCs/>
          <w:sz w:val="20"/>
          <w:szCs w:val="20"/>
        </w:rPr>
        <w:t>vocabulario</w:t>
      </w:r>
      <w:r w:rsidRPr="00017207">
        <w:rPr>
          <w:rFonts w:ascii="Verdana" w:hAnsi="Verdana"/>
          <w:sz w:val="20"/>
          <w:szCs w:val="20"/>
        </w:rPr>
        <w:t xml:space="preserve"> de la unidad: </w:t>
      </w:r>
    </w:p>
    <w:p w:rsidR="003C0138" w:rsidRPr="00017207" w:rsidRDefault="003C0138" w:rsidP="005270E3">
      <w:pPr>
        <w:numPr>
          <w:ilvl w:val="0"/>
          <w:numId w:val="38"/>
        </w:numPr>
        <w:spacing w:after="0" w:line="240" w:lineRule="auto"/>
        <w:ind w:left="709" w:hanging="283"/>
        <w:rPr>
          <w:rFonts w:ascii="Verdana" w:hAnsi="Verdana"/>
          <w:i/>
          <w:sz w:val="20"/>
          <w:szCs w:val="20"/>
          <w:lang w:val="en-US"/>
        </w:rPr>
      </w:pPr>
      <w:r w:rsidRPr="00017207">
        <w:rPr>
          <w:rFonts w:ascii="Verdana" w:hAnsi="Verdana"/>
          <w:sz w:val="20"/>
          <w:szCs w:val="20"/>
          <w:lang w:val="en-US"/>
        </w:rPr>
        <w:t>Acciones y emociones: (</w:t>
      </w:r>
      <w:r w:rsidRPr="00017207">
        <w:rPr>
          <w:rFonts w:ascii="Verdana" w:hAnsi="Verdana"/>
          <w:i/>
          <w:sz w:val="20"/>
          <w:szCs w:val="20"/>
          <w:lang w:val="en-US"/>
        </w:rPr>
        <w:t>crying, shoutin</w:t>
      </w:r>
      <w:r>
        <w:rPr>
          <w:rFonts w:ascii="Verdana" w:hAnsi="Verdana"/>
          <w:i/>
          <w:sz w:val="20"/>
          <w:szCs w:val="20"/>
          <w:lang w:val="en-US"/>
        </w:rPr>
        <w:t xml:space="preserve">g, yawning, frowning, laughing, </w:t>
      </w:r>
      <w:r w:rsidRPr="00017207">
        <w:rPr>
          <w:rFonts w:ascii="Verdana" w:hAnsi="Verdana"/>
          <w:i/>
          <w:sz w:val="20"/>
          <w:szCs w:val="20"/>
          <w:lang w:val="en-US"/>
        </w:rPr>
        <w:t>blushing, smiling, faking</w:t>
      </w:r>
      <w:r w:rsidRPr="00017207">
        <w:rPr>
          <w:rFonts w:ascii="Verdana" w:hAnsi="Verdana"/>
          <w:sz w:val="20"/>
          <w:szCs w:val="20"/>
          <w:lang w:val="en-US"/>
        </w:rPr>
        <w:t>).</w:t>
      </w:r>
    </w:p>
    <w:p w:rsidR="003C0138" w:rsidRPr="00017207" w:rsidRDefault="003C0138" w:rsidP="005270E3">
      <w:pPr>
        <w:numPr>
          <w:ilvl w:val="0"/>
          <w:numId w:val="38"/>
        </w:numPr>
        <w:spacing w:after="0" w:line="240" w:lineRule="auto"/>
        <w:ind w:left="709" w:hanging="283"/>
        <w:rPr>
          <w:rFonts w:ascii="Verdana" w:hAnsi="Verdana"/>
          <w:i/>
          <w:sz w:val="20"/>
          <w:szCs w:val="20"/>
          <w:lang w:val="en-US"/>
        </w:rPr>
      </w:pPr>
      <w:r w:rsidRPr="00017207">
        <w:rPr>
          <w:rFonts w:ascii="Verdana" w:hAnsi="Verdana"/>
          <w:sz w:val="20"/>
          <w:szCs w:val="20"/>
          <w:lang w:val="en-US"/>
        </w:rPr>
        <w:t>Sentimientos: (</w:t>
      </w:r>
      <w:r w:rsidRPr="00017207">
        <w:rPr>
          <w:rFonts w:ascii="Verdana" w:hAnsi="Verdana"/>
          <w:i/>
          <w:sz w:val="20"/>
          <w:szCs w:val="20"/>
          <w:lang w:val="en-US"/>
        </w:rPr>
        <w:t>nervous, proud, relieved, surprised, relaxed, embarrassed, worried</w:t>
      </w:r>
      <w:r w:rsidRPr="00017207">
        <w:rPr>
          <w:rFonts w:ascii="Verdana" w:hAnsi="Verdana"/>
          <w:sz w:val="20"/>
          <w:szCs w:val="20"/>
          <w:lang w:val="en-US"/>
        </w:rPr>
        <w:t>).</w:t>
      </w:r>
    </w:p>
    <w:p w:rsidR="003C0138" w:rsidRPr="00017207" w:rsidRDefault="003C0138" w:rsidP="005270E3">
      <w:pPr>
        <w:numPr>
          <w:ilvl w:val="0"/>
          <w:numId w:val="38"/>
        </w:numPr>
        <w:spacing w:after="0" w:line="240" w:lineRule="auto"/>
        <w:ind w:left="709" w:hanging="283"/>
        <w:rPr>
          <w:rFonts w:ascii="Verdana" w:hAnsi="Verdana"/>
          <w:b/>
          <w:i/>
          <w:sz w:val="20"/>
          <w:szCs w:val="20"/>
          <w:lang w:val="en-US"/>
        </w:rPr>
      </w:pPr>
      <w:r w:rsidRPr="00017207">
        <w:rPr>
          <w:rFonts w:ascii="Verdana" w:hAnsi="Verdana"/>
          <w:b/>
          <w:sz w:val="20"/>
          <w:szCs w:val="20"/>
          <w:lang w:val="en-US"/>
        </w:rPr>
        <w:t>Repaso:</w:t>
      </w:r>
    </w:p>
    <w:p w:rsidR="003C0138" w:rsidRPr="00017207" w:rsidRDefault="003C0138" w:rsidP="0022228F">
      <w:pPr>
        <w:spacing w:after="0" w:line="240" w:lineRule="auto"/>
        <w:ind w:left="709"/>
        <w:rPr>
          <w:rFonts w:ascii="Verdana" w:hAnsi="Verdana"/>
          <w:i/>
          <w:sz w:val="20"/>
          <w:szCs w:val="20"/>
          <w:lang w:val="en-US"/>
        </w:rPr>
      </w:pPr>
      <w:r w:rsidRPr="00017207">
        <w:rPr>
          <w:rFonts w:ascii="Verdana" w:hAnsi="Verdana"/>
          <w:i/>
          <w:sz w:val="20"/>
          <w:szCs w:val="20"/>
          <w:lang w:val="en-US"/>
        </w:rPr>
        <w:t>hungry, thirsty, sad, happy, tired, angry, scared, excited, sick, funny.</w:t>
      </w:r>
    </w:p>
    <w:p w:rsidR="003C0138" w:rsidRPr="00017207" w:rsidRDefault="003C0138" w:rsidP="0022228F">
      <w:pPr>
        <w:spacing w:after="0" w:line="240" w:lineRule="auto"/>
        <w:ind w:left="426"/>
        <w:rPr>
          <w:rFonts w:ascii="Verdana" w:hAnsi="Verdana"/>
          <w:i/>
          <w:sz w:val="20"/>
          <w:szCs w:val="20"/>
          <w:lang w:val="en-US"/>
        </w:rPr>
      </w:pPr>
    </w:p>
    <w:p w:rsidR="003C0138" w:rsidRPr="00017207" w:rsidRDefault="003C0138" w:rsidP="005270E3">
      <w:pPr>
        <w:numPr>
          <w:ilvl w:val="0"/>
          <w:numId w:val="16"/>
        </w:numPr>
        <w:tabs>
          <w:tab w:val="clear" w:pos="1620"/>
          <w:tab w:val="num" w:pos="360"/>
        </w:tabs>
        <w:spacing w:after="0" w:line="240" w:lineRule="auto"/>
        <w:ind w:hanging="1620"/>
        <w:rPr>
          <w:rFonts w:ascii="Verdana" w:hAnsi="Verdana"/>
          <w:sz w:val="20"/>
          <w:szCs w:val="20"/>
          <w:lang w:val="es-ES_tradnl"/>
        </w:rPr>
      </w:pPr>
      <w:r w:rsidRPr="00017207">
        <w:rPr>
          <w:rFonts w:ascii="Verdana" w:hAnsi="Verdana"/>
          <w:sz w:val="20"/>
          <w:szCs w:val="20"/>
          <w:lang w:val="es-ES_tradnl"/>
        </w:rPr>
        <w:t xml:space="preserve">Entender y aplicar correctamente </w:t>
      </w:r>
      <w:r w:rsidRPr="009033FB">
        <w:rPr>
          <w:rFonts w:ascii="Verdana" w:hAnsi="Verdana"/>
          <w:bCs/>
          <w:sz w:val="20"/>
          <w:szCs w:val="20"/>
          <w:lang w:val="es-ES_tradnl"/>
        </w:rPr>
        <w:t>aspectos gramaticales</w:t>
      </w:r>
      <w:r w:rsidRPr="00017207">
        <w:rPr>
          <w:rFonts w:ascii="Verdana" w:hAnsi="Verdana"/>
          <w:sz w:val="20"/>
          <w:szCs w:val="20"/>
          <w:lang w:val="es-ES_tradnl"/>
        </w:rPr>
        <w:t>:</w:t>
      </w:r>
    </w:p>
    <w:p w:rsidR="003C0138" w:rsidRPr="00017207" w:rsidRDefault="003C0138" w:rsidP="005270E3">
      <w:pPr>
        <w:numPr>
          <w:ilvl w:val="1"/>
          <w:numId w:val="16"/>
        </w:numPr>
        <w:tabs>
          <w:tab w:val="clear" w:pos="2264"/>
        </w:tabs>
        <w:spacing w:after="0" w:line="240" w:lineRule="auto"/>
        <w:ind w:left="709" w:hanging="283"/>
        <w:rPr>
          <w:rFonts w:ascii="Verdana" w:hAnsi="Verdana"/>
          <w:i/>
          <w:iCs/>
          <w:sz w:val="20"/>
          <w:szCs w:val="20"/>
          <w:lang w:val="en-US"/>
        </w:rPr>
      </w:pPr>
      <w:r w:rsidRPr="00017207">
        <w:rPr>
          <w:rFonts w:ascii="Verdana" w:hAnsi="Verdana"/>
          <w:b/>
          <w:sz w:val="20"/>
          <w:szCs w:val="20"/>
          <w:lang w:val="en-US"/>
        </w:rPr>
        <w:t>Estructuras</w:t>
      </w:r>
      <w:r w:rsidRPr="00017207">
        <w:rPr>
          <w:rFonts w:ascii="Verdana" w:hAnsi="Verdana"/>
          <w:sz w:val="20"/>
          <w:szCs w:val="20"/>
          <w:lang w:val="en-US"/>
        </w:rPr>
        <w:t>:</w:t>
      </w:r>
    </w:p>
    <w:p w:rsidR="003C0138" w:rsidRPr="00017207" w:rsidRDefault="003C0138" w:rsidP="0066451C">
      <w:pPr>
        <w:spacing w:after="0" w:line="240" w:lineRule="auto"/>
        <w:ind w:left="709"/>
        <w:rPr>
          <w:rFonts w:ascii="Verdana" w:hAnsi="Verdana"/>
          <w:i/>
          <w:sz w:val="20"/>
          <w:szCs w:val="20"/>
          <w:lang w:val="en-US"/>
        </w:rPr>
      </w:pPr>
      <w:r w:rsidRPr="00017207">
        <w:rPr>
          <w:rFonts w:ascii="Verdana" w:hAnsi="Verdana"/>
          <w:i/>
          <w:sz w:val="20"/>
          <w:szCs w:val="20"/>
          <w:lang w:val="en-US"/>
        </w:rPr>
        <w:t>Why is he/she (crying)? Because he/she’s (sad). Wh</w:t>
      </w:r>
      <w:r>
        <w:rPr>
          <w:rFonts w:ascii="Verdana" w:hAnsi="Verdana"/>
          <w:i/>
          <w:sz w:val="20"/>
          <w:szCs w:val="20"/>
          <w:lang w:val="en-US"/>
        </w:rPr>
        <w:t>a</w:t>
      </w:r>
      <w:r w:rsidRPr="00017207">
        <w:rPr>
          <w:rFonts w:ascii="Verdana" w:hAnsi="Verdana"/>
          <w:i/>
          <w:sz w:val="20"/>
          <w:szCs w:val="20"/>
          <w:lang w:val="en-US"/>
        </w:rPr>
        <w:t>t’s the matter? I’m (nervous). How do you feel? I feel (nervous). What makes you feel (nervous)? (Tests) make me feel nervous. Help me! I can help you. Put it in the box. Give them a hug. I/me, you/you, he/him, she/her, it/it, we/us, they/them</w:t>
      </w:r>
      <w:r>
        <w:rPr>
          <w:rFonts w:ascii="Verdana" w:hAnsi="Verdana"/>
          <w:i/>
          <w:sz w:val="20"/>
          <w:szCs w:val="20"/>
          <w:lang w:val="en-US"/>
        </w:rPr>
        <w:t>.</w:t>
      </w:r>
    </w:p>
    <w:p w:rsidR="003C0138" w:rsidRPr="00017207" w:rsidRDefault="003C0138" w:rsidP="0022228F">
      <w:pPr>
        <w:spacing w:after="0" w:line="240" w:lineRule="auto"/>
        <w:ind w:left="709"/>
        <w:rPr>
          <w:rFonts w:ascii="Verdana" w:hAnsi="Verdana"/>
          <w:sz w:val="20"/>
          <w:szCs w:val="20"/>
          <w:lang w:val="en-US"/>
        </w:rPr>
      </w:pPr>
      <w:r w:rsidRPr="003C2A64">
        <w:rPr>
          <w:rFonts w:ascii="Verdana" w:hAnsi="Verdana"/>
          <w:i/>
          <w:sz w:val="20"/>
          <w:szCs w:val="20"/>
          <w:lang w:val="en-US"/>
        </w:rPr>
        <w:t>Wider World language</w:t>
      </w:r>
      <w:r w:rsidRPr="00017207">
        <w:rPr>
          <w:rFonts w:ascii="Verdana" w:hAnsi="Verdana"/>
          <w:sz w:val="20"/>
          <w:szCs w:val="20"/>
          <w:lang w:val="en-US"/>
        </w:rPr>
        <w:t xml:space="preserve">: lantern, traditional dress, dragon dance.                                            </w:t>
      </w:r>
    </w:p>
    <w:p w:rsidR="003C0138" w:rsidRPr="00017207" w:rsidRDefault="003C0138" w:rsidP="0022228F">
      <w:pPr>
        <w:numPr>
          <w:ilvl w:val="0"/>
          <w:numId w:val="7"/>
        </w:numPr>
        <w:spacing w:after="0" w:line="240" w:lineRule="auto"/>
        <w:rPr>
          <w:rFonts w:ascii="Verdana" w:hAnsi="Verdana"/>
          <w:sz w:val="20"/>
          <w:szCs w:val="20"/>
        </w:rPr>
      </w:pPr>
      <w:r w:rsidRPr="00017207">
        <w:rPr>
          <w:rFonts w:ascii="Verdana" w:hAnsi="Verdana"/>
          <w:sz w:val="20"/>
          <w:szCs w:val="20"/>
        </w:rPr>
        <w:t>Reconocer y reproducir aspectos sonoros y de pronunciación (</w:t>
      </w:r>
      <w:r w:rsidRPr="0004536C">
        <w:rPr>
          <w:rFonts w:ascii="Verdana" w:hAnsi="Verdana"/>
          <w:i/>
          <w:sz w:val="20"/>
          <w:szCs w:val="20"/>
        </w:rPr>
        <w:t>Phonics</w:t>
      </w:r>
      <w:r w:rsidRPr="00017207">
        <w:rPr>
          <w:rFonts w:ascii="Verdana" w:hAnsi="Verdana"/>
          <w:sz w:val="20"/>
          <w:szCs w:val="20"/>
        </w:rPr>
        <w:t xml:space="preserve">):     </w:t>
      </w:r>
    </w:p>
    <w:p w:rsidR="003C0138" w:rsidRPr="00017207" w:rsidRDefault="003C0138" w:rsidP="005270E3">
      <w:pPr>
        <w:numPr>
          <w:ilvl w:val="0"/>
          <w:numId w:val="17"/>
        </w:numPr>
        <w:tabs>
          <w:tab w:val="clear" w:pos="1544"/>
        </w:tabs>
        <w:spacing w:after="0" w:line="240" w:lineRule="auto"/>
        <w:ind w:left="709" w:hanging="283"/>
        <w:rPr>
          <w:rFonts w:ascii="Verdana" w:hAnsi="Verdana"/>
          <w:sz w:val="20"/>
          <w:szCs w:val="20"/>
          <w:lang w:val="es-ES_tradnl"/>
        </w:rPr>
      </w:pPr>
      <w:r w:rsidRPr="00017207">
        <w:rPr>
          <w:rFonts w:ascii="Verdana" w:hAnsi="Verdana"/>
          <w:sz w:val="20"/>
          <w:szCs w:val="20"/>
          <w:lang w:val="es-ES_tradnl"/>
        </w:rPr>
        <w:t>Pronunciar –</w:t>
      </w:r>
      <w:r w:rsidRPr="003C2A64">
        <w:rPr>
          <w:rFonts w:ascii="Verdana" w:hAnsi="Verdana"/>
          <w:sz w:val="20"/>
          <w:szCs w:val="20"/>
          <w:lang w:val="es-ES_tradnl"/>
        </w:rPr>
        <w:t>ge  y –dge.</w:t>
      </w:r>
    </w:p>
    <w:p w:rsidR="003C0138" w:rsidRPr="00017207" w:rsidRDefault="003C0138" w:rsidP="005270E3">
      <w:pPr>
        <w:numPr>
          <w:ilvl w:val="0"/>
          <w:numId w:val="17"/>
        </w:numPr>
        <w:tabs>
          <w:tab w:val="clear" w:pos="1544"/>
        </w:tabs>
        <w:spacing w:after="0" w:line="240" w:lineRule="auto"/>
        <w:ind w:left="709" w:hanging="283"/>
        <w:rPr>
          <w:rFonts w:ascii="Verdana" w:hAnsi="Verdana"/>
          <w:sz w:val="20"/>
          <w:szCs w:val="20"/>
        </w:rPr>
      </w:pPr>
      <w:r w:rsidRPr="00017207">
        <w:rPr>
          <w:rFonts w:ascii="Verdana" w:hAnsi="Verdana"/>
          <w:sz w:val="20"/>
          <w:szCs w:val="20"/>
        </w:rPr>
        <w:t>Poder combinar sonidos individuales y letras para crear palabras.</w:t>
      </w:r>
    </w:p>
    <w:p w:rsidR="003C0138" w:rsidRPr="00017207" w:rsidRDefault="003C0138" w:rsidP="0022228F">
      <w:pPr>
        <w:numPr>
          <w:ilvl w:val="0"/>
          <w:numId w:val="3"/>
        </w:numPr>
        <w:tabs>
          <w:tab w:val="left" w:pos="397"/>
        </w:tabs>
        <w:spacing w:after="0" w:line="240" w:lineRule="auto"/>
        <w:rPr>
          <w:rFonts w:ascii="Verdana" w:hAnsi="Verdana"/>
          <w:sz w:val="20"/>
          <w:szCs w:val="20"/>
        </w:rPr>
      </w:pPr>
      <w:r w:rsidRPr="00017207">
        <w:rPr>
          <w:rFonts w:ascii="Verdana" w:hAnsi="Verdana"/>
          <w:sz w:val="20"/>
          <w:szCs w:val="20"/>
        </w:rPr>
        <w:t xml:space="preserve">Desarrollar estrategias útiles de aprendizaje. </w:t>
      </w:r>
    </w:p>
    <w:p w:rsidR="003C0138" w:rsidRPr="00017207" w:rsidRDefault="003C0138" w:rsidP="005270E3">
      <w:pPr>
        <w:numPr>
          <w:ilvl w:val="0"/>
          <w:numId w:val="14"/>
        </w:numPr>
        <w:tabs>
          <w:tab w:val="clear" w:pos="284"/>
          <w:tab w:val="num" w:pos="709"/>
        </w:tabs>
        <w:spacing w:after="0" w:line="240" w:lineRule="auto"/>
        <w:ind w:firstLine="142"/>
        <w:rPr>
          <w:rFonts w:ascii="Verdana" w:hAnsi="Verdana"/>
          <w:sz w:val="20"/>
          <w:szCs w:val="20"/>
        </w:rPr>
      </w:pPr>
      <w:r w:rsidRPr="00017207">
        <w:rPr>
          <w:rFonts w:ascii="Verdana" w:hAnsi="Verdana"/>
          <w:sz w:val="20"/>
          <w:szCs w:val="20"/>
        </w:rPr>
        <w:t>Utilizar imágenes para interpretar  la información de un texto.</w:t>
      </w:r>
    </w:p>
    <w:p w:rsidR="003C0138" w:rsidRPr="00017207" w:rsidRDefault="003C0138" w:rsidP="005270E3">
      <w:pPr>
        <w:numPr>
          <w:ilvl w:val="0"/>
          <w:numId w:val="14"/>
        </w:numPr>
        <w:tabs>
          <w:tab w:val="clear" w:pos="284"/>
          <w:tab w:val="num" w:pos="709"/>
        </w:tabs>
        <w:spacing w:after="0" w:line="240" w:lineRule="auto"/>
        <w:ind w:firstLine="142"/>
        <w:rPr>
          <w:rFonts w:ascii="Verdana" w:hAnsi="Verdana"/>
          <w:sz w:val="20"/>
          <w:szCs w:val="20"/>
        </w:rPr>
      </w:pPr>
      <w:r w:rsidRPr="00017207">
        <w:rPr>
          <w:rFonts w:ascii="Verdana" w:hAnsi="Verdana"/>
          <w:sz w:val="20"/>
          <w:szCs w:val="20"/>
        </w:rPr>
        <w:t>Comprender instrucciones.</w:t>
      </w:r>
    </w:p>
    <w:p w:rsidR="003C0138" w:rsidRPr="00017207" w:rsidRDefault="003C0138" w:rsidP="005270E3">
      <w:pPr>
        <w:numPr>
          <w:ilvl w:val="0"/>
          <w:numId w:val="14"/>
        </w:numPr>
        <w:tabs>
          <w:tab w:val="clear" w:pos="284"/>
          <w:tab w:val="num" w:pos="709"/>
        </w:tabs>
        <w:spacing w:after="0" w:line="240" w:lineRule="auto"/>
        <w:ind w:firstLine="142"/>
        <w:rPr>
          <w:rFonts w:ascii="Verdana" w:hAnsi="Verdana"/>
          <w:sz w:val="20"/>
          <w:szCs w:val="20"/>
        </w:rPr>
      </w:pPr>
      <w:r w:rsidRPr="00017207">
        <w:rPr>
          <w:rFonts w:ascii="Verdana" w:hAnsi="Verdana"/>
          <w:sz w:val="20"/>
          <w:szCs w:val="20"/>
        </w:rPr>
        <w:t>Identificar las reglas en el uso de adjetivos para expresar sentimientos.</w:t>
      </w:r>
    </w:p>
    <w:p w:rsidR="003C0138" w:rsidRPr="00017207" w:rsidRDefault="003C0138" w:rsidP="005270E3">
      <w:pPr>
        <w:numPr>
          <w:ilvl w:val="0"/>
          <w:numId w:val="14"/>
        </w:numPr>
        <w:tabs>
          <w:tab w:val="clear" w:pos="284"/>
          <w:tab w:val="num" w:pos="709"/>
        </w:tabs>
        <w:spacing w:after="0" w:line="240" w:lineRule="auto"/>
        <w:ind w:firstLine="142"/>
        <w:rPr>
          <w:rFonts w:ascii="Verdana" w:hAnsi="Verdana"/>
          <w:sz w:val="20"/>
          <w:szCs w:val="20"/>
        </w:rPr>
      </w:pPr>
      <w:r w:rsidRPr="00017207">
        <w:rPr>
          <w:rFonts w:ascii="Verdana" w:hAnsi="Verdana"/>
          <w:sz w:val="20"/>
          <w:szCs w:val="20"/>
        </w:rPr>
        <w:t>Interpretar y organizar la información de una tabla.</w:t>
      </w:r>
    </w:p>
    <w:p w:rsidR="003C0138" w:rsidRPr="00017207" w:rsidRDefault="003C0138" w:rsidP="005270E3">
      <w:pPr>
        <w:numPr>
          <w:ilvl w:val="0"/>
          <w:numId w:val="14"/>
        </w:numPr>
        <w:tabs>
          <w:tab w:val="clear" w:pos="284"/>
          <w:tab w:val="num" w:pos="709"/>
        </w:tabs>
        <w:spacing w:after="0" w:line="240" w:lineRule="auto"/>
        <w:ind w:left="1080" w:hanging="654"/>
        <w:rPr>
          <w:rFonts w:ascii="Verdana" w:hAnsi="Verdana"/>
          <w:sz w:val="20"/>
          <w:szCs w:val="20"/>
        </w:rPr>
      </w:pPr>
      <w:r w:rsidRPr="00017207">
        <w:rPr>
          <w:rFonts w:ascii="Verdana" w:hAnsi="Verdana"/>
          <w:sz w:val="20"/>
          <w:szCs w:val="20"/>
        </w:rPr>
        <w:t>Utilizar el pensamiento lógico: deducir ideas sobre sentimientos.</w:t>
      </w:r>
    </w:p>
    <w:p w:rsidR="003C0138" w:rsidRPr="00017207" w:rsidRDefault="003C0138" w:rsidP="005270E3">
      <w:pPr>
        <w:numPr>
          <w:ilvl w:val="0"/>
          <w:numId w:val="14"/>
        </w:numPr>
        <w:tabs>
          <w:tab w:val="clear" w:pos="284"/>
          <w:tab w:val="num" w:pos="709"/>
        </w:tabs>
        <w:spacing w:after="0" w:line="240" w:lineRule="auto"/>
        <w:ind w:left="709" w:hanging="283"/>
        <w:rPr>
          <w:rFonts w:ascii="Verdana" w:hAnsi="Verdana"/>
          <w:sz w:val="20"/>
          <w:szCs w:val="20"/>
        </w:rPr>
      </w:pPr>
      <w:r w:rsidRPr="00017207">
        <w:rPr>
          <w:rFonts w:ascii="Verdana" w:hAnsi="Verdana"/>
          <w:sz w:val="20"/>
          <w:szCs w:val="20"/>
        </w:rPr>
        <w:t>Utilizar el pensamiento crítico: analizar objetivamente los propios sentimientos.</w:t>
      </w:r>
    </w:p>
    <w:p w:rsidR="003C0138" w:rsidRPr="00017207" w:rsidRDefault="003C0138" w:rsidP="005270E3">
      <w:pPr>
        <w:numPr>
          <w:ilvl w:val="0"/>
          <w:numId w:val="14"/>
        </w:numPr>
        <w:tabs>
          <w:tab w:val="clear" w:pos="284"/>
          <w:tab w:val="num" w:pos="709"/>
        </w:tabs>
        <w:spacing w:after="0" w:line="240" w:lineRule="auto"/>
        <w:ind w:firstLine="142"/>
        <w:rPr>
          <w:rFonts w:ascii="Verdana" w:hAnsi="Verdana"/>
          <w:sz w:val="20"/>
          <w:szCs w:val="20"/>
        </w:rPr>
      </w:pPr>
      <w:r w:rsidRPr="00017207">
        <w:rPr>
          <w:rFonts w:ascii="Verdana" w:hAnsi="Verdana"/>
          <w:sz w:val="20"/>
          <w:szCs w:val="20"/>
        </w:rPr>
        <w:t>Aprendizaje colaborativo: trabajar en pr</w:t>
      </w:r>
      <w:r>
        <w:rPr>
          <w:rFonts w:ascii="Verdana" w:hAnsi="Verdana"/>
          <w:sz w:val="20"/>
          <w:szCs w:val="20"/>
        </w:rPr>
        <w:t>o</w:t>
      </w:r>
      <w:r w:rsidRPr="00017207">
        <w:rPr>
          <w:rFonts w:ascii="Verdana" w:hAnsi="Verdana"/>
          <w:sz w:val="20"/>
          <w:szCs w:val="20"/>
        </w:rPr>
        <w:t>yectos en grupos o por parejas.</w:t>
      </w:r>
    </w:p>
    <w:p w:rsidR="003C0138" w:rsidRPr="00017207" w:rsidRDefault="003C0138" w:rsidP="005270E3">
      <w:pPr>
        <w:numPr>
          <w:ilvl w:val="0"/>
          <w:numId w:val="14"/>
        </w:numPr>
        <w:tabs>
          <w:tab w:val="clear" w:pos="284"/>
          <w:tab w:val="num" w:pos="709"/>
        </w:tabs>
        <w:spacing w:after="0" w:line="240" w:lineRule="auto"/>
        <w:ind w:firstLine="142"/>
        <w:rPr>
          <w:rFonts w:ascii="Verdana" w:hAnsi="Verdana"/>
          <w:sz w:val="20"/>
          <w:szCs w:val="20"/>
        </w:rPr>
      </w:pPr>
      <w:r w:rsidRPr="00017207">
        <w:rPr>
          <w:rFonts w:ascii="Verdana" w:hAnsi="Verdana"/>
          <w:sz w:val="20"/>
          <w:szCs w:val="20"/>
        </w:rPr>
        <w:t>Reflexionar sobre el propio trabajo, autoevaluarse al final de la unidad.</w:t>
      </w:r>
    </w:p>
    <w:p w:rsidR="003C0138" w:rsidRDefault="003C0138" w:rsidP="0022228F">
      <w:pPr>
        <w:spacing w:after="0" w:line="240" w:lineRule="auto"/>
        <w:rPr>
          <w:rFonts w:ascii="Verdana" w:hAnsi="Verdana"/>
          <w:sz w:val="20"/>
          <w:szCs w:val="20"/>
          <w:u w:val="single"/>
        </w:rPr>
      </w:pPr>
    </w:p>
    <w:p w:rsidR="003C0138" w:rsidRPr="009033FB" w:rsidRDefault="003C0138" w:rsidP="0022228F">
      <w:pPr>
        <w:spacing w:after="0" w:line="240" w:lineRule="auto"/>
        <w:rPr>
          <w:rFonts w:ascii="Verdana" w:hAnsi="Verdana"/>
          <w:b/>
        </w:rPr>
      </w:pPr>
      <w:r w:rsidRPr="009033FB">
        <w:rPr>
          <w:rFonts w:ascii="Verdana" w:hAnsi="Verdana"/>
          <w:b/>
        </w:rPr>
        <w:t xml:space="preserve">BLOQUE 4 – Aspectos socio-culturales y conciencia intercultural  </w:t>
      </w:r>
    </w:p>
    <w:p w:rsidR="003C0138" w:rsidRPr="00017207" w:rsidRDefault="003C0138" w:rsidP="0022228F">
      <w:pPr>
        <w:numPr>
          <w:ilvl w:val="0"/>
          <w:numId w:val="1"/>
        </w:numPr>
        <w:tabs>
          <w:tab w:val="left" w:pos="397"/>
        </w:tabs>
        <w:spacing w:after="0" w:line="240" w:lineRule="auto"/>
        <w:rPr>
          <w:rFonts w:ascii="Verdana" w:hAnsi="Verdana"/>
          <w:sz w:val="20"/>
          <w:szCs w:val="20"/>
        </w:rPr>
      </w:pPr>
      <w:r w:rsidRPr="00017207">
        <w:rPr>
          <w:rFonts w:ascii="Verdana" w:hAnsi="Verdana"/>
          <w:sz w:val="20"/>
          <w:szCs w:val="20"/>
        </w:rPr>
        <w:t>Aprender formas básicas de relación social en lengua extranjera, participando en las diferentes actividades de aula:</w:t>
      </w:r>
    </w:p>
    <w:p w:rsidR="003C0138" w:rsidRPr="00017207" w:rsidRDefault="003C0138" w:rsidP="005270E3">
      <w:pPr>
        <w:numPr>
          <w:ilvl w:val="0"/>
          <w:numId w:val="15"/>
        </w:numPr>
        <w:tabs>
          <w:tab w:val="clear" w:pos="284"/>
          <w:tab w:val="num" w:pos="709"/>
        </w:tabs>
        <w:spacing w:after="0" w:line="240" w:lineRule="auto"/>
        <w:ind w:firstLine="142"/>
        <w:rPr>
          <w:rFonts w:ascii="Verdana" w:hAnsi="Verdana"/>
          <w:sz w:val="20"/>
          <w:szCs w:val="20"/>
        </w:rPr>
      </w:pPr>
      <w:r w:rsidRPr="00017207">
        <w:rPr>
          <w:rFonts w:ascii="Verdana" w:hAnsi="Verdana"/>
          <w:sz w:val="20"/>
          <w:szCs w:val="20"/>
        </w:rPr>
        <w:t>Localizar y aprender sobre celebraciones en distintas partes del mundo.</w:t>
      </w:r>
    </w:p>
    <w:p w:rsidR="003C0138" w:rsidRPr="00017207" w:rsidRDefault="003C0138" w:rsidP="005270E3">
      <w:pPr>
        <w:numPr>
          <w:ilvl w:val="0"/>
          <w:numId w:val="15"/>
        </w:numPr>
        <w:tabs>
          <w:tab w:val="clear" w:pos="284"/>
          <w:tab w:val="num" w:pos="709"/>
        </w:tabs>
        <w:spacing w:after="0" w:line="240" w:lineRule="auto"/>
        <w:ind w:firstLine="142"/>
        <w:rPr>
          <w:rFonts w:ascii="Verdana" w:hAnsi="Verdana"/>
          <w:sz w:val="20"/>
          <w:szCs w:val="20"/>
        </w:rPr>
      </w:pPr>
      <w:r w:rsidRPr="00017207">
        <w:rPr>
          <w:rFonts w:ascii="Verdana" w:hAnsi="Verdana"/>
          <w:sz w:val="20"/>
          <w:szCs w:val="20"/>
        </w:rPr>
        <w:t>Aprender a respetar las emociones y sentimientos de los demás.</w:t>
      </w:r>
    </w:p>
    <w:p w:rsidR="003C0138" w:rsidRPr="00E75204" w:rsidRDefault="003C0138" w:rsidP="005270E3">
      <w:pPr>
        <w:numPr>
          <w:ilvl w:val="0"/>
          <w:numId w:val="15"/>
        </w:numPr>
        <w:tabs>
          <w:tab w:val="clear" w:pos="284"/>
          <w:tab w:val="num" w:pos="709"/>
        </w:tabs>
        <w:spacing w:after="0" w:line="240" w:lineRule="auto"/>
        <w:ind w:left="709" w:hanging="283"/>
        <w:rPr>
          <w:rFonts w:ascii="Verdana" w:hAnsi="Verdana"/>
          <w:sz w:val="20"/>
          <w:szCs w:val="20"/>
        </w:rPr>
      </w:pPr>
      <w:r w:rsidRPr="00017207">
        <w:rPr>
          <w:rFonts w:ascii="Verdana" w:hAnsi="Verdana"/>
          <w:sz w:val="20"/>
          <w:szCs w:val="20"/>
        </w:rPr>
        <w:t xml:space="preserve">Ser consciente de la importancia de las celebraciones del propio país y de las emociones </w:t>
      </w:r>
      <w:r w:rsidRPr="00E75204">
        <w:rPr>
          <w:rFonts w:ascii="Verdana" w:hAnsi="Verdana"/>
          <w:sz w:val="20"/>
          <w:szCs w:val="20"/>
        </w:rPr>
        <w:t>que generan.</w:t>
      </w:r>
    </w:p>
    <w:p w:rsidR="003C0138" w:rsidRPr="00017207" w:rsidRDefault="003C0138" w:rsidP="0022228F">
      <w:pPr>
        <w:numPr>
          <w:ilvl w:val="0"/>
          <w:numId w:val="1"/>
        </w:numPr>
        <w:tabs>
          <w:tab w:val="left" w:pos="397"/>
        </w:tabs>
        <w:spacing w:after="0" w:line="240" w:lineRule="auto"/>
        <w:rPr>
          <w:rFonts w:ascii="Verdana" w:hAnsi="Verdana"/>
          <w:sz w:val="20"/>
          <w:szCs w:val="20"/>
        </w:rPr>
      </w:pPr>
      <w:r w:rsidRPr="00017207">
        <w:rPr>
          <w:rFonts w:ascii="Verdana" w:hAnsi="Verdana"/>
          <w:sz w:val="20"/>
          <w:szCs w:val="20"/>
        </w:rPr>
        <w:t>Mostrar una actitud receptiva hacia las personas que hablan otra lengua y tienen una cultura diferente a la propia.</w:t>
      </w:r>
    </w:p>
    <w:p w:rsidR="003C0138" w:rsidRPr="00017207" w:rsidRDefault="003C0138" w:rsidP="0022228F">
      <w:pPr>
        <w:numPr>
          <w:ilvl w:val="0"/>
          <w:numId w:val="11"/>
        </w:numPr>
        <w:spacing w:after="0" w:line="240" w:lineRule="auto"/>
        <w:rPr>
          <w:rFonts w:ascii="Verdana" w:hAnsi="Verdana"/>
          <w:sz w:val="20"/>
          <w:szCs w:val="20"/>
          <w:lang w:val="es-ES_tradnl"/>
        </w:rPr>
      </w:pPr>
      <w:r w:rsidRPr="00017207">
        <w:rPr>
          <w:rFonts w:ascii="Verdana" w:hAnsi="Verdana"/>
          <w:sz w:val="20"/>
          <w:szCs w:val="20"/>
          <w:lang w:val="es-ES_tradnl"/>
        </w:rPr>
        <w:t>Identificación de costumbres y rasgos de la vida cotidiana propios de otros países y culturas donde se habla la lengua extranjera.</w:t>
      </w:r>
    </w:p>
    <w:p w:rsidR="003C0138" w:rsidRPr="00D60D83" w:rsidRDefault="003C0138" w:rsidP="009033FB">
      <w:pPr>
        <w:spacing w:before="360" w:after="120" w:line="240" w:lineRule="auto"/>
        <w:ind w:left="-397"/>
        <w:rPr>
          <w:rFonts w:ascii="Verdana" w:hAnsi="Verdana"/>
          <w:b/>
          <w:bCs/>
          <w:color w:val="364395"/>
          <w:sz w:val="24"/>
          <w:szCs w:val="20"/>
        </w:rPr>
      </w:pPr>
      <w:r w:rsidRPr="00D60D83">
        <w:rPr>
          <w:rFonts w:ascii="Verdana" w:hAnsi="Verdana"/>
          <w:b/>
          <w:bCs/>
          <w:color w:val="364395"/>
          <w:sz w:val="24"/>
          <w:szCs w:val="20"/>
        </w:rPr>
        <w:t xml:space="preserve">II. CONTENIDOS </w:t>
      </w:r>
    </w:p>
    <w:p w:rsidR="003C0138" w:rsidRPr="009033FB" w:rsidRDefault="003C0138" w:rsidP="0022228F">
      <w:pPr>
        <w:tabs>
          <w:tab w:val="left" w:pos="1800"/>
        </w:tabs>
        <w:spacing w:after="0" w:line="240" w:lineRule="auto"/>
        <w:rPr>
          <w:rFonts w:ascii="Verdana" w:hAnsi="Verdana"/>
          <w:b/>
        </w:rPr>
      </w:pPr>
      <w:r w:rsidRPr="009033FB">
        <w:rPr>
          <w:rFonts w:ascii="Verdana" w:hAnsi="Verdana"/>
          <w:b/>
        </w:rPr>
        <w:t>BLOQUE 1- Comunicación oral: escuchar, hablar y conversar</w:t>
      </w:r>
    </w:p>
    <w:p w:rsidR="003C0138" w:rsidRPr="00017207" w:rsidRDefault="003C0138" w:rsidP="005270E3">
      <w:pPr>
        <w:numPr>
          <w:ilvl w:val="0"/>
          <w:numId w:val="40"/>
        </w:numPr>
        <w:autoSpaceDE w:val="0"/>
        <w:autoSpaceDN w:val="0"/>
        <w:adjustRightInd w:val="0"/>
        <w:spacing w:after="0" w:line="240" w:lineRule="auto"/>
        <w:ind w:left="426" w:hanging="426"/>
        <w:rPr>
          <w:rFonts w:ascii="Verdana" w:hAnsi="Verdana"/>
          <w:sz w:val="20"/>
          <w:szCs w:val="20"/>
        </w:rPr>
      </w:pPr>
      <w:r w:rsidRPr="00017207">
        <w:rPr>
          <w:rFonts w:ascii="Verdana" w:hAnsi="Verdana"/>
          <w:sz w:val="20"/>
          <w:szCs w:val="20"/>
        </w:rPr>
        <w:t>Escucha y comprensión de mensajes orales de progresiva complejidad, como instrucciones o explicaciones, interacciones orales dirigidas o grabaciones en soporte audiovisual e informático para extraer información global y alguna específica.</w:t>
      </w:r>
    </w:p>
    <w:p w:rsidR="003C0138" w:rsidRPr="00017207" w:rsidRDefault="003C0138" w:rsidP="005270E3">
      <w:pPr>
        <w:numPr>
          <w:ilvl w:val="0"/>
          <w:numId w:val="40"/>
        </w:numPr>
        <w:autoSpaceDE w:val="0"/>
        <w:autoSpaceDN w:val="0"/>
        <w:adjustRightInd w:val="0"/>
        <w:spacing w:after="0" w:line="240" w:lineRule="auto"/>
        <w:ind w:left="426" w:hanging="426"/>
        <w:rPr>
          <w:rFonts w:ascii="Verdana" w:hAnsi="Verdana"/>
          <w:sz w:val="20"/>
          <w:szCs w:val="20"/>
        </w:rPr>
      </w:pPr>
      <w:r w:rsidRPr="00017207">
        <w:rPr>
          <w:rFonts w:ascii="Verdana" w:hAnsi="Verdana"/>
          <w:sz w:val="20"/>
          <w:szCs w:val="20"/>
        </w:rPr>
        <w:t>Interacción oral en situaciones reales o simuladas dando respuestas verbales y no verbales que exijan elección entre un repertorio limitado de posibilidades, en contextos progresivamente menos dirigidos.</w:t>
      </w:r>
    </w:p>
    <w:p w:rsidR="003C0138" w:rsidRPr="00017207" w:rsidRDefault="003C0138" w:rsidP="005270E3">
      <w:pPr>
        <w:numPr>
          <w:ilvl w:val="0"/>
          <w:numId w:val="40"/>
        </w:numPr>
        <w:autoSpaceDE w:val="0"/>
        <w:autoSpaceDN w:val="0"/>
        <w:adjustRightInd w:val="0"/>
        <w:spacing w:after="0" w:line="240" w:lineRule="auto"/>
        <w:ind w:left="426" w:hanging="426"/>
        <w:rPr>
          <w:rFonts w:ascii="Verdana" w:hAnsi="Verdana"/>
          <w:sz w:val="20"/>
          <w:szCs w:val="20"/>
        </w:rPr>
      </w:pPr>
      <w:r w:rsidRPr="00017207">
        <w:rPr>
          <w:rFonts w:ascii="Verdana" w:hAnsi="Verdana"/>
          <w:sz w:val="20"/>
          <w:szCs w:val="20"/>
        </w:rPr>
        <w:t>Producción de textos orales conocidos previamente mediante la participación activa en representaciones, canciones, recitados, dramatizaciones, interacciones dirigidas… o bien preparados mediante un trabajo previo con ayudas y modelos, mostrando interés por expresarse oralmente en actividades individuales y de grupo.</w:t>
      </w:r>
    </w:p>
    <w:p w:rsidR="003C0138" w:rsidRPr="00017207" w:rsidRDefault="003C0138" w:rsidP="005270E3">
      <w:pPr>
        <w:numPr>
          <w:ilvl w:val="0"/>
          <w:numId w:val="40"/>
        </w:numPr>
        <w:autoSpaceDE w:val="0"/>
        <w:autoSpaceDN w:val="0"/>
        <w:adjustRightInd w:val="0"/>
        <w:spacing w:after="0" w:line="240" w:lineRule="auto"/>
        <w:ind w:left="426" w:hanging="426"/>
        <w:rPr>
          <w:rFonts w:ascii="Verdana" w:hAnsi="Verdana"/>
          <w:sz w:val="20"/>
          <w:szCs w:val="20"/>
        </w:rPr>
      </w:pPr>
      <w:r w:rsidRPr="00017207">
        <w:rPr>
          <w:rFonts w:ascii="Verdana" w:hAnsi="Verdana"/>
          <w:sz w:val="20"/>
          <w:szCs w:val="20"/>
        </w:rPr>
        <w:t>Desarrollo de estrategias básicas para apoyar la comprensión y expresión oral: uso del contexto visual y no verbal y de los conocimientos previos sobre el tema o la situación transferidos desde las lenguas que conoce a la lengua extranjera.</w:t>
      </w:r>
    </w:p>
    <w:p w:rsidR="003C0138" w:rsidRPr="00017207" w:rsidRDefault="003C0138" w:rsidP="005270E3">
      <w:pPr>
        <w:numPr>
          <w:ilvl w:val="0"/>
          <w:numId w:val="40"/>
        </w:numPr>
        <w:autoSpaceDE w:val="0"/>
        <w:autoSpaceDN w:val="0"/>
        <w:adjustRightInd w:val="0"/>
        <w:spacing w:after="0" w:line="240" w:lineRule="auto"/>
        <w:ind w:left="426" w:hanging="426"/>
        <w:rPr>
          <w:rFonts w:ascii="Verdana" w:hAnsi="Verdana"/>
          <w:sz w:val="20"/>
          <w:szCs w:val="20"/>
        </w:rPr>
      </w:pPr>
      <w:r w:rsidRPr="00017207">
        <w:rPr>
          <w:rFonts w:ascii="Verdana" w:hAnsi="Verdana"/>
          <w:sz w:val="20"/>
          <w:szCs w:val="20"/>
        </w:rPr>
        <w:t>Valoración de la lengua extranjera como instrumento para comunicarse.</w:t>
      </w:r>
    </w:p>
    <w:p w:rsidR="003C0138" w:rsidRPr="00017207" w:rsidRDefault="003C0138" w:rsidP="0022228F">
      <w:pPr>
        <w:tabs>
          <w:tab w:val="left" w:pos="1800"/>
        </w:tabs>
        <w:spacing w:after="0" w:line="240" w:lineRule="auto"/>
        <w:rPr>
          <w:rFonts w:ascii="Verdana" w:hAnsi="Verdana"/>
          <w:sz w:val="20"/>
          <w:szCs w:val="20"/>
          <w:u w:val="single"/>
        </w:rPr>
      </w:pPr>
    </w:p>
    <w:p w:rsidR="003C0138" w:rsidRPr="009033FB" w:rsidRDefault="003C0138" w:rsidP="0022228F">
      <w:pPr>
        <w:tabs>
          <w:tab w:val="left" w:pos="1800"/>
        </w:tabs>
        <w:spacing w:after="0" w:line="240" w:lineRule="auto"/>
        <w:rPr>
          <w:rFonts w:ascii="Verdana" w:hAnsi="Verdana"/>
          <w:b/>
        </w:rPr>
      </w:pPr>
      <w:r w:rsidRPr="009033FB">
        <w:rPr>
          <w:rFonts w:ascii="Verdana" w:hAnsi="Verdana"/>
          <w:b/>
        </w:rPr>
        <w:t xml:space="preserve">BLOQUE 2- Comunicación escrita: leer y escribir </w:t>
      </w:r>
    </w:p>
    <w:p w:rsidR="003C0138" w:rsidRPr="00017207" w:rsidRDefault="003C0138" w:rsidP="005270E3">
      <w:pPr>
        <w:numPr>
          <w:ilvl w:val="0"/>
          <w:numId w:val="41"/>
        </w:numPr>
        <w:autoSpaceDE w:val="0"/>
        <w:autoSpaceDN w:val="0"/>
        <w:adjustRightInd w:val="0"/>
        <w:spacing w:after="0" w:line="240" w:lineRule="auto"/>
        <w:ind w:left="426" w:hanging="426"/>
        <w:rPr>
          <w:rFonts w:ascii="Verdana" w:hAnsi="Verdana"/>
          <w:sz w:val="20"/>
          <w:szCs w:val="20"/>
        </w:rPr>
      </w:pPr>
      <w:r w:rsidRPr="00017207">
        <w:rPr>
          <w:rFonts w:ascii="Verdana" w:hAnsi="Verdana"/>
          <w:sz w:val="20"/>
          <w:szCs w:val="20"/>
        </w:rPr>
        <w:t>Lectura y comprensión de diferentes textos, en soporte papel y digital, adaptados a la competencia lingüística del alumnado, para utilizar información global y específica, en el desarrollo de una tarea o para disfrutar de la lectura.</w:t>
      </w:r>
    </w:p>
    <w:p w:rsidR="003C0138" w:rsidRPr="00017207" w:rsidRDefault="003C0138" w:rsidP="005270E3">
      <w:pPr>
        <w:numPr>
          <w:ilvl w:val="0"/>
          <w:numId w:val="41"/>
        </w:numPr>
        <w:autoSpaceDE w:val="0"/>
        <w:autoSpaceDN w:val="0"/>
        <w:adjustRightInd w:val="0"/>
        <w:spacing w:after="0" w:line="240" w:lineRule="auto"/>
        <w:ind w:left="426" w:hanging="426"/>
        <w:rPr>
          <w:rFonts w:ascii="Verdana" w:hAnsi="Verdana"/>
          <w:sz w:val="20"/>
          <w:szCs w:val="20"/>
        </w:rPr>
      </w:pPr>
      <w:r w:rsidRPr="00017207">
        <w:rPr>
          <w:rFonts w:ascii="Verdana" w:hAnsi="Verdana"/>
          <w:sz w:val="20"/>
          <w:szCs w:val="20"/>
        </w:rPr>
        <w:t>Uso guiado de estrategias de lectura (utilización de los elementos del contexto visual y de los conocimientos previos sobre el tema o la situación transferidos desde las lenguas que conoce), identificando la información más importante, deduciendo el significado de palabras y expresiones no conocidas.</w:t>
      </w:r>
    </w:p>
    <w:p w:rsidR="003C0138" w:rsidRPr="00017207" w:rsidRDefault="003C0138" w:rsidP="005270E3">
      <w:pPr>
        <w:numPr>
          <w:ilvl w:val="0"/>
          <w:numId w:val="41"/>
        </w:numPr>
        <w:autoSpaceDE w:val="0"/>
        <w:autoSpaceDN w:val="0"/>
        <w:adjustRightInd w:val="0"/>
        <w:spacing w:after="0" w:line="240" w:lineRule="auto"/>
        <w:ind w:left="426" w:hanging="426"/>
        <w:rPr>
          <w:rFonts w:ascii="Verdana" w:hAnsi="Verdana"/>
          <w:sz w:val="20"/>
          <w:szCs w:val="20"/>
        </w:rPr>
      </w:pPr>
      <w:r w:rsidRPr="00017207">
        <w:rPr>
          <w:rFonts w:ascii="Verdana" w:hAnsi="Verdana"/>
          <w:sz w:val="20"/>
          <w:szCs w:val="20"/>
        </w:rPr>
        <w:t>Lectura y escritura de textos propios de situaciones cotidianas próximas a la experiencia como invitaciones, felicitaciones, notas, avisos, folletos…</w:t>
      </w:r>
    </w:p>
    <w:p w:rsidR="003C0138" w:rsidRPr="00017207" w:rsidRDefault="003C0138" w:rsidP="005270E3">
      <w:pPr>
        <w:numPr>
          <w:ilvl w:val="0"/>
          <w:numId w:val="41"/>
        </w:numPr>
        <w:autoSpaceDE w:val="0"/>
        <w:autoSpaceDN w:val="0"/>
        <w:adjustRightInd w:val="0"/>
        <w:spacing w:after="0" w:line="240" w:lineRule="auto"/>
        <w:ind w:left="426" w:hanging="426"/>
        <w:rPr>
          <w:rFonts w:ascii="Verdana" w:hAnsi="Verdana"/>
          <w:sz w:val="20"/>
          <w:szCs w:val="20"/>
        </w:rPr>
      </w:pPr>
      <w:r w:rsidRPr="00017207">
        <w:rPr>
          <w:rFonts w:ascii="Verdana" w:hAnsi="Verdana"/>
          <w:sz w:val="20"/>
          <w:szCs w:val="20"/>
        </w:rPr>
        <w:t>Composición a partir de modelos, de diferentes textos sencillos, utilizando expresiones y frases muy conocidas oralmente, para transmitir información, o con diversas intenciones comunicativas.</w:t>
      </w:r>
    </w:p>
    <w:p w:rsidR="003C0138" w:rsidRPr="00017207" w:rsidRDefault="003C0138" w:rsidP="005270E3">
      <w:pPr>
        <w:numPr>
          <w:ilvl w:val="0"/>
          <w:numId w:val="41"/>
        </w:numPr>
        <w:autoSpaceDE w:val="0"/>
        <w:autoSpaceDN w:val="0"/>
        <w:adjustRightInd w:val="0"/>
        <w:spacing w:after="0" w:line="240" w:lineRule="auto"/>
        <w:ind w:left="426" w:hanging="426"/>
        <w:rPr>
          <w:rFonts w:ascii="Verdana" w:hAnsi="Verdana"/>
          <w:sz w:val="20"/>
          <w:szCs w:val="20"/>
        </w:rPr>
      </w:pPr>
      <w:r w:rsidRPr="00017207">
        <w:rPr>
          <w:rFonts w:ascii="Verdana" w:hAnsi="Verdana"/>
          <w:sz w:val="20"/>
          <w:szCs w:val="20"/>
        </w:rPr>
        <w:t>Utilización de las tecnologías de la información y la comunicación para leer, escribir y transmitir información.</w:t>
      </w:r>
    </w:p>
    <w:p w:rsidR="003C0138" w:rsidRPr="00017207" w:rsidRDefault="003C0138" w:rsidP="005270E3">
      <w:pPr>
        <w:numPr>
          <w:ilvl w:val="0"/>
          <w:numId w:val="41"/>
        </w:numPr>
        <w:autoSpaceDE w:val="0"/>
        <w:autoSpaceDN w:val="0"/>
        <w:adjustRightInd w:val="0"/>
        <w:spacing w:after="0" w:line="240" w:lineRule="auto"/>
        <w:ind w:left="426" w:hanging="426"/>
        <w:rPr>
          <w:rFonts w:ascii="Verdana" w:hAnsi="Verdana"/>
          <w:sz w:val="20"/>
          <w:szCs w:val="20"/>
        </w:rPr>
      </w:pPr>
      <w:r w:rsidRPr="00017207">
        <w:rPr>
          <w:rFonts w:ascii="Verdana" w:hAnsi="Verdana"/>
          <w:sz w:val="20"/>
          <w:szCs w:val="20"/>
        </w:rPr>
        <w:t>Interés por el cuidado y la presentación de los textos escritos.</w:t>
      </w:r>
    </w:p>
    <w:p w:rsidR="003C0138" w:rsidRPr="00017207" w:rsidRDefault="003C0138" w:rsidP="0022228F">
      <w:pPr>
        <w:spacing w:after="0" w:line="240" w:lineRule="auto"/>
        <w:rPr>
          <w:rFonts w:ascii="Verdana" w:hAnsi="Verdana"/>
          <w:color w:val="365F91"/>
          <w:sz w:val="20"/>
          <w:szCs w:val="20"/>
          <w:u w:val="single"/>
        </w:rPr>
      </w:pPr>
    </w:p>
    <w:p w:rsidR="003C0138" w:rsidRPr="009033FB" w:rsidRDefault="003C0138" w:rsidP="0022228F">
      <w:pPr>
        <w:spacing w:after="0" w:line="240" w:lineRule="auto"/>
        <w:rPr>
          <w:rFonts w:ascii="Verdana" w:hAnsi="Verdana"/>
          <w:b/>
        </w:rPr>
      </w:pPr>
      <w:r w:rsidRPr="009033FB">
        <w:rPr>
          <w:rFonts w:ascii="Verdana" w:hAnsi="Verdana"/>
          <w:b/>
        </w:rPr>
        <w:t>BLOQUE 3 – Conocimiento de la lengua</w:t>
      </w:r>
    </w:p>
    <w:p w:rsidR="003C0138" w:rsidRPr="009033FB" w:rsidRDefault="003C0138" w:rsidP="0022228F">
      <w:pPr>
        <w:spacing w:after="0" w:line="240" w:lineRule="auto"/>
        <w:rPr>
          <w:rFonts w:ascii="Verdana" w:hAnsi="Verdana"/>
          <w:b/>
          <w:sz w:val="20"/>
          <w:szCs w:val="20"/>
        </w:rPr>
      </w:pPr>
      <w:r w:rsidRPr="009033FB">
        <w:rPr>
          <w:rFonts w:ascii="Verdana" w:hAnsi="Verdana"/>
          <w:b/>
          <w:sz w:val="20"/>
          <w:szCs w:val="20"/>
        </w:rPr>
        <w:t>3.1 Conocimientos lingüísticos</w:t>
      </w:r>
    </w:p>
    <w:p w:rsidR="003C0138" w:rsidRPr="00017207" w:rsidRDefault="003C0138" w:rsidP="0022228F">
      <w:pPr>
        <w:numPr>
          <w:ilvl w:val="0"/>
          <w:numId w:val="3"/>
        </w:numPr>
        <w:tabs>
          <w:tab w:val="left" w:pos="397"/>
        </w:tabs>
        <w:spacing w:after="0" w:line="240" w:lineRule="auto"/>
        <w:rPr>
          <w:rFonts w:ascii="Verdana" w:hAnsi="Verdana"/>
          <w:sz w:val="20"/>
          <w:szCs w:val="20"/>
        </w:rPr>
      </w:pPr>
      <w:r w:rsidRPr="00017207">
        <w:rPr>
          <w:rFonts w:ascii="Verdana" w:hAnsi="Verdana"/>
          <w:sz w:val="20"/>
          <w:szCs w:val="20"/>
        </w:rPr>
        <w:t xml:space="preserve">Identificar y usar el </w:t>
      </w:r>
      <w:r w:rsidRPr="009033FB">
        <w:rPr>
          <w:rFonts w:ascii="Verdana" w:hAnsi="Verdana"/>
          <w:bCs/>
          <w:sz w:val="20"/>
          <w:szCs w:val="20"/>
        </w:rPr>
        <w:t>vocabulario</w:t>
      </w:r>
      <w:r w:rsidRPr="00017207">
        <w:rPr>
          <w:rFonts w:ascii="Verdana" w:hAnsi="Verdana"/>
          <w:sz w:val="20"/>
          <w:szCs w:val="20"/>
        </w:rPr>
        <w:t xml:space="preserve"> de la unidad: </w:t>
      </w:r>
    </w:p>
    <w:p w:rsidR="003C0138" w:rsidRPr="00017207" w:rsidRDefault="003C0138" w:rsidP="005270E3">
      <w:pPr>
        <w:numPr>
          <w:ilvl w:val="0"/>
          <w:numId w:val="38"/>
        </w:numPr>
        <w:spacing w:after="0" w:line="240" w:lineRule="auto"/>
        <w:ind w:left="709" w:hanging="283"/>
        <w:rPr>
          <w:rFonts w:ascii="Verdana" w:hAnsi="Verdana"/>
          <w:i/>
          <w:sz w:val="20"/>
          <w:szCs w:val="20"/>
          <w:lang w:val="en-US"/>
        </w:rPr>
      </w:pPr>
      <w:r w:rsidRPr="00017207">
        <w:rPr>
          <w:rFonts w:ascii="Verdana" w:hAnsi="Verdana"/>
          <w:sz w:val="20"/>
          <w:szCs w:val="20"/>
          <w:lang w:val="en-US"/>
        </w:rPr>
        <w:t>Acciones y emociones: (</w:t>
      </w:r>
      <w:r w:rsidRPr="00017207">
        <w:rPr>
          <w:rFonts w:ascii="Verdana" w:hAnsi="Verdana"/>
          <w:i/>
          <w:sz w:val="20"/>
          <w:szCs w:val="20"/>
          <w:lang w:val="en-US"/>
        </w:rPr>
        <w:t>crying, shoutin</w:t>
      </w:r>
      <w:r>
        <w:rPr>
          <w:rFonts w:ascii="Verdana" w:hAnsi="Verdana"/>
          <w:i/>
          <w:sz w:val="20"/>
          <w:szCs w:val="20"/>
          <w:lang w:val="en-US"/>
        </w:rPr>
        <w:t xml:space="preserve">g, yawning, frowning, laughing, </w:t>
      </w:r>
      <w:r w:rsidRPr="00017207">
        <w:rPr>
          <w:rFonts w:ascii="Verdana" w:hAnsi="Verdana"/>
          <w:i/>
          <w:sz w:val="20"/>
          <w:szCs w:val="20"/>
          <w:lang w:val="en-US"/>
        </w:rPr>
        <w:t>blushing, smiling, faking</w:t>
      </w:r>
      <w:r w:rsidRPr="00017207">
        <w:rPr>
          <w:rFonts w:ascii="Verdana" w:hAnsi="Verdana"/>
          <w:sz w:val="20"/>
          <w:szCs w:val="20"/>
          <w:lang w:val="en-US"/>
        </w:rPr>
        <w:t>).</w:t>
      </w:r>
    </w:p>
    <w:p w:rsidR="003C0138" w:rsidRPr="00017207" w:rsidRDefault="003C0138" w:rsidP="005270E3">
      <w:pPr>
        <w:numPr>
          <w:ilvl w:val="0"/>
          <w:numId w:val="38"/>
        </w:numPr>
        <w:spacing w:after="0" w:line="240" w:lineRule="auto"/>
        <w:ind w:left="709" w:hanging="283"/>
        <w:rPr>
          <w:rFonts w:ascii="Verdana" w:hAnsi="Verdana"/>
          <w:i/>
          <w:sz w:val="20"/>
          <w:szCs w:val="20"/>
          <w:lang w:val="en-US"/>
        </w:rPr>
      </w:pPr>
      <w:r w:rsidRPr="00017207">
        <w:rPr>
          <w:rFonts w:ascii="Verdana" w:hAnsi="Verdana"/>
          <w:sz w:val="20"/>
          <w:szCs w:val="20"/>
          <w:lang w:val="en-US"/>
        </w:rPr>
        <w:t>Sentimientos: (</w:t>
      </w:r>
      <w:r w:rsidRPr="00017207">
        <w:rPr>
          <w:rFonts w:ascii="Verdana" w:hAnsi="Verdana"/>
          <w:i/>
          <w:sz w:val="20"/>
          <w:szCs w:val="20"/>
          <w:lang w:val="en-US"/>
        </w:rPr>
        <w:t>nervous, proud, relieved, surprised, relaxed, embarrassed, worried</w:t>
      </w:r>
      <w:r w:rsidRPr="00017207">
        <w:rPr>
          <w:rFonts w:ascii="Verdana" w:hAnsi="Verdana"/>
          <w:sz w:val="20"/>
          <w:szCs w:val="20"/>
          <w:lang w:val="en-US"/>
        </w:rPr>
        <w:t>).</w:t>
      </w:r>
    </w:p>
    <w:p w:rsidR="003C0138" w:rsidRPr="00017207" w:rsidRDefault="003C0138" w:rsidP="005270E3">
      <w:pPr>
        <w:numPr>
          <w:ilvl w:val="0"/>
          <w:numId w:val="38"/>
        </w:numPr>
        <w:spacing w:after="0" w:line="240" w:lineRule="auto"/>
        <w:ind w:left="709" w:hanging="283"/>
        <w:rPr>
          <w:rFonts w:ascii="Verdana" w:hAnsi="Verdana"/>
          <w:b/>
          <w:i/>
          <w:sz w:val="20"/>
          <w:szCs w:val="20"/>
          <w:lang w:val="en-US"/>
        </w:rPr>
      </w:pPr>
      <w:r w:rsidRPr="00017207">
        <w:rPr>
          <w:rFonts w:ascii="Verdana" w:hAnsi="Verdana"/>
          <w:b/>
          <w:sz w:val="20"/>
          <w:szCs w:val="20"/>
          <w:lang w:val="en-US"/>
        </w:rPr>
        <w:t>Repaso:</w:t>
      </w:r>
    </w:p>
    <w:p w:rsidR="003C0138" w:rsidRPr="00017207" w:rsidRDefault="003C0138" w:rsidP="008C00F6">
      <w:pPr>
        <w:spacing w:after="0" w:line="240" w:lineRule="auto"/>
        <w:ind w:left="709"/>
        <w:rPr>
          <w:rFonts w:ascii="Verdana" w:hAnsi="Verdana"/>
          <w:i/>
          <w:sz w:val="20"/>
          <w:szCs w:val="20"/>
          <w:lang w:val="en-US"/>
        </w:rPr>
      </w:pPr>
      <w:r w:rsidRPr="00017207">
        <w:rPr>
          <w:rFonts w:ascii="Verdana" w:hAnsi="Verdana"/>
          <w:i/>
          <w:sz w:val="20"/>
          <w:szCs w:val="20"/>
          <w:lang w:val="en-US"/>
        </w:rPr>
        <w:t>hungry, thirsty, sad, happy, tired, angry, scared, excited, sick, funny.</w:t>
      </w:r>
    </w:p>
    <w:p w:rsidR="003C0138" w:rsidRPr="00017207" w:rsidRDefault="003C0138" w:rsidP="005270E3">
      <w:pPr>
        <w:numPr>
          <w:ilvl w:val="0"/>
          <w:numId w:val="16"/>
        </w:numPr>
        <w:tabs>
          <w:tab w:val="clear" w:pos="1620"/>
          <w:tab w:val="num" w:pos="360"/>
        </w:tabs>
        <w:spacing w:after="0" w:line="240" w:lineRule="auto"/>
        <w:ind w:hanging="1620"/>
        <w:rPr>
          <w:rFonts w:ascii="Verdana" w:hAnsi="Verdana"/>
          <w:sz w:val="20"/>
          <w:szCs w:val="20"/>
          <w:lang w:val="es-ES_tradnl"/>
        </w:rPr>
      </w:pPr>
      <w:r w:rsidRPr="00017207">
        <w:rPr>
          <w:rFonts w:ascii="Verdana" w:hAnsi="Verdana"/>
          <w:sz w:val="20"/>
          <w:szCs w:val="20"/>
          <w:lang w:val="es-ES_tradnl"/>
        </w:rPr>
        <w:t xml:space="preserve">Entender y aplicar correctamente </w:t>
      </w:r>
      <w:r w:rsidRPr="009033FB">
        <w:rPr>
          <w:rFonts w:ascii="Verdana" w:hAnsi="Verdana"/>
          <w:bCs/>
          <w:sz w:val="20"/>
          <w:szCs w:val="20"/>
          <w:lang w:val="es-ES_tradnl"/>
        </w:rPr>
        <w:t>aspectos gramaticales</w:t>
      </w:r>
      <w:r w:rsidRPr="00017207">
        <w:rPr>
          <w:rFonts w:ascii="Verdana" w:hAnsi="Verdana"/>
          <w:sz w:val="20"/>
          <w:szCs w:val="20"/>
          <w:lang w:val="es-ES_tradnl"/>
        </w:rPr>
        <w:t>:</w:t>
      </w:r>
    </w:p>
    <w:p w:rsidR="003C0138" w:rsidRPr="00017207" w:rsidRDefault="003C0138" w:rsidP="005270E3">
      <w:pPr>
        <w:numPr>
          <w:ilvl w:val="1"/>
          <w:numId w:val="16"/>
        </w:numPr>
        <w:tabs>
          <w:tab w:val="clear" w:pos="2264"/>
        </w:tabs>
        <w:spacing w:after="0" w:line="240" w:lineRule="auto"/>
        <w:ind w:left="709" w:hanging="283"/>
        <w:rPr>
          <w:rFonts w:ascii="Verdana" w:hAnsi="Verdana"/>
          <w:i/>
          <w:iCs/>
          <w:sz w:val="20"/>
          <w:szCs w:val="20"/>
          <w:lang w:val="en-US"/>
        </w:rPr>
      </w:pPr>
      <w:r w:rsidRPr="00017207">
        <w:rPr>
          <w:rFonts w:ascii="Verdana" w:hAnsi="Verdana"/>
          <w:b/>
          <w:sz w:val="20"/>
          <w:szCs w:val="20"/>
          <w:lang w:val="en-US"/>
        </w:rPr>
        <w:t>Estructuras</w:t>
      </w:r>
      <w:r w:rsidRPr="00017207">
        <w:rPr>
          <w:rFonts w:ascii="Verdana" w:hAnsi="Verdana"/>
          <w:sz w:val="20"/>
          <w:szCs w:val="20"/>
          <w:lang w:val="en-US"/>
        </w:rPr>
        <w:t>:</w:t>
      </w:r>
    </w:p>
    <w:p w:rsidR="003C0138" w:rsidRPr="00017207" w:rsidRDefault="003C0138" w:rsidP="008C00F6">
      <w:pPr>
        <w:spacing w:after="0" w:line="240" w:lineRule="auto"/>
        <w:ind w:left="709"/>
        <w:rPr>
          <w:rFonts w:ascii="Verdana" w:hAnsi="Verdana"/>
          <w:i/>
          <w:sz w:val="20"/>
          <w:szCs w:val="20"/>
          <w:lang w:val="en-US"/>
        </w:rPr>
      </w:pPr>
      <w:r w:rsidRPr="00017207">
        <w:rPr>
          <w:rFonts w:ascii="Verdana" w:hAnsi="Verdana"/>
          <w:i/>
          <w:sz w:val="20"/>
          <w:szCs w:val="20"/>
          <w:lang w:val="en-US"/>
        </w:rPr>
        <w:t>Why is he/she (crying)? Because he/she’s (sad). Wh</w:t>
      </w:r>
      <w:r>
        <w:rPr>
          <w:rFonts w:ascii="Verdana" w:hAnsi="Verdana"/>
          <w:i/>
          <w:sz w:val="20"/>
          <w:szCs w:val="20"/>
          <w:lang w:val="en-US"/>
        </w:rPr>
        <w:t>a</w:t>
      </w:r>
      <w:r w:rsidRPr="00017207">
        <w:rPr>
          <w:rFonts w:ascii="Verdana" w:hAnsi="Verdana"/>
          <w:i/>
          <w:sz w:val="20"/>
          <w:szCs w:val="20"/>
          <w:lang w:val="en-US"/>
        </w:rPr>
        <w:t xml:space="preserve">t’s the matter? I’m (nervous). How do you feel? I </w:t>
      </w:r>
      <w:r>
        <w:rPr>
          <w:rFonts w:ascii="Verdana" w:hAnsi="Verdana"/>
          <w:i/>
          <w:sz w:val="20"/>
          <w:szCs w:val="20"/>
          <w:lang w:val="en-US"/>
        </w:rPr>
        <w:t xml:space="preserve">feel (nervous). What makes you </w:t>
      </w:r>
      <w:r w:rsidRPr="00017207">
        <w:rPr>
          <w:rFonts w:ascii="Verdana" w:hAnsi="Verdana"/>
          <w:i/>
          <w:sz w:val="20"/>
          <w:szCs w:val="20"/>
          <w:lang w:val="en-US"/>
        </w:rPr>
        <w:t>feel (nervous)? (Tests) make me feel nervous. Help me! I can help you. Put it in the box. Give them a hug. I/me, you/you, he/him, she/her, it/it, we/us, they/them</w:t>
      </w:r>
    </w:p>
    <w:p w:rsidR="003C0138" w:rsidRPr="00017207" w:rsidRDefault="003C0138" w:rsidP="008C00F6">
      <w:pPr>
        <w:spacing w:after="0" w:line="240" w:lineRule="auto"/>
        <w:ind w:left="709"/>
        <w:rPr>
          <w:rFonts w:ascii="Verdana" w:hAnsi="Verdana"/>
          <w:sz w:val="20"/>
          <w:szCs w:val="20"/>
          <w:lang w:val="en-US"/>
        </w:rPr>
      </w:pPr>
      <w:r w:rsidRPr="00017207">
        <w:rPr>
          <w:rFonts w:ascii="Verdana" w:hAnsi="Verdana"/>
          <w:b/>
          <w:sz w:val="20"/>
          <w:szCs w:val="20"/>
          <w:lang w:val="en-US"/>
        </w:rPr>
        <w:t>Wider World language</w:t>
      </w:r>
      <w:r w:rsidRPr="00017207">
        <w:rPr>
          <w:rFonts w:ascii="Verdana" w:hAnsi="Verdana"/>
          <w:sz w:val="20"/>
          <w:szCs w:val="20"/>
          <w:lang w:val="en-US"/>
        </w:rPr>
        <w:t xml:space="preserve">: </w:t>
      </w:r>
      <w:r w:rsidRPr="00017207">
        <w:rPr>
          <w:rFonts w:ascii="Verdana" w:hAnsi="Verdana"/>
          <w:i/>
          <w:sz w:val="20"/>
          <w:szCs w:val="20"/>
          <w:lang w:val="en-US"/>
        </w:rPr>
        <w:t>lantern, traditional dress, dragon dance</w:t>
      </w:r>
      <w:r w:rsidRPr="00017207">
        <w:rPr>
          <w:rFonts w:ascii="Verdana" w:hAnsi="Verdana"/>
          <w:sz w:val="20"/>
          <w:szCs w:val="20"/>
          <w:lang w:val="en-US"/>
        </w:rPr>
        <w:t xml:space="preserve">.                                            </w:t>
      </w:r>
    </w:p>
    <w:p w:rsidR="003C0138" w:rsidRPr="00017207" w:rsidRDefault="003C0138" w:rsidP="0022228F">
      <w:pPr>
        <w:numPr>
          <w:ilvl w:val="0"/>
          <w:numId w:val="7"/>
        </w:numPr>
        <w:spacing w:after="0" w:line="240" w:lineRule="auto"/>
        <w:rPr>
          <w:rFonts w:ascii="Verdana" w:hAnsi="Verdana"/>
          <w:sz w:val="20"/>
          <w:szCs w:val="20"/>
        </w:rPr>
      </w:pPr>
      <w:r w:rsidRPr="00017207">
        <w:rPr>
          <w:rFonts w:ascii="Verdana" w:hAnsi="Verdana"/>
          <w:sz w:val="20"/>
          <w:szCs w:val="20"/>
        </w:rPr>
        <w:t>Reconocer y reproducir aspectos sonoros y de pronunciación (</w:t>
      </w:r>
      <w:r w:rsidRPr="00017207">
        <w:rPr>
          <w:rFonts w:ascii="Verdana" w:hAnsi="Verdana"/>
          <w:b/>
          <w:i/>
          <w:sz w:val="20"/>
          <w:szCs w:val="20"/>
        </w:rPr>
        <w:t>Phonics</w:t>
      </w:r>
      <w:r w:rsidRPr="00017207">
        <w:rPr>
          <w:rFonts w:ascii="Verdana" w:hAnsi="Verdana"/>
          <w:sz w:val="20"/>
          <w:szCs w:val="20"/>
        </w:rPr>
        <w:t xml:space="preserve">):      </w:t>
      </w:r>
    </w:p>
    <w:p w:rsidR="003C0138" w:rsidRPr="00F0272E" w:rsidRDefault="003C0138" w:rsidP="005270E3">
      <w:pPr>
        <w:numPr>
          <w:ilvl w:val="0"/>
          <w:numId w:val="45"/>
        </w:numPr>
        <w:spacing w:after="0" w:line="240" w:lineRule="auto"/>
        <w:ind w:firstLine="29"/>
        <w:rPr>
          <w:rFonts w:ascii="Verdana" w:hAnsi="Verdana"/>
          <w:sz w:val="20"/>
          <w:szCs w:val="20"/>
          <w:lang w:val="es-ES_tradnl"/>
        </w:rPr>
      </w:pPr>
      <w:r w:rsidRPr="00017207">
        <w:rPr>
          <w:rFonts w:ascii="Verdana" w:hAnsi="Verdana"/>
          <w:sz w:val="20"/>
          <w:szCs w:val="20"/>
          <w:lang w:val="es-ES_tradnl"/>
        </w:rPr>
        <w:t>Pronunciar –</w:t>
      </w:r>
      <w:r w:rsidRPr="003C2A64">
        <w:rPr>
          <w:rFonts w:ascii="Verdana" w:hAnsi="Verdana"/>
          <w:sz w:val="20"/>
          <w:szCs w:val="20"/>
          <w:lang w:val="es-ES_tradnl"/>
        </w:rPr>
        <w:t>ge  y –dge.</w:t>
      </w:r>
    </w:p>
    <w:p w:rsidR="003C0138" w:rsidRPr="00F0272E" w:rsidRDefault="003C0138" w:rsidP="00F0272E">
      <w:pPr>
        <w:numPr>
          <w:ilvl w:val="0"/>
          <w:numId w:val="12"/>
        </w:numPr>
        <w:spacing w:after="0" w:line="240" w:lineRule="auto"/>
        <w:ind w:left="709" w:hanging="283"/>
        <w:rPr>
          <w:rFonts w:ascii="Verdana" w:hAnsi="Verdana"/>
          <w:i/>
          <w:iCs/>
          <w:sz w:val="20"/>
          <w:szCs w:val="20"/>
          <w:lang w:val="es-ES_tradnl"/>
        </w:rPr>
      </w:pPr>
      <w:r>
        <w:rPr>
          <w:rFonts w:ascii="Verdana" w:hAnsi="Verdana"/>
          <w:iCs/>
          <w:sz w:val="20"/>
          <w:szCs w:val="20"/>
          <w:lang w:val="es-ES_tradnl"/>
        </w:rPr>
        <w:t>Pronunciar</w:t>
      </w:r>
      <w:r w:rsidRPr="00017207">
        <w:rPr>
          <w:rFonts w:ascii="Verdana" w:hAnsi="Verdana"/>
          <w:iCs/>
          <w:sz w:val="20"/>
          <w:szCs w:val="20"/>
          <w:lang w:val="es-ES_tradnl"/>
        </w:rPr>
        <w:t xml:space="preserve"> palabra</w:t>
      </w:r>
      <w:r>
        <w:rPr>
          <w:rFonts w:ascii="Verdana" w:hAnsi="Verdana"/>
          <w:iCs/>
          <w:sz w:val="20"/>
          <w:szCs w:val="20"/>
          <w:lang w:val="es-ES_tradnl"/>
        </w:rPr>
        <w:t>s del recuadro</w:t>
      </w:r>
      <w:r w:rsidRPr="003C2A64">
        <w:rPr>
          <w:rFonts w:ascii="Verdana" w:hAnsi="Verdana"/>
          <w:i/>
          <w:iCs/>
          <w:sz w:val="20"/>
          <w:szCs w:val="20"/>
          <w:lang w:val="es-ES_tradnl"/>
        </w:rPr>
        <w:t>Look!</w:t>
      </w:r>
    </w:p>
    <w:p w:rsidR="003C0138" w:rsidRPr="00017207" w:rsidRDefault="003C0138" w:rsidP="005270E3">
      <w:pPr>
        <w:numPr>
          <w:ilvl w:val="0"/>
          <w:numId w:val="45"/>
        </w:numPr>
        <w:spacing w:after="0" w:line="240" w:lineRule="auto"/>
        <w:ind w:firstLine="29"/>
        <w:rPr>
          <w:rFonts w:ascii="Verdana" w:hAnsi="Verdana"/>
          <w:sz w:val="20"/>
          <w:szCs w:val="20"/>
        </w:rPr>
      </w:pPr>
      <w:r w:rsidRPr="00017207">
        <w:rPr>
          <w:rFonts w:ascii="Verdana" w:hAnsi="Verdana"/>
          <w:sz w:val="20"/>
          <w:szCs w:val="20"/>
        </w:rPr>
        <w:t>Poder combinar sonidos individuales y letras para crear palabras.</w:t>
      </w:r>
    </w:p>
    <w:p w:rsidR="003C0138" w:rsidRPr="00017207" w:rsidRDefault="003C0138" w:rsidP="005270E3">
      <w:pPr>
        <w:numPr>
          <w:ilvl w:val="1"/>
          <w:numId w:val="21"/>
        </w:numPr>
        <w:tabs>
          <w:tab w:val="clear" w:pos="2340"/>
          <w:tab w:val="left" w:pos="360"/>
        </w:tabs>
        <w:spacing w:after="0" w:line="240" w:lineRule="auto"/>
        <w:ind w:left="360"/>
        <w:rPr>
          <w:rFonts w:ascii="Verdana" w:hAnsi="Verdana"/>
          <w:sz w:val="20"/>
          <w:szCs w:val="20"/>
          <w:lang w:val="es-ES_tradnl"/>
        </w:rPr>
      </w:pPr>
      <w:r w:rsidRPr="00017207">
        <w:rPr>
          <w:rFonts w:ascii="Verdana" w:hAnsi="Verdana"/>
          <w:sz w:val="20"/>
          <w:szCs w:val="20"/>
          <w:lang w:val="es-ES_tradnl"/>
        </w:rPr>
        <w:t>Familiarización con el uso de estrategias básicas de la producción de textos a partir de un modelo: selección del destinatario, propósito y contenido.</w:t>
      </w:r>
    </w:p>
    <w:p w:rsidR="003C0138" w:rsidRPr="00017207" w:rsidRDefault="003C0138" w:rsidP="005270E3">
      <w:pPr>
        <w:numPr>
          <w:ilvl w:val="1"/>
          <w:numId w:val="21"/>
        </w:numPr>
        <w:tabs>
          <w:tab w:val="clear" w:pos="2340"/>
          <w:tab w:val="left" w:pos="360"/>
        </w:tabs>
        <w:spacing w:after="0" w:line="240" w:lineRule="auto"/>
        <w:ind w:left="360"/>
        <w:rPr>
          <w:rFonts w:ascii="Verdana" w:hAnsi="Verdana"/>
          <w:sz w:val="20"/>
          <w:szCs w:val="20"/>
          <w:lang w:val="es-ES_tradnl"/>
        </w:rPr>
      </w:pPr>
      <w:r w:rsidRPr="00017207">
        <w:rPr>
          <w:rFonts w:ascii="Verdana" w:hAnsi="Verdana"/>
          <w:sz w:val="20"/>
          <w:szCs w:val="20"/>
          <w:lang w:val="es-ES_tradnl"/>
        </w:rPr>
        <w:t>Interés por utilizar la lengua extranjera en situaciones variadas.</w:t>
      </w:r>
    </w:p>
    <w:p w:rsidR="003C0138" w:rsidRPr="00017207" w:rsidRDefault="003C0138" w:rsidP="0022228F">
      <w:pPr>
        <w:tabs>
          <w:tab w:val="left" w:pos="360"/>
        </w:tabs>
        <w:spacing w:after="0" w:line="240" w:lineRule="auto"/>
        <w:ind w:left="360"/>
        <w:rPr>
          <w:rFonts w:ascii="Verdana" w:hAnsi="Verdana"/>
          <w:sz w:val="20"/>
          <w:szCs w:val="20"/>
          <w:lang w:val="es-ES_tradnl"/>
        </w:rPr>
      </w:pPr>
    </w:p>
    <w:p w:rsidR="003C0138" w:rsidRPr="009033FB" w:rsidRDefault="003C0138" w:rsidP="0022228F">
      <w:pPr>
        <w:spacing w:after="0" w:line="240" w:lineRule="auto"/>
        <w:rPr>
          <w:rFonts w:ascii="Verdana" w:hAnsi="Verdana"/>
          <w:b/>
          <w:sz w:val="20"/>
          <w:szCs w:val="20"/>
        </w:rPr>
      </w:pPr>
      <w:r w:rsidRPr="009033FB">
        <w:rPr>
          <w:rFonts w:ascii="Verdana" w:hAnsi="Verdana"/>
          <w:b/>
          <w:sz w:val="20"/>
          <w:szCs w:val="20"/>
        </w:rPr>
        <w:t xml:space="preserve">3.2 Reflexiones sobre el aprendizaje </w:t>
      </w:r>
    </w:p>
    <w:p w:rsidR="003C0138" w:rsidRPr="00017207" w:rsidRDefault="003C0138" w:rsidP="0022228F">
      <w:pPr>
        <w:numPr>
          <w:ilvl w:val="0"/>
          <w:numId w:val="3"/>
        </w:numPr>
        <w:tabs>
          <w:tab w:val="left" w:pos="397"/>
        </w:tabs>
        <w:spacing w:after="0" w:line="240" w:lineRule="auto"/>
        <w:rPr>
          <w:rFonts w:ascii="Verdana" w:hAnsi="Verdana"/>
          <w:sz w:val="20"/>
          <w:szCs w:val="20"/>
        </w:rPr>
      </w:pPr>
      <w:r w:rsidRPr="00017207">
        <w:rPr>
          <w:rFonts w:ascii="Verdana" w:hAnsi="Verdana"/>
          <w:sz w:val="20"/>
          <w:szCs w:val="20"/>
        </w:rPr>
        <w:t xml:space="preserve">Desarrollar estrategias útiles de aprendizaje. </w:t>
      </w:r>
    </w:p>
    <w:p w:rsidR="003C0138" w:rsidRPr="00017207" w:rsidRDefault="003C0138" w:rsidP="005270E3">
      <w:pPr>
        <w:numPr>
          <w:ilvl w:val="0"/>
          <w:numId w:val="14"/>
        </w:numPr>
        <w:tabs>
          <w:tab w:val="clear" w:pos="284"/>
          <w:tab w:val="num" w:pos="709"/>
        </w:tabs>
        <w:spacing w:after="0" w:line="240" w:lineRule="auto"/>
        <w:ind w:firstLine="142"/>
        <w:rPr>
          <w:rFonts w:ascii="Verdana" w:hAnsi="Verdana"/>
          <w:sz w:val="20"/>
          <w:szCs w:val="20"/>
        </w:rPr>
      </w:pPr>
      <w:r w:rsidRPr="00017207">
        <w:rPr>
          <w:rFonts w:ascii="Verdana" w:hAnsi="Verdana"/>
          <w:sz w:val="20"/>
          <w:szCs w:val="20"/>
        </w:rPr>
        <w:t>Utilizar imágenes para interpretar  la información de un texto.</w:t>
      </w:r>
    </w:p>
    <w:p w:rsidR="003C0138" w:rsidRPr="00017207" w:rsidRDefault="003C0138" w:rsidP="005270E3">
      <w:pPr>
        <w:numPr>
          <w:ilvl w:val="0"/>
          <w:numId w:val="14"/>
        </w:numPr>
        <w:tabs>
          <w:tab w:val="clear" w:pos="284"/>
          <w:tab w:val="num" w:pos="709"/>
        </w:tabs>
        <w:spacing w:after="0" w:line="240" w:lineRule="auto"/>
        <w:ind w:firstLine="142"/>
        <w:rPr>
          <w:rFonts w:ascii="Verdana" w:hAnsi="Verdana"/>
          <w:sz w:val="20"/>
          <w:szCs w:val="20"/>
        </w:rPr>
      </w:pPr>
      <w:r w:rsidRPr="00017207">
        <w:rPr>
          <w:rFonts w:ascii="Verdana" w:hAnsi="Verdana"/>
          <w:sz w:val="20"/>
          <w:szCs w:val="20"/>
        </w:rPr>
        <w:t>Comprender instrucciones.</w:t>
      </w:r>
    </w:p>
    <w:p w:rsidR="003C0138" w:rsidRPr="00017207" w:rsidRDefault="003C0138" w:rsidP="005270E3">
      <w:pPr>
        <w:numPr>
          <w:ilvl w:val="0"/>
          <w:numId w:val="14"/>
        </w:numPr>
        <w:tabs>
          <w:tab w:val="clear" w:pos="284"/>
          <w:tab w:val="num" w:pos="709"/>
        </w:tabs>
        <w:spacing w:after="0" w:line="240" w:lineRule="auto"/>
        <w:ind w:firstLine="142"/>
        <w:rPr>
          <w:rFonts w:ascii="Verdana" w:hAnsi="Verdana"/>
          <w:sz w:val="20"/>
          <w:szCs w:val="20"/>
        </w:rPr>
      </w:pPr>
      <w:r w:rsidRPr="00017207">
        <w:rPr>
          <w:rFonts w:ascii="Verdana" w:hAnsi="Verdana"/>
          <w:sz w:val="20"/>
          <w:szCs w:val="20"/>
        </w:rPr>
        <w:t>Identificar las reglas en el uso de adjetivos para expresar sentimientos.</w:t>
      </w:r>
    </w:p>
    <w:p w:rsidR="003C0138" w:rsidRPr="00017207" w:rsidRDefault="003C0138" w:rsidP="005270E3">
      <w:pPr>
        <w:numPr>
          <w:ilvl w:val="0"/>
          <w:numId w:val="14"/>
        </w:numPr>
        <w:tabs>
          <w:tab w:val="clear" w:pos="284"/>
          <w:tab w:val="num" w:pos="709"/>
        </w:tabs>
        <w:spacing w:after="0" w:line="240" w:lineRule="auto"/>
        <w:ind w:firstLine="142"/>
        <w:rPr>
          <w:rFonts w:ascii="Verdana" w:hAnsi="Verdana"/>
          <w:sz w:val="20"/>
          <w:szCs w:val="20"/>
        </w:rPr>
      </w:pPr>
      <w:r w:rsidRPr="00017207">
        <w:rPr>
          <w:rFonts w:ascii="Verdana" w:hAnsi="Verdana"/>
          <w:sz w:val="20"/>
          <w:szCs w:val="20"/>
        </w:rPr>
        <w:t>Interpretar y organizar la información de una tabla.</w:t>
      </w:r>
    </w:p>
    <w:p w:rsidR="003C0138" w:rsidRPr="00017207" w:rsidRDefault="003C0138" w:rsidP="005270E3">
      <w:pPr>
        <w:numPr>
          <w:ilvl w:val="0"/>
          <w:numId w:val="14"/>
        </w:numPr>
        <w:tabs>
          <w:tab w:val="clear" w:pos="284"/>
          <w:tab w:val="num" w:pos="709"/>
        </w:tabs>
        <w:spacing w:after="0" w:line="240" w:lineRule="auto"/>
        <w:ind w:left="1080" w:hanging="654"/>
        <w:rPr>
          <w:rFonts w:ascii="Verdana" w:hAnsi="Verdana"/>
          <w:sz w:val="20"/>
          <w:szCs w:val="20"/>
        </w:rPr>
      </w:pPr>
      <w:r w:rsidRPr="00017207">
        <w:rPr>
          <w:rFonts w:ascii="Verdana" w:hAnsi="Verdana"/>
          <w:sz w:val="20"/>
          <w:szCs w:val="20"/>
        </w:rPr>
        <w:t>Utilizar el pensamiento lógico: deducir ideas sobre sentimientos.</w:t>
      </w:r>
    </w:p>
    <w:p w:rsidR="003C0138" w:rsidRPr="00017207" w:rsidRDefault="003C0138" w:rsidP="005270E3">
      <w:pPr>
        <w:numPr>
          <w:ilvl w:val="0"/>
          <w:numId w:val="14"/>
        </w:numPr>
        <w:tabs>
          <w:tab w:val="clear" w:pos="284"/>
          <w:tab w:val="num" w:pos="709"/>
        </w:tabs>
        <w:spacing w:after="0" w:line="240" w:lineRule="auto"/>
        <w:ind w:left="709" w:hanging="283"/>
        <w:rPr>
          <w:rFonts w:ascii="Verdana" w:hAnsi="Verdana"/>
          <w:sz w:val="20"/>
          <w:szCs w:val="20"/>
        </w:rPr>
      </w:pPr>
      <w:r w:rsidRPr="00017207">
        <w:rPr>
          <w:rFonts w:ascii="Verdana" w:hAnsi="Verdana"/>
          <w:sz w:val="20"/>
          <w:szCs w:val="20"/>
        </w:rPr>
        <w:t>Utilizar el pensamiento crítico: analizar objetiva</w:t>
      </w:r>
      <w:r>
        <w:rPr>
          <w:rFonts w:ascii="Verdana" w:hAnsi="Verdana"/>
          <w:sz w:val="20"/>
          <w:szCs w:val="20"/>
        </w:rPr>
        <w:t>mente los propios sentimientos.</w:t>
      </w:r>
    </w:p>
    <w:p w:rsidR="003C0138" w:rsidRPr="00017207" w:rsidRDefault="003C0138" w:rsidP="005270E3">
      <w:pPr>
        <w:numPr>
          <w:ilvl w:val="0"/>
          <w:numId w:val="14"/>
        </w:numPr>
        <w:tabs>
          <w:tab w:val="clear" w:pos="284"/>
          <w:tab w:val="num" w:pos="709"/>
        </w:tabs>
        <w:spacing w:after="0" w:line="240" w:lineRule="auto"/>
        <w:ind w:firstLine="142"/>
        <w:rPr>
          <w:rFonts w:ascii="Verdana" w:hAnsi="Verdana"/>
          <w:sz w:val="20"/>
          <w:szCs w:val="20"/>
        </w:rPr>
      </w:pPr>
      <w:r w:rsidRPr="00017207">
        <w:rPr>
          <w:rFonts w:ascii="Verdana" w:hAnsi="Verdana"/>
          <w:sz w:val="20"/>
          <w:szCs w:val="20"/>
        </w:rPr>
        <w:t>Aprendizaje colaborativo: trabajar en proyectos en grupos o por parejas.</w:t>
      </w:r>
    </w:p>
    <w:p w:rsidR="003C0138" w:rsidRPr="00017207" w:rsidRDefault="003C0138" w:rsidP="005270E3">
      <w:pPr>
        <w:numPr>
          <w:ilvl w:val="0"/>
          <w:numId w:val="14"/>
        </w:numPr>
        <w:tabs>
          <w:tab w:val="clear" w:pos="284"/>
          <w:tab w:val="num" w:pos="709"/>
        </w:tabs>
        <w:spacing w:after="0" w:line="240" w:lineRule="auto"/>
        <w:ind w:firstLine="142"/>
        <w:rPr>
          <w:rFonts w:ascii="Verdana" w:hAnsi="Verdana"/>
          <w:sz w:val="20"/>
          <w:szCs w:val="20"/>
        </w:rPr>
      </w:pPr>
      <w:r w:rsidRPr="00017207">
        <w:rPr>
          <w:rFonts w:ascii="Verdana" w:hAnsi="Verdana"/>
          <w:sz w:val="20"/>
          <w:szCs w:val="20"/>
        </w:rPr>
        <w:t>Reflexionar sobre el propio trabajo, autoevaluarse al final de la unidad.</w:t>
      </w:r>
    </w:p>
    <w:p w:rsidR="003C0138" w:rsidRPr="00017207" w:rsidRDefault="003C0138" w:rsidP="0022228F">
      <w:pPr>
        <w:tabs>
          <w:tab w:val="left" w:pos="1800"/>
        </w:tabs>
        <w:spacing w:after="0" w:line="240" w:lineRule="auto"/>
        <w:jc w:val="both"/>
        <w:rPr>
          <w:rFonts w:ascii="Verdana" w:hAnsi="Verdana"/>
          <w:color w:val="365F91"/>
          <w:sz w:val="20"/>
          <w:szCs w:val="20"/>
        </w:rPr>
      </w:pPr>
    </w:p>
    <w:p w:rsidR="003C0138" w:rsidRPr="009033FB" w:rsidRDefault="003C0138" w:rsidP="0022228F">
      <w:pPr>
        <w:pStyle w:val="Heading3"/>
        <w:rPr>
          <w:rFonts w:ascii="Verdana" w:hAnsi="Verdana"/>
          <w:b/>
          <w:color w:val="auto"/>
          <w:u w:val="none"/>
        </w:rPr>
      </w:pPr>
      <w:r w:rsidRPr="009033FB">
        <w:rPr>
          <w:rFonts w:ascii="Verdana" w:hAnsi="Verdana"/>
          <w:b/>
          <w:color w:val="auto"/>
          <w:u w:val="none"/>
        </w:rPr>
        <w:t>BLOQUE 4 – Aspectos socio-culturales y conciencia intercultural</w:t>
      </w:r>
    </w:p>
    <w:p w:rsidR="003C0138" w:rsidRPr="00017207" w:rsidRDefault="003C0138" w:rsidP="0022228F">
      <w:pPr>
        <w:numPr>
          <w:ilvl w:val="0"/>
          <w:numId w:val="1"/>
        </w:numPr>
        <w:tabs>
          <w:tab w:val="left" w:pos="397"/>
        </w:tabs>
        <w:spacing w:after="0" w:line="240" w:lineRule="auto"/>
        <w:rPr>
          <w:rFonts w:ascii="Verdana" w:hAnsi="Verdana"/>
          <w:sz w:val="20"/>
          <w:szCs w:val="20"/>
        </w:rPr>
      </w:pPr>
      <w:r w:rsidRPr="00017207">
        <w:rPr>
          <w:rFonts w:ascii="Verdana" w:hAnsi="Verdana"/>
          <w:sz w:val="20"/>
          <w:szCs w:val="20"/>
        </w:rPr>
        <w:t>Reconocimiento y aprendizaje de formas básicas de relación social en lengua extranjera.</w:t>
      </w:r>
    </w:p>
    <w:p w:rsidR="003C0138" w:rsidRPr="00017207" w:rsidRDefault="003C0138" w:rsidP="005270E3">
      <w:pPr>
        <w:numPr>
          <w:ilvl w:val="0"/>
          <w:numId w:val="43"/>
        </w:numPr>
        <w:spacing w:after="0" w:line="240" w:lineRule="auto"/>
        <w:ind w:left="709" w:hanging="425"/>
        <w:rPr>
          <w:rFonts w:ascii="Verdana" w:hAnsi="Verdana"/>
          <w:sz w:val="20"/>
          <w:szCs w:val="20"/>
        </w:rPr>
      </w:pPr>
      <w:r w:rsidRPr="00017207">
        <w:rPr>
          <w:rFonts w:ascii="Verdana" w:hAnsi="Verdana"/>
          <w:sz w:val="20"/>
          <w:szCs w:val="20"/>
        </w:rPr>
        <w:t>Identificar y aprender sobre actividades de tiempo libre y sobre los lugares donde pueden ejercitarse.</w:t>
      </w:r>
    </w:p>
    <w:p w:rsidR="003C0138" w:rsidRPr="00017207" w:rsidRDefault="003C0138" w:rsidP="005270E3">
      <w:pPr>
        <w:numPr>
          <w:ilvl w:val="0"/>
          <w:numId w:val="15"/>
        </w:numPr>
        <w:tabs>
          <w:tab w:val="clear" w:pos="284"/>
          <w:tab w:val="num" w:pos="709"/>
        </w:tabs>
        <w:spacing w:after="0" w:line="240" w:lineRule="auto"/>
        <w:ind w:firstLine="142"/>
        <w:rPr>
          <w:rFonts w:ascii="Verdana" w:hAnsi="Verdana"/>
          <w:sz w:val="20"/>
          <w:szCs w:val="20"/>
        </w:rPr>
      </w:pPr>
      <w:r w:rsidRPr="00017207">
        <w:rPr>
          <w:rFonts w:ascii="Verdana" w:hAnsi="Verdana"/>
          <w:sz w:val="20"/>
          <w:szCs w:val="20"/>
        </w:rPr>
        <w:t>Localizar y aprender sobre celebraciones en distintas partes del mundo.</w:t>
      </w:r>
    </w:p>
    <w:p w:rsidR="003C0138" w:rsidRPr="00017207" w:rsidRDefault="003C0138" w:rsidP="005270E3">
      <w:pPr>
        <w:numPr>
          <w:ilvl w:val="0"/>
          <w:numId w:val="15"/>
        </w:numPr>
        <w:tabs>
          <w:tab w:val="clear" w:pos="284"/>
          <w:tab w:val="num" w:pos="709"/>
        </w:tabs>
        <w:spacing w:after="0" w:line="240" w:lineRule="auto"/>
        <w:ind w:firstLine="142"/>
        <w:rPr>
          <w:rFonts w:ascii="Verdana" w:hAnsi="Verdana"/>
          <w:sz w:val="20"/>
          <w:szCs w:val="20"/>
        </w:rPr>
      </w:pPr>
      <w:r w:rsidRPr="00017207">
        <w:rPr>
          <w:rFonts w:ascii="Verdana" w:hAnsi="Verdana"/>
          <w:sz w:val="20"/>
          <w:szCs w:val="20"/>
        </w:rPr>
        <w:t>Aprender a respetar las emociones y sentimientos de los demás.</w:t>
      </w:r>
    </w:p>
    <w:p w:rsidR="003C0138" w:rsidRPr="00E75204" w:rsidRDefault="003C0138" w:rsidP="005270E3">
      <w:pPr>
        <w:numPr>
          <w:ilvl w:val="0"/>
          <w:numId w:val="15"/>
        </w:numPr>
        <w:tabs>
          <w:tab w:val="clear" w:pos="284"/>
          <w:tab w:val="num" w:pos="709"/>
        </w:tabs>
        <w:spacing w:after="0" w:line="240" w:lineRule="auto"/>
        <w:ind w:left="709" w:hanging="283"/>
        <w:rPr>
          <w:rFonts w:ascii="Verdana" w:hAnsi="Verdana"/>
          <w:sz w:val="20"/>
          <w:szCs w:val="20"/>
        </w:rPr>
      </w:pPr>
      <w:r w:rsidRPr="00017207">
        <w:rPr>
          <w:rFonts w:ascii="Verdana" w:hAnsi="Verdana"/>
          <w:sz w:val="20"/>
          <w:szCs w:val="20"/>
        </w:rPr>
        <w:t xml:space="preserve">Ser consciente de la importancia de las celebraciones del propio país y de las emociones </w:t>
      </w:r>
      <w:r w:rsidRPr="00E75204">
        <w:rPr>
          <w:rFonts w:ascii="Verdana" w:hAnsi="Verdana"/>
          <w:sz w:val="20"/>
          <w:szCs w:val="20"/>
        </w:rPr>
        <w:t>que generan.</w:t>
      </w:r>
    </w:p>
    <w:p w:rsidR="003C0138" w:rsidRPr="00017207" w:rsidRDefault="003C0138" w:rsidP="0022228F">
      <w:pPr>
        <w:numPr>
          <w:ilvl w:val="0"/>
          <w:numId w:val="1"/>
        </w:numPr>
        <w:tabs>
          <w:tab w:val="left" w:pos="397"/>
        </w:tabs>
        <w:spacing w:after="0" w:line="240" w:lineRule="auto"/>
        <w:rPr>
          <w:rFonts w:ascii="Verdana" w:hAnsi="Verdana"/>
          <w:sz w:val="20"/>
          <w:szCs w:val="20"/>
        </w:rPr>
      </w:pPr>
      <w:r w:rsidRPr="00017207">
        <w:rPr>
          <w:rFonts w:ascii="Verdana" w:hAnsi="Verdana"/>
          <w:sz w:val="20"/>
          <w:szCs w:val="20"/>
        </w:rPr>
        <w:t>Actitud receptiva hacia las personas que hablan otra lengua y tienen una cultura diferente a la propia.</w:t>
      </w:r>
    </w:p>
    <w:p w:rsidR="003C0138" w:rsidRPr="00017207" w:rsidRDefault="003C0138" w:rsidP="0022228F">
      <w:pPr>
        <w:numPr>
          <w:ilvl w:val="0"/>
          <w:numId w:val="1"/>
        </w:numPr>
        <w:tabs>
          <w:tab w:val="left" w:pos="397"/>
        </w:tabs>
        <w:spacing w:after="0" w:line="240" w:lineRule="auto"/>
        <w:rPr>
          <w:rFonts w:ascii="Verdana" w:hAnsi="Verdana"/>
          <w:sz w:val="20"/>
          <w:szCs w:val="20"/>
        </w:rPr>
      </w:pPr>
      <w:r w:rsidRPr="009033FB">
        <w:rPr>
          <w:rFonts w:ascii="Verdana" w:hAnsi="Verdana"/>
          <w:sz w:val="20"/>
          <w:szCs w:val="20"/>
        </w:rPr>
        <w:t>Contenidos interdisciplinares</w:t>
      </w:r>
      <w:r>
        <w:rPr>
          <w:rFonts w:ascii="Verdana" w:hAnsi="Verdana"/>
          <w:sz w:val="20"/>
          <w:szCs w:val="20"/>
        </w:rPr>
        <w:t>:</w:t>
      </w:r>
    </w:p>
    <w:p w:rsidR="003C0138" w:rsidRPr="00017207" w:rsidRDefault="003C0138" w:rsidP="005270E3">
      <w:pPr>
        <w:numPr>
          <w:ilvl w:val="0"/>
          <w:numId w:val="18"/>
        </w:numPr>
        <w:tabs>
          <w:tab w:val="clear" w:pos="284"/>
          <w:tab w:val="num" w:pos="709"/>
        </w:tabs>
        <w:spacing w:after="0" w:line="240" w:lineRule="auto"/>
        <w:ind w:left="709" w:hanging="425"/>
        <w:rPr>
          <w:rFonts w:ascii="Verdana" w:hAnsi="Verdana"/>
          <w:sz w:val="20"/>
          <w:szCs w:val="20"/>
        </w:rPr>
      </w:pPr>
      <w:r w:rsidRPr="00017207">
        <w:rPr>
          <w:rFonts w:ascii="Verdana" w:hAnsi="Verdana"/>
          <w:sz w:val="20"/>
          <w:szCs w:val="20"/>
        </w:rPr>
        <w:t xml:space="preserve">Ciencias sociales: entender información sobre películas. </w:t>
      </w:r>
    </w:p>
    <w:p w:rsidR="003C0138" w:rsidRPr="00017207" w:rsidRDefault="003C0138" w:rsidP="005270E3">
      <w:pPr>
        <w:numPr>
          <w:ilvl w:val="0"/>
          <w:numId w:val="18"/>
        </w:numPr>
        <w:tabs>
          <w:tab w:val="clear" w:pos="284"/>
          <w:tab w:val="num" w:pos="709"/>
        </w:tabs>
        <w:spacing w:after="0" w:line="240" w:lineRule="auto"/>
        <w:ind w:left="709" w:hanging="425"/>
        <w:rPr>
          <w:rFonts w:ascii="Verdana" w:hAnsi="Verdana"/>
          <w:sz w:val="20"/>
          <w:szCs w:val="20"/>
        </w:rPr>
      </w:pPr>
      <w:r w:rsidRPr="00017207">
        <w:rPr>
          <w:rFonts w:ascii="Verdana" w:hAnsi="Verdana"/>
          <w:sz w:val="20"/>
          <w:szCs w:val="20"/>
        </w:rPr>
        <w:t xml:space="preserve">Arte y música: canción y </w:t>
      </w:r>
      <w:r w:rsidRPr="00017207">
        <w:rPr>
          <w:rFonts w:ascii="Verdana" w:hAnsi="Verdana"/>
          <w:i/>
          <w:sz w:val="20"/>
          <w:szCs w:val="20"/>
        </w:rPr>
        <w:t>chant</w:t>
      </w:r>
      <w:r w:rsidRPr="00017207">
        <w:rPr>
          <w:rFonts w:ascii="Verdana" w:hAnsi="Verdana"/>
          <w:sz w:val="20"/>
          <w:szCs w:val="20"/>
        </w:rPr>
        <w:t>.</w:t>
      </w:r>
    </w:p>
    <w:p w:rsidR="003C0138" w:rsidRPr="00017207" w:rsidRDefault="003C0138" w:rsidP="005270E3">
      <w:pPr>
        <w:numPr>
          <w:ilvl w:val="0"/>
          <w:numId w:val="18"/>
        </w:numPr>
        <w:tabs>
          <w:tab w:val="clear" w:pos="284"/>
          <w:tab w:val="num" w:pos="709"/>
        </w:tabs>
        <w:spacing w:after="0" w:line="240" w:lineRule="auto"/>
        <w:ind w:left="709" w:hanging="425"/>
        <w:rPr>
          <w:rFonts w:ascii="Verdana" w:hAnsi="Verdana"/>
          <w:sz w:val="20"/>
          <w:szCs w:val="20"/>
        </w:rPr>
      </w:pPr>
      <w:r w:rsidRPr="00017207">
        <w:rPr>
          <w:rFonts w:ascii="Verdana" w:hAnsi="Verdana"/>
          <w:sz w:val="20"/>
          <w:szCs w:val="20"/>
        </w:rPr>
        <w:t>Habilidades lingüísticas: leer una historia, representar una historia, contar una historia.</w:t>
      </w:r>
    </w:p>
    <w:p w:rsidR="003C0138" w:rsidRPr="006B4A0A" w:rsidRDefault="003C0138" w:rsidP="005270E3">
      <w:pPr>
        <w:numPr>
          <w:ilvl w:val="0"/>
          <w:numId w:val="18"/>
        </w:numPr>
        <w:tabs>
          <w:tab w:val="clear" w:pos="284"/>
        </w:tabs>
        <w:spacing w:after="0" w:line="240" w:lineRule="auto"/>
        <w:ind w:left="709" w:hanging="425"/>
        <w:rPr>
          <w:rFonts w:ascii="Verdana" w:hAnsi="Verdana"/>
          <w:color w:val="365F91"/>
          <w:sz w:val="20"/>
          <w:szCs w:val="20"/>
        </w:rPr>
      </w:pPr>
      <w:r w:rsidRPr="006B4A0A">
        <w:rPr>
          <w:rFonts w:ascii="Verdana" w:hAnsi="Verdana"/>
          <w:sz w:val="20"/>
          <w:szCs w:val="20"/>
        </w:rPr>
        <w:t>Destrezas comunicativas: leer y entender un gráfico.</w:t>
      </w:r>
    </w:p>
    <w:p w:rsidR="003C0138" w:rsidRPr="00D60D83" w:rsidRDefault="003C0138" w:rsidP="00F56F1F">
      <w:pPr>
        <w:spacing w:before="360" w:after="120" w:line="240" w:lineRule="auto"/>
        <w:ind w:left="-397"/>
        <w:rPr>
          <w:rFonts w:ascii="Verdana" w:hAnsi="Verdana"/>
          <w:b/>
          <w:bCs/>
          <w:color w:val="364395"/>
          <w:sz w:val="24"/>
          <w:szCs w:val="20"/>
        </w:rPr>
      </w:pPr>
      <w:r w:rsidRPr="00D60D83">
        <w:rPr>
          <w:rFonts w:ascii="Verdana" w:hAnsi="Verdana"/>
          <w:b/>
          <w:bCs/>
          <w:color w:val="364395"/>
          <w:sz w:val="24"/>
          <w:szCs w:val="20"/>
        </w:rPr>
        <w:t>III. COMPETENCIAS BÁSICAS</w:t>
      </w:r>
    </w:p>
    <w:p w:rsidR="003C0138" w:rsidRPr="00F56F1F" w:rsidRDefault="003C0138" w:rsidP="0022228F">
      <w:pPr>
        <w:spacing w:after="0" w:line="240" w:lineRule="auto"/>
        <w:rPr>
          <w:rFonts w:ascii="Verdana" w:hAnsi="Verdana"/>
          <w:b/>
          <w:bCs/>
        </w:rPr>
      </w:pPr>
      <w:r w:rsidRPr="00F56F1F">
        <w:rPr>
          <w:rFonts w:ascii="Verdana" w:hAnsi="Verdana"/>
          <w:b/>
          <w:bCs/>
        </w:rPr>
        <w:t>Comunicación lingüística</w:t>
      </w:r>
    </w:p>
    <w:p w:rsidR="003C0138" w:rsidRPr="00017207" w:rsidRDefault="003C0138" w:rsidP="0022228F">
      <w:pPr>
        <w:pStyle w:val="BodyText3"/>
        <w:rPr>
          <w:rFonts w:ascii="Verdana" w:hAnsi="Verdana"/>
          <w:lang w:val="es-ES"/>
        </w:rPr>
      </w:pPr>
      <w:r w:rsidRPr="00017207">
        <w:rPr>
          <w:rFonts w:ascii="Verdana" w:hAnsi="Verdana"/>
          <w:lang w:val="es-ES"/>
        </w:rPr>
        <w:t>Todas las secciones y actividades de la unidad contribuyen al desarrollo de la competencia lingüística en comunicación, especialmente las actividades:</w:t>
      </w:r>
    </w:p>
    <w:p w:rsidR="003C0138" w:rsidRPr="00017207" w:rsidRDefault="003C0138" w:rsidP="0022228F">
      <w:pPr>
        <w:numPr>
          <w:ilvl w:val="0"/>
          <w:numId w:val="3"/>
        </w:numPr>
        <w:spacing w:after="0" w:line="240" w:lineRule="auto"/>
        <w:rPr>
          <w:rFonts w:ascii="Verdana" w:hAnsi="Verdana"/>
          <w:sz w:val="20"/>
          <w:szCs w:val="20"/>
        </w:rPr>
      </w:pPr>
      <w:r w:rsidRPr="00017207">
        <w:rPr>
          <w:rFonts w:ascii="Verdana" w:hAnsi="Verdana"/>
          <w:sz w:val="20"/>
          <w:szCs w:val="20"/>
        </w:rPr>
        <w:t>Utilizar lenguaje gestual para expresar sentimientos y emociones (Lecciones 1 y 3).</w:t>
      </w:r>
    </w:p>
    <w:p w:rsidR="003C0138" w:rsidRPr="00017207" w:rsidRDefault="003C0138" w:rsidP="0022228F">
      <w:pPr>
        <w:numPr>
          <w:ilvl w:val="0"/>
          <w:numId w:val="3"/>
        </w:numPr>
        <w:spacing w:after="0" w:line="240" w:lineRule="auto"/>
        <w:rPr>
          <w:rFonts w:ascii="Verdana" w:hAnsi="Verdana"/>
          <w:sz w:val="20"/>
          <w:szCs w:val="20"/>
          <w:lang w:val="en-US"/>
        </w:rPr>
      </w:pPr>
      <w:r w:rsidRPr="00017207">
        <w:rPr>
          <w:rFonts w:ascii="Verdana" w:hAnsi="Verdana"/>
          <w:i/>
          <w:sz w:val="20"/>
          <w:szCs w:val="20"/>
          <w:lang w:val="en-US"/>
        </w:rPr>
        <w:t>Listen and point and repeat</w:t>
      </w:r>
      <w:r w:rsidRPr="00017207">
        <w:rPr>
          <w:rFonts w:ascii="Verdana" w:hAnsi="Verdana"/>
          <w:sz w:val="20"/>
          <w:szCs w:val="20"/>
          <w:lang w:val="en-US"/>
        </w:rPr>
        <w:t xml:space="preserve"> (PB), </w:t>
      </w:r>
      <w:r w:rsidRPr="00017207">
        <w:rPr>
          <w:rFonts w:ascii="Verdana" w:hAnsi="Verdana"/>
          <w:i/>
          <w:sz w:val="20"/>
          <w:szCs w:val="20"/>
          <w:lang w:val="en-US"/>
        </w:rPr>
        <w:t>Listen and chant</w:t>
      </w:r>
      <w:r w:rsidRPr="00017207">
        <w:rPr>
          <w:rFonts w:ascii="Verdana" w:hAnsi="Verdana"/>
          <w:sz w:val="20"/>
          <w:szCs w:val="20"/>
          <w:lang w:val="en-US"/>
        </w:rPr>
        <w:t xml:space="preserve">, </w:t>
      </w:r>
      <w:r w:rsidRPr="00017207">
        <w:rPr>
          <w:rFonts w:ascii="Verdana" w:hAnsi="Verdana"/>
          <w:i/>
          <w:sz w:val="20"/>
          <w:szCs w:val="20"/>
          <w:lang w:val="en-US"/>
        </w:rPr>
        <w:t>Ask and answer</w:t>
      </w:r>
      <w:r w:rsidRPr="00017207">
        <w:rPr>
          <w:rFonts w:ascii="Verdana" w:hAnsi="Verdana"/>
          <w:sz w:val="20"/>
          <w:szCs w:val="20"/>
          <w:lang w:val="en-US"/>
        </w:rPr>
        <w:t xml:space="preserve"> (PB), </w:t>
      </w:r>
      <w:r w:rsidRPr="00017207">
        <w:rPr>
          <w:rFonts w:ascii="Verdana" w:hAnsi="Verdana"/>
          <w:i/>
          <w:sz w:val="20"/>
          <w:szCs w:val="20"/>
          <w:lang w:val="en-US"/>
        </w:rPr>
        <w:t>Listen and sing</w:t>
      </w:r>
      <w:r w:rsidRPr="00017207">
        <w:rPr>
          <w:rFonts w:ascii="Verdana" w:hAnsi="Verdana"/>
          <w:sz w:val="20"/>
          <w:szCs w:val="20"/>
          <w:lang w:val="en-US"/>
        </w:rPr>
        <w:t xml:space="preserve"> (PB), </w:t>
      </w:r>
      <w:r w:rsidRPr="00017207">
        <w:rPr>
          <w:rFonts w:ascii="Verdana" w:hAnsi="Verdana"/>
          <w:i/>
          <w:sz w:val="20"/>
          <w:szCs w:val="20"/>
          <w:lang w:val="en-US"/>
        </w:rPr>
        <w:t>Listen to the story</w:t>
      </w:r>
      <w:r w:rsidRPr="00017207">
        <w:rPr>
          <w:rFonts w:ascii="Verdana" w:hAnsi="Verdana"/>
          <w:sz w:val="20"/>
          <w:szCs w:val="20"/>
          <w:lang w:val="en-US"/>
        </w:rPr>
        <w:t xml:space="preserve">. </w:t>
      </w:r>
      <w:r w:rsidRPr="00017207">
        <w:rPr>
          <w:rFonts w:ascii="Verdana" w:hAnsi="Verdana"/>
          <w:i/>
          <w:sz w:val="20"/>
          <w:szCs w:val="20"/>
          <w:lang w:val="en-US"/>
        </w:rPr>
        <w:t>Then act out</w:t>
      </w:r>
      <w:r w:rsidRPr="00017207">
        <w:rPr>
          <w:rFonts w:ascii="Verdana" w:hAnsi="Verdana"/>
          <w:sz w:val="20"/>
          <w:szCs w:val="20"/>
          <w:lang w:val="en-US"/>
        </w:rPr>
        <w:t xml:space="preserve"> (PB).</w:t>
      </w:r>
      <w:r w:rsidRPr="00017207">
        <w:rPr>
          <w:rFonts w:ascii="Verdana" w:hAnsi="Verdana"/>
          <w:i/>
          <w:sz w:val="20"/>
          <w:szCs w:val="20"/>
          <w:lang w:val="en-US"/>
        </w:rPr>
        <w:t xml:space="preserve"> Listen</w:t>
      </w:r>
      <w:r w:rsidRPr="00017207">
        <w:rPr>
          <w:rFonts w:ascii="Verdana" w:hAnsi="Verdana"/>
          <w:sz w:val="20"/>
          <w:szCs w:val="20"/>
          <w:lang w:val="en-US"/>
        </w:rPr>
        <w:t xml:space="preserve"> (</w:t>
      </w:r>
      <w:r w:rsidRPr="00017207">
        <w:rPr>
          <w:rFonts w:ascii="Verdana" w:hAnsi="Verdana"/>
          <w:i/>
          <w:sz w:val="20"/>
          <w:szCs w:val="20"/>
          <w:lang w:val="en-US"/>
        </w:rPr>
        <w:t>Phonics</w:t>
      </w:r>
      <w:r w:rsidRPr="00017207">
        <w:rPr>
          <w:rFonts w:ascii="Verdana" w:hAnsi="Verdana"/>
          <w:sz w:val="20"/>
          <w:szCs w:val="20"/>
          <w:lang w:val="en-US"/>
        </w:rPr>
        <w:t xml:space="preserve">, PB), </w:t>
      </w:r>
      <w:r w:rsidRPr="00017207">
        <w:rPr>
          <w:rFonts w:ascii="Verdana" w:hAnsi="Verdana"/>
          <w:i/>
          <w:sz w:val="20"/>
          <w:szCs w:val="20"/>
          <w:lang w:val="en-US"/>
        </w:rPr>
        <w:t>Listen and say</w:t>
      </w:r>
      <w:r w:rsidRPr="00017207">
        <w:rPr>
          <w:rFonts w:ascii="Verdana" w:hAnsi="Verdana"/>
          <w:sz w:val="20"/>
          <w:szCs w:val="20"/>
          <w:lang w:val="en-US"/>
        </w:rPr>
        <w:t xml:space="preserve"> (PB)</w:t>
      </w:r>
    </w:p>
    <w:p w:rsidR="003C0138" w:rsidRPr="00017207" w:rsidRDefault="003C0138" w:rsidP="0022228F">
      <w:pPr>
        <w:numPr>
          <w:ilvl w:val="0"/>
          <w:numId w:val="3"/>
        </w:numPr>
        <w:spacing w:after="0" w:line="240" w:lineRule="auto"/>
        <w:rPr>
          <w:rFonts w:ascii="Verdana" w:hAnsi="Verdana"/>
          <w:sz w:val="20"/>
          <w:szCs w:val="20"/>
          <w:lang w:val="en-US"/>
        </w:rPr>
      </w:pPr>
      <w:r w:rsidRPr="00017207">
        <w:rPr>
          <w:rFonts w:ascii="Verdana" w:hAnsi="Verdana"/>
          <w:i/>
          <w:sz w:val="20"/>
          <w:szCs w:val="20"/>
          <w:lang w:val="en-US"/>
        </w:rPr>
        <w:t xml:space="preserve">Ask and answer </w:t>
      </w:r>
      <w:r w:rsidRPr="00017207">
        <w:rPr>
          <w:rFonts w:ascii="Verdana" w:hAnsi="Verdana"/>
          <w:sz w:val="20"/>
          <w:szCs w:val="20"/>
          <w:lang w:val="en-US"/>
        </w:rPr>
        <w:t xml:space="preserve">(PB), </w:t>
      </w:r>
      <w:r w:rsidRPr="00017207">
        <w:rPr>
          <w:rFonts w:ascii="Verdana" w:hAnsi="Verdana"/>
          <w:i/>
          <w:sz w:val="20"/>
          <w:szCs w:val="20"/>
          <w:lang w:val="en-US"/>
        </w:rPr>
        <w:t xml:space="preserve">Sing and do the actions </w:t>
      </w:r>
      <w:r w:rsidRPr="00017207">
        <w:rPr>
          <w:rFonts w:ascii="Verdana" w:hAnsi="Verdana"/>
          <w:sz w:val="20"/>
          <w:szCs w:val="20"/>
          <w:lang w:val="en-US"/>
        </w:rPr>
        <w:t xml:space="preserve">(PB), </w:t>
      </w:r>
      <w:r w:rsidRPr="00017207">
        <w:rPr>
          <w:rFonts w:ascii="Verdana" w:hAnsi="Verdana"/>
          <w:i/>
          <w:sz w:val="20"/>
          <w:szCs w:val="20"/>
          <w:lang w:val="en-US"/>
        </w:rPr>
        <w:t xml:space="preserve">Look and play </w:t>
      </w:r>
      <w:r w:rsidRPr="00017207">
        <w:rPr>
          <w:rFonts w:ascii="Verdana" w:hAnsi="Verdana"/>
          <w:sz w:val="20"/>
          <w:szCs w:val="20"/>
          <w:lang w:val="en-US"/>
        </w:rPr>
        <w:t xml:space="preserve">(PB). </w:t>
      </w:r>
      <w:r w:rsidRPr="00017207">
        <w:rPr>
          <w:rFonts w:ascii="Verdana" w:hAnsi="Verdana"/>
          <w:i/>
          <w:sz w:val="20"/>
          <w:szCs w:val="20"/>
          <w:lang w:val="en-US"/>
        </w:rPr>
        <w:t xml:space="preserve">Listen then play </w:t>
      </w:r>
      <w:r w:rsidRPr="00017207">
        <w:rPr>
          <w:rFonts w:ascii="Verdana" w:hAnsi="Verdana"/>
          <w:sz w:val="20"/>
          <w:szCs w:val="20"/>
          <w:lang w:val="en-US"/>
        </w:rPr>
        <w:t xml:space="preserve">(PB), </w:t>
      </w:r>
      <w:r w:rsidRPr="00017207">
        <w:rPr>
          <w:rFonts w:ascii="Verdana" w:hAnsi="Verdana"/>
          <w:i/>
          <w:sz w:val="20"/>
          <w:szCs w:val="20"/>
          <w:lang w:val="en-US"/>
        </w:rPr>
        <w:t>Have Fun!</w:t>
      </w:r>
      <w:r w:rsidRPr="00017207">
        <w:rPr>
          <w:rFonts w:ascii="Verdana" w:hAnsi="Verdana"/>
          <w:sz w:val="20"/>
          <w:szCs w:val="20"/>
          <w:lang w:val="en-US"/>
        </w:rPr>
        <w:t xml:space="preserve"> (PB)</w:t>
      </w:r>
    </w:p>
    <w:p w:rsidR="003C0138" w:rsidRPr="00017207" w:rsidRDefault="003C0138" w:rsidP="0022228F">
      <w:pPr>
        <w:spacing w:after="0" w:line="240" w:lineRule="auto"/>
        <w:rPr>
          <w:rFonts w:ascii="Verdana" w:hAnsi="Verdana"/>
          <w:b/>
          <w:bCs/>
          <w:color w:val="365F91"/>
          <w:sz w:val="20"/>
          <w:szCs w:val="20"/>
          <w:u w:val="single"/>
        </w:rPr>
      </w:pPr>
    </w:p>
    <w:p w:rsidR="003C0138" w:rsidRPr="00F56F1F" w:rsidRDefault="003C0138" w:rsidP="0022228F">
      <w:pPr>
        <w:spacing w:after="0" w:line="240" w:lineRule="auto"/>
        <w:rPr>
          <w:rFonts w:ascii="Verdana" w:hAnsi="Verdana"/>
          <w:b/>
          <w:bCs/>
        </w:rPr>
      </w:pPr>
      <w:r w:rsidRPr="00F56F1F">
        <w:rPr>
          <w:rFonts w:ascii="Verdana" w:hAnsi="Verdana"/>
          <w:b/>
          <w:bCs/>
        </w:rPr>
        <w:t>Tratamiento de la información y competencia digital</w:t>
      </w:r>
    </w:p>
    <w:p w:rsidR="003C0138" w:rsidRPr="00017207" w:rsidRDefault="003C0138" w:rsidP="005270E3">
      <w:pPr>
        <w:numPr>
          <w:ilvl w:val="1"/>
          <w:numId w:val="46"/>
        </w:numPr>
        <w:tabs>
          <w:tab w:val="clear" w:pos="2264"/>
          <w:tab w:val="num" w:pos="426"/>
        </w:tabs>
        <w:spacing w:after="0" w:line="240" w:lineRule="auto"/>
        <w:ind w:left="426" w:hanging="426"/>
        <w:rPr>
          <w:rFonts w:ascii="Verdana" w:hAnsi="Verdana"/>
          <w:sz w:val="20"/>
          <w:szCs w:val="20"/>
        </w:rPr>
      </w:pPr>
      <w:r w:rsidRPr="00017207">
        <w:rPr>
          <w:rFonts w:ascii="Verdana" w:hAnsi="Verdana"/>
          <w:sz w:val="20"/>
          <w:szCs w:val="20"/>
        </w:rPr>
        <w:t>Preparar una presentación de Power Point sobre sentimientos. Lección 7 (SB, pág. 78)</w:t>
      </w:r>
    </w:p>
    <w:p w:rsidR="003C0138" w:rsidRPr="00017207" w:rsidRDefault="003C0138" w:rsidP="005270E3">
      <w:pPr>
        <w:numPr>
          <w:ilvl w:val="1"/>
          <w:numId w:val="46"/>
        </w:numPr>
        <w:tabs>
          <w:tab w:val="clear" w:pos="2264"/>
          <w:tab w:val="num" w:pos="426"/>
        </w:tabs>
        <w:spacing w:after="0" w:line="240" w:lineRule="auto"/>
        <w:ind w:left="426" w:hanging="426"/>
        <w:rPr>
          <w:rFonts w:ascii="Verdana" w:hAnsi="Verdana"/>
          <w:sz w:val="20"/>
          <w:szCs w:val="20"/>
        </w:rPr>
      </w:pPr>
      <w:r w:rsidRPr="00017207">
        <w:rPr>
          <w:rFonts w:ascii="Verdana" w:hAnsi="Verdana"/>
          <w:sz w:val="20"/>
          <w:szCs w:val="20"/>
        </w:rPr>
        <w:t xml:space="preserve">Usar nuevas tecnologías en el aula con </w:t>
      </w:r>
      <w:r w:rsidRPr="00017207">
        <w:rPr>
          <w:rFonts w:ascii="Verdana" w:hAnsi="Verdana"/>
          <w:i/>
          <w:sz w:val="20"/>
          <w:szCs w:val="20"/>
        </w:rPr>
        <w:t>Active Teach</w:t>
      </w:r>
      <w:r w:rsidRPr="00017207">
        <w:rPr>
          <w:rFonts w:ascii="Verdana" w:hAnsi="Verdana"/>
          <w:sz w:val="20"/>
          <w:szCs w:val="20"/>
        </w:rPr>
        <w:t xml:space="preserve"> y en casa con </w:t>
      </w:r>
      <w:r w:rsidRPr="00017207">
        <w:rPr>
          <w:rFonts w:ascii="Verdana" w:hAnsi="Verdana"/>
          <w:i/>
          <w:sz w:val="20"/>
          <w:szCs w:val="20"/>
        </w:rPr>
        <w:t>Digital Activity Book</w:t>
      </w:r>
      <w:r w:rsidRPr="00017207">
        <w:rPr>
          <w:rFonts w:ascii="Verdana" w:hAnsi="Verdana"/>
          <w:sz w:val="20"/>
          <w:szCs w:val="20"/>
        </w:rPr>
        <w:t xml:space="preserve"> (Lecciones 1-10). </w:t>
      </w:r>
    </w:p>
    <w:p w:rsidR="003C0138" w:rsidRPr="00017207" w:rsidRDefault="003C0138" w:rsidP="005270E3">
      <w:pPr>
        <w:numPr>
          <w:ilvl w:val="0"/>
          <w:numId w:val="33"/>
        </w:numPr>
        <w:spacing w:after="0" w:line="240" w:lineRule="auto"/>
        <w:jc w:val="both"/>
        <w:rPr>
          <w:rFonts w:ascii="Verdana" w:hAnsi="Verdana"/>
          <w:sz w:val="20"/>
          <w:szCs w:val="20"/>
        </w:rPr>
      </w:pPr>
      <w:r w:rsidRPr="00017207">
        <w:rPr>
          <w:rFonts w:ascii="Verdana" w:hAnsi="Verdana"/>
          <w:sz w:val="20"/>
          <w:szCs w:val="20"/>
        </w:rPr>
        <w:t xml:space="preserve">Utilizar el </w:t>
      </w:r>
      <w:r w:rsidRPr="00017207">
        <w:rPr>
          <w:rFonts w:ascii="Verdana" w:hAnsi="Verdana"/>
          <w:b/>
          <w:bCs/>
          <w:sz w:val="20"/>
          <w:szCs w:val="20"/>
        </w:rPr>
        <w:t>material de referencia</w:t>
      </w:r>
      <w:r w:rsidRPr="00017207">
        <w:rPr>
          <w:rFonts w:ascii="Verdana" w:hAnsi="Verdana"/>
          <w:sz w:val="20"/>
          <w:szCs w:val="20"/>
        </w:rPr>
        <w:t xml:space="preserve"> propuesto para la unidad: barras de referencia al pie de cada página (PB), </w:t>
      </w:r>
      <w:r w:rsidRPr="00017207">
        <w:rPr>
          <w:rFonts w:ascii="Verdana" w:hAnsi="Verdana"/>
          <w:i/>
          <w:sz w:val="20"/>
          <w:szCs w:val="20"/>
        </w:rPr>
        <w:t>Grammar summary</w:t>
      </w:r>
      <w:r w:rsidRPr="00017207">
        <w:rPr>
          <w:rFonts w:ascii="Verdana" w:hAnsi="Verdana"/>
          <w:sz w:val="20"/>
          <w:szCs w:val="20"/>
        </w:rPr>
        <w:t xml:space="preserve"> (PB), </w:t>
      </w:r>
      <w:r w:rsidRPr="00017207">
        <w:rPr>
          <w:rFonts w:ascii="Verdana" w:hAnsi="Verdana"/>
          <w:i/>
          <w:sz w:val="20"/>
          <w:szCs w:val="20"/>
        </w:rPr>
        <w:t>Picture Dictionary</w:t>
      </w:r>
      <w:r w:rsidRPr="00017207">
        <w:rPr>
          <w:rFonts w:ascii="Verdana" w:hAnsi="Verdana"/>
          <w:sz w:val="20"/>
          <w:szCs w:val="20"/>
        </w:rPr>
        <w:t xml:space="preserve"> (AB), </w:t>
      </w:r>
      <w:r w:rsidRPr="00017207">
        <w:rPr>
          <w:rFonts w:ascii="Verdana" w:hAnsi="Verdana"/>
          <w:i/>
          <w:sz w:val="20"/>
          <w:szCs w:val="20"/>
        </w:rPr>
        <w:t>Reading and Writing booklet</w:t>
      </w:r>
      <w:r w:rsidRPr="00017207">
        <w:rPr>
          <w:rFonts w:ascii="Verdana" w:hAnsi="Verdana"/>
          <w:sz w:val="20"/>
          <w:szCs w:val="20"/>
        </w:rPr>
        <w:t xml:space="preserve">, </w:t>
      </w:r>
      <w:r w:rsidRPr="00017207">
        <w:rPr>
          <w:rFonts w:ascii="Verdana" w:hAnsi="Verdana"/>
          <w:i/>
          <w:sz w:val="20"/>
          <w:szCs w:val="20"/>
        </w:rPr>
        <w:t>Grammar Booklet</w:t>
      </w:r>
      <w:r w:rsidRPr="00017207">
        <w:rPr>
          <w:rFonts w:ascii="Verdana" w:hAnsi="Verdana"/>
          <w:sz w:val="20"/>
          <w:szCs w:val="20"/>
        </w:rPr>
        <w:t xml:space="preserve">, </w:t>
      </w:r>
      <w:r w:rsidRPr="00017207">
        <w:rPr>
          <w:rFonts w:ascii="Verdana" w:hAnsi="Verdana"/>
          <w:i/>
          <w:sz w:val="20"/>
          <w:szCs w:val="20"/>
          <w:lang w:val="es-ES_tradnl"/>
        </w:rPr>
        <w:t>Speaking reference</w:t>
      </w:r>
      <w:r w:rsidRPr="00017207">
        <w:rPr>
          <w:rFonts w:ascii="Verdana" w:hAnsi="Verdana"/>
          <w:sz w:val="20"/>
          <w:szCs w:val="20"/>
          <w:lang w:val="es-ES_tradnl"/>
        </w:rPr>
        <w:t xml:space="preserve"> para prácticas orales (PB) </w:t>
      </w:r>
      <w:r w:rsidRPr="00017207">
        <w:rPr>
          <w:rFonts w:ascii="Verdana" w:hAnsi="Verdana"/>
          <w:i/>
          <w:sz w:val="20"/>
          <w:szCs w:val="20"/>
          <w:lang w:val="es-ES_tradnl"/>
        </w:rPr>
        <w:t>Extensive reading</w:t>
      </w:r>
      <w:r w:rsidRPr="00017207">
        <w:rPr>
          <w:rFonts w:ascii="Verdana" w:hAnsi="Verdana"/>
          <w:sz w:val="20"/>
          <w:szCs w:val="20"/>
          <w:lang w:val="es-ES_tradnl"/>
        </w:rPr>
        <w:t xml:space="preserve">  (para cada unidad) (PB).</w:t>
      </w:r>
    </w:p>
    <w:p w:rsidR="003C0138" w:rsidRPr="00017207" w:rsidRDefault="003C0138" w:rsidP="005270E3">
      <w:pPr>
        <w:numPr>
          <w:ilvl w:val="1"/>
          <w:numId w:val="22"/>
        </w:numPr>
        <w:tabs>
          <w:tab w:val="clear" w:pos="2340"/>
        </w:tabs>
        <w:spacing w:after="0" w:line="240" w:lineRule="auto"/>
        <w:ind w:left="360"/>
        <w:rPr>
          <w:rFonts w:ascii="Verdana" w:hAnsi="Verdana"/>
          <w:sz w:val="20"/>
          <w:szCs w:val="20"/>
        </w:rPr>
      </w:pPr>
      <w:r w:rsidRPr="00017207">
        <w:rPr>
          <w:rFonts w:ascii="Verdana" w:hAnsi="Verdana"/>
          <w:sz w:val="20"/>
          <w:szCs w:val="20"/>
        </w:rPr>
        <w:t xml:space="preserve">Practicar y familiarizarse con el funcionamiento de varias </w:t>
      </w:r>
      <w:r w:rsidRPr="00017207">
        <w:rPr>
          <w:rFonts w:ascii="Verdana" w:hAnsi="Verdana"/>
          <w:b/>
          <w:sz w:val="20"/>
          <w:szCs w:val="20"/>
        </w:rPr>
        <w:t>competencias digitales</w:t>
      </w:r>
      <w:r w:rsidRPr="00017207">
        <w:rPr>
          <w:rFonts w:ascii="Verdana" w:hAnsi="Verdana"/>
          <w:sz w:val="20"/>
          <w:szCs w:val="20"/>
        </w:rPr>
        <w:t xml:space="preserve"> e informáticas a través del curso utilizando los componentes del método:</w:t>
      </w:r>
    </w:p>
    <w:p w:rsidR="003C0138" w:rsidRPr="00017207" w:rsidRDefault="003C0138" w:rsidP="0022228F">
      <w:pPr>
        <w:numPr>
          <w:ilvl w:val="0"/>
          <w:numId w:val="9"/>
        </w:numPr>
        <w:tabs>
          <w:tab w:val="clear" w:pos="284"/>
          <w:tab w:val="num" w:pos="720"/>
        </w:tabs>
        <w:spacing w:after="0" w:line="240" w:lineRule="auto"/>
        <w:ind w:left="720" w:hanging="360"/>
        <w:rPr>
          <w:rFonts w:ascii="Verdana" w:hAnsi="Verdana"/>
          <w:sz w:val="20"/>
          <w:szCs w:val="20"/>
          <w:lang w:val="es-ES_tradnl"/>
        </w:rPr>
      </w:pPr>
      <w:r w:rsidRPr="00017207">
        <w:rPr>
          <w:rFonts w:ascii="Verdana" w:hAnsi="Verdana"/>
          <w:i/>
          <w:sz w:val="20"/>
          <w:szCs w:val="20"/>
          <w:u w:val="single"/>
          <w:lang w:val="es-ES_tradnl"/>
        </w:rPr>
        <w:t>Active Teach for Interactive Whiteboards</w:t>
      </w:r>
      <w:r w:rsidRPr="00017207">
        <w:rPr>
          <w:rFonts w:ascii="Verdana" w:hAnsi="Verdana"/>
          <w:sz w:val="20"/>
          <w:szCs w:val="20"/>
          <w:lang w:val="es-ES_tradnl"/>
        </w:rPr>
        <w:t xml:space="preserve"> (PB y AB interactivos, material de audio, versiones digitales de </w:t>
      </w:r>
      <w:r w:rsidRPr="00017207">
        <w:rPr>
          <w:rFonts w:ascii="Verdana" w:hAnsi="Verdana"/>
          <w:i/>
          <w:sz w:val="20"/>
          <w:szCs w:val="20"/>
          <w:lang w:val="es-ES_tradnl"/>
        </w:rPr>
        <w:t>flashcards</w:t>
      </w:r>
      <w:r w:rsidRPr="00017207">
        <w:rPr>
          <w:rFonts w:ascii="Verdana" w:hAnsi="Verdana"/>
          <w:sz w:val="20"/>
          <w:szCs w:val="20"/>
          <w:lang w:val="es-ES_tradnl"/>
        </w:rPr>
        <w:t xml:space="preserve"> y </w:t>
      </w:r>
      <w:r w:rsidRPr="00017207">
        <w:rPr>
          <w:rFonts w:ascii="Verdana" w:hAnsi="Verdana"/>
          <w:i/>
          <w:sz w:val="20"/>
          <w:szCs w:val="20"/>
          <w:lang w:val="es-ES_tradnl"/>
        </w:rPr>
        <w:t>wordcards</w:t>
      </w:r>
      <w:r w:rsidRPr="00017207">
        <w:rPr>
          <w:rFonts w:ascii="Verdana" w:hAnsi="Verdana"/>
          <w:sz w:val="20"/>
          <w:szCs w:val="20"/>
          <w:lang w:val="es-ES_tradnl"/>
        </w:rPr>
        <w:t xml:space="preserve"> y </w:t>
      </w:r>
      <w:r w:rsidRPr="00017207">
        <w:rPr>
          <w:rFonts w:ascii="Verdana" w:hAnsi="Verdana"/>
          <w:i/>
          <w:sz w:val="20"/>
          <w:szCs w:val="20"/>
          <w:lang w:val="es-ES_tradnl"/>
        </w:rPr>
        <w:t>storycards</w:t>
      </w:r>
      <w:r w:rsidRPr="00017207">
        <w:rPr>
          <w:rFonts w:ascii="Verdana" w:hAnsi="Verdana"/>
          <w:sz w:val="20"/>
          <w:szCs w:val="20"/>
          <w:lang w:val="es-ES_tradnl"/>
        </w:rPr>
        <w:t xml:space="preserve">, actividades complementarias, pósteres interdisciplinarios digitales, Historias animadas, </w:t>
      </w:r>
      <w:r w:rsidRPr="00017207">
        <w:rPr>
          <w:rFonts w:ascii="Verdana" w:hAnsi="Verdana"/>
          <w:i/>
          <w:sz w:val="20"/>
          <w:szCs w:val="20"/>
          <w:lang w:val="es-ES_tradnl"/>
        </w:rPr>
        <w:t>Song</w:t>
      </w:r>
      <w:r w:rsidRPr="00017207">
        <w:rPr>
          <w:rFonts w:ascii="Verdana" w:hAnsi="Verdana"/>
          <w:sz w:val="20"/>
          <w:szCs w:val="20"/>
          <w:lang w:val="es-ES_tradnl"/>
        </w:rPr>
        <w:t xml:space="preserve">, </w:t>
      </w:r>
      <w:r w:rsidRPr="00017207">
        <w:rPr>
          <w:rFonts w:ascii="Verdana" w:hAnsi="Verdana"/>
          <w:i/>
          <w:sz w:val="20"/>
          <w:szCs w:val="20"/>
          <w:lang w:val="es-ES_tradnl"/>
        </w:rPr>
        <w:t>Story</w:t>
      </w:r>
      <w:r w:rsidRPr="00017207">
        <w:rPr>
          <w:rFonts w:ascii="Verdana" w:hAnsi="Verdana"/>
          <w:sz w:val="20"/>
          <w:szCs w:val="20"/>
          <w:lang w:val="es-ES_tradnl"/>
        </w:rPr>
        <w:t xml:space="preserve">, </w:t>
      </w:r>
      <w:r>
        <w:rPr>
          <w:rFonts w:ascii="Verdana" w:hAnsi="Verdana"/>
          <w:i/>
          <w:sz w:val="20"/>
          <w:szCs w:val="20"/>
          <w:lang w:val="es-ES_tradnl"/>
        </w:rPr>
        <w:t>The L</w:t>
      </w:r>
      <w:r w:rsidRPr="00017207">
        <w:rPr>
          <w:rFonts w:ascii="Verdana" w:hAnsi="Verdana"/>
          <w:i/>
          <w:sz w:val="20"/>
          <w:szCs w:val="20"/>
          <w:lang w:val="es-ES_tradnl"/>
        </w:rPr>
        <w:t>ast Word, Board games</w:t>
      </w:r>
      <w:r w:rsidRPr="00017207">
        <w:rPr>
          <w:rFonts w:ascii="Verdana" w:hAnsi="Verdana"/>
          <w:sz w:val="20"/>
          <w:szCs w:val="20"/>
          <w:lang w:val="es-ES_tradnl"/>
        </w:rPr>
        <w:t xml:space="preserve"> en versión </w:t>
      </w:r>
      <w:r w:rsidRPr="00017207">
        <w:rPr>
          <w:rFonts w:ascii="Verdana" w:hAnsi="Verdana"/>
          <w:i/>
          <w:sz w:val="20"/>
          <w:szCs w:val="20"/>
          <w:lang w:val="es-ES_tradnl"/>
        </w:rPr>
        <w:t>interactive</w:t>
      </w:r>
      <w:r w:rsidRPr="00017207">
        <w:rPr>
          <w:rFonts w:ascii="Verdana" w:hAnsi="Verdana"/>
          <w:sz w:val="20"/>
          <w:szCs w:val="20"/>
          <w:lang w:val="es-ES_tradnl"/>
        </w:rPr>
        <w:t>, una sección descargable en PDF con los fotocopiables, tests, etc.).</w:t>
      </w:r>
    </w:p>
    <w:p w:rsidR="003C0138" w:rsidRPr="00017207" w:rsidRDefault="003C0138" w:rsidP="0022228F">
      <w:pPr>
        <w:numPr>
          <w:ilvl w:val="0"/>
          <w:numId w:val="9"/>
        </w:numPr>
        <w:tabs>
          <w:tab w:val="clear" w:pos="284"/>
          <w:tab w:val="num" w:pos="720"/>
        </w:tabs>
        <w:spacing w:after="0" w:line="240" w:lineRule="auto"/>
        <w:ind w:left="720" w:hanging="360"/>
        <w:rPr>
          <w:rFonts w:ascii="Verdana" w:hAnsi="Verdana"/>
          <w:sz w:val="20"/>
          <w:szCs w:val="20"/>
          <w:lang w:val="es-ES_tradnl"/>
        </w:rPr>
      </w:pPr>
      <w:r w:rsidRPr="00017207">
        <w:rPr>
          <w:rFonts w:ascii="Verdana" w:hAnsi="Verdana"/>
          <w:i/>
          <w:sz w:val="20"/>
          <w:szCs w:val="20"/>
          <w:u w:val="single"/>
          <w:lang w:val="es-ES_tradnl"/>
        </w:rPr>
        <w:t>Digital Activity Book</w:t>
      </w:r>
      <w:r w:rsidRPr="00017207">
        <w:rPr>
          <w:rFonts w:ascii="Verdana" w:hAnsi="Verdana"/>
          <w:sz w:val="20"/>
          <w:szCs w:val="20"/>
          <w:u w:val="single"/>
          <w:lang w:val="es-ES_tradnl"/>
        </w:rPr>
        <w:t xml:space="preserve"> (</w:t>
      </w:r>
      <w:r w:rsidRPr="00017207">
        <w:rPr>
          <w:rFonts w:ascii="Verdana" w:hAnsi="Verdana"/>
          <w:sz w:val="20"/>
          <w:szCs w:val="20"/>
          <w:lang w:val="es-ES_tradnl"/>
        </w:rPr>
        <w:t>para utilizar en casa)</w:t>
      </w:r>
    </w:p>
    <w:p w:rsidR="003C0138" w:rsidRPr="00017207" w:rsidRDefault="003C0138" w:rsidP="0022228F">
      <w:pPr>
        <w:numPr>
          <w:ilvl w:val="0"/>
          <w:numId w:val="9"/>
        </w:numPr>
        <w:tabs>
          <w:tab w:val="clear" w:pos="284"/>
          <w:tab w:val="num" w:pos="720"/>
        </w:tabs>
        <w:spacing w:after="0" w:line="240" w:lineRule="auto"/>
        <w:ind w:left="720" w:hanging="360"/>
        <w:rPr>
          <w:rFonts w:ascii="Verdana" w:hAnsi="Verdana"/>
          <w:i/>
          <w:sz w:val="20"/>
          <w:szCs w:val="20"/>
          <w:lang w:val="es-ES_tradnl"/>
        </w:rPr>
      </w:pPr>
      <w:r w:rsidRPr="00017207">
        <w:rPr>
          <w:rFonts w:ascii="Verdana" w:hAnsi="Verdana"/>
          <w:i/>
          <w:sz w:val="20"/>
          <w:szCs w:val="20"/>
          <w:u w:val="single"/>
          <w:lang w:val="es-ES_tradnl"/>
        </w:rPr>
        <w:t>Online Island</w:t>
      </w:r>
    </w:p>
    <w:p w:rsidR="003C0138" w:rsidRPr="00017207" w:rsidRDefault="003C0138" w:rsidP="0022228F">
      <w:pPr>
        <w:numPr>
          <w:ilvl w:val="0"/>
          <w:numId w:val="9"/>
        </w:numPr>
        <w:tabs>
          <w:tab w:val="clear" w:pos="284"/>
          <w:tab w:val="num" w:pos="720"/>
        </w:tabs>
        <w:spacing w:after="0" w:line="240" w:lineRule="auto"/>
        <w:ind w:left="720" w:hanging="360"/>
        <w:rPr>
          <w:rFonts w:ascii="Verdana" w:hAnsi="Verdana"/>
          <w:i/>
          <w:sz w:val="20"/>
          <w:szCs w:val="20"/>
          <w:u w:val="single"/>
          <w:lang w:val="es-ES_tradnl"/>
        </w:rPr>
      </w:pPr>
      <w:r w:rsidRPr="00017207">
        <w:rPr>
          <w:rFonts w:ascii="Verdana" w:hAnsi="Verdana"/>
          <w:i/>
          <w:sz w:val="20"/>
          <w:szCs w:val="20"/>
          <w:u w:val="single"/>
          <w:lang w:val="es-ES_tradnl"/>
        </w:rPr>
        <w:t>Audio CDs</w:t>
      </w:r>
    </w:p>
    <w:p w:rsidR="003C0138" w:rsidRPr="00017207" w:rsidRDefault="003C0138" w:rsidP="0022228F">
      <w:pPr>
        <w:numPr>
          <w:ilvl w:val="0"/>
          <w:numId w:val="9"/>
        </w:numPr>
        <w:tabs>
          <w:tab w:val="clear" w:pos="284"/>
          <w:tab w:val="num" w:pos="720"/>
        </w:tabs>
        <w:spacing w:after="0" w:line="240" w:lineRule="auto"/>
        <w:ind w:left="720" w:hanging="360"/>
        <w:rPr>
          <w:rFonts w:ascii="Verdana" w:hAnsi="Verdana"/>
          <w:sz w:val="20"/>
          <w:szCs w:val="20"/>
          <w:u w:val="single"/>
          <w:lang w:val="es-ES_tradnl"/>
        </w:rPr>
      </w:pPr>
      <w:r w:rsidRPr="00017207">
        <w:rPr>
          <w:rFonts w:ascii="Verdana" w:hAnsi="Verdana"/>
          <w:sz w:val="20"/>
          <w:szCs w:val="20"/>
          <w:u w:val="single"/>
          <w:lang w:val="es-ES_tradnl"/>
        </w:rPr>
        <w:t>La página web del método.</w:t>
      </w:r>
    </w:p>
    <w:p w:rsidR="003C0138" w:rsidRPr="00017207" w:rsidRDefault="003C0138" w:rsidP="0022228F">
      <w:pPr>
        <w:spacing w:after="0" w:line="240" w:lineRule="auto"/>
        <w:ind w:left="720"/>
        <w:rPr>
          <w:rFonts w:ascii="Verdana" w:hAnsi="Verdana"/>
          <w:sz w:val="20"/>
          <w:szCs w:val="20"/>
          <w:u w:val="single"/>
          <w:lang w:val="es-ES_tradnl"/>
        </w:rPr>
      </w:pPr>
    </w:p>
    <w:p w:rsidR="003C0138" w:rsidRPr="00F56F1F" w:rsidRDefault="003C0138" w:rsidP="0022228F">
      <w:pPr>
        <w:spacing w:after="0" w:line="240" w:lineRule="auto"/>
        <w:rPr>
          <w:rFonts w:ascii="Verdana" w:hAnsi="Verdana"/>
          <w:b/>
          <w:bCs/>
        </w:rPr>
      </w:pPr>
      <w:r w:rsidRPr="00F56F1F">
        <w:rPr>
          <w:rFonts w:ascii="Verdana" w:hAnsi="Verdana"/>
          <w:b/>
          <w:bCs/>
        </w:rPr>
        <w:t>Competencia social y ciudadana</w:t>
      </w:r>
    </w:p>
    <w:p w:rsidR="003C0138" w:rsidRPr="00017207" w:rsidRDefault="003C0138" w:rsidP="005270E3">
      <w:pPr>
        <w:numPr>
          <w:ilvl w:val="0"/>
          <w:numId w:val="29"/>
        </w:numPr>
        <w:spacing w:after="0" w:line="240" w:lineRule="auto"/>
        <w:rPr>
          <w:rFonts w:ascii="Verdana" w:hAnsi="Verdana"/>
          <w:sz w:val="20"/>
          <w:szCs w:val="20"/>
        </w:rPr>
      </w:pPr>
      <w:r w:rsidRPr="00017207">
        <w:rPr>
          <w:rFonts w:ascii="Verdana" w:hAnsi="Verdana"/>
          <w:sz w:val="20"/>
          <w:szCs w:val="20"/>
        </w:rPr>
        <w:t>Esta competencia se desarrolla mediante el conocimiento de secciones interdisciplinarias relacionadas con el tema de la unidad.</w:t>
      </w:r>
    </w:p>
    <w:p w:rsidR="003C0138" w:rsidRPr="00017207" w:rsidRDefault="003C0138" w:rsidP="00B00F62">
      <w:pPr>
        <w:spacing w:after="0" w:line="240" w:lineRule="auto"/>
        <w:rPr>
          <w:rFonts w:ascii="Verdana" w:hAnsi="Verdana"/>
          <w:sz w:val="20"/>
          <w:szCs w:val="20"/>
          <w:lang w:val="en-US"/>
        </w:rPr>
      </w:pPr>
      <w:r w:rsidRPr="00E75204">
        <w:rPr>
          <w:rFonts w:ascii="Verdana" w:hAnsi="Verdana"/>
          <w:i/>
          <w:sz w:val="20"/>
          <w:szCs w:val="20"/>
          <w:lang w:val="en-US"/>
        </w:rPr>
        <w:t>Wider World language</w:t>
      </w:r>
      <w:r w:rsidRPr="00017207">
        <w:rPr>
          <w:rFonts w:ascii="Verdana" w:hAnsi="Verdana"/>
          <w:sz w:val="20"/>
          <w:szCs w:val="20"/>
          <w:lang w:val="en-US"/>
        </w:rPr>
        <w:t xml:space="preserve">: </w:t>
      </w:r>
      <w:r w:rsidRPr="00017207">
        <w:rPr>
          <w:rFonts w:ascii="Verdana" w:hAnsi="Verdana"/>
          <w:i/>
          <w:sz w:val="20"/>
          <w:szCs w:val="20"/>
          <w:lang w:val="en-US"/>
        </w:rPr>
        <w:t>lantern, traditional dress, dragon dance</w:t>
      </w:r>
      <w:r w:rsidRPr="00017207">
        <w:rPr>
          <w:rFonts w:ascii="Verdana" w:hAnsi="Verdana"/>
          <w:sz w:val="20"/>
          <w:szCs w:val="20"/>
          <w:lang w:val="en-US"/>
        </w:rPr>
        <w:t xml:space="preserve">.                                            </w:t>
      </w:r>
    </w:p>
    <w:p w:rsidR="003C0138" w:rsidRPr="00017207" w:rsidRDefault="003C0138" w:rsidP="0022228F">
      <w:pPr>
        <w:numPr>
          <w:ilvl w:val="0"/>
          <w:numId w:val="1"/>
        </w:numPr>
        <w:tabs>
          <w:tab w:val="left" w:pos="397"/>
        </w:tabs>
        <w:spacing w:after="0" w:line="240" w:lineRule="auto"/>
        <w:rPr>
          <w:rFonts w:ascii="Verdana" w:hAnsi="Verdana"/>
          <w:sz w:val="20"/>
          <w:szCs w:val="20"/>
        </w:rPr>
      </w:pPr>
      <w:r w:rsidRPr="00017207">
        <w:rPr>
          <w:rFonts w:ascii="Verdana" w:hAnsi="Verdana"/>
          <w:sz w:val="20"/>
          <w:szCs w:val="20"/>
        </w:rPr>
        <w:t>Esta competencia se desarrolla a través de trabajar las habilidades y destrezas esenciales de comunicación como:</w:t>
      </w:r>
    </w:p>
    <w:p w:rsidR="003C0138" w:rsidRPr="00CC4834" w:rsidRDefault="003C0138" w:rsidP="0022228F">
      <w:pPr>
        <w:numPr>
          <w:ilvl w:val="0"/>
          <w:numId w:val="9"/>
        </w:numPr>
        <w:tabs>
          <w:tab w:val="clear" w:pos="284"/>
          <w:tab w:val="num" w:pos="720"/>
        </w:tabs>
        <w:spacing w:after="0" w:line="240" w:lineRule="auto"/>
        <w:ind w:left="720" w:hanging="360"/>
        <w:rPr>
          <w:rFonts w:ascii="Verdana" w:hAnsi="Verdana"/>
          <w:sz w:val="20"/>
          <w:szCs w:val="20"/>
        </w:rPr>
      </w:pPr>
      <w:r w:rsidRPr="00CC4834">
        <w:rPr>
          <w:rFonts w:ascii="Verdana" w:hAnsi="Verdana"/>
          <w:sz w:val="20"/>
          <w:szCs w:val="20"/>
        </w:rPr>
        <w:t>Diálogos e intercambios comunicativos y comprensión de lo que estos transmiten (</w:t>
      </w:r>
      <w:r w:rsidRPr="00CC4834">
        <w:rPr>
          <w:rFonts w:ascii="Verdana" w:hAnsi="Verdana"/>
          <w:i/>
          <w:sz w:val="20"/>
          <w:szCs w:val="20"/>
        </w:rPr>
        <w:t>Ask and answer</w:t>
      </w:r>
      <w:r w:rsidRPr="00CC4834">
        <w:rPr>
          <w:rFonts w:ascii="Verdana" w:hAnsi="Verdana"/>
          <w:sz w:val="20"/>
          <w:szCs w:val="20"/>
        </w:rPr>
        <w:t>)</w:t>
      </w:r>
    </w:p>
    <w:p w:rsidR="003C0138" w:rsidRPr="00017207" w:rsidRDefault="003C0138" w:rsidP="0022228F">
      <w:pPr>
        <w:numPr>
          <w:ilvl w:val="0"/>
          <w:numId w:val="9"/>
        </w:numPr>
        <w:tabs>
          <w:tab w:val="clear" w:pos="284"/>
          <w:tab w:val="num" w:pos="720"/>
        </w:tabs>
        <w:spacing w:after="0" w:line="240" w:lineRule="auto"/>
        <w:ind w:left="720" w:hanging="360"/>
        <w:rPr>
          <w:rFonts w:ascii="Verdana" w:hAnsi="Verdana"/>
          <w:sz w:val="20"/>
          <w:szCs w:val="20"/>
        </w:rPr>
      </w:pPr>
      <w:r w:rsidRPr="00CC4834">
        <w:rPr>
          <w:rFonts w:ascii="Verdana" w:hAnsi="Verdana"/>
          <w:sz w:val="20"/>
          <w:szCs w:val="20"/>
        </w:rPr>
        <w:t>Participar</w:t>
      </w:r>
      <w:r w:rsidRPr="00017207">
        <w:rPr>
          <w:rFonts w:ascii="Verdana" w:hAnsi="Verdana"/>
          <w:sz w:val="20"/>
          <w:szCs w:val="20"/>
        </w:rPr>
        <w:t xml:space="preserve"> en las actividades del aula, jugando, construyendo y aceptando normas de convivencia, tanto en pareja como en grupo: Todos los juegos propuestos en las </w:t>
      </w:r>
      <w:r w:rsidRPr="00017207">
        <w:rPr>
          <w:rFonts w:ascii="Verdana" w:hAnsi="Verdana"/>
          <w:i/>
          <w:sz w:val="20"/>
          <w:szCs w:val="20"/>
        </w:rPr>
        <w:t>Optional Activities</w:t>
      </w:r>
      <w:r w:rsidRPr="00017207">
        <w:rPr>
          <w:rFonts w:ascii="Verdana" w:hAnsi="Verdana"/>
          <w:sz w:val="20"/>
          <w:szCs w:val="20"/>
        </w:rPr>
        <w:t xml:space="preserve"> de la GD.</w:t>
      </w:r>
    </w:p>
    <w:p w:rsidR="003C0138" w:rsidRPr="00017207" w:rsidRDefault="003C0138" w:rsidP="00DA2C04">
      <w:pPr>
        <w:numPr>
          <w:ilvl w:val="0"/>
          <w:numId w:val="9"/>
        </w:numPr>
        <w:tabs>
          <w:tab w:val="clear" w:pos="284"/>
          <w:tab w:val="num" w:pos="720"/>
        </w:tabs>
        <w:spacing w:after="0" w:line="240" w:lineRule="auto"/>
        <w:ind w:left="720" w:hanging="360"/>
        <w:rPr>
          <w:rFonts w:ascii="Verdana" w:hAnsi="Verdana"/>
          <w:sz w:val="20"/>
          <w:szCs w:val="20"/>
        </w:rPr>
      </w:pPr>
      <w:r w:rsidRPr="00CC4834">
        <w:rPr>
          <w:rFonts w:ascii="Verdana" w:hAnsi="Verdana"/>
          <w:sz w:val="20"/>
          <w:szCs w:val="20"/>
        </w:rPr>
        <w:t>Aprender a participar y colaborar con los compañeros a través de la actuación de la historieta de la unidad 7 (SB pág. 76) aprendiendo además los valores que esta trasmite (</w:t>
      </w:r>
      <w:r w:rsidRPr="00CC4834">
        <w:rPr>
          <w:rFonts w:ascii="Verdana" w:hAnsi="Verdana"/>
          <w:i/>
          <w:sz w:val="20"/>
          <w:szCs w:val="20"/>
        </w:rPr>
        <w:t>Values</w:t>
      </w:r>
      <w:r w:rsidRPr="00CC4834">
        <w:rPr>
          <w:rFonts w:ascii="Verdana" w:hAnsi="Verdana"/>
          <w:sz w:val="20"/>
          <w:szCs w:val="20"/>
        </w:rPr>
        <w:t xml:space="preserve">: la importancia de ayudar a los demás). </w:t>
      </w:r>
    </w:p>
    <w:p w:rsidR="003C0138" w:rsidRDefault="003C0138" w:rsidP="0022228F">
      <w:pPr>
        <w:pStyle w:val="Heading9"/>
        <w:rPr>
          <w:rFonts w:ascii="Verdana" w:hAnsi="Verdana"/>
        </w:rPr>
      </w:pPr>
    </w:p>
    <w:p w:rsidR="003C0138" w:rsidRPr="00F56F1F" w:rsidRDefault="003C0138" w:rsidP="0022228F">
      <w:pPr>
        <w:pStyle w:val="Heading9"/>
        <w:rPr>
          <w:rFonts w:ascii="Verdana" w:hAnsi="Verdana"/>
          <w:u w:val="none"/>
        </w:rPr>
      </w:pPr>
      <w:r w:rsidRPr="00F56F1F">
        <w:rPr>
          <w:rFonts w:ascii="Verdana" w:hAnsi="Verdana"/>
          <w:u w:val="none"/>
        </w:rPr>
        <w:t>Competencia artística y cultural</w:t>
      </w:r>
    </w:p>
    <w:p w:rsidR="003C0138" w:rsidRPr="00017207" w:rsidRDefault="003C0138" w:rsidP="0022228F">
      <w:pPr>
        <w:pStyle w:val="BodyText2"/>
        <w:rPr>
          <w:rFonts w:ascii="Verdana" w:hAnsi="Verdana"/>
          <w:color w:val="auto"/>
          <w:lang w:val="es-ES"/>
        </w:rPr>
      </w:pPr>
      <w:r w:rsidRPr="00017207">
        <w:rPr>
          <w:rFonts w:ascii="Verdana" w:hAnsi="Verdana"/>
          <w:color w:val="auto"/>
          <w:lang w:val="es-ES"/>
        </w:rPr>
        <w:t>Esta competencia se desarrolla en la unidad a través de actividades como:</w:t>
      </w:r>
    </w:p>
    <w:p w:rsidR="003C0138" w:rsidRPr="00017207" w:rsidRDefault="003C0138" w:rsidP="0022228F">
      <w:pPr>
        <w:numPr>
          <w:ilvl w:val="0"/>
          <w:numId w:val="5"/>
        </w:numPr>
        <w:tabs>
          <w:tab w:val="left" w:pos="397"/>
        </w:tabs>
        <w:spacing w:after="0" w:line="240" w:lineRule="auto"/>
        <w:rPr>
          <w:rFonts w:ascii="Verdana" w:hAnsi="Verdana"/>
          <w:sz w:val="20"/>
          <w:szCs w:val="20"/>
        </w:rPr>
      </w:pPr>
      <w:r w:rsidRPr="00017207">
        <w:rPr>
          <w:rFonts w:ascii="Verdana" w:hAnsi="Verdana"/>
          <w:sz w:val="20"/>
          <w:szCs w:val="20"/>
        </w:rPr>
        <w:t xml:space="preserve"> Expresar sentimientos que conectan con actividades populares en diferentes partes del mundo (Lección 8, pág. 79)</w:t>
      </w:r>
    </w:p>
    <w:p w:rsidR="003C0138" w:rsidRPr="00CC4834" w:rsidRDefault="003C0138" w:rsidP="0022228F">
      <w:pPr>
        <w:numPr>
          <w:ilvl w:val="0"/>
          <w:numId w:val="5"/>
        </w:numPr>
        <w:tabs>
          <w:tab w:val="left" w:pos="397"/>
        </w:tabs>
        <w:spacing w:after="0" w:line="240" w:lineRule="auto"/>
        <w:rPr>
          <w:rFonts w:ascii="Verdana" w:hAnsi="Verdana"/>
          <w:sz w:val="20"/>
          <w:szCs w:val="20"/>
        </w:rPr>
      </w:pPr>
      <w:r w:rsidRPr="00017207">
        <w:rPr>
          <w:rFonts w:ascii="Verdana" w:hAnsi="Verdana"/>
          <w:sz w:val="20"/>
          <w:szCs w:val="20"/>
        </w:rPr>
        <w:t xml:space="preserve">Cantar </w:t>
      </w:r>
      <w:r w:rsidRPr="00017207">
        <w:rPr>
          <w:rFonts w:ascii="Verdana" w:hAnsi="Verdana"/>
          <w:i/>
          <w:sz w:val="20"/>
          <w:szCs w:val="20"/>
        </w:rPr>
        <w:t>chants</w:t>
      </w:r>
      <w:r w:rsidRPr="00017207">
        <w:rPr>
          <w:rFonts w:ascii="Verdana" w:hAnsi="Verdana"/>
          <w:sz w:val="20"/>
          <w:szCs w:val="20"/>
        </w:rPr>
        <w:t xml:space="preserve">, canciones, </w:t>
      </w:r>
      <w:r w:rsidRPr="00017207">
        <w:rPr>
          <w:rFonts w:ascii="Verdana" w:hAnsi="Verdana"/>
          <w:i/>
          <w:sz w:val="20"/>
          <w:szCs w:val="20"/>
        </w:rPr>
        <w:t>karaoke</w:t>
      </w:r>
      <w:r w:rsidRPr="00017207">
        <w:rPr>
          <w:rFonts w:ascii="Verdana" w:hAnsi="Verdana"/>
          <w:sz w:val="20"/>
          <w:szCs w:val="20"/>
        </w:rPr>
        <w:t xml:space="preserve">, etc. </w:t>
      </w:r>
      <w:r w:rsidRPr="00CC4834">
        <w:rPr>
          <w:rFonts w:ascii="Verdana" w:hAnsi="Verdana"/>
          <w:sz w:val="20"/>
          <w:szCs w:val="20"/>
        </w:rPr>
        <w:t>(PB págs. 72, 73 y 74)</w:t>
      </w:r>
    </w:p>
    <w:p w:rsidR="003C0138" w:rsidRPr="00017207" w:rsidRDefault="003C0138" w:rsidP="0022228F">
      <w:pPr>
        <w:numPr>
          <w:ilvl w:val="0"/>
          <w:numId w:val="5"/>
        </w:numPr>
        <w:spacing w:after="0" w:line="240" w:lineRule="auto"/>
        <w:rPr>
          <w:rFonts w:ascii="Verdana" w:hAnsi="Verdana"/>
          <w:sz w:val="20"/>
          <w:szCs w:val="20"/>
          <w:lang w:val="es-ES_tradnl"/>
        </w:rPr>
      </w:pPr>
      <w:r w:rsidRPr="00017207">
        <w:rPr>
          <w:rFonts w:ascii="Verdana" w:hAnsi="Verdana"/>
          <w:sz w:val="20"/>
          <w:szCs w:val="20"/>
          <w:lang w:val="es-ES_tradnl"/>
        </w:rPr>
        <w:t>Lectura y representación de una historieta: (</w:t>
      </w:r>
      <w:r w:rsidRPr="00017207">
        <w:rPr>
          <w:rFonts w:ascii="Verdana" w:hAnsi="Verdana"/>
          <w:i/>
          <w:iCs/>
          <w:sz w:val="20"/>
          <w:szCs w:val="20"/>
          <w:lang w:val="es-ES_tradnl"/>
        </w:rPr>
        <w:t>Story</w:t>
      </w:r>
      <w:r w:rsidRPr="00017207">
        <w:rPr>
          <w:rFonts w:ascii="Verdana" w:hAnsi="Verdana"/>
          <w:sz w:val="20"/>
          <w:szCs w:val="20"/>
          <w:lang w:val="es-ES_tradnl"/>
        </w:rPr>
        <w:t xml:space="preserve">, </w:t>
      </w:r>
      <w:r w:rsidRPr="00017207">
        <w:rPr>
          <w:rFonts w:ascii="Verdana" w:hAnsi="Verdana"/>
          <w:sz w:val="20"/>
          <w:szCs w:val="20"/>
        </w:rPr>
        <w:t>SB, pág. 7</w:t>
      </w:r>
      <w:r>
        <w:rPr>
          <w:rFonts w:ascii="Verdana" w:hAnsi="Verdana"/>
          <w:sz w:val="20"/>
          <w:szCs w:val="20"/>
        </w:rPr>
        <w:t>6</w:t>
      </w:r>
      <w:r w:rsidRPr="00017207">
        <w:rPr>
          <w:rFonts w:ascii="Verdana" w:hAnsi="Verdana"/>
          <w:sz w:val="20"/>
          <w:szCs w:val="20"/>
          <w:lang w:val="es-ES_tradnl"/>
        </w:rPr>
        <w:t>).</w:t>
      </w:r>
    </w:p>
    <w:p w:rsidR="003C0138" w:rsidRPr="00017207" w:rsidRDefault="003C0138" w:rsidP="0022228F">
      <w:pPr>
        <w:numPr>
          <w:ilvl w:val="0"/>
          <w:numId w:val="5"/>
        </w:numPr>
        <w:tabs>
          <w:tab w:val="left" w:pos="397"/>
        </w:tabs>
        <w:spacing w:after="0" w:line="240" w:lineRule="auto"/>
        <w:rPr>
          <w:rFonts w:ascii="Verdana" w:hAnsi="Verdana"/>
          <w:sz w:val="20"/>
          <w:szCs w:val="20"/>
        </w:rPr>
      </w:pPr>
      <w:r w:rsidRPr="00017207">
        <w:rPr>
          <w:rFonts w:ascii="Verdana" w:hAnsi="Verdana"/>
          <w:sz w:val="20"/>
          <w:szCs w:val="20"/>
        </w:rPr>
        <w:t>Inmersión en el lenguaje, tradición y cultura en el mundo de habla inglesa.</w:t>
      </w:r>
    </w:p>
    <w:p w:rsidR="003C0138" w:rsidRPr="00017207" w:rsidRDefault="003C0138" w:rsidP="0022228F">
      <w:pPr>
        <w:spacing w:after="0" w:line="240" w:lineRule="auto"/>
        <w:rPr>
          <w:rFonts w:ascii="Verdana" w:hAnsi="Verdana"/>
          <w:b/>
          <w:bCs/>
          <w:color w:val="365F91"/>
          <w:sz w:val="20"/>
          <w:szCs w:val="20"/>
          <w:u w:val="single"/>
        </w:rPr>
      </w:pPr>
    </w:p>
    <w:p w:rsidR="003C0138" w:rsidRPr="00F56F1F" w:rsidRDefault="003C0138" w:rsidP="0022228F">
      <w:pPr>
        <w:spacing w:after="0" w:line="240" w:lineRule="auto"/>
        <w:rPr>
          <w:rFonts w:ascii="Verdana" w:hAnsi="Verdana"/>
          <w:b/>
          <w:bCs/>
        </w:rPr>
      </w:pPr>
      <w:r w:rsidRPr="00F56F1F">
        <w:rPr>
          <w:rFonts w:ascii="Verdana" w:hAnsi="Verdana"/>
          <w:b/>
          <w:bCs/>
        </w:rPr>
        <w:t>Competencia para aprender a aprender</w:t>
      </w:r>
    </w:p>
    <w:p w:rsidR="003C0138" w:rsidRPr="00017207" w:rsidRDefault="003C0138" w:rsidP="0022228F">
      <w:pPr>
        <w:spacing w:after="0" w:line="240" w:lineRule="auto"/>
        <w:rPr>
          <w:rFonts w:ascii="Verdana" w:hAnsi="Verdana"/>
          <w:b/>
          <w:bCs/>
          <w:sz w:val="20"/>
          <w:szCs w:val="20"/>
          <w:u w:val="single"/>
        </w:rPr>
      </w:pPr>
      <w:r w:rsidRPr="00017207">
        <w:rPr>
          <w:rFonts w:ascii="Verdana" w:hAnsi="Verdana"/>
          <w:sz w:val="20"/>
          <w:szCs w:val="20"/>
        </w:rPr>
        <w:t>Esta competencia se desarrolla en la unidad a través de actividades como:</w:t>
      </w:r>
    </w:p>
    <w:p w:rsidR="003C0138" w:rsidRPr="00017207" w:rsidRDefault="003C0138" w:rsidP="0022228F">
      <w:pPr>
        <w:numPr>
          <w:ilvl w:val="0"/>
          <w:numId w:val="2"/>
        </w:numPr>
        <w:tabs>
          <w:tab w:val="left" w:pos="397"/>
        </w:tabs>
        <w:spacing w:after="0" w:line="240" w:lineRule="auto"/>
        <w:rPr>
          <w:rFonts w:ascii="Verdana" w:hAnsi="Verdana"/>
          <w:sz w:val="20"/>
          <w:szCs w:val="20"/>
        </w:rPr>
      </w:pPr>
      <w:r w:rsidRPr="00017207">
        <w:rPr>
          <w:rFonts w:ascii="Verdana" w:hAnsi="Verdana"/>
          <w:sz w:val="20"/>
          <w:szCs w:val="20"/>
        </w:rPr>
        <w:t>Entender y utilizar buenas prácticas y técnicas de aprendizaje en clase.</w:t>
      </w:r>
    </w:p>
    <w:p w:rsidR="003C0138" w:rsidRPr="00017207" w:rsidRDefault="003C0138" w:rsidP="00DA2C04">
      <w:pPr>
        <w:numPr>
          <w:ilvl w:val="0"/>
          <w:numId w:val="2"/>
        </w:numPr>
        <w:spacing w:after="0" w:line="240" w:lineRule="auto"/>
        <w:jc w:val="both"/>
        <w:rPr>
          <w:rFonts w:ascii="Verdana" w:hAnsi="Verdana"/>
          <w:sz w:val="20"/>
          <w:szCs w:val="20"/>
          <w:lang w:val="es-ES_tradnl"/>
        </w:rPr>
      </w:pPr>
      <w:r w:rsidRPr="00017207">
        <w:rPr>
          <w:rFonts w:ascii="Verdana" w:hAnsi="Verdana"/>
          <w:bCs/>
          <w:iCs/>
          <w:sz w:val="20"/>
          <w:szCs w:val="20"/>
          <w:lang w:val="es-ES_tradnl"/>
        </w:rPr>
        <w:t>Empezar a manejar eficientemente un conjunto de estrategias, recursos y técnicas de trabajo intelectual, razonar y pensar:</w:t>
      </w:r>
    </w:p>
    <w:p w:rsidR="003C0138" w:rsidRPr="00017207" w:rsidRDefault="003C0138" w:rsidP="00DA2C04">
      <w:pPr>
        <w:numPr>
          <w:ilvl w:val="0"/>
          <w:numId w:val="2"/>
        </w:numPr>
        <w:spacing w:after="0" w:line="240" w:lineRule="auto"/>
        <w:rPr>
          <w:rFonts w:ascii="Verdana" w:hAnsi="Verdana"/>
          <w:b/>
          <w:sz w:val="20"/>
          <w:szCs w:val="20"/>
          <w:lang w:val="en-US"/>
        </w:rPr>
      </w:pPr>
      <w:r w:rsidRPr="00E75204">
        <w:rPr>
          <w:rFonts w:ascii="Verdana" w:hAnsi="Verdana"/>
          <w:i/>
          <w:sz w:val="20"/>
          <w:szCs w:val="20"/>
          <w:lang w:val="en-US"/>
        </w:rPr>
        <w:t>Wider World language</w:t>
      </w:r>
      <w:r w:rsidRPr="00017207">
        <w:rPr>
          <w:rFonts w:ascii="Verdana" w:hAnsi="Verdana"/>
          <w:b/>
          <w:sz w:val="20"/>
          <w:szCs w:val="20"/>
          <w:lang w:val="en-US"/>
        </w:rPr>
        <w:t xml:space="preserve">: </w:t>
      </w:r>
      <w:r w:rsidRPr="00017207">
        <w:rPr>
          <w:rFonts w:ascii="Verdana" w:hAnsi="Verdana"/>
          <w:i/>
          <w:sz w:val="20"/>
          <w:szCs w:val="20"/>
          <w:lang w:val="en-US"/>
        </w:rPr>
        <w:t>lantern, traditional dress, dragon dance.</w:t>
      </w:r>
    </w:p>
    <w:p w:rsidR="003C0138" w:rsidRPr="00017207" w:rsidRDefault="003C0138" w:rsidP="0022228F">
      <w:pPr>
        <w:numPr>
          <w:ilvl w:val="0"/>
          <w:numId w:val="2"/>
        </w:numPr>
        <w:spacing w:after="0" w:line="240" w:lineRule="auto"/>
        <w:rPr>
          <w:rFonts w:ascii="Verdana" w:hAnsi="Verdana"/>
          <w:sz w:val="20"/>
          <w:szCs w:val="20"/>
        </w:rPr>
      </w:pPr>
      <w:r w:rsidRPr="00017207">
        <w:rPr>
          <w:rFonts w:ascii="Verdana" w:hAnsi="Verdana"/>
          <w:sz w:val="20"/>
          <w:szCs w:val="20"/>
        </w:rPr>
        <w:t xml:space="preserve">Gestionar las propias capacidades realizando actividades individualmente (AB, págs. 68 a 77) a la vez que se familiarizan con la </w:t>
      </w:r>
      <w:r w:rsidRPr="00017207">
        <w:rPr>
          <w:rFonts w:ascii="Verdana" w:hAnsi="Verdana"/>
          <w:bCs/>
          <w:iCs/>
          <w:sz w:val="20"/>
          <w:szCs w:val="20"/>
          <w:lang w:val="es-ES_tradnl"/>
        </w:rPr>
        <w:t xml:space="preserve">con la escritura y la lectura. </w:t>
      </w:r>
    </w:p>
    <w:p w:rsidR="003C0138" w:rsidRPr="00017207" w:rsidRDefault="003C0138" w:rsidP="0022228F">
      <w:pPr>
        <w:numPr>
          <w:ilvl w:val="0"/>
          <w:numId w:val="2"/>
        </w:numPr>
        <w:spacing w:after="0" w:line="240" w:lineRule="auto"/>
        <w:jc w:val="both"/>
        <w:rPr>
          <w:rFonts w:ascii="Verdana" w:hAnsi="Verdana"/>
          <w:sz w:val="20"/>
          <w:szCs w:val="20"/>
        </w:rPr>
      </w:pPr>
      <w:r w:rsidRPr="00017207">
        <w:rPr>
          <w:rFonts w:ascii="Verdana" w:hAnsi="Verdana"/>
          <w:sz w:val="20"/>
          <w:szCs w:val="20"/>
        </w:rPr>
        <w:t xml:space="preserve">Utilizar el </w:t>
      </w:r>
      <w:r w:rsidRPr="00017207">
        <w:rPr>
          <w:rFonts w:ascii="Verdana" w:hAnsi="Verdana"/>
          <w:b/>
          <w:bCs/>
          <w:sz w:val="20"/>
          <w:szCs w:val="20"/>
        </w:rPr>
        <w:t>material de referencia</w:t>
      </w:r>
      <w:r w:rsidRPr="00017207">
        <w:rPr>
          <w:rFonts w:ascii="Verdana" w:hAnsi="Verdana"/>
          <w:sz w:val="20"/>
          <w:szCs w:val="20"/>
        </w:rPr>
        <w:t xml:space="preserve"> propuesto para la unidad: barras de referencia al pie de cada página (PB), </w:t>
      </w:r>
      <w:r w:rsidRPr="00017207">
        <w:rPr>
          <w:rFonts w:ascii="Verdana" w:hAnsi="Verdana"/>
          <w:i/>
          <w:sz w:val="20"/>
          <w:szCs w:val="20"/>
        </w:rPr>
        <w:t>Grammar summary</w:t>
      </w:r>
      <w:r w:rsidRPr="00017207">
        <w:rPr>
          <w:rFonts w:ascii="Verdana" w:hAnsi="Verdana"/>
          <w:sz w:val="20"/>
          <w:szCs w:val="20"/>
        </w:rPr>
        <w:t xml:space="preserve"> (PB), </w:t>
      </w:r>
      <w:r w:rsidRPr="00017207">
        <w:rPr>
          <w:rFonts w:ascii="Verdana" w:hAnsi="Verdana"/>
          <w:i/>
          <w:sz w:val="20"/>
          <w:szCs w:val="20"/>
        </w:rPr>
        <w:t>Picture Dictionary</w:t>
      </w:r>
      <w:r w:rsidRPr="00017207">
        <w:rPr>
          <w:rFonts w:ascii="Verdana" w:hAnsi="Verdana"/>
          <w:sz w:val="20"/>
          <w:szCs w:val="20"/>
        </w:rPr>
        <w:t xml:space="preserve"> (AB), Reading and </w:t>
      </w:r>
      <w:r w:rsidRPr="00017207">
        <w:rPr>
          <w:rFonts w:ascii="Verdana" w:hAnsi="Verdana"/>
          <w:i/>
          <w:sz w:val="20"/>
          <w:szCs w:val="20"/>
        </w:rPr>
        <w:t>Writing booklet</w:t>
      </w:r>
      <w:r w:rsidRPr="00017207">
        <w:rPr>
          <w:rFonts w:ascii="Verdana" w:hAnsi="Verdana"/>
          <w:sz w:val="20"/>
          <w:szCs w:val="20"/>
        </w:rPr>
        <w:t xml:space="preserve">, </w:t>
      </w:r>
      <w:r w:rsidRPr="00017207">
        <w:rPr>
          <w:rFonts w:ascii="Verdana" w:hAnsi="Verdana"/>
          <w:i/>
          <w:sz w:val="20"/>
          <w:szCs w:val="20"/>
        </w:rPr>
        <w:t>Grammar Booklet</w:t>
      </w:r>
      <w:r w:rsidRPr="00017207">
        <w:rPr>
          <w:rFonts w:ascii="Verdana" w:hAnsi="Verdana"/>
          <w:sz w:val="20"/>
          <w:szCs w:val="20"/>
        </w:rPr>
        <w:t xml:space="preserve">, </w:t>
      </w:r>
      <w:r w:rsidRPr="00017207">
        <w:rPr>
          <w:rFonts w:ascii="Verdana" w:hAnsi="Verdana"/>
          <w:i/>
          <w:sz w:val="20"/>
          <w:szCs w:val="20"/>
          <w:lang w:val="es-ES_tradnl"/>
        </w:rPr>
        <w:t>Speaking reference</w:t>
      </w:r>
      <w:r w:rsidRPr="00017207">
        <w:rPr>
          <w:rFonts w:ascii="Verdana" w:hAnsi="Verdana"/>
          <w:sz w:val="20"/>
          <w:szCs w:val="20"/>
          <w:lang w:val="es-ES_tradnl"/>
        </w:rPr>
        <w:t xml:space="preserve"> para prácticas orales (PB) </w:t>
      </w:r>
      <w:r w:rsidRPr="00017207">
        <w:rPr>
          <w:rFonts w:ascii="Verdana" w:hAnsi="Verdana"/>
          <w:i/>
          <w:sz w:val="20"/>
          <w:szCs w:val="20"/>
          <w:lang w:val="es-ES_tradnl"/>
        </w:rPr>
        <w:t>Extensivereading</w:t>
      </w:r>
      <w:r w:rsidRPr="00017207">
        <w:rPr>
          <w:rFonts w:ascii="Verdana" w:hAnsi="Verdana"/>
          <w:sz w:val="20"/>
          <w:szCs w:val="20"/>
          <w:lang w:val="es-ES_tradnl"/>
        </w:rPr>
        <w:t xml:space="preserve">  (PB, pág. 110).</w:t>
      </w:r>
    </w:p>
    <w:p w:rsidR="003C0138" w:rsidRPr="00017207" w:rsidRDefault="003C0138" w:rsidP="0022228F">
      <w:pPr>
        <w:numPr>
          <w:ilvl w:val="0"/>
          <w:numId w:val="2"/>
        </w:numPr>
        <w:tabs>
          <w:tab w:val="left" w:pos="397"/>
        </w:tabs>
        <w:spacing w:after="0" w:line="240" w:lineRule="auto"/>
        <w:jc w:val="both"/>
        <w:rPr>
          <w:rFonts w:ascii="Verdana" w:hAnsi="Verdana"/>
          <w:sz w:val="20"/>
          <w:szCs w:val="20"/>
          <w:lang w:val="es-ES_tradnl"/>
        </w:rPr>
      </w:pPr>
      <w:r w:rsidRPr="00017207">
        <w:rPr>
          <w:rFonts w:ascii="Verdana" w:hAnsi="Verdana"/>
          <w:sz w:val="20"/>
          <w:szCs w:val="20"/>
          <w:lang w:val="es-ES_tradnl"/>
        </w:rPr>
        <w:t xml:space="preserve">Reflexionar sobre qué y cómo se ha aprendido: </w:t>
      </w:r>
    </w:p>
    <w:p w:rsidR="003C0138" w:rsidRPr="00017207" w:rsidRDefault="003C0138" w:rsidP="005270E3">
      <w:pPr>
        <w:numPr>
          <w:ilvl w:val="0"/>
          <w:numId w:val="35"/>
        </w:numPr>
        <w:spacing w:after="0" w:line="240" w:lineRule="auto"/>
        <w:ind w:firstLine="66"/>
        <w:rPr>
          <w:rFonts w:ascii="Verdana" w:hAnsi="Verdana"/>
          <w:sz w:val="20"/>
          <w:szCs w:val="20"/>
        </w:rPr>
      </w:pPr>
      <w:r w:rsidRPr="00017207">
        <w:rPr>
          <w:rFonts w:ascii="Verdana" w:hAnsi="Verdana"/>
          <w:sz w:val="20"/>
          <w:szCs w:val="20"/>
        </w:rPr>
        <w:t>Todas las actividades de evaluación y autoevaluación de la unidad 7.</w:t>
      </w:r>
    </w:p>
    <w:p w:rsidR="003C0138" w:rsidRPr="00017207" w:rsidRDefault="003C0138" w:rsidP="0022228F">
      <w:pPr>
        <w:spacing w:after="0" w:line="240" w:lineRule="auto"/>
        <w:rPr>
          <w:rFonts w:ascii="Verdana" w:hAnsi="Verdana"/>
          <w:b/>
          <w:bCs/>
          <w:color w:val="365F91"/>
          <w:sz w:val="20"/>
          <w:szCs w:val="20"/>
          <w:u w:val="single"/>
          <w:lang w:val="es-ES_tradnl"/>
        </w:rPr>
      </w:pPr>
    </w:p>
    <w:p w:rsidR="003C0138" w:rsidRPr="00F56F1F" w:rsidRDefault="003C0138" w:rsidP="0022228F">
      <w:pPr>
        <w:pStyle w:val="Heading9"/>
        <w:rPr>
          <w:rFonts w:ascii="Verdana" w:hAnsi="Verdana"/>
          <w:u w:val="none"/>
        </w:rPr>
      </w:pPr>
      <w:r w:rsidRPr="00F56F1F">
        <w:rPr>
          <w:rFonts w:ascii="Verdana" w:hAnsi="Verdana"/>
          <w:u w:val="none"/>
        </w:rPr>
        <w:t>Autonomía e iniciativa personal</w:t>
      </w:r>
    </w:p>
    <w:p w:rsidR="003C0138" w:rsidRPr="00017207" w:rsidRDefault="003C0138" w:rsidP="0022228F">
      <w:pPr>
        <w:spacing w:after="0" w:line="240" w:lineRule="auto"/>
        <w:rPr>
          <w:rFonts w:ascii="Verdana" w:hAnsi="Verdana"/>
          <w:b/>
          <w:bCs/>
          <w:sz w:val="20"/>
          <w:szCs w:val="20"/>
          <w:u w:val="single"/>
        </w:rPr>
      </w:pPr>
      <w:r w:rsidRPr="00017207">
        <w:rPr>
          <w:rFonts w:ascii="Verdana" w:hAnsi="Verdana"/>
          <w:sz w:val="20"/>
          <w:szCs w:val="20"/>
        </w:rPr>
        <w:t>Esta competencia se desarrolla en la unidad a través de actividades como:</w:t>
      </w:r>
    </w:p>
    <w:p w:rsidR="003C0138" w:rsidRPr="00017207" w:rsidRDefault="003C0138" w:rsidP="0022228F">
      <w:pPr>
        <w:numPr>
          <w:ilvl w:val="0"/>
          <w:numId w:val="10"/>
        </w:numPr>
        <w:spacing w:after="0" w:line="240" w:lineRule="auto"/>
        <w:rPr>
          <w:rFonts w:ascii="Verdana" w:hAnsi="Verdana"/>
          <w:sz w:val="20"/>
          <w:szCs w:val="20"/>
        </w:rPr>
      </w:pPr>
      <w:r w:rsidRPr="00017207">
        <w:rPr>
          <w:rFonts w:ascii="Verdana" w:hAnsi="Verdana"/>
          <w:sz w:val="20"/>
          <w:szCs w:val="20"/>
        </w:rPr>
        <w:t xml:space="preserve">Responsabilizarse de las tareas y actividades propuestas en la unidad, organizando el trabajo personal como estrategia para progresar en el aprendizaje  (AB, </w:t>
      </w:r>
      <w:r w:rsidRPr="00017207">
        <w:rPr>
          <w:rFonts w:ascii="Verdana" w:hAnsi="Verdana"/>
          <w:i/>
          <w:sz w:val="20"/>
          <w:szCs w:val="20"/>
        </w:rPr>
        <w:t xml:space="preserve">Unit </w:t>
      </w:r>
      <w:r w:rsidRPr="00017207">
        <w:rPr>
          <w:rFonts w:ascii="Verdana" w:hAnsi="Verdana"/>
          <w:sz w:val="20"/>
          <w:szCs w:val="20"/>
        </w:rPr>
        <w:t xml:space="preserve">7 págs. </w:t>
      </w:r>
      <w:r w:rsidRPr="00017207">
        <w:rPr>
          <w:rFonts w:ascii="Verdana" w:hAnsi="Verdana"/>
          <w:bCs/>
          <w:iCs/>
          <w:sz w:val="20"/>
          <w:szCs w:val="20"/>
          <w:lang w:val="es-ES_tradnl"/>
        </w:rPr>
        <w:t>68</w:t>
      </w:r>
      <w:r w:rsidRPr="00017207">
        <w:rPr>
          <w:rFonts w:ascii="Verdana" w:hAnsi="Verdana"/>
          <w:sz w:val="20"/>
          <w:szCs w:val="20"/>
        </w:rPr>
        <w:t>-</w:t>
      </w:r>
      <w:r w:rsidRPr="00017207">
        <w:rPr>
          <w:rFonts w:ascii="Verdana" w:hAnsi="Verdana"/>
          <w:bCs/>
          <w:iCs/>
          <w:sz w:val="20"/>
          <w:szCs w:val="20"/>
          <w:lang w:val="es-ES_tradnl"/>
        </w:rPr>
        <w:t>77</w:t>
      </w:r>
      <w:r w:rsidRPr="00017207">
        <w:rPr>
          <w:rFonts w:ascii="Verdana" w:hAnsi="Verdana"/>
          <w:sz w:val="20"/>
          <w:szCs w:val="20"/>
        </w:rPr>
        <w:t xml:space="preserve">). </w:t>
      </w:r>
    </w:p>
    <w:p w:rsidR="003C0138" w:rsidRPr="00017207" w:rsidRDefault="003C0138" w:rsidP="0022228F">
      <w:pPr>
        <w:numPr>
          <w:ilvl w:val="0"/>
          <w:numId w:val="10"/>
        </w:numPr>
        <w:spacing w:after="0" w:line="240" w:lineRule="auto"/>
        <w:jc w:val="both"/>
        <w:rPr>
          <w:rFonts w:ascii="Verdana" w:hAnsi="Verdana"/>
          <w:sz w:val="20"/>
          <w:szCs w:val="20"/>
        </w:rPr>
      </w:pPr>
      <w:r w:rsidRPr="00017207">
        <w:rPr>
          <w:rFonts w:ascii="Verdana" w:hAnsi="Verdana"/>
          <w:sz w:val="20"/>
          <w:szCs w:val="20"/>
        </w:rPr>
        <w:t xml:space="preserve">Utilizar el </w:t>
      </w:r>
      <w:r w:rsidRPr="00017207">
        <w:rPr>
          <w:rFonts w:ascii="Verdana" w:hAnsi="Verdana"/>
          <w:b/>
          <w:bCs/>
          <w:sz w:val="20"/>
          <w:szCs w:val="20"/>
        </w:rPr>
        <w:t>material de referencia</w:t>
      </w:r>
      <w:r w:rsidRPr="00017207">
        <w:rPr>
          <w:rFonts w:ascii="Verdana" w:hAnsi="Verdana"/>
          <w:sz w:val="20"/>
          <w:szCs w:val="20"/>
        </w:rPr>
        <w:t xml:space="preserve"> propuesto para la unidad: barras de referencia al pie de cada página (PB), </w:t>
      </w:r>
      <w:r w:rsidRPr="00017207">
        <w:rPr>
          <w:rFonts w:ascii="Verdana" w:hAnsi="Verdana"/>
          <w:i/>
          <w:sz w:val="20"/>
          <w:szCs w:val="20"/>
        </w:rPr>
        <w:t>Grammarsummary</w:t>
      </w:r>
      <w:r w:rsidRPr="00017207">
        <w:rPr>
          <w:rFonts w:ascii="Verdana" w:hAnsi="Verdana"/>
          <w:sz w:val="20"/>
          <w:szCs w:val="20"/>
        </w:rPr>
        <w:t xml:space="preserve"> (PB), </w:t>
      </w:r>
      <w:r w:rsidRPr="00017207">
        <w:rPr>
          <w:rFonts w:ascii="Verdana" w:hAnsi="Verdana"/>
          <w:i/>
          <w:sz w:val="20"/>
          <w:szCs w:val="20"/>
        </w:rPr>
        <w:t>Picture Dictionary</w:t>
      </w:r>
      <w:r w:rsidRPr="00017207">
        <w:rPr>
          <w:rFonts w:ascii="Verdana" w:hAnsi="Verdana"/>
          <w:sz w:val="20"/>
          <w:szCs w:val="20"/>
        </w:rPr>
        <w:t xml:space="preserve"> (AB), </w:t>
      </w:r>
      <w:r w:rsidRPr="00017207">
        <w:rPr>
          <w:rFonts w:ascii="Verdana" w:hAnsi="Verdana"/>
          <w:i/>
          <w:sz w:val="20"/>
          <w:szCs w:val="20"/>
        </w:rPr>
        <w:t>Reading and Writing booklet</w:t>
      </w:r>
      <w:r w:rsidRPr="00017207">
        <w:rPr>
          <w:rFonts w:ascii="Verdana" w:hAnsi="Verdana"/>
          <w:sz w:val="20"/>
          <w:szCs w:val="20"/>
        </w:rPr>
        <w:t xml:space="preserve">, </w:t>
      </w:r>
      <w:r w:rsidRPr="00017207">
        <w:rPr>
          <w:rFonts w:ascii="Verdana" w:hAnsi="Verdana"/>
          <w:i/>
          <w:sz w:val="20"/>
          <w:szCs w:val="20"/>
        </w:rPr>
        <w:t>Grammar Booklet</w:t>
      </w:r>
      <w:r w:rsidRPr="00017207">
        <w:rPr>
          <w:rFonts w:ascii="Verdana" w:hAnsi="Verdana"/>
          <w:sz w:val="20"/>
          <w:szCs w:val="20"/>
        </w:rPr>
        <w:t xml:space="preserve">, </w:t>
      </w:r>
      <w:r w:rsidRPr="00017207">
        <w:rPr>
          <w:rFonts w:ascii="Verdana" w:hAnsi="Verdana"/>
          <w:i/>
          <w:sz w:val="20"/>
          <w:szCs w:val="20"/>
          <w:lang w:val="es-ES_tradnl"/>
        </w:rPr>
        <w:t>Speaking reference</w:t>
      </w:r>
      <w:r w:rsidRPr="00017207">
        <w:rPr>
          <w:rFonts w:ascii="Verdana" w:hAnsi="Verdana"/>
          <w:sz w:val="20"/>
          <w:szCs w:val="20"/>
          <w:lang w:val="es-ES_tradnl"/>
        </w:rPr>
        <w:t xml:space="preserve"> para prácticas orales (PB), </w:t>
      </w:r>
      <w:r w:rsidRPr="00017207">
        <w:rPr>
          <w:rFonts w:ascii="Verdana" w:hAnsi="Verdana"/>
          <w:i/>
          <w:sz w:val="20"/>
          <w:szCs w:val="20"/>
          <w:lang w:val="es-ES_tradnl"/>
        </w:rPr>
        <w:t xml:space="preserve">Extensive reading  </w:t>
      </w:r>
      <w:r w:rsidRPr="00017207">
        <w:rPr>
          <w:rFonts w:ascii="Verdana" w:hAnsi="Verdana"/>
          <w:sz w:val="20"/>
          <w:szCs w:val="20"/>
          <w:lang w:val="es-ES_tradnl"/>
        </w:rPr>
        <w:t xml:space="preserve">(PB, pág. </w:t>
      </w:r>
      <w:r w:rsidRPr="00017207">
        <w:rPr>
          <w:rFonts w:ascii="Verdana" w:hAnsi="Verdana"/>
          <w:bCs/>
          <w:iCs/>
          <w:sz w:val="20"/>
          <w:szCs w:val="20"/>
          <w:lang w:val="es-ES_tradnl"/>
        </w:rPr>
        <w:t>110</w:t>
      </w:r>
      <w:r w:rsidRPr="00017207">
        <w:rPr>
          <w:rFonts w:ascii="Verdana" w:hAnsi="Verdana"/>
          <w:sz w:val="20"/>
          <w:szCs w:val="20"/>
          <w:lang w:val="es-ES_tradnl"/>
        </w:rPr>
        <w:t>).</w:t>
      </w:r>
    </w:p>
    <w:p w:rsidR="003C0138" w:rsidRPr="00017207" w:rsidRDefault="003C0138" w:rsidP="0022228F">
      <w:pPr>
        <w:numPr>
          <w:ilvl w:val="0"/>
          <w:numId w:val="10"/>
        </w:numPr>
        <w:spacing w:after="0" w:line="240" w:lineRule="auto"/>
        <w:jc w:val="both"/>
        <w:rPr>
          <w:rFonts w:ascii="Verdana" w:hAnsi="Verdana"/>
          <w:b/>
          <w:bCs/>
          <w:caps/>
          <w:sz w:val="20"/>
          <w:szCs w:val="20"/>
        </w:rPr>
      </w:pPr>
      <w:r w:rsidRPr="00017207">
        <w:rPr>
          <w:rFonts w:ascii="Verdana" w:hAnsi="Verdana"/>
          <w:sz w:val="20"/>
          <w:szCs w:val="20"/>
          <w:lang w:val="es-ES_tradnl"/>
        </w:rPr>
        <w:t xml:space="preserve">Desarrollar habilidades sociales como el respeto, la cooperación y el trabajo en equipo como juegos: </w:t>
      </w:r>
      <w:r w:rsidRPr="00017207">
        <w:rPr>
          <w:rFonts w:ascii="Verdana" w:hAnsi="Verdana"/>
          <w:i/>
          <w:sz w:val="20"/>
          <w:szCs w:val="20"/>
          <w:lang w:val="es-ES_tradnl"/>
        </w:rPr>
        <w:t>Optional games activities</w:t>
      </w:r>
      <w:r w:rsidRPr="00017207">
        <w:rPr>
          <w:rFonts w:ascii="Verdana" w:hAnsi="Verdana"/>
          <w:sz w:val="20"/>
          <w:szCs w:val="20"/>
          <w:lang w:val="es-ES_tradnl"/>
        </w:rPr>
        <w:t xml:space="preserve"> (GD).</w:t>
      </w:r>
    </w:p>
    <w:p w:rsidR="003C0138" w:rsidRPr="00017207" w:rsidRDefault="003C0138" w:rsidP="0022228F">
      <w:pPr>
        <w:numPr>
          <w:ilvl w:val="0"/>
          <w:numId w:val="10"/>
        </w:numPr>
        <w:spacing w:after="0" w:line="240" w:lineRule="auto"/>
        <w:rPr>
          <w:rFonts w:ascii="Verdana" w:hAnsi="Verdana"/>
          <w:b/>
          <w:bCs/>
          <w:caps/>
          <w:sz w:val="20"/>
          <w:szCs w:val="20"/>
        </w:rPr>
      </w:pPr>
      <w:r w:rsidRPr="00017207">
        <w:rPr>
          <w:rFonts w:ascii="Verdana" w:hAnsi="Verdana"/>
          <w:sz w:val="20"/>
          <w:szCs w:val="20"/>
        </w:rPr>
        <w:t xml:space="preserve">Acostumbrarse a realizar trabajos que implican idear, planificar, actuar y desarrollar cualidades personales como la iniciativa, la superación, la perseverancia en las dificultades: etc. </w:t>
      </w:r>
    </w:p>
    <w:p w:rsidR="003C0138" w:rsidRPr="00017207" w:rsidRDefault="003C0138" w:rsidP="005270E3">
      <w:pPr>
        <w:numPr>
          <w:ilvl w:val="0"/>
          <w:numId w:val="37"/>
        </w:numPr>
        <w:tabs>
          <w:tab w:val="clear" w:pos="397"/>
          <w:tab w:val="num" w:pos="709"/>
        </w:tabs>
        <w:spacing w:after="0" w:line="240" w:lineRule="auto"/>
        <w:ind w:left="709" w:hanging="283"/>
        <w:jc w:val="both"/>
        <w:rPr>
          <w:rFonts w:ascii="Verdana" w:hAnsi="Verdana"/>
          <w:sz w:val="20"/>
          <w:szCs w:val="20"/>
          <w:lang w:val="es-ES_tradnl"/>
        </w:rPr>
      </w:pPr>
      <w:r w:rsidRPr="00017207">
        <w:rPr>
          <w:rFonts w:ascii="Verdana" w:hAnsi="Verdana"/>
          <w:sz w:val="20"/>
          <w:szCs w:val="20"/>
          <w:lang w:val="es-ES_tradnl"/>
        </w:rPr>
        <w:t xml:space="preserve">Representar la historieta de la unidad (PB pág. </w:t>
      </w:r>
      <w:r w:rsidRPr="00017207">
        <w:rPr>
          <w:rFonts w:ascii="Verdana" w:hAnsi="Verdana"/>
          <w:bCs/>
          <w:iCs/>
          <w:sz w:val="20"/>
          <w:szCs w:val="20"/>
          <w:lang w:val="es-ES_tradnl"/>
        </w:rPr>
        <w:t>75</w:t>
      </w:r>
      <w:r w:rsidRPr="00017207">
        <w:rPr>
          <w:rFonts w:ascii="Verdana" w:hAnsi="Verdana"/>
          <w:sz w:val="20"/>
          <w:szCs w:val="20"/>
          <w:lang w:val="es-ES_tradnl"/>
        </w:rPr>
        <w:t>)</w:t>
      </w:r>
    </w:p>
    <w:p w:rsidR="003C0138" w:rsidRPr="00DE4011" w:rsidRDefault="003C0138" w:rsidP="005270E3">
      <w:pPr>
        <w:numPr>
          <w:ilvl w:val="0"/>
          <w:numId w:val="37"/>
        </w:numPr>
        <w:tabs>
          <w:tab w:val="clear" w:pos="397"/>
          <w:tab w:val="num" w:pos="709"/>
        </w:tabs>
        <w:spacing w:after="0" w:line="240" w:lineRule="auto"/>
        <w:ind w:left="709" w:hanging="283"/>
        <w:jc w:val="both"/>
        <w:rPr>
          <w:rFonts w:ascii="Verdana" w:hAnsi="Verdana"/>
          <w:i/>
          <w:sz w:val="20"/>
          <w:szCs w:val="20"/>
          <w:lang w:val="es-ES_tradnl"/>
        </w:rPr>
      </w:pPr>
      <w:r w:rsidRPr="00E75204">
        <w:rPr>
          <w:rFonts w:ascii="Verdana" w:hAnsi="Verdana"/>
          <w:bCs/>
          <w:i/>
          <w:iCs/>
          <w:sz w:val="20"/>
          <w:szCs w:val="20"/>
          <w:lang w:val="es-ES_tradnl"/>
        </w:rPr>
        <w:t>Picture Dictionary</w:t>
      </w:r>
    </w:p>
    <w:p w:rsidR="003C0138" w:rsidRPr="00017207" w:rsidRDefault="003C0138" w:rsidP="005270E3">
      <w:pPr>
        <w:numPr>
          <w:ilvl w:val="0"/>
          <w:numId w:val="37"/>
        </w:numPr>
        <w:tabs>
          <w:tab w:val="clear" w:pos="397"/>
          <w:tab w:val="num" w:pos="709"/>
        </w:tabs>
        <w:spacing w:after="0" w:line="240" w:lineRule="auto"/>
        <w:ind w:left="709" w:hanging="283"/>
        <w:rPr>
          <w:rFonts w:ascii="Verdana" w:hAnsi="Verdana"/>
          <w:b/>
          <w:bCs/>
          <w:caps/>
          <w:sz w:val="20"/>
          <w:szCs w:val="20"/>
        </w:rPr>
      </w:pPr>
      <w:r w:rsidRPr="00017207">
        <w:rPr>
          <w:rFonts w:ascii="Verdana" w:hAnsi="Verdana"/>
          <w:sz w:val="20"/>
          <w:szCs w:val="20"/>
        </w:rPr>
        <w:t xml:space="preserve">Realización de </w:t>
      </w:r>
      <w:r w:rsidRPr="00DE4011">
        <w:rPr>
          <w:rFonts w:ascii="Verdana" w:hAnsi="Verdana"/>
          <w:i/>
          <w:sz w:val="20"/>
          <w:szCs w:val="20"/>
        </w:rPr>
        <w:t>Mini-Projects</w:t>
      </w:r>
      <w:r w:rsidRPr="00DE4011">
        <w:rPr>
          <w:rFonts w:ascii="Verdana" w:hAnsi="Verdana"/>
          <w:sz w:val="20"/>
          <w:szCs w:val="20"/>
        </w:rPr>
        <w:t xml:space="preserve">: </w:t>
      </w:r>
      <w:r w:rsidRPr="003C2A64">
        <w:rPr>
          <w:rFonts w:ascii="Verdana" w:hAnsi="Verdana"/>
          <w:i/>
          <w:sz w:val="20"/>
          <w:szCs w:val="20"/>
        </w:rPr>
        <w:t>CLIL</w:t>
      </w:r>
      <w:r>
        <w:rPr>
          <w:rFonts w:ascii="Verdana" w:hAnsi="Verdana"/>
          <w:sz w:val="20"/>
          <w:szCs w:val="20"/>
        </w:rPr>
        <w:t>: Escribir frases que expliquen las causas de algunas emociones en los alumnos.</w:t>
      </w:r>
      <w:r w:rsidRPr="00017207">
        <w:rPr>
          <w:rFonts w:ascii="Verdana" w:hAnsi="Verdana"/>
          <w:sz w:val="20"/>
          <w:szCs w:val="20"/>
        </w:rPr>
        <w:t xml:space="preserve"> (</w:t>
      </w:r>
      <w:r>
        <w:rPr>
          <w:rFonts w:ascii="Verdana" w:hAnsi="Verdana"/>
          <w:sz w:val="20"/>
          <w:szCs w:val="20"/>
        </w:rPr>
        <w:t>PB p. 7</w:t>
      </w:r>
      <w:r w:rsidRPr="00017207">
        <w:rPr>
          <w:rFonts w:ascii="Verdana" w:hAnsi="Verdana"/>
          <w:sz w:val="20"/>
          <w:szCs w:val="20"/>
        </w:rPr>
        <w:t xml:space="preserve">8) </w:t>
      </w:r>
    </w:p>
    <w:p w:rsidR="003C0138" w:rsidRPr="00E75204" w:rsidRDefault="003C0138" w:rsidP="005270E3">
      <w:pPr>
        <w:numPr>
          <w:ilvl w:val="0"/>
          <w:numId w:val="37"/>
        </w:numPr>
        <w:tabs>
          <w:tab w:val="clear" w:pos="397"/>
          <w:tab w:val="num" w:pos="709"/>
        </w:tabs>
        <w:spacing w:after="0" w:line="240" w:lineRule="auto"/>
        <w:ind w:left="709" w:hanging="283"/>
        <w:jc w:val="both"/>
        <w:rPr>
          <w:rFonts w:ascii="Verdana" w:hAnsi="Verdana"/>
          <w:i/>
          <w:sz w:val="20"/>
          <w:szCs w:val="20"/>
          <w:lang w:val="es-ES_tradnl"/>
        </w:rPr>
      </w:pPr>
    </w:p>
    <w:p w:rsidR="003C0138" w:rsidRPr="00017207" w:rsidRDefault="003C0138" w:rsidP="0022228F">
      <w:pPr>
        <w:numPr>
          <w:ilvl w:val="0"/>
          <w:numId w:val="10"/>
        </w:numPr>
        <w:tabs>
          <w:tab w:val="clear" w:pos="397"/>
          <w:tab w:val="num" w:pos="426"/>
        </w:tabs>
        <w:spacing w:after="0" w:line="240" w:lineRule="auto"/>
        <w:rPr>
          <w:rFonts w:ascii="Verdana" w:hAnsi="Verdana"/>
          <w:sz w:val="20"/>
          <w:szCs w:val="20"/>
          <w:lang w:val="es-ES_tradnl"/>
        </w:rPr>
      </w:pPr>
      <w:r w:rsidRPr="00017207">
        <w:rPr>
          <w:rFonts w:ascii="Verdana" w:hAnsi="Verdana"/>
          <w:sz w:val="20"/>
          <w:szCs w:val="20"/>
        </w:rPr>
        <w:t xml:space="preserve"> Gestionar </w:t>
      </w:r>
      <w:r w:rsidRPr="00017207">
        <w:rPr>
          <w:rFonts w:ascii="Verdana" w:hAnsi="Verdana"/>
          <w:bCs/>
          <w:iCs/>
          <w:sz w:val="20"/>
          <w:szCs w:val="20"/>
        </w:rPr>
        <w:t xml:space="preserve">las propias capacidades como la capacidad de personalizar y autoevaluarse en los apartados: </w:t>
      </w:r>
    </w:p>
    <w:p w:rsidR="003C0138" w:rsidRPr="00017207" w:rsidRDefault="003C0138" w:rsidP="005270E3">
      <w:pPr>
        <w:numPr>
          <w:ilvl w:val="0"/>
          <w:numId w:val="34"/>
        </w:numPr>
        <w:spacing w:after="0" w:line="240" w:lineRule="auto"/>
        <w:rPr>
          <w:rFonts w:ascii="Verdana" w:hAnsi="Verdana"/>
          <w:sz w:val="20"/>
          <w:szCs w:val="20"/>
        </w:rPr>
      </w:pPr>
      <w:r w:rsidRPr="00017207">
        <w:rPr>
          <w:rFonts w:ascii="Verdana" w:hAnsi="Verdana"/>
          <w:i/>
          <w:sz w:val="20"/>
          <w:szCs w:val="20"/>
        </w:rPr>
        <w:t>Activity Book Review</w:t>
      </w:r>
      <w:r w:rsidRPr="00017207">
        <w:rPr>
          <w:rFonts w:ascii="Verdana" w:hAnsi="Verdana"/>
          <w:sz w:val="20"/>
          <w:szCs w:val="20"/>
        </w:rPr>
        <w:t xml:space="preserve">: Actividad de autoevaluación para cada unidad, (AB, pág. </w:t>
      </w:r>
      <w:r w:rsidRPr="00017207">
        <w:rPr>
          <w:rFonts w:ascii="Verdana" w:hAnsi="Verdana"/>
          <w:bCs/>
          <w:iCs/>
          <w:sz w:val="20"/>
          <w:szCs w:val="20"/>
          <w:lang w:val="es-ES_tradnl"/>
        </w:rPr>
        <w:t>102</w:t>
      </w:r>
      <w:r w:rsidRPr="00017207">
        <w:rPr>
          <w:rFonts w:ascii="Verdana" w:hAnsi="Verdana"/>
          <w:sz w:val="20"/>
          <w:szCs w:val="20"/>
        </w:rPr>
        <w:t>)</w:t>
      </w:r>
      <w:r>
        <w:rPr>
          <w:rFonts w:ascii="Verdana" w:hAnsi="Verdana"/>
          <w:sz w:val="20"/>
          <w:szCs w:val="20"/>
        </w:rPr>
        <w:t>.</w:t>
      </w:r>
    </w:p>
    <w:p w:rsidR="003C0138" w:rsidRPr="00E75204" w:rsidRDefault="003C0138" w:rsidP="005270E3">
      <w:pPr>
        <w:numPr>
          <w:ilvl w:val="0"/>
          <w:numId w:val="34"/>
        </w:numPr>
        <w:spacing w:after="0" w:line="240" w:lineRule="auto"/>
        <w:rPr>
          <w:rFonts w:ascii="Verdana" w:hAnsi="Verdana"/>
          <w:sz w:val="20"/>
          <w:szCs w:val="20"/>
          <w:lang w:val="en-US"/>
        </w:rPr>
      </w:pPr>
      <w:r w:rsidRPr="00E75204">
        <w:rPr>
          <w:rFonts w:ascii="Verdana" w:hAnsi="Verdana"/>
          <w:i/>
          <w:iCs/>
          <w:sz w:val="20"/>
          <w:szCs w:val="20"/>
          <w:lang w:val="en-US"/>
        </w:rPr>
        <w:t>Picture Dictionary</w:t>
      </w:r>
    </w:p>
    <w:p w:rsidR="003C0138" w:rsidRDefault="003C0138" w:rsidP="0022228F">
      <w:pPr>
        <w:spacing w:after="0" w:line="240" w:lineRule="auto"/>
        <w:rPr>
          <w:rFonts w:ascii="Verdana" w:hAnsi="Verdana"/>
          <w:b/>
          <w:bCs/>
          <w:sz w:val="20"/>
          <w:szCs w:val="20"/>
          <w:u w:val="single"/>
        </w:rPr>
      </w:pPr>
    </w:p>
    <w:p w:rsidR="003C0138" w:rsidRPr="00F56F1F" w:rsidRDefault="003C0138" w:rsidP="0022228F">
      <w:pPr>
        <w:spacing w:after="0" w:line="240" w:lineRule="auto"/>
        <w:rPr>
          <w:rFonts w:ascii="Verdana" w:hAnsi="Verdana"/>
          <w:b/>
          <w:bCs/>
          <w:caps/>
        </w:rPr>
      </w:pPr>
      <w:r w:rsidRPr="00F56F1F">
        <w:rPr>
          <w:rFonts w:ascii="Verdana" w:hAnsi="Verdana"/>
          <w:b/>
          <w:bCs/>
        </w:rPr>
        <w:t>Competencia e interacción con el mundo físico</w:t>
      </w:r>
    </w:p>
    <w:p w:rsidR="003C0138" w:rsidRPr="00017207" w:rsidRDefault="003C0138" w:rsidP="0022228F">
      <w:pPr>
        <w:pStyle w:val="BodyText"/>
        <w:rPr>
          <w:rFonts w:ascii="Verdana" w:hAnsi="Verdana"/>
          <w:color w:val="auto"/>
        </w:rPr>
      </w:pPr>
      <w:r w:rsidRPr="00017207">
        <w:rPr>
          <w:rFonts w:ascii="Verdana" w:hAnsi="Verdana"/>
          <w:color w:val="auto"/>
        </w:rPr>
        <w:t>Forman parte de esta competencia la adecuada percepción del espacio físico en el que se desarrollan la vida y la actividad humana,  y la habilidad para interactuar en el mismo,</w:t>
      </w:r>
    </w:p>
    <w:p w:rsidR="003C0138" w:rsidRPr="00017207" w:rsidRDefault="003C0138" w:rsidP="0022228F">
      <w:pPr>
        <w:spacing w:after="0" w:line="240" w:lineRule="auto"/>
        <w:rPr>
          <w:rFonts w:ascii="Verdana" w:hAnsi="Verdana"/>
          <w:sz w:val="20"/>
          <w:szCs w:val="20"/>
          <w:lang w:val="es-ES_tradnl"/>
        </w:rPr>
      </w:pPr>
      <w:r w:rsidRPr="00017207">
        <w:rPr>
          <w:rFonts w:ascii="Verdana" w:hAnsi="Verdana"/>
          <w:sz w:val="20"/>
          <w:szCs w:val="20"/>
          <w:lang w:val="es-ES_tradnl"/>
        </w:rPr>
        <w:t xml:space="preserve">Material </w:t>
      </w:r>
      <w:r>
        <w:rPr>
          <w:rFonts w:ascii="Verdana" w:hAnsi="Verdana"/>
          <w:sz w:val="20"/>
          <w:szCs w:val="20"/>
          <w:lang w:val="es-ES_tradnl"/>
        </w:rPr>
        <w:t>transversal</w:t>
      </w:r>
      <w:r w:rsidRPr="00017207">
        <w:rPr>
          <w:rFonts w:ascii="Verdana" w:hAnsi="Verdana"/>
          <w:sz w:val="20"/>
          <w:szCs w:val="20"/>
          <w:lang w:val="es-ES_tradnl"/>
        </w:rPr>
        <w:t xml:space="preserve"> y secciones culturales:</w:t>
      </w:r>
    </w:p>
    <w:p w:rsidR="003C0138" w:rsidRPr="003C2A64" w:rsidRDefault="003C0138" w:rsidP="0022228F">
      <w:pPr>
        <w:numPr>
          <w:ilvl w:val="0"/>
          <w:numId w:val="9"/>
        </w:numPr>
        <w:spacing w:after="0" w:line="240" w:lineRule="auto"/>
        <w:ind w:hanging="436"/>
        <w:rPr>
          <w:rFonts w:ascii="Verdana" w:hAnsi="Verdana"/>
          <w:sz w:val="20"/>
          <w:szCs w:val="20"/>
          <w:lang w:val="en-US"/>
        </w:rPr>
      </w:pPr>
      <w:r w:rsidRPr="00E75204">
        <w:rPr>
          <w:rFonts w:ascii="Verdana" w:hAnsi="Verdana"/>
          <w:i/>
          <w:sz w:val="20"/>
          <w:szCs w:val="20"/>
          <w:lang w:val="en-US"/>
        </w:rPr>
        <w:t>Wider World language</w:t>
      </w:r>
      <w:r w:rsidRPr="00017207">
        <w:rPr>
          <w:rFonts w:ascii="Verdana" w:hAnsi="Verdana"/>
          <w:sz w:val="20"/>
          <w:szCs w:val="20"/>
          <w:lang w:val="en-US"/>
        </w:rPr>
        <w:t xml:space="preserve">: </w:t>
      </w:r>
      <w:r w:rsidRPr="00017207">
        <w:rPr>
          <w:rFonts w:ascii="Verdana" w:hAnsi="Verdana"/>
          <w:i/>
          <w:sz w:val="20"/>
          <w:szCs w:val="20"/>
          <w:lang w:val="en-US"/>
        </w:rPr>
        <w:t>lantern, traditional dress, dragon dance</w:t>
      </w:r>
      <w:r w:rsidRPr="00017207">
        <w:rPr>
          <w:rFonts w:ascii="Verdana" w:hAnsi="Verdana"/>
          <w:sz w:val="20"/>
          <w:szCs w:val="20"/>
          <w:lang w:val="en-US"/>
        </w:rPr>
        <w:t xml:space="preserve">.                                            </w:t>
      </w:r>
    </w:p>
    <w:p w:rsidR="003C0138" w:rsidRPr="00DB3664" w:rsidRDefault="003C0138" w:rsidP="0022228F">
      <w:pPr>
        <w:tabs>
          <w:tab w:val="left" w:pos="397"/>
        </w:tabs>
        <w:spacing w:after="0" w:line="240" w:lineRule="auto"/>
        <w:rPr>
          <w:rFonts w:ascii="Verdana" w:hAnsi="Verdana"/>
          <w:b/>
          <w:bCs/>
          <w:sz w:val="20"/>
          <w:szCs w:val="20"/>
          <w:u w:val="single"/>
          <w:lang w:val="en-GB"/>
        </w:rPr>
      </w:pPr>
    </w:p>
    <w:p w:rsidR="003C0138" w:rsidRDefault="003C0138" w:rsidP="0022228F">
      <w:pPr>
        <w:tabs>
          <w:tab w:val="left" w:pos="397"/>
        </w:tabs>
        <w:spacing w:after="0" w:line="240" w:lineRule="auto"/>
        <w:rPr>
          <w:rFonts w:ascii="Verdana" w:hAnsi="Verdana"/>
          <w:b/>
          <w:bCs/>
        </w:rPr>
      </w:pPr>
    </w:p>
    <w:p w:rsidR="003C0138" w:rsidRPr="00F56F1F" w:rsidRDefault="003C0138" w:rsidP="0022228F">
      <w:pPr>
        <w:tabs>
          <w:tab w:val="left" w:pos="397"/>
        </w:tabs>
        <w:spacing w:after="0" w:line="240" w:lineRule="auto"/>
        <w:rPr>
          <w:rFonts w:ascii="Verdana" w:hAnsi="Verdana"/>
          <w:b/>
          <w:bCs/>
        </w:rPr>
      </w:pPr>
      <w:r w:rsidRPr="00F56F1F">
        <w:rPr>
          <w:rFonts w:ascii="Verdana" w:hAnsi="Verdana"/>
          <w:b/>
          <w:bCs/>
        </w:rPr>
        <w:t>Competencia emocional</w:t>
      </w:r>
    </w:p>
    <w:p w:rsidR="003C0138" w:rsidRPr="00F56F1F" w:rsidRDefault="003C0138" w:rsidP="0022228F">
      <w:pPr>
        <w:spacing w:after="0" w:line="240" w:lineRule="auto"/>
        <w:rPr>
          <w:rFonts w:ascii="Verdana" w:hAnsi="Verdana"/>
          <w:sz w:val="20"/>
          <w:szCs w:val="20"/>
          <w:lang w:val="es-ES_tradnl"/>
        </w:rPr>
      </w:pPr>
      <w:r w:rsidRPr="00F56F1F">
        <w:rPr>
          <w:rFonts w:ascii="Verdana" w:hAnsi="Verdana"/>
          <w:sz w:val="20"/>
          <w:szCs w:val="20"/>
          <w:lang w:val="es-ES_tradnl"/>
        </w:rPr>
        <w:t xml:space="preserve">Se trata de las habilidades para conocer y controlar las emociones, para leer los estados de ánimo y sentimientos ajenos, para establecer relaciones positivas con los demás y para ser una persona feliz que responde de forma adecuada a las exigencias personales, escolares y sociales. </w:t>
      </w:r>
      <w:r w:rsidRPr="00F56F1F">
        <w:rPr>
          <w:rFonts w:ascii="Verdana" w:hAnsi="Verdana"/>
          <w:sz w:val="20"/>
          <w:szCs w:val="20"/>
        </w:rPr>
        <w:t>Esta competencia se alcanza cuando el alumno es capaz de abordar cualquier actividad asumiendo sus retos de forma responsable y de establecer relaciones de forma positiva con los demás. Esto implica el desarrollo y la potenciación de la autoestima personal, de confiar en sí mismo y en sus posibilidades.</w:t>
      </w:r>
    </w:p>
    <w:p w:rsidR="003C0138" w:rsidRPr="00F56F1F" w:rsidRDefault="003C0138" w:rsidP="0022228F">
      <w:pPr>
        <w:numPr>
          <w:ilvl w:val="0"/>
          <w:numId w:val="9"/>
        </w:numPr>
        <w:spacing w:after="0" w:line="240" w:lineRule="auto"/>
        <w:rPr>
          <w:rFonts w:ascii="Verdana" w:hAnsi="Verdana"/>
          <w:b/>
          <w:bCs/>
          <w:caps/>
          <w:sz w:val="20"/>
          <w:szCs w:val="20"/>
        </w:rPr>
      </w:pPr>
      <w:r w:rsidRPr="00F56F1F">
        <w:rPr>
          <w:rFonts w:ascii="Verdana" w:hAnsi="Verdana"/>
          <w:sz w:val="20"/>
          <w:szCs w:val="20"/>
          <w:lang w:val="es-ES_tradnl"/>
        </w:rPr>
        <w:t>Expresando sentimientos y emociones: en todos los diálogos e intercambios comunicativos del PB, a través de la representación de la historia (PB pág.</w:t>
      </w:r>
      <w:r w:rsidRPr="00F56F1F">
        <w:rPr>
          <w:rFonts w:ascii="Verdana" w:hAnsi="Verdana"/>
          <w:bCs/>
          <w:iCs/>
          <w:sz w:val="20"/>
          <w:szCs w:val="20"/>
          <w:lang w:val="es-ES_tradnl"/>
        </w:rPr>
        <w:t>75</w:t>
      </w:r>
      <w:r w:rsidRPr="00F56F1F">
        <w:rPr>
          <w:rFonts w:ascii="Verdana" w:hAnsi="Verdana"/>
          <w:sz w:val="20"/>
          <w:szCs w:val="20"/>
          <w:lang w:val="es-ES_tradnl"/>
        </w:rPr>
        <w:t>).</w:t>
      </w:r>
    </w:p>
    <w:p w:rsidR="003C0138" w:rsidRPr="00F56F1F" w:rsidRDefault="003C0138" w:rsidP="0022228F">
      <w:pPr>
        <w:numPr>
          <w:ilvl w:val="0"/>
          <w:numId w:val="9"/>
        </w:numPr>
        <w:spacing w:after="0" w:line="240" w:lineRule="auto"/>
        <w:rPr>
          <w:rFonts w:ascii="Verdana" w:hAnsi="Verdana"/>
          <w:sz w:val="20"/>
          <w:szCs w:val="20"/>
        </w:rPr>
      </w:pPr>
      <w:r w:rsidRPr="00F56F1F">
        <w:rPr>
          <w:rFonts w:ascii="Verdana" w:hAnsi="Verdana"/>
          <w:sz w:val="20"/>
          <w:szCs w:val="20"/>
          <w:lang w:val="es-ES_tradnl"/>
        </w:rPr>
        <w:t>Utilizando el lenguaje plástico para expresar emociones. Actividades opcionales en la GD.</w:t>
      </w:r>
    </w:p>
    <w:p w:rsidR="003C0138" w:rsidRPr="00F56F1F" w:rsidRDefault="003C0138" w:rsidP="0022228F">
      <w:pPr>
        <w:numPr>
          <w:ilvl w:val="0"/>
          <w:numId w:val="13"/>
        </w:numPr>
        <w:tabs>
          <w:tab w:val="clear" w:pos="1077"/>
          <w:tab w:val="num" w:pos="284"/>
          <w:tab w:val="num" w:pos="360"/>
        </w:tabs>
        <w:spacing w:after="0" w:line="240" w:lineRule="auto"/>
        <w:ind w:left="284" w:hanging="284"/>
        <w:jc w:val="both"/>
        <w:rPr>
          <w:rFonts w:ascii="Verdana" w:hAnsi="Verdana"/>
          <w:i/>
          <w:sz w:val="20"/>
          <w:szCs w:val="20"/>
        </w:rPr>
      </w:pPr>
      <w:r w:rsidRPr="00F56F1F">
        <w:rPr>
          <w:rFonts w:ascii="Verdana" w:hAnsi="Verdana"/>
          <w:iCs/>
          <w:sz w:val="20"/>
          <w:szCs w:val="20"/>
        </w:rPr>
        <w:t>Realizando movimientos y expresiones corporales (</w:t>
      </w:r>
      <w:r w:rsidRPr="00F56F1F">
        <w:rPr>
          <w:rFonts w:ascii="Verdana" w:hAnsi="Verdana"/>
          <w:i/>
          <w:iCs/>
          <w:sz w:val="20"/>
          <w:szCs w:val="20"/>
        </w:rPr>
        <w:t>Act out the story</w:t>
      </w:r>
      <w:r w:rsidRPr="00F56F1F">
        <w:rPr>
          <w:rFonts w:ascii="Verdana" w:hAnsi="Verdana"/>
          <w:iCs/>
          <w:sz w:val="20"/>
          <w:szCs w:val="20"/>
        </w:rPr>
        <w:t xml:space="preserve">, PB pág. </w:t>
      </w:r>
      <w:r w:rsidRPr="00F56F1F">
        <w:rPr>
          <w:rFonts w:ascii="Verdana" w:hAnsi="Verdana"/>
          <w:bCs/>
          <w:iCs/>
          <w:sz w:val="20"/>
          <w:szCs w:val="20"/>
          <w:lang w:val="es-ES_tradnl"/>
        </w:rPr>
        <w:t>75</w:t>
      </w:r>
      <w:r w:rsidRPr="00F56F1F">
        <w:rPr>
          <w:rFonts w:ascii="Verdana" w:hAnsi="Verdana"/>
          <w:iCs/>
          <w:sz w:val="20"/>
          <w:szCs w:val="20"/>
        </w:rPr>
        <w:t>).</w:t>
      </w:r>
    </w:p>
    <w:p w:rsidR="003C0138" w:rsidRPr="00F56F1F" w:rsidRDefault="003C0138" w:rsidP="0022228F">
      <w:pPr>
        <w:numPr>
          <w:ilvl w:val="0"/>
          <w:numId w:val="13"/>
        </w:numPr>
        <w:tabs>
          <w:tab w:val="clear" w:pos="1077"/>
          <w:tab w:val="num" w:pos="284"/>
          <w:tab w:val="num" w:pos="360"/>
        </w:tabs>
        <w:spacing w:after="0" w:line="240" w:lineRule="auto"/>
        <w:ind w:left="284" w:hanging="284"/>
        <w:jc w:val="both"/>
        <w:rPr>
          <w:rFonts w:ascii="Verdana" w:hAnsi="Verdana"/>
          <w:i/>
          <w:sz w:val="20"/>
          <w:szCs w:val="20"/>
        </w:rPr>
      </w:pPr>
      <w:r w:rsidRPr="00F56F1F">
        <w:rPr>
          <w:rFonts w:ascii="Verdana" w:hAnsi="Verdana"/>
          <w:iCs/>
          <w:sz w:val="20"/>
          <w:szCs w:val="20"/>
        </w:rPr>
        <w:t>Superar inhibiciones mediante el canto y la música (</w:t>
      </w:r>
      <w:r w:rsidRPr="00F56F1F">
        <w:rPr>
          <w:rFonts w:ascii="Verdana" w:hAnsi="Verdana"/>
          <w:sz w:val="20"/>
          <w:szCs w:val="20"/>
          <w:lang w:val="es-ES_tradnl"/>
        </w:rPr>
        <w:t xml:space="preserve">Cantar </w:t>
      </w:r>
      <w:r w:rsidRPr="00F56F1F">
        <w:rPr>
          <w:rFonts w:ascii="Verdana" w:hAnsi="Verdana"/>
          <w:i/>
          <w:sz w:val="20"/>
          <w:szCs w:val="20"/>
          <w:lang w:val="es-ES_tradnl"/>
        </w:rPr>
        <w:t>chants</w:t>
      </w:r>
      <w:r w:rsidRPr="00F56F1F">
        <w:rPr>
          <w:rFonts w:ascii="Verdana" w:hAnsi="Verdana"/>
          <w:sz w:val="20"/>
          <w:szCs w:val="20"/>
          <w:lang w:val="es-ES_tradnl"/>
        </w:rPr>
        <w:t>, canciones, etc.</w:t>
      </w:r>
      <w:r w:rsidRPr="00F56F1F">
        <w:rPr>
          <w:rFonts w:ascii="Verdana" w:hAnsi="Verdana"/>
          <w:sz w:val="20"/>
          <w:szCs w:val="20"/>
        </w:rPr>
        <w:t xml:space="preserve">) </w:t>
      </w:r>
    </w:p>
    <w:p w:rsidR="003C0138" w:rsidRPr="00D60D83" w:rsidRDefault="003C0138" w:rsidP="00F56F1F">
      <w:pPr>
        <w:spacing w:before="360" w:after="120" w:line="240" w:lineRule="auto"/>
        <w:ind w:left="-397"/>
        <w:rPr>
          <w:rFonts w:ascii="Verdana" w:hAnsi="Verdana"/>
          <w:b/>
          <w:bCs/>
          <w:caps/>
          <w:color w:val="364395"/>
          <w:sz w:val="24"/>
          <w:szCs w:val="20"/>
        </w:rPr>
      </w:pPr>
      <w:r w:rsidRPr="00D60D83">
        <w:rPr>
          <w:rFonts w:ascii="Verdana" w:hAnsi="Verdana"/>
          <w:b/>
          <w:bCs/>
          <w:caps/>
          <w:color w:val="364395"/>
          <w:sz w:val="24"/>
          <w:szCs w:val="20"/>
        </w:rPr>
        <w:t>IV. TRATAMIENTO DE LA DIVERSIDAD</w:t>
      </w:r>
    </w:p>
    <w:p w:rsidR="003C0138" w:rsidRPr="00D60D83" w:rsidRDefault="003C0138" w:rsidP="00F56F1F">
      <w:pPr>
        <w:spacing w:before="180" w:after="60" w:line="240" w:lineRule="auto"/>
        <w:rPr>
          <w:rFonts w:ascii="Verdana" w:hAnsi="Verdana"/>
          <w:bCs/>
          <w:color w:val="364395"/>
          <w:sz w:val="24"/>
          <w:szCs w:val="20"/>
        </w:rPr>
      </w:pPr>
      <w:r w:rsidRPr="00D60D83">
        <w:rPr>
          <w:rFonts w:ascii="Verdana" w:hAnsi="Verdana"/>
          <w:bCs/>
          <w:color w:val="364395"/>
          <w:sz w:val="24"/>
          <w:szCs w:val="20"/>
        </w:rPr>
        <w:t>Actividades de refuerzo y ampliación</w:t>
      </w:r>
    </w:p>
    <w:p w:rsidR="003C0138" w:rsidRPr="00017207" w:rsidRDefault="003C0138" w:rsidP="005270E3">
      <w:pPr>
        <w:numPr>
          <w:ilvl w:val="1"/>
          <w:numId w:val="23"/>
        </w:numPr>
        <w:tabs>
          <w:tab w:val="clear" w:pos="2340"/>
        </w:tabs>
        <w:spacing w:after="0" w:line="240" w:lineRule="auto"/>
        <w:ind w:left="360"/>
        <w:rPr>
          <w:rFonts w:ascii="Verdana" w:hAnsi="Verdana"/>
          <w:sz w:val="20"/>
          <w:szCs w:val="20"/>
          <w:lang w:val="en-US"/>
        </w:rPr>
      </w:pPr>
      <w:r w:rsidRPr="00017207">
        <w:rPr>
          <w:rFonts w:ascii="Verdana" w:hAnsi="Verdana"/>
          <w:i/>
          <w:sz w:val="20"/>
          <w:szCs w:val="20"/>
          <w:lang w:val="en-US"/>
        </w:rPr>
        <w:t>Pupils Book</w:t>
      </w:r>
      <w:r w:rsidRPr="00017207">
        <w:rPr>
          <w:rFonts w:ascii="Verdana" w:hAnsi="Verdana"/>
          <w:sz w:val="20"/>
          <w:szCs w:val="20"/>
          <w:lang w:val="en-US"/>
        </w:rPr>
        <w:t xml:space="preserve"> (Unidad 7 – págs.  </w:t>
      </w:r>
      <w:r>
        <w:rPr>
          <w:rFonts w:ascii="Verdana" w:hAnsi="Verdana"/>
          <w:sz w:val="20"/>
          <w:szCs w:val="20"/>
          <w:lang w:val="en-US"/>
        </w:rPr>
        <w:t xml:space="preserve">72 </w:t>
      </w:r>
      <w:r w:rsidRPr="00017207">
        <w:rPr>
          <w:rFonts w:ascii="Verdana" w:hAnsi="Verdana"/>
          <w:sz w:val="20"/>
          <w:szCs w:val="20"/>
          <w:lang w:val="en-US"/>
        </w:rPr>
        <w:t>a</w:t>
      </w:r>
      <w:r>
        <w:rPr>
          <w:rFonts w:ascii="Verdana" w:hAnsi="Verdana"/>
          <w:sz w:val="20"/>
          <w:szCs w:val="20"/>
          <w:lang w:val="en-US"/>
        </w:rPr>
        <w:t>81</w:t>
      </w:r>
      <w:r w:rsidRPr="00017207">
        <w:rPr>
          <w:rFonts w:ascii="Verdana" w:hAnsi="Verdana"/>
          <w:sz w:val="20"/>
          <w:szCs w:val="20"/>
          <w:lang w:val="en-US"/>
        </w:rPr>
        <w:t>)</w:t>
      </w:r>
    </w:p>
    <w:p w:rsidR="003C0138" w:rsidRPr="00017207" w:rsidRDefault="003C0138" w:rsidP="005270E3">
      <w:pPr>
        <w:numPr>
          <w:ilvl w:val="1"/>
          <w:numId w:val="27"/>
        </w:numPr>
        <w:tabs>
          <w:tab w:val="clear" w:pos="2264"/>
          <w:tab w:val="num" w:pos="720"/>
        </w:tabs>
        <w:spacing w:after="0" w:line="240" w:lineRule="auto"/>
        <w:ind w:hanging="1904"/>
        <w:rPr>
          <w:rFonts w:ascii="Verdana" w:hAnsi="Verdana"/>
          <w:sz w:val="20"/>
          <w:szCs w:val="20"/>
          <w:lang w:val="es-ES_tradnl"/>
        </w:rPr>
      </w:pPr>
      <w:r w:rsidRPr="00017207">
        <w:rPr>
          <w:rFonts w:ascii="Verdana" w:hAnsi="Verdana"/>
          <w:sz w:val="20"/>
          <w:szCs w:val="20"/>
          <w:lang w:val="es-ES_tradnl"/>
        </w:rPr>
        <w:t>Barra de referencia al pie de cada página.</w:t>
      </w:r>
    </w:p>
    <w:p w:rsidR="003C0138" w:rsidRPr="00017207" w:rsidRDefault="003C0138" w:rsidP="005270E3">
      <w:pPr>
        <w:numPr>
          <w:ilvl w:val="1"/>
          <w:numId w:val="27"/>
        </w:numPr>
        <w:tabs>
          <w:tab w:val="clear" w:pos="2264"/>
          <w:tab w:val="num" w:pos="720"/>
        </w:tabs>
        <w:spacing w:after="0" w:line="240" w:lineRule="auto"/>
        <w:ind w:hanging="1904"/>
        <w:rPr>
          <w:rFonts w:ascii="Verdana" w:hAnsi="Verdana"/>
          <w:sz w:val="20"/>
          <w:szCs w:val="20"/>
          <w:lang w:val="es-ES_tradnl"/>
        </w:rPr>
      </w:pPr>
      <w:r w:rsidRPr="00017207">
        <w:rPr>
          <w:rFonts w:ascii="Verdana" w:hAnsi="Verdana"/>
          <w:i/>
          <w:sz w:val="20"/>
          <w:szCs w:val="20"/>
          <w:lang w:val="es-ES_tradnl"/>
        </w:rPr>
        <w:t>Grammar summary</w:t>
      </w:r>
      <w:r w:rsidRPr="00017207">
        <w:rPr>
          <w:rFonts w:ascii="Verdana" w:hAnsi="Verdana"/>
          <w:sz w:val="20"/>
          <w:szCs w:val="20"/>
          <w:lang w:val="es-ES_tradnl"/>
        </w:rPr>
        <w:t>.</w:t>
      </w:r>
    </w:p>
    <w:p w:rsidR="003C0138" w:rsidRPr="00017207" w:rsidRDefault="003C0138" w:rsidP="005270E3">
      <w:pPr>
        <w:numPr>
          <w:ilvl w:val="0"/>
          <w:numId w:val="47"/>
        </w:numPr>
        <w:spacing w:after="0" w:line="240" w:lineRule="auto"/>
        <w:jc w:val="both"/>
        <w:rPr>
          <w:rFonts w:ascii="Verdana" w:hAnsi="Verdana"/>
          <w:sz w:val="20"/>
          <w:szCs w:val="20"/>
        </w:rPr>
      </w:pPr>
      <w:r w:rsidRPr="00017207">
        <w:rPr>
          <w:rFonts w:ascii="Verdana" w:hAnsi="Verdana"/>
          <w:i/>
          <w:sz w:val="20"/>
          <w:szCs w:val="20"/>
        </w:rPr>
        <w:t>Extensive reading</w:t>
      </w:r>
      <w:r w:rsidRPr="00017207">
        <w:rPr>
          <w:rFonts w:ascii="Verdana" w:hAnsi="Verdana"/>
          <w:sz w:val="20"/>
          <w:szCs w:val="20"/>
        </w:rPr>
        <w:t xml:space="preserve">  (PB, pág.</w:t>
      </w:r>
      <w:r w:rsidRPr="00017207">
        <w:rPr>
          <w:rFonts w:ascii="Verdana" w:hAnsi="Verdana"/>
          <w:bCs/>
          <w:iCs/>
          <w:sz w:val="20"/>
          <w:szCs w:val="20"/>
          <w:lang w:val="es-ES_tradnl"/>
        </w:rPr>
        <w:t>110</w:t>
      </w:r>
      <w:r w:rsidRPr="00017207">
        <w:rPr>
          <w:rFonts w:ascii="Verdana" w:hAnsi="Verdana"/>
          <w:sz w:val="20"/>
          <w:szCs w:val="20"/>
        </w:rPr>
        <w:t>).</w:t>
      </w:r>
    </w:p>
    <w:p w:rsidR="003C0138" w:rsidRPr="00017207" w:rsidRDefault="003C0138" w:rsidP="005270E3">
      <w:pPr>
        <w:numPr>
          <w:ilvl w:val="1"/>
          <w:numId w:val="23"/>
        </w:numPr>
        <w:tabs>
          <w:tab w:val="clear" w:pos="2340"/>
        </w:tabs>
        <w:spacing w:after="0" w:line="240" w:lineRule="auto"/>
        <w:ind w:left="360"/>
        <w:rPr>
          <w:rFonts w:ascii="Verdana" w:hAnsi="Verdana"/>
          <w:sz w:val="20"/>
          <w:szCs w:val="20"/>
        </w:rPr>
      </w:pPr>
      <w:r w:rsidRPr="00017207">
        <w:rPr>
          <w:rFonts w:ascii="Verdana" w:hAnsi="Verdana"/>
          <w:sz w:val="20"/>
          <w:szCs w:val="20"/>
        </w:rPr>
        <w:t xml:space="preserve">Activity Book (Unidad </w:t>
      </w:r>
      <w:r w:rsidRPr="00017207">
        <w:rPr>
          <w:rFonts w:ascii="Verdana" w:hAnsi="Verdana"/>
          <w:bCs/>
          <w:iCs/>
          <w:sz w:val="20"/>
          <w:szCs w:val="20"/>
          <w:lang w:val="es-ES_tradnl"/>
        </w:rPr>
        <w:t>7</w:t>
      </w:r>
      <w:r w:rsidRPr="00017207">
        <w:rPr>
          <w:rFonts w:ascii="Verdana" w:hAnsi="Verdana"/>
          <w:sz w:val="20"/>
          <w:szCs w:val="20"/>
        </w:rPr>
        <w:t xml:space="preserve">- págs. </w:t>
      </w:r>
      <w:r w:rsidRPr="00017207">
        <w:rPr>
          <w:rFonts w:ascii="Verdana" w:hAnsi="Verdana"/>
          <w:bCs/>
          <w:iCs/>
          <w:sz w:val="20"/>
          <w:szCs w:val="20"/>
          <w:lang w:val="es-ES_tradnl"/>
        </w:rPr>
        <w:t>68</w:t>
      </w:r>
      <w:r w:rsidRPr="00017207">
        <w:rPr>
          <w:rFonts w:ascii="Verdana" w:hAnsi="Verdana"/>
          <w:sz w:val="20"/>
          <w:szCs w:val="20"/>
        </w:rPr>
        <w:t>-</w:t>
      </w:r>
      <w:r w:rsidRPr="00017207">
        <w:rPr>
          <w:rFonts w:ascii="Verdana" w:hAnsi="Verdana"/>
          <w:bCs/>
          <w:iCs/>
          <w:sz w:val="20"/>
          <w:szCs w:val="20"/>
          <w:lang w:val="es-ES_tradnl"/>
        </w:rPr>
        <w:t>77</w:t>
      </w:r>
      <w:r w:rsidRPr="00017207">
        <w:rPr>
          <w:rFonts w:ascii="Verdana" w:hAnsi="Verdana"/>
          <w:sz w:val="20"/>
          <w:szCs w:val="20"/>
        </w:rPr>
        <w:t>).</w:t>
      </w:r>
    </w:p>
    <w:p w:rsidR="003C0138" w:rsidRPr="00017207" w:rsidRDefault="003C0138" w:rsidP="005270E3">
      <w:pPr>
        <w:numPr>
          <w:ilvl w:val="1"/>
          <w:numId w:val="24"/>
        </w:numPr>
        <w:tabs>
          <w:tab w:val="clear" w:pos="2264"/>
          <w:tab w:val="num" w:pos="720"/>
        </w:tabs>
        <w:spacing w:after="0" w:line="240" w:lineRule="auto"/>
        <w:ind w:hanging="1904"/>
        <w:rPr>
          <w:rFonts w:ascii="Verdana" w:hAnsi="Verdana"/>
          <w:sz w:val="20"/>
          <w:szCs w:val="20"/>
          <w:lang w:val="es-ES_tradnl"/>
        </w:rPr>
      </w:pPr>
      <w:r w:rsidRPr="00017207">
        <w:rPr>
          <w:rFonts w:ascii="Verdana" w:hAnsi="Verdana"/>
          <w:sz w:val="20"/>
          <w:szCs w:val="20"/>
          <w:lang w:val="es-ES_tradnl"/>
        </w:rPr>
        <w:t>Actividades de lectura y escritura.</w:t>
      </w:r>
    </w:p>
    <w:p w:rsidR="003C0138" w:rsidRPr="00017207" w:rsidRDefault="003C0138" w:rsidP="005270E3">
      <w:pPr>
        <w:numPr>
          <w:ilvl w:val="1"/>
          <w:numId w:val="24"/>
        </w:numPr>
        <w:tabs>
          <w:tab w:val="clear" w:pos="2264"/>
          <w:tab w:val="num" w:pos="720"/>
        </w:tabs>
        <w:spacing w:after="0" w:line="240" w:lineRule="auto"/>
        <w:ind w:hanging="1904"/>
        <w:rPr>
          <w:rFonts w:ascii="Verdana" w:hAnsi="Verdana"/>
          <w:sz w:val="20"/>
          <w:szCs w:val="20"/>
          <w:lang w:val="es-ES_tradnl"/>
        </w:rPr>
      </w:pPr>
      <w:r w:rsidRPr="00017207">
        <w:rPr>
          <w:rFonts w:ascii="Verdana" w:hAnsi="Verdana"/>
          <w:i/>
          <w:sz w:val="20"/>
          <w:szCs w:val="20"/>
          <w:lang w:val="es-ES_tradnl"/>
        </w:rPr>
        <w:t>Unit Review activities</w:t>
      </w:r>
      <w:r w:rsidRPr="00017207">
        <w:rPr>
          <w:rFonts w:ascii="Verdana" w:hAnsi="Verdana"/>
          <w:sz w:val="20"/>
          <w:szCs w:val="20"/>
          <w:lang w:val="es-ES_tradnl"/>
        </w:rPr>
        <w:t xml:space="preserve"> (enlazadas con los </w:t>
      </w:r>
      <w:r w:rsidRPr="00017207">
        <w:rPr>
          <w:rFonts w:ascii="Verdana" w:hAnsi="Verdana"/>
          <w:i/>
          <w:sz w:val="20"/>
          <w:szCs w:val="20"/>
          <w:lang w:val="es-ES_tradnl"/>
        </w:rPr>
        <w:t>Grammar summaries</w:t>
      </w:r>
      <w:r w:rsidRPr="00017207">
        <w:rPr>
          <w:rFonts w:ascii="Verdana" w:hAnsi="Verdana"/>
          <w:sz w:val="20"/>
          <w:szCs w:val="20"/>
          <w:lang w:val="es-ES_tradnl"/>
        </w:rPr>
        <w:t xml:space="preserve"> en el PB)</w:t>
      </w:r>
    </w:p>
    <w:p w:rsidR="003C0138" w:rsidRPr="00017207" w:rsidRDefault="003C0138" w:rsidP="005270E3">
      <w:pPr>
        <w:numPr>
          <w:ilvl w:val="1"/>
          <w:numId w:val="24"/>
        </w:numPr>
        <w:tabs>
          <w:tab w:val="clear" w:pos="2264"/>
          <w:tab w:val="num" w:pos="720"/>
        </w:tabs>
        <w:spacing w:after="0" w:line="240" w:lineRule="auto"/>
        <w:ind w:hanging="1904"/>
        <w:rPr>
          <w:rFonts w:ascii="Verdana" w:hAnsi="Verdana"/>
          <w:sz w:val="20"/>
          <w:szCs w:val="20"/>
          <w:lang w:val="es-ES_tradnl"/>
        </w:rPr>
      </w:pPr>
      <w:r w:rsidRPr="00017207">
        <w:rPr>
          <w:rFonts w:ascii="Verdana" w:hAnsi="Verdana"/>
          <w:i/>
          <w:sz w:val="20"/>
          <w:szCs w:val="20"/>
          <w:lang w:val="es-ES_tradnl"/>
        </w:rPr>
        <w:t>Picture Dictionary</w:t>
      </w:r>
    </w:p>
    <w:p w:rsidR="003C0138" w:rsidRPr="00017207" w:rsidRDefault="003C0138" w:rsidP="005270E3">
      <w:pPr>
        <w:numPr>
          <w:ilvl w:val="1"/>
          <w:numId w:val="23"/>
        </w:numPr>
        <w:tabs>
          <w:tab w:val="clear" w:pos="2340"/>
          <w:tab w:val="num" w:pos="360"/>
        </w:tabs>
        <w:spacing w:after="0" w:line="240" w:lineRule="auto"/>
        <w:ind w:left="426" w:hanging="426"/>
        <w:rPr>
          <w:rFonts w:ascii="Verdana" w:hAnsi="Verdana"/>
          <w:sz w:val="20"/>
          <w:szCs w:val="20"/>
          <w:lang w:val="es-ES_tradnl"/>
        </w:rPr>
      </w:pPr>
      <w:r w:rsidRPr="00017207">
        <w:rPr>
          <w:rFonts w:ascii="Verdana" w:hAnsi="Verdana"/>
          <w:i/>
          <w:sz w:val="20"/>
          <w:szCs w:val="20"/>
          <w:lang w:val="es-ES_tradnl"/>
        </w:rPr>
        <w:t>Digital Activity Book</w:t>
      </w:r>
      <w:r w:rsidRPr="00017207">
        <w:rPr>
          <w:rFonts w:ascii="Verdana" w:hAnsi="Verdana"/>
          <w:sz w:val="20"/>
          <w:szCs w:val="20"/>
          <w:lang w:val="es-ES_tradnl"/>
        </w:rPr>
        <w:t xml:space="preserve"> (todas las actividades del AB más ejercicios  adicionales y juegos interactivos).</w:t>
      </w:r>
    </w:p>
    <w:p w:rsidR="003C0138" w:rsidRPr="00017207" w:rsidRDefault="003C0138" w:rsidP="005270E3">
      <w:pPr>
        <w:numPr>
          <w:ilvl w:val="1"/>
          <w:numId w:val="23"/>
        </w:numPr>
        <w:tabs>
          <w:tab w:val="clear" w:pos="2340"/>
        </w:tabs>
        <w:spacing w:after="0" w:line="240" w:lineRule="auto"/>
        <w:ind w:left="360"/>
        <w:rPr>
          <w:rFonts w:ascii="Verdana" w:hAnsi="Verdana"/>
          <w:sz w:val="20"/>
          <w:szCs w:val="20"/>
          <w:lang w:val="es-ES_tradnl"/>
        </w:rPr>
      </w:pPr>
      <w:r w:rsidRPr="00017207">
        <w:rPr>
          <w:rFonts w:ascii="Verdana" w:hAnsi="Verdana"/>
          <w:i/>
          <w:sz w:val="20"/>
          <w:szCs w:val="20"/>
          <w:lang w:val="es-ES_tradnl"/>
        </w:rPr>
        <w:t>Active Book</w:t>
      </w:r>
      <w:r w:rsidRPr="00017207">
        <w:rPr>
          <w:rFonts w:ascii="Verdana" w:hAnsi="Verdana"/>
          <w:sz w:val="20"/>
          <w:szCs w:val="20"/>
          <w:lang w:val="es-ES_tradnl"/>
        </w:rPr>
        <w:t>; actividades y juegos interactivos para practicar el lenguaje.</w:t>
      </w:r>
    </w:p>
    <w:p w:rsidR="003C0138" w:rsidRPr="00017207" w:rsidRDefault="003C0138" w:rsidP="005270E3">
      <w:pPr>
        <w:numPr>
          <w:ilvl w:val="1"/>
          <w:numId w:val="25"/>
        </w:numPr>
        <w:tabs>
          <w:tab w:val="clear" w:pos="2264"/>
          <w:tab w:val="num" w:pos="720"/>
        </w:tabs>
        <w:spacing w:after="0" w:line="240" w:lineRule="auto"/>
        <w:ind w:hanging="1838"/>
        <w:rPr>
          <w:rFonts w:ascii="Verdana" w:hAnsi="Verdana"/>
          <w:sz w:val="20"/>
          <w:szCs w:val="20"/>
          <w:lang w:val="en-US"/>
        </w:rPr>
      </w:pPr>
      <w:r w:rsidRPr="00017207">
        <w:rPr>
          <w:rFonts w:ascii="Verdana" w:hAnsi="Verdana"/>
          <w:i/>
          <w:sz w:val="20"/>
          <w:szCs w:val="20"/>
          <w:lang w:val="en-US"/>
        </w:rPr>
        <w:t>Flashcards</w:t>
      </w:r>
      <w:r w:rsidRPr="00017207">
        <w:rPr>
          <w:rFonts w:ascii="Verdana" w:hAnsi="Verdana"/>
          <w:sz w:val="20"/>
          <w:szCs w:val="20"/>
          <w:lang w:val="en-US"/>
        </w:rPr>
        <w:t xml:space="preserve">, </w:t>
      </w:r>
      <w:r w:rsidRPr="00017207">
        <w:rPr>
          <w:rFonts w:ascii="Verdana" w:hAnsi="Verdana"/>
          <w:i/>
          <w:sz w:val="20"/>
          <w:szCs w:val="20"/>
          <w:lang w:val="en-US"/>
        </w:rPr>
        <w:t>Wordcards</w:t>
      </w:r>
      <w:r w:rsidRPr="00017207">
        <w:rPr>
          <w:rFonts w:ascii="Verdana" w:hAnsi="Verdana"/>
          <w:sz w:val="20"/>
          <w:szCs w:val="20"/>
          <w:lang w:val="en-US"/>
        </w:rPr>
        <w:t xml:space="preserve">, </w:t>
      </w:r>
      <w:r w:rsidRPr="00017207">
        <w:rPr>
          <w:rFonts w:ascii="Verdana" w:hAnsi="Verdana"/>
          <w:i/>
          <w:sz w:val="20"/>
          <w:szCs w:val="20"/>
          <w:lang w:val="en-US"/>
        </w:rPr>
        <w:t>storycards</w:t>
      </w:r>
      <w:r w:rsidRPr="00017207">
        <w:rPr>
          <w:rFonts w:ascii="Verdana" w:hAnsi="Verdana"/>
          <w:sz w:val="20"/>
          <w:szCs w:val="20"/>
          <w:lang w:val="en-US"/>
        </w:rPr>
        <w:t xml:space="preserve">, </w:t>
      </w:r>
      <w:r w:rsidRPr="00017207">
        <w:rPr>
          <w:rFonts w:ascii="Verdana" w:hAnsi="Verdana"/>
          <w:i/>
          <w:sz w:val="20"/>
          <w:szCs w:val="20"/>
          <w:lang w:val="en-US"/>
        </w:rPr>
        <w:t>phonics cards</w:t>
      </w:r>
      <w:r w:rsidRPr="00017207">
        <w:rPr>
          <w:rFonts w:ascii="Verdana" w:hAnsi="Verdana"/>
          <w:sz w:val="20"/>
          <w:szCs w:val="20"/>
          <w:lang w:val="en-US"/>
        </w:rPr>
        <w:t>, pósteres, videos.</w:t>
      </w:r>
    </w:p>
    <w:p w:rsidR="003C0138" w:rsidRPr="00017207" w:rsidRDefault="003C0138" w:rsidP="005270E3">
      <w:pPr>
        <w:numPr>
          <w:ilvl w:val="1"/>
          <w:numId w:val="23"/>
        </w:numPr>
        <w:tabs>
          <w:tab w:val="clear" w:pos="2340"/>
          <w:tab w:val="num" w:pos="360"/>
        </w:tabs>
        <w:spacing w:after="0" w:line="240" w:lineRule="auto"/>
        <w:ind w:hanging="2340"/>
        <w:rPr>
          <w:rFonts w:ascii="Verdana" w:hAnsi="Verdana"/>
          <w:sz w:val="20"/>
          <w:szCs w:val="20"/>
          <w:lang w:val="en-US"/>
        </w:rPr>
      </w:pPr>
      <w:r w:rsidRPr="00017207">
        <w:rPr>
          <w:rFonts w:ascii="Verdana" w:hAnsi="Verdana"/>
          <w:i/>
          <w:sz w:val="20"/>
          <w:szCs w:val="20"/>
          <w:lang w:val="en-US"/>
        </w:rPr>
        <w:t>Flashcards</w:t>
      </w:r>
      <w:r w:rsidRPr="00017207">
        <w:rPr>
          <w:rFonts w:ascii="Verdana" w:hAnsi="Verdana"/>
          <w:sz w:val="20"/>
          <w:szCs w:val="20"/>
          <w:lang w:val="en-US"/>
        </w:rPr>
        <w:t xml:space="preserve"> y </w:t>
      </w:r>
      <w:r w:rsidRPr="00017207">
        <w:rPr>
          <w:rFonts w:ascii="Verdana" w:hAnsi="Verdana"/>
          <w:i/>
          <w:sz w:val="20"/>
          <w:szCs w:val="20"/>
          <w:lang w:val="en-US"/>
        </w:rPr>
        <w:t>Wordcards</w:t>
      </w:r>
      <w:r w:rsidRPr="00017207">
        <w:rPr>
          <w:rFonts w:ascii="Verdana" w:hAnsi="Verdana"/>
          <w:sz w:val="20"/>
          <w:szCs w:val="20"/>
          <w:lang w:val="en-US"/>
        </w:rPr>
        <w:t xml:space="preserve"> (colores, acciones).</w:t>
      </w:r>
    </w:p>
    <w:p w:rsidR="003C0138" w:rsidRPr="00017207" w:rsidRDefault="003C0138" w:rsidP="005270E3">
      <w:pPr>
        <w:numPr>
          <w:ilvl w:val="1"/>
          <w:numId w:val="23"/>
        </w:numPr>
        <w:tabs>
          <w:tab w:val="clear" w:pos="2340"/>
          <w:tab w:val="num" w:pos="360"/>
        </w:tabs>
        <w:spacing w:after="0" w:line="240" w:lineRule="auto"/>
        <w:ind w:hanging="2340"/>
        <w:rPr>
          <w:rFonts w:ascii="Verdana" w:hAnsi="Verdana"/>
          <w:i/>
          <w:sz w:val="20"/>
          <w:szCs w:val="20"/>
          <w:lang w:val="es-ES_tradnl"/>
        </w:rPr>
      </w:pPr>
      <w:r w:rsidRPr="00017207">
        <w:rPr>
          <w:rFonts w:ascii="Verdana" w:hAnsi="Verdana"/>
          <w:i/>
          <w:sz w:val="20"/>
          <w:szCs w:val="20"/>
          <w:lang w:val="es-ES_tradnl"/>
        </w:rPr>
        <w:t>Phonics cards</w:t>
      </w:r>
    </w:p>
    <w:p w:rsidR="003C0138" w:rsidRPr="00017207" w:rsidRDefault="003C0138" w:rsidP="005270E3">
      <w:pPr>
        <w:numPr>
          <w:ilvl w:val="1"/>
          <w:numId w:val="23"/>
        </w:numPr>
        <w:tabs>
          <w:tab w:val="clear" w:pos="2340"/>
          <w:tab w:val="num" w:pos="360"/>
        </w:tabs>
        <w:spacing w:after="0" w:line="240" w:lineRule="auto"/>
        <w:ind w:hanging="2340"/>
        <w:rPr>
          <w:rFonts w:ascii="Verdana" w:hAnsi="Verdana"/>
          <w:sz w:val="20"/>
          <w:szCs w:val="20"/>
          <w:lang w:val="es-ES_tradnl"/>
        </w:rPr>
      </w:pPr>
      <w:r w:rsidRPr="00017207">
        <w:rPr>
          <w:rFonts w:ascii="Verdana" w:hAnsi="Verdana"/>
          <w:i/>
          <w:sz w:val="20"/>
          <w:szCs w:val="20"/>
          <w:lang w:val="es-ES_tradnl"/>
        </w:rPr>
        <w:t>Storycards</w:t>
      </w:r>
      <w:r w:rsidRPr="00017207">
        <w:rPr>
          <w:rFonts w:ascii="Verdana" w:hAnsi="Verdana"/>
          <w:sz w:val="20"/>
          <w:szCs w:val="20"/>
          <w:lang w:val="es-ES_tradnl"/>
        </w:rPr>
        <w:t xml:space="preserve"> (viñetas de la historia).</w:t>
      </w:r>
    </w:p>
    <w:p w:rsidR="003C0138" w:rsidRPr="00017207" w:rsidRDefault="003C0138" w:rsidP="005270E3">
      <w:pPr>
        <w:numPr>
          <w:ilvl w:val="1"/>
          <w:numId w:val="23"/>
        </w:numPr>
        <w:tabs>
          <w:tab w:val="clear" w:pos="2340"/>
          <w:tab w:val="num" w:pos="426"/>
        </w:tabs>
        <w:spacing w:after="0" w:line="240" w:lineRule="auto"/>
        <w:ind w:left="426" w:hanging="426"/>
        <w:rPr>
          <w:rFonts w:ascii="Verdana" w:hAnsi="Verdana"/>
          <w:sz w:val="20"/>
          <w:szCs w:val="20"/>
          <w:lang w:val="es-ES_tradnl"/>
        </w:rPr>
      </w:pPr>
      <w:r w:rsidRPr="00017207">
        <w:rPr>
          <w:rFonts w:ascii="Verdana" w:hAnsi="Verdana"/>
          <w:i/>
          <w:sz w:val="20"/>
          <w:szCs w:val="20"/>
          <w:lang w:val="es-ES_tradnl"/>
        </w:rPr>
        <w:t>Online Island</w:t>
      </w:r>
      <w:r w:rsidRPr="00017207">
        <w:rPr>
          <w:rFonts w:ascii="Verdana" w:hAnsi="Verdana"/>
          <w:sz w:val="20"/>
          <w:szCs w:val="20"/>
          <w:lang w:val="es-ES_tradnl"/>
        </w:rPr>
        <w:t xml:space="preserve"> (actividades y ejercicios con los personajes del método siguiendo sus aventuras y comunicándose con ellos (“</w:t>
      </w:r>
      <w:r w:rsidRPr="00017207">
        <w:rPr>
          <w:rFonts w:ascii="Verdana" w:hAnsi="Verdana"/>
          <w:i/>
          <w:sz w:val="20"/>
          <w:szCs w:val="20"/>
          <w:lang w:val="es-ES_tradnl"/>
        </w:rPr>
        <w:t>closed-chat</w:t>
      </w:r>
      <w:r w:rsidRPr="00017207">
        <w:rPr>
          <w:rFonts w:ascii="Verdana" w:hAnsi="Verdana"/>
          <w:sz w:val="20"/>
          <w:szCs w:val="20"/>
          <w:lang w:val="es-ES_tradnl"/>
        </w:rPr>
        <w:t>”).</w:t>
      </w:r>
    </w:p>
    <w:p w:rsidR="003C0138" w:rsidRPr="00017207" w:rsidRDefault="003C0138" w:rsidP="005270E3">
      <w:pPr>
        <w:numPr>
          <w:ilvl w:val="1"/>
          <w:numId w:val="23"/>
        </w:numPr>
        <w:tabs>
          <w:tab w:val="clear" w:pos="2340"/>
          <w:tab w:val="num" w:pos="426"/>
        </w:tabs>
        <w:spacing w:after="0" w:line="240" w:lineRule="auto"/>
        <w:ind w:left="426" w:hanging="426"/>
        <w:rPr>
          <w:rFonts w:ascii="Verdana" w:hAnsi="Verdana"/>
          <w:sz w:val="20"/>
          <w:szCs w:val="20"/>
          <w:lang w:val="es-ES_tradnl"/>
        </w:rPr>
      </w:pPr>
      <w:r w:rsidRPr="00017207">
        <w:rPr>
          <w:rFonts w:ascii="Verdana" w:hAnsi="Verdana"/>
          <w:sz w:val="20"/>
          <w:szCs w:val="20"/>
          <w:lang w:val="es-ES_tradnl"/>
        </w:rPr>
        <w:t xml:space="preserve">Reading and </w:t>
      </w:r>
      <w:r w:rsidRPr="00017207">
        <w:rPr>
          <w:rFonts w:ascii="Verdana" w:hAnsi="Verdana"/>
          <w:i/>
          <w:sz w:val="20"/>
          <w:szCs w:val="20"/>
          <w:lang w:val="es-ES_tradnl"/>
        </w:rPr>
        <w:t>Writing Booklet</w:t>
      </w:r>
      <w:r w:rsidRPr="00017207">
        <w:rPr>
          <w:rFonts w:ascii="Verdana" w:hAnsi="Verdana"/>
          <w:sz w:val="20"/>
          <w:szCs w:val="20"/>
          <w:lang w:val="es-ES_tradnl"/>
        </w:rPr>
        <w:t xml:space="preserve"> (3 páginas por unidad para mejorar las destrezas de comprensión lectora y habilidad de escritura).</w:t>
      </w:r>
    </w:p>
    <w:p w:rsidR="003C0138" w:rsidRPr="00017207" w:rsidRDefault="003C0138" w:rsidP="005270E3">
      <w:pPr>
        <w:numPr>
          <w:ilvl w:val="1"/>
          <w:numId w:val="23"/>
        </w:numPr>
        <w:tabs>
          <w:tab w:val="clear" w:pos="2340"/>
          <w:tab w:val="num" w:pos="426"/>
        </w:tabs>
        <w:spacing w:after="0" w:line="240" w:lineRule="auto"/>
        <w:ind w:left="426" w:hanging="426"/>
        <w:rPr>
          <w:rFonts w:ascii="Verdana" w:hAnsi="Verdana"/>
          <w:sz w:val="20"/>
          <w:szCs w:val="20"/>
          <w:lang w:val="es-ES_tradnl"/>
        </w:rPr>
      </w:pPr>
      <w:r w:rsidRPr="00017207">
        <w:rPr>
          <w:rFonts w:ascii="Verdana" w:hAnsi="Verdana"/>
          <w:i/>
          <w:sz w:val="20"/>
          <w:szCs w:val="20"/>
          <w:lang w:val="es-ES_tradnl"/>
        </w:rPr>
        <w:t>Grammar Booklet</w:t>
      </w:r>
      <w:r w:rsidRPr="00017207">
        <w:rPr>
          <w:rFonts w:ascii="Verdana" w:hAnsi="Verdana"/>
          <w:sz w:val="20"/>
          <w:szCs w:val="20"/>
          <w:lang w:val="es-ES_tradnl"/>
        </w:rPr>
        <w:t xml:space="preserve"> (3 páginas por unidad para extender y reforzar la gramática) </w:t>
      </w:r>
    </w:p>
    <w:p w:rsidR="003C0138" w:rsidRPr="00017207" w:rsidRDefault="003C0138" w:rsidP="005270E3">
      <w:pPr>
        <w:numPr>
          <w:ilvl w:val="1"/>
          <w:numId w:val="23"/>
        </w:numPr>
        <w:tabs>
          <w:tab w:val="clear" w:pos="2340"/>
          <w:tab w:val="num" w:pos="360"/>
        </w:tabs>
        <w:spacing w:after="0" w:line="240" w:lineRule="auto"/>
        <w:ind w:hanging="2340"/>
        <w:rPr>
          <w:rFonts w:ascii="Verdana" w:hAnsi="Verdana"/>
          <w:sz w:val="20"/>
          <w:szCs w:val="20"/>
          <w:lang w:val="en-US"/>
        </w:rPr>
      </w:pPr>
      <w:r w:rsidRPr="00017207">
        <w:rPr>
          <w:rFonts w:ascii="Verdana" w:hAnsi="Verdana"/>
          <w:i/>
          <w:sz w:val="20"/>
          <w:szCs w:val="20"/>
          <w:lang w:val="en-US"/>
        </w:rPr>
        <w:t>Teacher’s Resource Materials</w:t>
      </w:r>
      <w:r w:rsidRPr="00017207">
        <w:rPr>
          <w:rFonts w:ascii="Verdana" w:hAnsi="Verdana"/>
          <w:sz w:val="20"/>
          <w:szCs w:val="20"/>
          <w:lang w:val="en-US"/>
        </w:rPr>
        <w:t xml:space="preserve">: </w:t>
      </w:r>
    </w:p>
    <w:p w:rsidR="003C0138" w:rsidRPr="00017207" w:rsidRDefault="003C0138" w:rsidP="005270E3">
      <w:pPr>
        <w:numPr>
          <w:ilvl w:val="1"/>
          <w:numId w:val="31"/>
        </w:numPr>
        <w:tabs>
          <w:tab w:val="clear" w:pos="2264"/>
          <w:tab w:val="num" w:pos="709"/>
        </w:tabs>
        <w:spacing w:after="0" w:line="240" w:lineRule="auto"/>
        <w:ind w:hanging="1838"/>
        <w:rPr>
          <w:rFonts w:ascii="Verdana" w:hAnsi="Verdana"/>
          <w:i/>
          <w:sz w:val="20"/>
          <w:szCs w:val="20"/>
          <w:lang w:val="en-US"/>
        </w:rPr>
      </w:pPr>
      <w:r w:rsidRPr="00017207">
        <w:rPr>
          <w:rFonts w:ascii="Verdana" w:hAnsi="Verdana"/>
          <w:i/>
          <w:sz w:val="20"/>
          <w:szCs w:val="20"/>
          <w:lang w:val="en-US"/>
        </w:rPr>
        <w:t xml:space="preserve">Teacher’s Book </w:t>
      </w:r>
    </w:p>
    <w:p w:rsidR="003C0138" w:rsidRPr="00017207" w:rsidRDefault="003C0138" w:rsidP="005270E3">
      <w:pPr>
        <w:numPr>
          <w:ilvl w:val="1"/>
          <w:numId w:val="26"/>
        </w:numPr>
        <w:tabs>
          <w:tab w:val="clear" w:pos="2264"/>
          <w:tab w:val="num" w:pos="720"/>
        </w:tabs>
        <w:spacing w:after="0" w:line="240" w:lineRule="auto"/>
        <w:ind w:left="1134" w:hanging="708"/>
        <w:rPr>
          <w:rFonts w:ascii="Verdana" w:hAnsi="Verdana"/>
          <w:i/>
          <w:sz w:val="20"/>
          <w:szCs w:val="20"/>
          <w:lang w:val="en-US"/>
        </w:rPr>
      </w:pPr>
      <w:r w:rsidRPr="00017207">
        <w:rPr>
          <w:rFonts w:ascii="Verdana" w:hAnsi="Verdana"/>
          <w:i/>
          <w:sz w:val="20"/>
          <w:szCs w:val="20"/>
          <w:lang w:val="en-US"/>
        </w:rPr>
        <w:t>Games bank</w:t>
      </w:r>
    </w:p>
    <w:p w:rsidR="003C0138" w:rsidRPr="00017207" w:rsidRDefault="003C0138" w:rsidP="005270E3">
      <w:pPr>
        <w:numPr>
          <w:ilvl w:val="1"/>
          <w:numId w:val="26"/>
        </w:numPr>
        <w:tabs>
          <w:tab w:val="clear" w:pos="2264"/>
          <w:tab w:val="num" w:pos="720"/>
        </w:tabs>
        <w:spacing w:after="0" w:line="240" w:lineRule="auto"/>
        <w:ind w:left="1134" w:hanging="708"/>
        <w:rPr>
          <w:rFonts w:ascii="Verdana" w:hAnsi="Verdana"/>
          <w:sz w:val="20"/>
          <w:szCs w:val="20"/>
          <w:lang w:val="en-US"/>
        </w:rPr>
      </w:pPr>
      <w:r w:rsidRPr="00017207">
        <w:rPr>
          <w:rFonts w:ascii="Verdana" w:hAnsi="Verdana"/>
          <w:sz w:val="20"/>
          <w:szCs w:val="20"/>
          <w:lang w:val="en-US"/>
        </w:rPr>
        <w:t>Fichas fotocopiables.</w:t>
      </w:r>
    </w:p>
    <w:p w:rsidR="003C0138" w:rsidRPr="00017207" w:rsidRDefault="003C0138" w:rsidP="005270E3">
      <w:pPr>
        <w:numPr>
          <w:ilvl w:val="1"/>
          <w:numId w:val="26"/>
        </w:numPr>
        <w:tabs>
          <w:tab w:val="clear" w:pos="2264"/>
          <w:tab w:val="num" w:pos="720"/>
        </w:tabs>
        <w:spacing w:after="0" w:line="240" w:lineRule="auto"/>
        <w:ind w:left="1134" w:hanging="708"/>
        <w:rPr>
          <w:rFonts w:ascii="Verdana" w:hAnsi="Verdana"/>
          <w:sz w:val="20"/>
          <w:szCs w:val="20"/>
          <w:lang w:val="es-ES_tradnl"/>
        </w:rPr>
      </w:pPr>
      <w:r w:rsidRPr="00017207">
        <w:rPr>
          <w:rFonts w:ascii="Verdana" w:hAnsi="Verdana"/>
          <w:i/>
          <w:sz w:val="20"/>
          <w:szCs w:val="20"/>
          <w:lang w:val="es-ES_tradnl"/>
        </w:rPr>
        <w:t>Worksheets</w:t>
      </w:r>
      <w:r w:rsidRPr="00017207">
        <w:rPr>
          <w:rFonts w:ascii="Verdana" w:hAnsi="Verdana"/>
          <w:sz w:val="20"/>
          <w:szCs w:val="20"/>
          <w:lang w:val="es-ES_tradnl"/>
        </w:rPr>
        <w:t xml:space="preserve"> para el Portafolio.</w:t>
      </w:r>
    </w:p>
    <w:p w:rsidR="003C0138" w:rsidRPr="00017207" w:rsidRDefault="003C0138" w:rsidP="005270E3">
      <w:pPr>
        <w:numPr>
          <w:ilvl w:val="1"/>
          <w:numId w:val="26"/>
        </w:numPr>
        <w:tabs>
          <w:tab w:val="clear" w:pos="2264"/>
          <w:tab w:val="num" w:pos="720"/>
        </w:tabs>
        <w:spacing w:after="0" w:line="240" w:lineRule="auto"/>
        <w:ind w:left="1134" w:hanging="708"/>
        <w:rPr>
          <w:rFonts w:ascii="Verdana" w:hAnsi="Verdana"/>
          <w:sz w:val="20"/>
          <w:szCs w:val="20"/>
          <w:lang w:val="es-ES_tradnl"/>
        </w:rPr>
      </w:pPr>
      <w:r w:rsidRPr="00017207">
        <w:rPr>
          <w:rFonts w:ascii="Verdana" w:hAnsi="Verdana"/>
          <w:sz w:val="20"/>
          <w:szCs w:val="20"/>
          <w:lang w:val="es-ES_tradnl"/>
        </w:rPr>
        <w:t>Actividades de refuerzo y de ampliación (para los más rápidos)</w:t>
      </w:r>
    </w:p>
    <w:p w:rsidR="003C0138" w:rsidRPr="00017207" w:rsidRDefault="003C0138" w:rsidP="005270E3">
      <w:pPr>
        <w:numPr>
          <w:ilvl w:val="1"/>
          <w:numId w:val="32"/>
        </w:numPr>
        <w:tabs>
          <w:tab w:val="clear" w:pos="2340"/>
        </w:tabs>
        <w:spacing w:after="0" w:line="240" w:lineRule="auto"/>
        <w:ind w:left="709" w:hanging="283"/>
        <w:rPr>
          <w:rFonts w:ascii="Verdana" w:hAnsi="Verdana"/>
          <w:sz w:val="20"/>
          <w:szCs w:val="20"/>
          <w:lang w:val="en-US"/>
        </w:rPr>
      </w:pPr>
      <w:r w:rsidRPr="00017207">
        <w:rPr>
          <w:rFonts w:ascii="Verdana" w:hAnsi="Verdana"/>
          <w:i/>
          <w:sz w:val="20"/>
          <w:szCs w:val="20"/>
          <w:lang w:val="en-US"/>
        </w:rPr>
        <w:t>Test Booklet</w:t>
      </w:r>
      <w:r w:rsidRPr="00017207">
        <w:rPr>
          <w:rFonts w:ascii="Verdana" w:hAnsi="Verdana"/>
          <w:sz w:val="20"/>
          <w:szCs w:val="20"/>
          <w:lang w:val="en-US"/>
        </w:rPr>
        <w:t xml:space="preserve"> (Test de detección de conocimientos,  </w:t>
      </w:r>
      <w:r w:rsidRPr="00017207">
        <w:rPr>
          <w:rFonts w:ascii="Verdana" w:hAnsi="Verdana"/>
          <w:i/>
          <w:sz w:val="20"/>
          <w:szCs w:val="20"/>
          <w:lang w:val="en-US"/>
        </w:rPr>
        <w:t>progress test</w:t>
      </w:r>
      <w:r w:rsidRPr="00017207">
        <w:rPr>
          <w:rFonts w:ascii="Verdana" w:hAnsi="Verdana"/>
          <w:sz w:val="20"/>
          <w:szCs w:val="20"/>
          <w:lang w:val="en-US"/>
        </w:rPr>
        <w:t xml:space="preserve">, </w:t>
      </w:r>
      <w:r w:rsidRPr="00017207">
        <w:rPr>
          <w:rFonts w:ascii="Verdana" w:hAnsi="Verdana"/>
          <w:i/>
          <w:sz w:val="20"/>
          <w:szCs w:val="20"/>
          <w:lang w:val="en-US"/>
        </w:rPr>
        <w:t>practice test</w:t>
      </w:r>
      <w:r w:rsidRPr="00017207">
        <w:rPr>
          <w:rFonts w:ascii="Verdana" w:hAnsi="Verdana"/>
          <w:sz w:val="20"/>
          <w:szCs w:val="20"/>
          <w:lang w:val="en-US"/>
        </w:rPr>
        <w:t>)</w:t>
      </w:r>
    </w:p>
    <w:p w:rsidR="003C0138" w:rsidRPr="00017207" w:rsidRDefault="003C0138" w:rsidP="005270E3">
      <w:pPr>
        <w:numPr>
          <w:ilvl w:val="1"/>
          <w:numId w:val="32"/>
        </w:numPr>
        <w:tabs>
          <w:tab w:val="clear" w:pos="2340"/>
        </w:tabs>
        <w:spacing w:after="0" w:line="240" w:lineRule="auto"/>
        <w:ind w:left="709" w:hanging="283"/>
        <w:rPr>
          <w:rFonts w:ascii="Verdana" w:hAnsi="Verdana"/>
          <w:i/>
          <w:sz w:val="20"/>
          <w:szCs w:val="20"/>
          <w:lang w:val="en-US"/>
        </w:rPr>
      </w:pPr>
      <w:r w:rsidRPr="00017207">
        <w:rPr>
          <w:rFonts w:ascii="Verdana" w:hAnsi="Verdana"/>
          <w:i/>
          <w:sz w:val="20"/>
          <w:szCs w:val="20"/>
          <w:lang w:val="en-US"/>
        </w:rPr>
        <w:t>Online Island</w:t>
      </w:r>
    </w:p>
    <w:p w:rsidR="003C0138" w:rsidRPr="00017207" w:rsidRDefault="003C0138" w:rsidP="005270E3">
      <w:pPr>
        <w:numPr>
          <w:ilvl w:val="1"/>
          <w:numId w:val="32"/>
        </w:numPr>
        <w:tabs>
          <w:tab w:val="clear" w:pos="2340"/>
        </w:tabs>
        <w:spacing w:after="0" w:line="240" w:lineRule="auto"/>
        <w:ind w:left="709" w:hanging="283"/>
        <w:rPr>
          <w:rFonts w:ascii="Verdana" w:hAnsi="Verdana"/>
          <w:i/>
          <w:sz w:val="20"/>
          <w:szCs w:val="20"/>
          <w:lang w:val="en-US"/>
        </w:rPr>
      </w:pPr>
      <w:r w:rsidRPr="00017207">
        <w:rPr>
          <w:rFonts w:ascii="Verdana" w:hAnsi="Verdana"/>
          <w:i/>
          <w:sz w:val="20"/>
          <w:szCs w:val="20"/>
          <w:lang w:val="en-US"/>
        </w:rPr>
        <w:t>Audio CD’s</w:t>
      </w:r>
    </w:p>
    <w:p w:rsidR="003C0138" w:rsidRDefault="003C0138" w:rsidP="005270E3">
      <w:pPr>
        <w:numPr>
          <w:ilvl w:val="1"/>
          <w:numId w:val="32"/>
        </w:numPr>
        <w:tabs>
          <w:tab w:val="clear" w:pos="2340"/>
        </w:tabs>
        <w:spacing w:after="0" w:line="240" w:lineRule="auto"/>
        <w:ind w:left="709" w:hanging="283"/>
        <w:rPr>
          <w:rFonts w:ascii="Verdana" w:hAnsi="Verdana"/>
          <w:sz w:val="20"/>
          <w:szCs w:val="20"/>
          <w:lang w:val="es-ES_tradnl"/>
        </w:rPr>
      </w:pPr>
      <w:r w:rsidRPr="00017207">
        <w:rPr>
          <w:rFonts w:ascii="Verdana" w:hAnsi="Verdana"/>
          <w:i/>
          <w:sz w:val="20"/>
          <w:szCs w:val="20"/>
        </w:rPr>
        <w:t>A</w:t>
      </w:r>
      <w:r w:rsidRPr="00017207">
        <w:rPr>
          <w:rFonts w:ascii="Verdana" w:hAnsi="Verdana"/>
          <w:i/>
          <w:sz w:val="20"/>
          <w:szCs w:val="20"/>
          <w:lang w:val="es-ES_tradnl"/>
        </w:rPr>
        <w:t>ctiveTeach</w:t>
      </w:r>
      <w:r w:rsidRPr="00017207">
        <w:rPr>
          <w:rFonts w:ascii="Verdana" w:hAnsi="Verdana"/>
          <w:sz w:val="20"/>
          <w:szCs w:val="20"/>
          <w:lang w:val="es-ES_tradnl"/>
        </w:rPr>
        <w:t xml:space="preserve">, actividades y juegos interactivos para practicar el lenguaje en cualquier </w:t>
      </w:r>
      <w:r w:rsidRPr="00017207">
        <w:rPr>
          <w:rFonts w:ascii="Verdana" w:hAnsi="Verdana"/>
          <w:i/>
          <w:sz w:val="20"/>
          <w:szCs w:val="20"/>
          <w:lang w:val="es-ES_tradnl"/>
        </w:rPr>
        <w:t>Whiteboard</w:t>
      </w:r>
      <w:r w:rsidRPr="00017207">
        <w:rPr>
          <w:rFonts w:ascii="Verdana" w:hAnsi="Verdana"/>
          <w:sz w:val="20"/>
          <w:szCs w:val="20"/>
          <w:lang w:val="es-ES_tradnl"/>
        </w:rPr>
        <w:t xml:space="preserve"> (IWB) </w:t>
      </w:r>
      <w:r w:rsidRPr="00017207">
        <w:rPr>
          <w:rFonts w:ascii="Verdana" w:hAnsi="Verdana"/>
          <w:i/>
          <w:sz w:val="20"/>
          <w:szCs w:val="20"/>
          <w:lang w:val="es-ES_tradnl"/>
        </w:rPr>
        <w:t>Interactive</w:t>
      </w:r>
      <w:r w:rsidRPr="00017207">
        <w:rPr>
          <w:rFonts w:ascii="Verdana" w:hAnsi="Verdana"/>
          <w:sz w:val="20"/>
          <w:szCs w:val="20"/>
          <w:lang w:val="es-ES_tradnl"/>
        </w:rPr>
        <w:t>.</w:t>
      </w:r>
    </w:p>
    <w:p w:rsidR="003C0138" w:rsidRPr="00017207" w:rsidRDefault="003C0138" w:rsidP="005270E3">
      <w:pPr>
        <w:numPr>
          <w:ilvl w:val="1"/>
          <w:numId w:val="32"/>
        </w:numPr>
        <w:tabs>
          <w:tab w:val="clear" w:pos="2340"/>
        </w:tabs>
        <w:spacing w:after="0" w:line="240" w:lineRule="auto"/>
        <w:ind w:left="709" w:hanging="283"/>
        <w:rPr>
          <w:rFonts w:ascii="Verdana" w:hAnsi="Verdana"/>
          <w:sz w:val="20"/>
          <w:szCs w:val="20"/>
          <w:lang w:val="es-ES_tradnl"/>
        </w:rPr>
      </w:pPr>
    </w:p>
    <w:p w:rsidR="003C0138" w:rsidRPr="00D60D83" w:rsidRDefault="003C0138" w:rsidP="00F56F1F">
      <w:pPr>
        <w:spacing w:before="360" w:after="120" w:line="240" w:lineRule="auto"/>
        <w:ind w:left="-397"/>
        <w:rPr>
          <w:rFonts w:ascii="Verdana" w:hAnsi="Verdana"/>
          <w:b/>
          <w:bCs/>
          <w:caps/>
          <w:color w:val="364395"/>
          <w:sz w:val="24"/>
          <w:szCs w:val="20"/>
        </w:rPr>
      </w:pPr>
      <w:r w:rsidRPr="00D60D83">
        <w:rPr>
          <w:rFonts w:ascii="Verdana" w:hAnsi="Verdana"/>
          <w:b/>
          <w:bCs/>
          <w:caps/>
          <w:color w:val="364395"/>
          <w:sz w:val="24"/>
          <w:szCs w:val="20"/>
        </w:rPr>
        <w:t>V. EVALUACIÓN</w:t>
      </w:r>
    </w:p>
    <w:p w:rsidR="003C0138" w:rsidRPr="00017207" w:rsidRDefault="003C0138" w:rsidP="0022228F">
      <w:pPr>
        <w:spacing w:after="0" w:line="240" w:lineRule="auto"/>
        <w:rPr>
          <w:rFonts w:ascii="Verdana" w:hAnsi="Verdana"/>
          <w:b/>
          <w:bCs/>
          <w:sz w:val="20"/>
          <w:szCs w:val="20"/>
          <w:lang w:val="es-ES_tradnl"/>
        </w:rPr>
      </w:pPr>
      <w:r w:rsidRPr="00017207">
        <w:rPr>
          <w:rFonts w:ascii="Verdana" w:hAnsi="Verdana"/>
          <w:b/>
          <w:bCs/>
          <w:sz w:val="20"/>
          <w:szCs w:val="20"/>
          <w:lang w:val="es-ES_tradnl"/>
        </w:rPr>
        <w:t>Evaluación formativa</w:t>
      </w:r>
    </w:p>
    <w:p w:rsidR="003C0138" w:rsidRPr="00017207" w:rsidRDefault="003C0138" w:rsidP="0022228F">
      <w:pPr>
        <w:spacing w:after="0" w:line="240" w:lineRule="auto"/>
        <w:rPr>
          <w:rFonts w:ascii="Verdana" w:hAnsi="Verdana"/>
          <w:sz w:val="20"/>
          <w:szCs w:val="20"/>
          <w:lang w:val="es-ES_tradnl"/>
        </w:rPr>
      </w:pPr>
      <w:r w:rsidRPr="00017207">
        <w:rPr>
          <w:rFonts w:ascii="Verdana" w:hAnsi="Verdana"/>
          <w:sz w:val="20"/>
          <w:szCs w:val="20"/>
          <w:lang w:val="es-ES_tradnl"/>
        </w:rPr>
        <w:t>Supervisión continua del progreso durante la clase.</w:t>
      </w:r>
    </w:p>
    <w:p w:rsidR="003C0138" w:rsidRPr="00017207" w:rsidRDefault="003C0138" w:rsidP="0022228F">
      <w:pPr>
        <w:spacing w:after="0" w:line="240" w:lineRule="auto"/>
        <w:rPr>
          <w:rFonts w:ascii="Verdana" w:hAnsi="Verdana"/>
          <w:sz w:val="20"/>
          <w:szCs w:val="20"/>
          <w:lang w:val="en-US"/>
        </w:rPr>
      </w:pPr>
      <w:r w:rsidRPr="00017207">
        <w:rPr>
          <w:rFonts w:ascii="Verdana" w:hAnsi="Verdana"/>
          <w:sz w:val="20"/>
          <w:szCs w:val="20"/>
        </w:rPr>
        <w:t>Realización de los ejercicios del AB (Unidad 7</w:t>
      </w:r>
      <w:r w:rsidRPr="00017207">
        <w:rPr>
          <w:rFonts w:ascii="Verdana" w:hAnsi="Verdana"/>
          <w:bCs/>
          <w:iCs/>
          <w:sz w:val="20"/>
          <w:szCs w:val="20"/>
        </w:rPr>
        <w:t xml:space="preserve">, págs. </w:t>
      </w:r>
      <w:r w:rsidRPr="00017207">
        <w:rPr>
          <w:rFonts w:ascii="Verdana" w:hAnsi="Verdana"/>
          <w:bCs/>
          <w:iCs/>
          <w:sz w:val="20"/>
          <w:szCs w:val="20"/>
          <w:lang w:val="en-US"/>
        </w:rPr>
        <w:t>68-77</w:t>
      </w:r>
      <w:r w:rsidRPr="00017207">
        <w:rPr>
          <w:rFonts w:ascii="Verdana" w:hAnsi="Verdana"/>
          <w:sz w:val="20"/>
          <w:szCs w:val="20"/>
          <w:lang w:val="en-US"/>
        </w:rPr>
        <w:t>).</w:t>
      </w:r>
    </w:p>
    <w:p w:rsidR="003C0138" w:rsidRPr="00017207" w:rsidRDefault="003C0138" w:rsidP="0022228F">
      <w:pPr>
        <w:pStyle w:val="BodyText"/>
        <w:rPr>
          <w:rFonts w:ascii="Verdana" w:hAnsi="Verdana"/>
          <w:i/>
          <w:color w:val="auto"/>
          <w:lang w:val="en-US"/>
        </w:rPr>
      </w:pPr>
      <w:r w:rsidRPr="00017207">
        <w:rPr>
          <w:rFonts w:ascii="Verdana" w:hAnsi="Verdana"/>
          <w:i/>
          <w:color w:val="auto"/>
          <w:lang w:val="en-US"/>
        </w:rPr>
        <w:t>Grammar Review. Unit</w:t>
      </w:r>
      <w:r w:rsidRPr="00017207">
        <w:rPr>
          <w:rFonts w:ascii="Verdana" w:hAnsi="Verdana"/>
          <w:color w:val="auto"/>
          <w:lang w:val="en-US"/>
        </w:rPr>
        <w:t xml:space="preserve"> 7 </w:t>
      </w:r>
      <w:r w:rsidRPr="00017207">
        <w:rPr>
          <w:rFonts w:ascii="Verdana" w:hAnsi="Verdana"/>
          <w:i/>
          <w:color w:val="auto"/>
          <w:lang w:val="en-US"/>
        </w:rPr>
        <w:t>review</w:t>
      </w:r>
      <w:r w:rsidRPr="00017207">
        <w:rPr>
          <w:rFonts w:ascii="Verdana" w:hAnsi="Verdana"/>
          <w:color w:val="auto"/>
          <w:lang w:val="en-US"/>
        </w:rPr>
        <w:t xml:space="preserve"> (</w:t>
      </w:r>
      <w:r w:rsidRPr="00017207">
        <w:rPr>
          <w:rFonts w:ascii="Verdana" w:hAnsi="Verdana"/>
          <w:i/>
          <w:color w:val="auto"/>
          <w:lang w:val="en-US"/>
        </w:rPr>
        <w:t>Grammar Booklet</w:t>
      </w:r>
      <w:r w:rsidRPr="00017207">
        <w:rPr>
          <w:rFonts w:ascii="Verdana" w:hAnsi="Verdana"/>
          <w:color w:val="auto"/>
          <w:lang w:val="en-US"/>
        </w:rPr>
        <w:t>)</w:t>
      </w:r>
    </w:p>
    <w:p w:rsidR="003C0138" w:rsidRPr="00017207" w:rsidRDefault="003C0138" w:rsidP="0022228F">
      <w:pPr>
        <w:pStyle w:val="BodyText"/>
        <w:rPr>
          <w:rFonts w:ascii="Verdana" w:hAnsi="Verdana"/>
          <w:color w:val="auto"/>
          <w:lang w:val="en-US"/>
        </w:rPr>
      </w:pPr>
      <w:r w:rsidRPr="00017207">
        <w:rPr>
          <w:rFonts w:ascii="Verdana" w:hAnsi="Verdana"/>
          <w:i/>
          <w:color w:val="auto"/>
          <w:lang w:val="en-US"/>
        </w:rPr>
        <w:t>Picture Dictionary</w:t>
      </w:r>
    </w:p>
    <w:p w:rsidR="003C0138" w:rsidRPr="00017207" w:rsidRDefault="003C0138" w:rsidP="0022228F">
      <w:pPr>
        <w:pStyle w:val="Heading8"/>
        <w:rPr>
          <w:rFonts w:ascii="Verdana" w:hAnsi="Verdana"/>
          <w:lang w:val="en-US"/>
        </w:rPr>
      </w:pPr>
      <w:r w:rsidRPr="00017207">
        <w:rPr>
          <w:rFonts w:ascii="Verdana" w:hAnsi="Verdana"/>
          <w:lang w:val="en-US"/>
        </w:rPr>
        <w:t>Evaluación sumativa</w:t>
      </w:r>
    </w:p>
    <w:p w:rsidR="003C0138" w:rsidRPr="00017207" w:rsidRDefault="003C0138" w:rsidP="0022228F">
      <w:pPr>
        <w:spacing w:after="0" w:line="240" w:lineRule="auto"/>
        <w:rPr>
          <w:rFonts w:ascii="Verdana" w:hAnsi="Verdana"/>
          <w:sz w:val="20"/>
          <w:szCs w:val="20"/>
          <w:lang w:val="en-US"/>
        </w:rPr>
      </w:pPr>
      <w:r w:rsidRPr="00017207">
        <w:rPr>
          <w:rFonts w:ascii="Verdana" w:hAnsi="Verdana"/>
          <w:bCs/>
          <w:i/>
          <w:sz w:val="20"/>
          <w:szCs w:val="20"/>
          <w:lang w:val="en-US"/>
        </w:rPr>
        <w:t>Progress Check</w:t>
      </w:r>
    </w:p>
    <w:p w:rsidR="003C0138" w:rsidRPr="00017207" w:rsidRDefault="003C0138" w:rsidP="0022228F">
      <w:pPr>
        <w:spacing w:after="0" w:line="240" w:lineRule="auto"/>
        <w:rPr>
          <w:rFonts w:ascii="Verdana" w:hAnsi="Verdana"/>
          <w:sz w:val="20"/>
          <w:szCs w:val="20"/>
          <w:lang w:val="en-US"/>
        </w:rPr>
      </w:pPr>
      <w:r w:rsidRPr="00017207">
        <w:rPr>
          <w:rFonts w:ascii="Verdana" w:hAnsi="Verdana"/>
          <w:b/>
          <w:bCs/>
          <w:sz w:val="20"/>
          <w:szCs w:val="20"/>
          <w:lang w:val="en-US"/>
        </w:rPr>
        <w:t>Test</w:t>
      </w:r>
      <w:r w:rsidRPr="00017207">
        <w:rPr>
          <w:rFonts w:ascii="Verdana" w:hAnsi="Verdana"/>
          <w:bCs/>
          <w:iCs/>
          <w:sz w:val="20"/>
          <w:szCs w:val="20"/>
          <w:lang w:val="en-US"/>
        </w:rPr>
        <w:t>7</w:t>
      </w:r>
      <w:r w:rsidRPr="00017207">
        <w:rPr>
          <w:rFonts w:ascii="Verdana" w:hAnsi="Verdana"/>
          <w:sz w:val="20"/>
          <w:szCs w:val="20"/>
          <w:lang w:val="en-US"/>
        </w:rPr>
        <w:t xml:space="preserve"> (</w:t>
      </w:r>
      <w:r w:rsidRPr="00017207">
        <w:rPr>
          <w:rFonts w:ascii="Verdana" w:hAnsi="Verdana"/>
          <w:i/>
          <w:sz w:val="20"/>
          <w:szCs w:val="20"/>
          <w:lang w:val="en-US"/>
        </w:rPr>
        <w:t>Test Booklet</w:t>
      </w:r>
      <w:r w:rsidRPr="00017207">
        <w:rPr>
          <w:rFonts w:ascii="Verdana" w:hAnsi="Verdana"/>
          <w:sz w:val="20"/>
          <w:szCs w:val="20"/>
          <w:lang w:val="en-US"/>
        </w:rPr>
        <w:t>)</w:t>
      </w:r>
    </w:p>
    <w:p w:rsidR="003C0138" w:rsidRPr="00017207" w:rsidRDefault="003C0138" w:rsidP="0022228F">
      <w:pPr>
        <w:pStyle w:val="Heading8"/>
        <w:rPr>
          <w:rFonts w:ascii="Verdana" w:hAnsi="Verdana"/>
          <w:lang w:val="en-US"/>
        </w:rPr>
      </w:pPr>
      <w:r w:rsidRPr="00017207">
        <w:rPr>
          <w:rFonts w:ascii="Verdana" w:hAnsi="Verdana"/>
          <w:lang w:val="en-US"/>
        </w:rPr>
        <w:t>Autoevaluación</w:t>
      </w:r>
    </w:p>
    <w:p w:rsidR="003C0138" w:rsidRPr="00017207" w:rsidRDefault="003C0138" w:rsidP="0022228F">
      <w:pPr>
        <w:spacing w:after="0" w:line="240" w:lineRule="auto"/>
        <w:rPr>
          <w:rFonts w:ascii="Verdana" w:hAnsi="Verdana"/>
          <w:sz w:val="20"/>
          <w:szCs w:val="20"/>
        </w:rPr>
      </w:pPr>
      <w:r w:rsidRPr="00017207">
        <w:rPr>
          <w:rFonts w:ascii="Verdana" w:hAnsi="Verdana"/>
          <w:i/>
          <w:sz w:val="20"/>
          <w:szCs w:val="20"/>
          <w:lang w:val="en-US"/>
        </w:rPr>
        <w:t>Activity Book</w:t>
      </w:r>
      <w:r w:rsidRPr="00017207">
        <w:rPr>
          <w:rFonts w:ascii="Verdana" w:hAnsi="Verdana"/>
          <w:sz w:val="20"/>
          <w:szCs w:val="20"/>
          <w:lang w:val="en-US"/>
        </w:rPr>
        <w:t xml:space="preserve">: </w:t>
      </w:r>
      <w:r w:rsidRPr="00017207">
        <w:rPr>
          <w:rFonts w:ascii="Verdana" w:hAnsi="Verdana"/>
          <w:i/>
          <w:sz w:val="20"/>
          <w:szCs w:val="20"/>
          <w:lang w:val="en-US"/>
        </w:rPr>
        <w:t>Grammar summary and Activity Book review</w:t>
      </w:r>
      <w:r w:rsidRPr="00017207">
        <w:rPr>
          <w:rFonts w:ascii="Verdana" w:hAnsi="Verdana"/>
          <w:sz w:val="20"/>
          <w:szCs w:val="20"/>
          <w:lang w:val="en-US"/>
        </w:rPr>
        <w:t xml:space="preserve"> para la unidad 7. </w:t>
      </w:r>
      <w:r w:rsidRPr="00017207">
        <w:rPr>
          <w:rFonts w:ascii="Verdana" w:hAnsi="Verdana"/>
          <w:sz w:val="20"/>
          <w:szCs w:val="20"/>
        </w:rPr>
        <w:t>AB, pág. 102.</w:t>
      </w:r>
    </w:p>
    <w:p w:rsidR="003C0138" w:rsidRPr="00017207" w:rsidRDefault="003C0138" w:rsidP="0022228F">
      <w:pPr>
        <w:pStyle w:val="Header"/>
        <w:tabs>
          <w:tab w:val="clear" w:pos="4252"/>
          <w:tab w:val="clear" w:pos="8504"/>
        </w:tabs>
        <w:rPr>
          <w:rFonts w:ascii="Verdana" w:hAnsi="Verdana"/>
          <w:color w:val="365F91"/>
          <w:lang w:val="es-ES"/>
        </w:rPr>
      </w:pPr>
    </w:p>
    <w:p w:rsidR="003C0138" w:rsidRPr="00D60D83" w:rsidRDefault="003C0138" w:rsidP="00F56F1F">
      <w:pPr>
        <w:spacing w:before="180" w:after="60" w:line="240" w:lineRule="auto"/>
        <w:rPr>
          <w:rFonts w:ascii="Verdana" w:hAnsi="Verdana"/>
          <w:bCs/>
          <w:color w:val="364395"/>
          <w:sz w:val="24"/>
          <w:szCs w:val="20"/>
          <w:lang w:val="es-ES_tradnl"/>
        </w:rPr>
      </w:pPr>
      <w:r w:rsidRPr="00D60D83">
        <w:rPr>
          <w:rFonts w:ascii="Verdana" w:hAnsi="Verdana"/>
          <w:bCs/>
          <w:color w:val="364395"/>
          <w:sz w:val="24"/>
          <w:szCs w:val="20"/>
          <w:lang w:val="es-ES_tradnl"/>
        </w:rPr>
        <w:t>Criterios de evaluación</w:t>
      </w:r>
    </w:p>
    <w:p w:rsidR="003C0138" w:rsidRPr="00F56F1F" w:rsidRDefault="003C0138" w:rsidP="0022228F">
      <w:pPr>
        <w:tabs>
          <w:tab w:val="left" w:pos="1800"/>
        </w:tabs>
        <w:spacing w:after="0" w:line="240" w:lineRule="auto"/>
        <w:rPr>
          <w:rFonts w:ascii="Verdana" w:hAnsi="Verdana"/>
          <w:b/>
        </w:rPr>
      </w:pPr>
      <w:r w:rsidRPr="00F56F1F">
        <w:rPr>
          <w:rFonts w:ascii="Verdana" w:hAnsi="Verdana"/>
          <w:b/>
        </w:rPr>
        <w:t>BLOQUE 1- Comunicación oral: escuchar, hablar y conversar</w:t>
      </w:r>
    </w:p>
    <w:p w:rsidR="003C0138" w:rsidRPr="00017207" w:rsidRDefault="003C0138" w:rsidP="0022228F">
      <w:pPr>
        <w:pStyle w:val="BodyText"/>
        <w:rPr>
          <w:rFonts w:ascii="Verdana" w:hAnsi="Verdana"/>
          <w:color w:val="auto"/>
        </w:rPr>
      </w:pPr>
      <w:r w:rsidRPr="00017207">
        <w:rPr>
          <w:rFonts w:ascii="Verdana" w:hAnsi="Verdana"/>
          <w:color w:val="auto"/>
        </w:rPr>
        <w:t>Participar en interacciones orales dirigidas sobre temas conocidos en situaciones de comunicación predecibles, respetando las normas básicas del intercambio,  (</w:t>
      </w:r>
      <w:r w:rsidRPr="00017207">
        <w:rPr>
          <w:rFonts w:ascii="Verdana" w:hAnsi="Verdana"/>
          <w:b/>
          <w:i/>
          <w:color w:val="auto"/>
        </w:rPr>
        <w:t xml:space="preserve">Test </w:t>
      </w:r>
      <w:r w:rsidRPr="00017207">
        <w:rPr>
          <w:rFonts w:ascii="Verdana" w:hAnsi="Verdana"/>
          <w:bCs/>
          <w:iCs/>
        </w:rPr>
        <w:t>7</w:t>
      </w:r>
      <w:r w:rsidRPr="00017207">
        <w:rPr>
          <w:rFonts w:ascii="Verdana" w:hAnsi="Verdana"/>
          <w:color w:val="auto"/>
        </w:rPr>
        <w:t xml:space="preserve">, </w:t>
      </w:r>
      <w:r w:rsidRPr="00017207">
        <w:rPr>
          <w:rFonts w:ascii="Verdana" w:hAnsi="Verdana"/>
          <w:i/>
          <w:color w:val="auto"/>
        </w:rPr>
        <w:t>Test Booklet</w:t>
      </w:r>
      <w:r w:rsidRPr="00017207">
        <w:rPr>
          <w:rFonts w:ascii="Verdana" w:hAnsi="Verdana"/>
          <w:color w:val="auto"/>
        </w:rPr>
        <w:t>).</w:t>
      </w:r>
    </w:p>
    <w:p w:rsidR="003C0138" w:rsidRPr="00017207" w:rsidRDefault="003C0138" w:rsidP="009D0B80">
      <w:pPr>
        <w:spacing w:after="0" w:line="240" w:lineRule="auto"/>
        <w:ind w:left="397"/>
        <w:rPr>
          <w:rFonts w:ascii="Verdana" w:hAnsi="Verdana"/>
          <w:sz w:val="20"/>
          <w:szCs w:val="20"/>
        </w:rPr>
      </w:pPr>
      <w:r w:rsidRPr="00017207">
        <w:rPr>
          <w:rFonts w:ascii="Verdana" w:hAnsi="Verdana"/>
          <w:sz w:val="20"/>
          <w:szCs w:val="20"/>
        </w:rPr>
        <w:t>Utilizando el vocabulario de la unidad: acciones, emociones y sentimientos.</w:t>
      </w:r>
    </w:p>
    <w:p w:rsidR="003C0138" w:rsidRPr="00017207" w:rsidRDefault="003C0138" w:rsidP="009D0B80">
      <w:pPr>
        <w:numPr>
          <w:ilvl w:val="0"/>
          <w:numId w:val="12"/>
        </w:numPr>
        <w:spacing w:after="0" w:line="240" w:lineRule="auto"/>
        <w:ind w:left="709" w:hanging="283"/>
        <w:rPr>
          <w:rFonts w:ascii="Verdana" w:hAnsi="Verdana"/>
          <w:i/>
          <w:sz w:val="20"/>
          <w:szCs w:val="20"/>
        </w:rPr>
      </w:pPr>
      <w:r w:rsidRPr="00017207">
        <w:rPr>
          <w:rFonts w:ascii="Verdana" w:hAnsi="Verdana"/>
          <w:sz w:val="20"/>
          <w:szCs w:val="20"/>
        </w:rPr>
        <w:t>Repitiendo palabras y frases.</w:t>
      </w:r>
    </w:p>
    <w:p w:rsidR="003C0138" w:rsidRPr="00017207" w:rsidRDefault="003C0138" w:rsidP="009D0B80">
      <w:pPr>
        <w:numPr>
          <w:ilvl w:val="0"/>
          <w:numId w:val="12"/>
        </w:numPr>
        <w:spacing w:after="0" w:line="240" w:lineRule="auto"/>
        <w:ind w:left="709" w:hanging="283"/>
        <w:rPr>
          <w:rFonts w:ascii="Verdana" w:hAnsi="Verdana"/>
          <w:i/>
          <w:iCs/>
          <w:sz w:val="20"/>
          <w:szCs w:val="20"/>
          <w:lang w:val="es-ES_tradnl"/>
        </w:rPr>
      </w:pPr>
      <w:r w:rsidRPr="00017207">
        <w:rPr>
          <w:rFonts w:ascii="Verdana" w:hAnsi="Verdana"/>
          <w:iCs/>
          <w:sz w:val="20"/>
          <w:szCs w:val="20"/>
          <w:lang w:val="es-ES_tradnl"/>
        </w:rPr>
        <w:t>Informando sobre sentimientos y emociones.</w:t>
      </w:r>
    </w:p>
    <w:p w:rsidR="003C0138" w:rsidRPr="00017207" w:rsidRDefault="003C0138" w:rsidP="009D0B80">
      <w:pPr>
        <w:numPr>
          <w:ilvl w:val="0"/>
          <w:numId w:val="12"/>
        </w:numPr>
        <w:spacing w:after="0" w:line="240" w:lineRule="auto"/>
        <w:ind w:left="709" w:hanging="283"/>
        <w:rPr>
          <w:rFonts w:ascii="Verdana" w:hAnsi="Verdana"/>
          <w:i/>
          <w:iCs/>
          <w:sz w:val="20"/>
          <w:szCs w:val="20"/>
          <w:lang w:val="es-ES_tradnl"/>
        </w:rPr>
      </w:pPr>
      <w:r w:rsidRPr="00017207">
        <w:rPr>
          <w:rFonts w:ascii="Verdana" w:hAnsi="Verdana"/>
          <w:iCs/>
          <w:sz w:val="20"/>
          <w:szCs w:val="20"/>
          <w:lang w:val="es-ES_tradnl"/>
        </w:rPr>
        <w:t>Preguntando y respondiendo acerca de sentimientos y emociones.</w:t>
      </w:r>
    </w:p>
    <w:p w:rsidR="003C0138" w:rsidRPr="00017207" w:rsidRDefault="003C0138" w:rsidP="009D0B80">
      <w:pPr>
        <w:numPr>
          <w:ilvl w:val="0"/>
          <w:numId w:val="12"/>
        </w:numPr>
        <w:spacing w:after="0" w:line="240" w:lineRule="auto"/>
        <w:ind w:left="709" w:hanging="283"/>
        <w:rPr>
          <w:rFonts w:ascii="Verdana" w:hAnsi="Verdana"/>
          <w:i/>
          <w:iCs/>
          <w:sz w:val="20"/>
          <w:szCs w:val="20"/>
          <w:lang w:val="es-ES_tradnl"/>
        </w:rPr>
      </w:pPr>
      <w:r w:rsidRPr="00017207">
        <w:rPr>
          <w:rFonts w:ascii="Verdana" w:hAnsi="Verdana"/>
          <w:iCs/>
          <w:sz w:val="20"/>
          <w:szCs w:val="20"/>
          <w:lang w:val="es-ES_tradnl"/>
        </w:rPr>
        <w:t>Participando en un diálogo sobre sentimientos y emociones.</w:t>
      </w:r>
    </w:p>
    <w:p w:rsidR="003C0138" w:rsidRPr="00017207" w:rsidRDefault="003C0138" w:rsidP="009D0B80">
      <w:pPr>
        <w:spacing w:after="0" w:line="240" w:lineRule="auto"/>
        <w:ind w:left="397"/>
        <w:rPr>
          <w:rFonts w:ascii="Verdana" w:hAnsi="Verdana"/>
          <w:sz w:val="20"/>
          <w:szCs w:val="20"/>
          <w:lang w:val="es-ES_tradnl"/>
        </w:rPr>
      </w:pPr>
      <w:r w:rsidRPr="00017207">
        <w:rPr>
          <w:rFonts w:ascii="Verdana" w:hAnsi="Verdana"/>
          <w:sz w:val="20"/>
          <w:szCs w:val="20"/>
        </w:rPr>
        <w:t>Escuchar y comprender mensajes orales de progresiva complejidad:</w:t>
      </w:r>
    </w:p>
    <w:p w:rsidR="003C0138" w:rsidRPr="00017207" w:rsidRDefault="003C0138" w:rsidP="009D0B80">
      <w:pPr>
        <w:numPr>
          <w:ilvl w:val="1"/>
          <w:numId w:val="8"/>
        </w:numPr>
        <w:tabs>
          <w:tab w:val="clear" w:pos="1077"/>
          <w:tab w:val="num" w:pos="709"/>
        </w:tabs>
        <w:spacing w:after="0" w:line="240" w:lineRule="auto"/>
        <w:ind w:left="709" w:hanging="283"/>
        <w:rPr>
          <w:rFonts w:ascii="Verdana" w:hAnsi="Verdana"/>
          <w:sz w:val="20"/>
          <w:szCs w:val="20"/>
          <w:lang w:val="es-ES_tradnl"/>
        </w:rPr>
      </w:pPr>
      <w:r w:rsidRPr="00017207">
        <w:rPr>
          <w:rFonts w:ascii="Verdana" w:hAnsi="Verdana"/>
          <w:sz w:val="20"/>
          <w:szCs w:val="20"/>
          <w:lang w:val="es-ES_tradnl"/>
        </w:rPr>
        <w:t>Identificando palabras sobre sentimientos y emociones en textos orales.</w:t>
      </w:r>
    </w:p>
    <w:p w:rsidR="003C0138" w:rsidRPr="00017207" w:rsidRDefault="003C0138" w:rsidP="009D0B80">
      <w:pPr>
        <w:numPr>
          <w:ilvl w:val="1"/>
          <w:numId w:val="8"/>
        </w:numPr>
        <w:tabs>
          <w:tab w:val="clear" w:pos="1077"/>
          <w:tab w:val="num" w:pos="709"/>
        </w:tabs>
        <w:spacing w:after="0" w:line="240" w:lineRule="auto"/>
        <w:ind w:left="709" w:hanging="283"/>
        <w:rPr>
          <w:rFonts w:ascii="Verdana" w:hAnsi="Verdana"/>
          <w:sz w:val="20"/>
          <w:szCs w:val="20"/>
          <w:lang w:val="es-ES_tradnl"/>
        </w:rPr>
      </w:pPr>
      <w:r w:rsidRPr="00017207">
        <w:rPr>
          <w:rFonts w:ascii="Verdana" w:hAnsi="Verdana"/>
          <w:sz w:val="20"/>
          <w:szCs w:val="20"/>
          <w:lang w:val="es-ES_tradnl"/>
        </w:rPr>
        <w:t>Entendiendo textos orales sobre sentimientos y emociones.</w:t>
      </w:r>
    </w:p>
    <w:p w:rsidR="003C0138" w:rsidRPr="00017207" w:rsidRDefault="003C0138" w:rsidP="009D0B80">
      <w:pPr>
        <w:numPr>
          <w:ilvl w:val="1"/>
          <w:numId w:val="8"/>
        </w:numPr>
        <w:tabs>
          <w:tab w:val="clear" w:pos="1077"/>
          <w:tab w:val="num" w:pos="709"/>
        </w:tabs>
        <w:spacing w:after="0" w:line="240" w:lineRule="auto"/>
        <w:ind w:left="709" w:hanging="283"/>
        <w:rPr>
          <w:rFonts w:ascii="Verdana" w:hAnsi="Verdana"/>
          <w:sz w:val="20"/>
          <w:szCs w:val="20"/>
          <w:lang w:val="es-ES_tradnl"/>
        </w:rPr>
      </w:pPr>
      <w:r w:rsidRPr="00017207">
        <w:rPr>
          <w:rFonts w:ascii="Verdana" w:hAnsi="Verdana"/>
          <w:sz w:val="20"/>
          <w:szCs w:val="20"/>
          <w:lang w:val="es-ES_tradnl"/>
        </w:rPr>
        <w:t>Entendiendo información específica en una canción sobre sentimientos y emociones.</w:t>
      </w:r>
    </w:p>
    <w:p w:rsidR="003C0138" w:rsidRPr="00017207" w:rsidRDefault="003C0138" w:rsidP="009D0B80">
      <w:pPr>
        <w:numPr>
          <w:ilvl w:val="1"/>
          <w:numId w:val="8"/>
        </w:numPr>
        <w:tabs>
          <w:tab w:val="clear" w:pos="1077"/>
          <w:tab w:val="num" w:pos="709"/>
        </w:tabs>
        <w:spacing w:after="0" w:line="240" w:lineRule="auto"/>
        <w:ind w:left="709" w:hanging="283"/>
        <w:rPr>
          <w:rFonts w:ascii="Verdana" w:hAnsi="Verdana"/>
          <w:sz w:val="20"/>
          <w:szCs w:val="20"/>
          <w:lang w:val="es-ES_tradnl"/>
        </w:rPr>
      </w:pPr>
      <w:r w:rsidRPr="00017207">
        <w:rPr>
          <w:rFonts w:ascii="Verdana" w:hAnsi="Verdana"/>
          <w:sz w:val="20"/>
          <w:szCs w:val="20"/>
          <w:lang w:val="es-ES_tradnl"/>
        </w:rPr>
        <w:t>Entendiendo información general y específica en la historieta de la unidad.</w:t>
      </w:r>
    </w:p>
    <w:p w:rsidR="003C0138" w:rsidRPr="00017207" w:rsidRDefault="003C0138" w:rsidP="009D0B80">
      <w:pPr>
        <w:numPr>
          <w:ilvl w:val="1"/>
          <w:numId w:val="8"/>
        </w:numPr>
        <w:tabs>
          <w:tab w:val="clear" w:pos="1077"/>
          <w:tab w:val="num" w:pos="709"/>
        </w:tabs>
        <w:spacing w:after="0" w:line="240" w:lineRule="auto"/>
        <w:ind w:left="709" w:hanging="283"/>
        <w:rPr>
          <w:rFonts w:ascii="Verdana" w:hAnsi="Verdana"/>
          <w:sz w:val="20"/>
          <w:szCs w:val="20"/>
          <w:lang w:val="es-ES_tradnl"/>
        </w:rPr>
      </w:pPr>
      <w:r w:rsidRPr="00017207">
        <w:rPr>
          <w:rFonts w:ascii="Verdana" w:hAnsi="Verdana"/>
          <w:sz w:val="20"/>
          <w:szCs w:val="20"/>
          <w:lang w:val="es-ES_tradnl"/>
        </w:rPr>
        <w:t>Entendiendo información específica sobre celebraciones en otros países.</w:t>
      </w:r>
    </w:p>
    <w:p w:rsidR="003C0138" w:rsidRPr="00017207" w:rsidRDefault="003C0138" w:rsidP="00A15F7E">
      <w:pPr>
        <w:spacing w:after="0" w:line="240" w:lineRule="auto"/>
        <w:rPr>
          <w:rFonts w:ascii="Verdana" w:hAnsi="Verdana"/>
          <w:sz w:val="20"/>
          <w:szCs w:val="20"/>
          <w:lang w:val="es-ES_tradnl"/>
        </w:rPr>
      </w:pPr>
    </w:p>
    <w:p w:rsidR="003C0138" w:rsidRPr="00F56F1F" w:rsidRDefault="003C0138" w:rsidP="0022228F">
      <w:pPr>
        <w:tabs>
          <w:tab w:val="left" w:pos="1800"/>
        </w:tabs>
        <w:spacing w:after="0" w:line="240" w:lineRule="auto"/>
        <w:rPr>
          <w:rFonts w:ascii="Verdana" w:hAnsi="Verdana"/>
          <w:b/>
        </w:rPr>
      </w:pPr>
      <w:r w:rsidRPr="00F56F1F">
        <w:rPr>
          <w:rFonts w:ascii="Verdana" w:hAnsi="Verdana"/>
          <w:b/>
        </w:rPr>
        <w:t xml:space="preserve">BLOQUE 2- Comunicación escrita: leer y escribir </w:t>
      </w:r>
    </w:p>
    <w:p w:rsidR="003C0138" w:rsidRPr="00017207" w:rsidRDefault="003C0138" w:rsidP="0022228F">
      <w:pPr>
        <w:pStyle w:val="BodyText"/>
        <w:rPr>
          <w:rFonts w:ascii="Verdana" w:hAnsi="Verdana"/>
          <w:color w:val="auto"/>
        </w:rPr>
      </w:pPr>
      <w:r w:rsidRPr="00017207">
        <w:rPr>
          <w:rFonts w:ascii="Verdana" w:hAnsi="Verdana"/>
          <w:bCs/>
          <w:color w:val="auto"/>
        </w:rPr>
        <w:t>Leer y captar el sentido global y algunas informaciones específicas de textos sencillos sobre temas conocidos y con una finalidad concreta.</w:t>
      </w:r>
      <w:r w:rsidRPr="00017207">
        <w:rPr>
          <w:rFonts w:ascii="Verdana" w:hAnsi="Verdana"/>
          <w:color w:val="auto"/>
        </w:rPr>
        <w:t xml:space="preserve"> (</w:t>
      </w:r>
      <w:r w:rsidRPr="00017207">
        <w:rPr>
          <w:rFonts w:ascii="Verdana" w:hAnsi="Verdana"/>
          <w:b/>
          <w:bCs/>
          <w:i/>
          <w:color w:val="auto"/>
        </w:rPr>
        <w:t xml:space="preserve">Test </w:t>
      </w:r>
      <w:r w:rsidRPr="00017207">
        <w:rPr>
          <w:rFonts w:ascii="Verdana" w:hAnsi="Verdana"/>
          <w:bCs/>
          <w:iCs/>
        </w:rPr>
        <w:t>7</w:t>
      </w:r>
      <w:r w:rsidRPr="00017207">
        <w:rPr>
          <w:rFonts w:ascii="Verdana" w:hAnsi="Verdana"/>
          <w:i/>
          <w:color w:val="auto"/>
        </w:rPr>
        <w:t>-Test Booklet</w:t>
      </w:r>
      <w:r w:rsidRPr="00017207">
        <w:rPr>
          <w:rFonts w:ascii="Verdana" w:hAnsi="Verdana"/>
          <w:color w:val="auto"/>
        </w:rPr>
        <w:t xml:space="preserve">)  </w:t>
      </w:r>
    </w:p>
    <w:p w:rsidR="003C0138" w:rsidRPr="00017207" w:rsidRDefault="003C0138" w:rsidP="009D0B80">
      <w:pPr>
        <w:numPr>
          <w:ilvl w:val="0"/>
          <w:numId w:val="3"/>
        </w:numPr>
        <w:tabs>
          <w:tab w:val="left" w:pos="397"/>
        </w:tabs>
        <w:spacing w:after="0" w:line="240" w:lineRule="auto"/>
        <w:rPr>
          <w:rFonts w:ascii="Verdana" w:hAnsi="Verdana"/>
          <w:sz w:val="20"/>
          <w:szCs w:val="20"/>
        </w:rPr>
      </w:pPr>
      <w:r w:rsidRPr="00017207">
        <w:rPr>
          <w:rFonts w:ascii="Verdana" w:hAnsi="Verdana"/>
          <w:sz w:val="20"/>
          <w:szCs w:val="20"/>
        </w:rPr>
        <w:t>Leer y comprender diferentes textos:</w:t>
      </w:r>
    </w:p>
    <w:p w:rsidR="003C0138" w:rsidRPr="00017207" w:rsidRDefault="003C0138" w:rsidP="005270E3">
      <w:pPr>
        <w:numPr>
          <w:ilvl w:val="0"/>
          <w:numId w:val="19"/>
        </w:numPr>
        <w:tabs>
          <w:tab w:val="clear" w:pos="284"/>
          <w:tab w:val="num" w:pos="709"/>
        </w:tabs>
        <w:spacing w:after="0" w:line="240" w:lineRule="auto"/>
        <w:ind w:firstLine="142"/>
        <w:rPr>
          <w:rFonts w:ascii="Verdana" w:hAnsi="Verdana"/>
          <w:sz w:val="20"/>
          <w:szCs w:val="20"/>
        </w:rPr>
      </w:pPr>
      <w:r w:rsidRPr="00017207">
        <w:rPr>
          <w:rFonts w:ascii="Verdana" w:hAnsi="Verdana"/>
          <w:sz w:val="20"/>
          <w:szCs w:val="20"/>
        </w:rPr>
        <w:t>Entendiendo información en una frases (</w:t>
      </w:r>
      <w:r w:rsidRPr="00017207">
        <w:rPr>
          <w:rFonts w:ascii="Verdana" w:hAnsi="Verdana"/>
          <w:i/>
          <w:sz w:val="20"/>
          <w:szCs w:val="20"/>
        </w:rPr>
        <w:t>feelings</w:t>
      </w:r>
      <w:r w:rsidRPr="00017207">
        <w:rPr>
          <w:rFonts w:ascii="Verdana" w:hAnsi="Verdana"/>
          <w:sz w:val="20"/>
          <w:szCs w:val="20"/>
        </w:rPr>
        <w:t>).</w:t>
      </w:r>
    </w:p>
    <w:p w:rsidR="003C0138" w:rsidRPr="00017207" w:rsidRDefault="003C0138" w:rsidP="005270E3">
      <w:pPr>
        <w:numPr>
          <w:ilvl w:val="0"/>
          <w:numId w:val="19"/>
        </w:numPr>
        <w:tabs>
          <w:tab w:val="clear" w:pos="284"/>
          <w:tab w:val="num" w:pos="709"/>
        </w:tabs>
        <w:spacing w:after="0" w:line="240" w:lineRule="auto"/>
        <w:ind w:firstLine="142"/>
        <w:rPr>
          <w:rFonts w:ascii="Verdana" w:hAnsi="Verdana"/>
          <w:sz w:val="20"/>
          <w:szCs w:val="20"/>
        </w:rPr>
      </w:pPr>
      <w:r w:rsidRPr="00017207">
        <w:rPr>
          <w:rFonts w:ascii="Verdana" w:hAnsi="Verdana"/>
          <w:sz w:val="20"/>
          <w:szCs w:val="20"/>
        </w:rPr>
        <w:t>Identi</w:t>
      </w:r>
      <w:r>
        <w:rPr>
          <w:rFonts w:ascii="Verdana" w:hAnsi="Verdana"/>
          <w:sz w:val="20"/>
          <w:szCs w:val="20"/>
        </w:rPr>
        <w:t>ficando frases tipo verdadero/falso.</w:t>
      </w:r>
    </w:p>
    <w:p w:rsidR="003C0138" w:rsidRPr="00017207" w:rsidRDefault="003C0138" w:rsidP="005270E3">
      <w:pPr>
        <w:numPr>
          <w:ilvl w:val="0"/>
          <w:numId w:val="19"/>
        </w:numPr>
        <w:tabs>
          <w:tab w:val="clear" w:pos="284"/>
          <w:tab w:val="num" w:pos="709"/>
        </w:tabs>
        <w:spacing w:after="0" w:line="240" w:lineRule="auto"/>
        <w:ind w:firstLine="142"/>
        <w:rPr>
          <w:rFonts w:ascii="Verdana" w:hAnsi="Verdana"/>
          <w:sz w:val="20"/>
          <w:szCs w:val="20"/>
        </w:rPr>
      </w:pPr>
      <w:r w:rsidRPr="00017207">
        <w:rPr>
          <w:rFonts w:ascii="Verdana" w:hAnsi="Verdana"/>
          <w:sz w:val="20"/>
          <w:szCs w:val="20"/>
        </w:rPr>
        <w:t xml:space="preserve">Entendiendo información general y específica en una historieta de viñetas.              </w:t>
      </w:r>
    </w:p>
    <w:p w:rsidR="003C0138" w:rsidRPr="00E75204" w:rsidRDefault="003C0138" w:rsidP="005270E3">
      <w:pPr>
        <w:numPr>
          <w:ilvl w:val="0"/>
          <w:numId w:val="19"/>
        </w:numPr>
        <w:tabs>
          <w:tab w:val="clear" w:pos="284"/>
          <w:tab w:val="num" w:pos="709"/>
        </w:tabs>
        <w:spacing w:after="0" w:line="240" w:lineRule="auto"/>
        <w:ind w:left="709" w:hanging="283"/>
        <w:rPr>
          <w:rFonts w:ascii="Verdana" w:hAnsi="Verdana"/>
          <w:sz w:val="20"/>
          <w:szCs w:val="20"/>
        </w:rPr>
      </w:pPr>
      <w:r w:rsidRPr="00017207">
        <w:rPr>
          <w:rFonts w:ascii="Verdana" w:hAnsi="Verdana"/>
          <w:sz w:val="20"/>
          <w:szCs w:val="20"/>
        </w:rPr>
        <w:t xml:space="preserve">Entendiendo información específica en textos sobre películas relacionando texto con </w:t>
      </w:r>
      <w:r w:rsidRPr="00E75204">
        <w:rPr>
          <w:rFonts w:ascii="Verdana" w:hAnsi="Verdana"/>
          <w:sz w:val="20"/>
          <w:szCs w:val="20"/>
        </w:rPr>
        <w:t>imágenes.</w:t>
      </w:r>
    </w:p>
    <w:p w:rsidR="003C0138" w:rsidRPr="00017207" w:rsidRDefault="003C0138" w:rsidP="00E75204">
      <w:pPr>
        <w:spacing w:after="0" w:line="240" w:lineRule="auto"/>
        <w:ind w:left="709" w:hanging="283"/>
        <w:rPr>
          <w:rFonts w:ascii="Verdana" w:hAnsi="Verdana"/>
          <w:sz w:val="20"/>
          <w:szCs w:val="20"/>
        </w:rPr>
      </w:pPr>
      <w:r>
        <w:rPr>
          <w:rFonts w:ascii="Verdana" w:hAnsi="Verdana"/>
          <w:sz w:val="20"/>
          <w:szCs w:val="20"/>
        </w:rPr>
        <w:t xml:space="preserve">-   </w:t>
      </w:r>
      <w:r w:rsidRPr="00017207">
        <w:rPr>
          <w:rFonts w:ascii="Verdana" w:hAnsi="Verdana"/>
          <w:sz w:val="20"/>
          <w:szCs w:val="20"/>
        </w:rPr>
        <w:t>Contestando preguntas sobre celebraciones y sentimientos.</w:t>
      </w:r>
    </w:p>
    <w:p w:rsidR="003C0138" w:rsidRPr="00017207" w:rsidRDefault="003C0138" w:rsidP="009D0B80">
      <w:pPr>
        <w:numPr>
          <w:ilvl w:val="0"/>
          <w:numId w:val="3"/>
        </w:numPr>
        <w:tabs>
          <w:tab w:val="left" w:pos="397"/>
        </w:tabs>
        <w:spacing w:after="0" w:line="240" w:lineRule="auto"/>
        <w:rPr>
          <w:rFonts w:ascii="Verdana" w:hAnsi="Verdana"/>
          <w:sz w:val="20"/>
          <w:szCs w:val="20"/>
        </w:rPr>
      </w:pPr>
      <w:r w:rsidRPr="00017207">
        <w:rPr>
          <w:rFonts w:ascii="Verdana" w:hAnsi="Verdana"/>
          <w:sz w:val="20"/>
          <w:szCs w:val="20"/>
        </w:rPr>
        <w:t xml:space="preserve">Escribir textos propios de situaciones cotidianas y a partir de modelos: </w:t>
      </w:r>
    </w:p>
    <w:p w:rsidR="003C0138" w:rsidRPr="00017207" w:rsidRDefault="003C0138" w:rsidP="005270E3">
      <w:pPr>
        <w:numPr>
          <w:ilvl w:val="0"/>
          <w:numId w:val="20"/>
        </w:numPr>
        <w:tabs>
          <w:tab w:val="clear" w:pos="284"/>
          <w:tab w:val="num" w:pos="709"/>
        </w:tabs>
        <w:spacing w:after="0" w:line="240" w:lineRule="auto"/>
        <w:ind w:firstLine="142"/>
        <w:rPr>
          <w:rFonts w:ascii="Verdana" w:hAnsi="Verdana"/>
          <w:sz w:val="20"/>
          <w:szCs w:val="20"/>
        </w:rPr>
      </w:pPr>
      <w:r w:rsidRPr="00017207">
        <w:rPr>
          <w:rFonts w:ascii="Verdana" w:hAnsi="Verdana"/>
          <w:sz w:val="20"/>
          <w:szCs w:val="20"/>
        </w:rPr>
        <w:t>escribir sobre sentimientos.</w:t>
      </w:r>
    </w:p>
    <w:p w:rsidR="003C0138" w:rsidRPr="00017207" w:rsidRDefault="003C0138" w:rsidP="005270E3">
      <w:pPr>
        <w:numPr>
          <w:ilvl w:val="0"/>
          <w:numId w:val="20"/>
        </w:numPr>
        <w:tabs>
          <w:tab w:val="clear" w:pos="284"/>
          <w:tab w:val="num" w:pos="709"/>
        </w:tabs>
        <w:spacing w:after="0" w:line="240" w:lineRule="auto"/>
        <w:ind w:firstLine="142"/>
        <w:rPr>
          <w:rFonts w:ascii="Verdana" w:hAnsi="Verdana"/>
          <w:sz w:val="20"/>
          <w:szCs w:val="20"/>
        </w:rPr>
      </w:pPr>
      <w:r w:rsidRPr="00017207">
        <w:rPr>
          <w:rFonts w:ascii="Verdana" w:hAnsi="Verdana"/>
          <w:sz w:val="20"/>
          <w:szCs w:val="20"/>
        </w:rPr>
        <w:t>hacer preguntas y respuestas a partir de unas palabras.</w:t>
      </w:r>
    </w:p>
    <w:p w:rsidR="003C0138" w:rsidRPr="00017207" w:rsidRDefault="003C0138" w:rsidP="005270E3">
      <w:pPr>
        <w:numPr>
          <w:ilvl w:val="0"/>
          <w:numId w:val="20"/>
        </w:numPr>
        <w:tabs>
          <w:tab w:val="clear" w:pos="284"/>
          <w:tab w:val="num" w:pos="709"/>
        </w:tabs>
        <w:spacing w:after="0" w:line="240" w:lineRule="auto"/>
        <w:ind w:firstLine="142"/>
        <w:rPr>
          <w:rFonts w:ascii="Verdana" w:hAnsi="Verdana"/>
          <w:sz w:val="20"/>
          <w:szCs w:val="20"/>
        </w:rPr>
      </w:pPr>
      <w:r w:rsidRPr="00017207">
        <w:rPr>
          <w:rFonts w:ascii="Verdana" w:hAnsi="Verdana"/>
          <w:sz w:val="20"/>
          <w:szCs w:val="20"/>
        </w:rPr>
        <w:t xml:space="preserve">describir imágenes.                     </w:t>
      </w:r>
    </w:p>
    <w:p w:rsidR="003C0138" w:rsidRPr="00017207" w:rsidRDefault="003C0138" w:rsidP="005270E3">
      <w:pPr>
        <w:numPr>
          <w:ilvl w:val="0"/>
          <w:numId w:val="20"/>
        </w:numPr>
        <w:tabs>
          <w:tab w:val="clear" w:pos="284"/>
          <w:tab w:val="num" w:pos="709"/>
        </w:tabs>
        <w:spacing w:after="0" w:line="240" w:lineRule="auto"/>
        <w:ind w:firstLine="142"/>
        <w:rPr>
          <w:rFonts w:ascii="Verdana" w:hAnsi="Verdana"/>
          <w:sz w:val="20"/>
          <w:szCs w:val="20"/>
        </w:rPr>
      </w:pPr>
      <w:r w:rsidRPr="00017207">
        <w:rPr>
          <w:rFonts w:ascii="Verdana" w:hAnsi="Verdana"/>
          <w:sz w:val="20"/>
          <w:szCs w:val="20"/>
        </w:rPr>
        <w:t>transferir información de imágenes a frases.</w:t>
      </w:r>
    </w:p>
    <w:p w:rsidR="003C0138" w:rsidRPr="00017207" w:rsidRDefault="003C0138" w:rsidP="005270E3">
      <w:pPr>
        <w:numPr>
          <w:ilvl w:val="0"/>
          <w:numId w:val="20"/>
        </w:numPr>
        <w:tabs>
          <w:tab w:val="clear" w:pos="284"/>
          <w:tab w:val="num" w:pos="709"/>
        </w:tabs>
        <w:spacing w:after="0" w:line="240" w:lineRule="auto"/>
        <w:ind w:firstLine="142"/>
        <w:rPr>
          <w:rFonts w:ascii="Verdana" w:hAnsi="Verdana"/>
          <w:sz w:val="20"/>
          <w:szCs w:val="20"/>
        </w:rPr>
      </w:pPr>
      <w:r w:rsidRPr="00017207">
        <w:rPr>
          <w:rFonts w:ascii="Verdana" w:hAnsi="Verdana"/>
          <w:sz w:val="20"/>
          <w:szCs w:val="20"/>
        </w:rPr>
        <w:t>Completar una tabla.</w:t>
      </w:r>
    </w:p>
    <w:p w:rsidR="003C0138" w:rsidRPr="00017207" w:rsidRDefault="003C0138" w:rsidP="0022228F">
      <w:pPr>
        <w:pStyle w:val="BodyText"/>
        <w:rPr>
          <w:rFonts w:ascii="Verdana" w:hAnsi="Verdana"/>
          <w:color w:val="auto"/>
        </w:rPr>
      </w:pPr>
    </w:p>
    <w:p w:rsidR="003C0138" w:rsidRPr="00F56F1F" w:rsidRDefault="003C0138" w:rsidP="0022228F">
      <w:pPr>
        <w:spacing w:after="0" w:line="240" w:lineRule="auto"/>
        <w:rPr>
          <w:rFonts w:ascii="Verdana" w:hAnsi="Verdana"/>
          <w:b/>
        </w:rPr>
      </w:pPr>
      <w:r w:rsidRPr="00F56F1F">
        <w:rPr>
          <w:rFonts w:ascii="Verdana" w:hAnsi="Verdana"/>
          <w:b/>
        </w:rPr>
        <w:t xml:space="preserve">BLOQUE 3 – Conocimiento de la lengua </w:t>
      </w:r>
    </w:p>
    <w:p w:rsidR="003C0138" w:rsidRPr="00017207" w:rsidRDefault="003C0138" w:rsidP="0022228F">
      <w:pPr>
        <w:pStyle w:val="BodyText"/>
        <w:rPr>
          <w:rFonts w:ascii="Verdana" w:hAnsi="Verdana"/>
          <w:bCs/>
          <w:color w:val="auto"/>
        </w:rPr>
      </w:pPr>
      <w:r w:rsidRPr="00017207">
        <w:rPr>
          <w:rFonts w:ascii="Verdana" w:hAnsi="Verdana"/>
          <w:bCs/>
          <w:color w:val="auto"/>
        </w:rPr>
        <w:t>Usar formas y estructuras propias de la lengua extranjera incluyendo aspectos sonoros, de ritmo, acentuación y entonación en diferentes contextos comunicativos de forma significativa.</w:t>
      </w:r>
    </w:p>
    <w:p w:rsidR="003C0138" w:rsidRPr="00017207" w:rsidRDefault="003C0138" w:rsidP="0022228F">
      <w:pPr>
        <w:spacing w:after="0" w:line="240" w:lineRule="auto"/>
        <w:rPr>
          <w:rFonts w:ascii="Verdana" w:hAnsi="Verdana"/>
          <w:sz w:val="20"/>
          <w:szCs w:val="20"/>
          <w:lang w:val="es-ES_tradnl"/>
        </w:rPr>
      </w:pPr>
      <w:r w:rsidRPr="00017207">
        <w:rPr>
          <w:rFonts w:ascii="Verdana" w:hAnsi="Verdana"/>
          <w:sz w:val="20"/>
          <w:szCs w:val="20"/>
          <w:lang w:val="es-ES_tradnl"/>
        </w:rPr>
        <w:t>Conocer y ampliar vocabulario (</w:t>
      </w:r>
      <w:r w:rsidRPr="00017207">
        <w:rPr>
          <w:rFonts w:ascii="Verdana" w:hAnsi="Verdana"/>
          <w:b/>
          <w:bCs/>
          <w:i/>
          <w:sz w:val="20"/>
          <w:szCs w:val="20"/>
          <w:lang w:val="es-ES_tradnl"/>
        </w:rPr>
        <w:t xml:space="preserve">Test </w:t>
      </w:r>
      <w:r w:rsidRPr="00017207">
        <w:rPr>
          <w:rFonts w:ascii="Verdana" w:hAnsi="Verdana"/>
          <w:bCs/>
          <w:iCs/>
          <w:sz w:val="20"/>
          <w:szCs w:val="20"/>
          <w:lang w:val="es-ES_tradnl"/>
        </w:rPr>
        <w:t>7</w:t>
      </w:r>
      <w:r w:rsidRPr="00017207">
        <w:rPr>
          <w:rFonts w:ascii="Verdana" w:hAnsi="Verdana"/>
          <w:i/>
          <w:sz w:val="20"/>
          <w:szCs w:val="20"/>
          <w:lang w:val="es-ES_tradnl"/>
        </w:rPr>
        <w:t>-Test Booklet</w:t>
      </w:r>
      <w:r w:rsidRPr="00017207">
        <w:rPr>
          <w:rFonts w:ascii="Verdana" w:hAnsi="Verdana"/>
          <w:sz w:val="20"/>
          <w:szCs w:val="20"/>
          <w:lang w:val="es-ES_tradnl"/>
        </w:rPr>
        <w:t>):</w:t>
      </w:r>
    </w:p>
    <w:p w:rsidR="003C0138" w:rsidRPr="00F56F1F" w:rsidRDefault="003C0138" w:rsidP="0022228F">
      <w:pPr>
        <w:spacing w:after="0" w:line="240" w:lineRule="auto"/>
        <w:rPr>
          <w:rFonts w:ascii="Verdana" w:hAnsi="Verdana"/>
          <w:b/>
          <w:sz w:val="20"/>
          <w:szCs w:val="20"/>
          <w:lang w:val="es-ES_tradnl"/>
        </w:rPr>
      </w:pPr>
      <w:r w:rsidRPr="00F56F1F">
        <w:rPr>
          <w:rFonts w:ascii="Verdana" w:hAnsi="Verdana"/>
          <w:b/>
          <w:sz w:val="20"/>
          <w:szCs w:val="20"/>
          <w:lang w:val="es-ES_tradnl"/>
        </w:rPr>
        <w:t>Vocabulario</w:t>
      </w:r>
    </w:p>
    <w:p w:rsidR="003C0138" w:rsidRPr="00017207" w:rsidRDefault="003C0138" w:rsidP="005270E3">
      <w:pPr>
        <w:numPr>
          <w:ilvl w:val="0"/>
          <w:numId w:val="38"/>
        </w:numPr>
        <w:spacing w:after="0" w:line="240" w:lineRule="auto"/>
        <w:ind w:left="709" w:hanging="283"/>
        <w:rPr>
          <w:rFonts w:ascii="Verdana" w:hAnsi="Verdana"/>
          <w:i/>
          <w:sz w:val="20"/>
          <w:szCs w:val="20"/>
          <w:lang w:val="en-US"/>
        </w:rPr>
      </w:pPr>
      <w:r w:rsidRPr="00017207">
        <w:rPr>
          <w:rFonts w:ascii="Verdana" w:hAnsi="Verdana"/>
          <w:sz w:val="20"/>
          <w:szCs w:val="20"/>
          <w:lang w:val="en-US"/>
        </w:rPr>
        <w:t>Acciones y emociones: (</w:t>
      </w:r>
      <w:r w:rsidRPr="00017207">
        <w:rPr>
          <w:rFonts w:ascii="Verdana" w:hAnsi="Verdana"/>
          <w:i/>
          <w:sz w:val="20"/>
          <w:szCs w:val="20"/>
          <w:lang w:val="en-US"/>
        </w:rPr>
        <w:t>crying, shoutin</w:t>
      </w:r>
      <w:r>
        <w:rPr>
          <w:rFonts w:ascii="Verdana" w:hAnsi="Verdana"/>
          <w:i/>
          <w:sz w:val="20"/>
          <w:szCs w:val="20"/>
          <w:lang w:val="en-US"/>
        </w:rPr>
        <w:t xml:space="preserve">g, yawning, frowning, laughing, </w:t>
      </w:r>
      <w:r w:rsidRPr="00017207">
        <w:rPr>
          <w:rFonts w:ascii="Verdana" w:hAnsi="Verdana"/>
          <w:i/>
          <w:sz w:val="20"/>
          <w:szCs w:val="20"/>
          <w:lang w:val="en-US"/>
        </w:rPr>
        <w:t>blushing, smiling, faking</w:t>
      </w:r>
      <w:r w:rsidRPr="00017207">
        <w:rPr>
          <w:rFonts w:ascii="Verdana" w:hAnsi="Verdana"/>
          <w:sz w:val="20"/>
          <w:szCs w:val="20"/>
          <w:lang w:val="en-US"/>
        </w:rPr>
        <w:t>).</w:t>
      </w:r>
    </w:p>
    <w:p w:rsidR="003C0138" w:rsidRPr="00017207" w:rsidRDefault="003C0138" w:rsidP="005270E3">
      <w:pPr>
        <w:numPr>
          <w:ilvl w:val="0"/>
          <w:numId w:val="38"/>
        </w:numPr>
        <w:spacing w:after="0" w:line="240" w:lineRule="auto"/>
        <w:ind w:left="709" w:hanging="283"/>
        <w:rPr>
          <w:rFonts w:ascii="Verdana" w:hAnsi="Verdana"/>
          <w:i/>
          <w:sz w:val="20"/>
          <w:szCs w:val="20"/>
          <w:lang w:val="en-US"/>
        </w:rPr>
      </w:pPr>
      <w:r w:rsidRPr="00017207">
        <w:rPr>
          <w:rFonts w:ascii="Verdana" w:hAnsi="Verdana"/>
          <w:sz w:val="20"/>
          <w:szCs w:val="20"/>
          <w:lang w:val="en-US"/>
        </w:rPr>
        <w:t>Sentimientos: (</w:t>
      </w:r>
      <w:r w:rsidRPr="00017207">
        <w:rPr>
          <w:rFonts w:ascii="Verdana" w:hAnsi="Verdana"/>
          <w:i/>
          <w:sz w:val="20"/>
          <w:szCs w:val="20"/>
          <w:lang w:val="en-US"/>
        </w:rPr>
        <w:t>nervous, proud, relieved, surprised, relaxed, embarrassed, worried</w:t>
      </w:r>
      <w:r w:rsidRPr="00017207">
        <w:rPr>
          <w:rFonts w:ascii="Verdana" w:hAnsi="Verdana"/>
          <w:sz w:val="20"/>
          <w:szCs w:val="20"/>
          <w:lang w:val="en-US"/>
        </w:rPr>
        <w:t>).</w:t>
      </w:r>
    </w:p>
    <w:p w:rsidR="003C0138" w:rsidRPr="00017207" w:rsidRDefault="003C0138" w:rsidP="005270E3">
      <w:pPr>
        <w:numPr>
          <w:ilvl w:val="0"/>
          <w:numId w:val="38"/>
        </w:numPr>
        <w:spacing w:after="0" w:line="240" w:lineRule="auto"/>
        <w:ind w:left="709" w:hanging="283"/>
        <w:rPr>
          <w:rFonts w:ascii="Verdana" w:hAnsi="Verdana"/>
          <w:b/>
          <w:i/>
          <w:sz w:val="20"/>
          <w:szCs w:val="20"/>
          <w:lang w:val="en-US"/>
        </w:rPr>
      </w:pPr>
      <w:r w:rsidRPr="00017207">
        <w:rPr>
          <w:rFonts w:ascii="Verdana" w:hAnsi="Verdana"/>
          <w:b/>
          <w:sz w:val="20"/>
          <w:szCs w:val="20"/>
          <w:lang w:val="en-US"/>
        </w:rPr>
        <w:t>Repaso:</w:t>
      </w:r>
    </w:p>
    <w:p w:rsidR="003C0138" w:rsidRPr="00017207" w:rsidRDefault="003C0138" w:rsidP="0067162F">
      <w:pPr>
        <w:spacing w:after="0" w:line="240" w:lineRule="auto"/>
        <w:ind w:left="709"/>
        <w:rPr>
          <w:rFonts w:ascii="Verdana" w:hAnsi="Verdana"/>
          <w:i/>
          <w:sz w:val="20"/>
          <w:szCs w:val="20"/>
          <w:lang w:val="en-US"/>
        </w:rPr>
      </w:pPr>
      <w:r w:rsidRPr="00017207">
        <w:rPr>
          <w:rFonts w:ascii="Verdana" w:hAnsi="Verdana"/>
          <w:i/>
          <w:sz w:val="20"/>
          <w:szCs w:val="20"/>
          <w:lang w:val="en-US"/>
        </w:rPr>
        <w:t>hungry, thirsty, sad, happy, tired, angry, scared, excited, sick, funny.</w:t>
      </w:r>
    </w:p>
    <w:p w:rsidR="003C0138" w:rsidRPr="00017207" w:rsidRDefault="003C0138" w:rsidP="0022228F">
      <w:pPr>
        <w:spacing w:after="0" w:line="240" w:lineRule="auto"/>
        <w:rPr>
          <w:rFonts w:ascii="Verdana" w:hAnsi="Verdana"/>
          <w:sz w:val="20"/>
          <w:szCs w:val="20"/>
          <w:u w:val="single"/>
          <w:lang w:val="en-US"/>
        </w:rPr>
      </w:pPr>
    </w:p>
    <w:p w:rsidR="003C0138" w:rsidRPr="00F56F1F" w:rsidRDefault="003C0138" w:rsidP="0022228F">
      <w:pPr>
        <w:pStyle w:val="Heading3"/>
        <w:tabs>
          <w:tab w:val="clear" w:pos="1800"/>
        </w:tabs>
        <w:rPr>
          <w:rFonts w:ascii="Verdana" w:hAnsi="Verdana"/>
          <w:b/>
          <w:color w:val="auto"/>
          <w:u w:val="none"/>
          <w:lang w:val="es-ES_tradnl"/>
        </w:rPr>
      </w:pPr>
      <w:r w:rsidRPr="00F56F1F">
        <w:rPr>
          <w:rFonts w:ascii="Verdana" w:hAnsi="Verdana"/>
          <w:b/>
          <w:color w:val="auto"/>
          <w:u w:val="none"/>
          <w:lang w:val="es-ES_tradnl"/>
        </w:rPr>
        <w:t>Gramática</w:t>
      </w:r>
    </w:p>
    <w:p w:rsidR="003C0138" w:rsidRPr="00017207" w:rsidRDefault="003C0138" w:rsidP="0022228F">
      <w:pPr>
        <w:numPr>
          <w:ilvl w:val="0"/>
          <w:numId w:val="6"/>
        </w:numPr>
        <w:tabs>
          <w:tab w:val="left" w:pos="1800"/>
        </w:tabs>
        <w:spacing w:after="0" w:line="240" w:lineRule="auto"/>
        <w:rPr>
          <w:rFonts w:ascii="Verdana" w:hAnsi="Verdana"/>
          <w:i/>
          <w:iCs/>
          <w:sz w:val="20"/>
          <w:szCs w:val="20"/>
        </w:rPr>
      </w:pPr>
      <w:r w:rsidRPr="00017207">
        <w:rPr>
          <w:rFonts w:ascii="Verdana" w:hAnsi="Verdana"/>
          <w:sz w:val="20"/>
          <w:szCs w:val="20"/>
          <w:lang w:val="es-ES_tradnl"/>
        </w:rPr>
        <w:t>Comprender y utilizar correctamente las estructuras gramaticales aprendidas en  la unidad:</w:t>
      </w:r>
      <w:r w:rsidRPr="00017207">
        <w:rPr>
          <w:rFonts w:ascii="Verdana" w:hAnsi="Verdana"/>
          <w:bCs/>
          <w:sz w:val="20"/>
          <w:szCs w:val="20"/>
          <w:lang w:val="es-ES_tradnl"/>
        </w:rPr>
        <w:t xml:space="preserve"> (</w:t>
      </w:r>
      <w:r w:rsidRPr="00017207">
        <w:rPr>
          <w:rFonts w:ascii="Verdana" w:hAnsi="Verdana"/>
          <w:b/>
          <w:bCs/>
          <w:sz w:val="20"/>
          <w:szCs w:val="20"/>
          <w:lang w:val="es-ES_tradnl"/>
        </w:rPr>
        <w:t xml:space="preserve">Test </w:t>
      </w:r>
      <w:r w:rsidRPr="00017207">
        <w:rPr>
          <w:rFonts w:ascii="Verdana" w:hAnsi="Verdana"/>
          <w:bCs/>
          <w:iCs/>
          <w:sz w:val="20"/>
          <w:szCs w:val="20"/>
          <w:lang w:val="es-ES_tradnl"/>
        </w:rPr>
        <w:t>7</w:t>
      </w:r>
      <w:r w:rsidRPr="00017207">
        <w:rPr>
          <w:rFonts w:ascii="Verdana" w:hAnsi="Verdana"/>
          <w:bCs/>
          <w:sz w:val="20"/>
          <w:szCs w:val="20"/>
          <w:lang w:val="es-ES_tradnl"/>
        </w:rPr>
        <w:t>-</w:t>
      </w:r>
      <w:r w:rsidRPr="00017207">
        <w:rPr>
          <w:rFonts w:ascii="Verdana" w:hAnsi="Verdana"/>
          <w:sz w:val="20"/>
          <w:szCs w:val="20"/>
          <w:lang w:val="es-ES_tradnl"/>
        </w:rPr>
        <w:t>Test Booklet</w:t>
      </w:r>
      <w:r w:rsidRPr="00017207">
        <w:rPr>
          <w:rFonts w:ascii="Verdana" w:hAnsi="Verdana"/>
          <w:sz w:val="20"/>
          <w:szCs w:val="20"/>
        </w:rPr>
        <w:t>)</w:t>
      </w:r>
    </w:p>
    <w:p w:rsidR="003C0138" w:rsidRPr="00017207" w:rsidRDefault="003C0138" w:rsidP="005270E3">
      <w:pPr>
        <w:numPr>
          <w:ilvl w:val="1"/>
          <w:numId w:val="16"/>
        </w:numPr>
        <w:tabs>
          <w:tab w:val="clear" w:pos="2264"/>
        </w:tabs>
        <w:spacing w:after="0" w:line="240" w:lineRule="auto"/>
        <w:ind w:left="709" w:hanging="283"/>
        <w:rPr>
          <w:rFonts w:ascii="Verdana" w:hAnsi="Verdana"/>
          <w:i/>
          <w:iCs/>
          <w:sz w:val="20"/>
          <w:szCs w:val="20"/>
          <w:lang w:val="en-US"/>
        </w:rPr>
      </w:pPr>
      <w:r w:rsidRPr="00017207">
        <w:rPr>
          <w:rFonts w:ascii="Verdana" w:hAnsi="Verdana"/>
          <w:b/>
          <w:sz w:val="20"/>
          <w:szCs w:val="20"/>
          <w:lang w:val="en-US"/>
        </w:rPr>
        <w:t>Estructuras</w:t>
      </w:r>
      <w:r w:rsidRPr="00017207">
        <w:rPr>
          <w:rFonts w:ascii="Verdana" w:hAnsi="Verdana"/>
          <w:sz w:val="20"/>
          <w:szCs w:val="20"/>
          <w:lang w:val="en-US"/>
        </w:rPr>
        <w:t>:</w:t>
      </w:r>
    </w:p>
    <w:p w:rsidR="003C0138" w:rsidRPr="00017207" w:rsidRDefault="003C0138" w:rsidP="0067162F">
      <w:pPr>
        <w:spacing w:after="0" w:line="240" w:lineRule="auto"/>
        <w:ind w:left="709"/>
        <w:rPr>
          <w:rFonts w:ascii="Verdana" w:hAnsi="Verdana"/>
          <w:i/>
          <w:sz w:val="20"/>
          <w:szCs w:val="20"/>
          <w:lang w:val="en-US"/>
        </w:rPr>
      </w:pPr>
      <w:r w:rsidRPr="00017207">
        <w:rPr>
          <w:rFonts w:ascii="Verdana" w:hAnsi="Verdana"/>
          <w:i/>
          <w:sz w:val="20"/>
          <w:szCs w:val="20"/>
          <w:lang w:val="en-US"/>
        </w:rPr>
        <w:t>Why is he/she (crying)? Because he/she’s (sad). Wh</w:t>
      </w:r>
      <w:r>
        <w:rPr>
          <w:rFonts w:ascii="Verdana" w:hAnsi="Verdana"/>
          <w:i/>
          <w:sz w:val="20"/>
          <w:szCs w:val="20"/>
          <w:lang w:val="en-US"/>
        </w:rPr>
        <w:t>a</w:t>
      </w:r>
      <w:r w:rsidRPr="00017207">
        <w:rPr>
          <w:rFonts w:ascii="Verdana" w:hAnsi="Verdana"/>
          <w:i/>
          <w:sz w:val="20"/>
          <w:szCs w:val="20"/>
          <w:lang w:val="en-US"/>
        </w:rPr>
        <w:t>t’s the matter? I’m (nervous). How do you feel? I</w:t>
      </w:r>
      <w:r>
        <w:rPr>
          <w:rFonts w:ascii="Verdana" w:hAnsi="Verdana"/>
          <w:i/>
          <w:sz w:val="20"/>
          <w:szCs w:val="20"/>
          <w:lang w:val="en-US"/>
        </w:rPr>
        <w:t xml:space="preserve"> feel (nervous). What makes you</w:t>
      </w:r>
      <w:r w:rsidRPr="00017207">
        <w:rPr>
          <w:rFonts w:ascii="Verdana" w:hAnsi="Verdana"/>
          <w:i/>
          <w:sz w:val="20"/>
          <w:szCs w:val="20"/>
          <w:lang w:val="en-US"/>
        </w:rPr>
        <w:t xml:space="preserve"> feel (nervous)? (Tests) make me feel nervous. Help me! I can help you. Put it in the box. Give them a hug. I/me, you/you, he/him, she/her, it/it, we/us, they/them</w:t>
      </w:r>
    </w:p>
    <w:p w:rsidR="003C0138" w:rsidRPr="00E75204" w:rsidRDefault="003C0138" w:rsidP="00E75204">
      <w:pPr>
        <w:spacing w:after="0" w:line="240" w:lineRule="auto"/>
        <w:ind w:left="709"/>
        <w:rPr>
          <w:rFonts w:ascii="Verdana" w:hAnsi="Verdana"/>
          <w:sz w:val="20"/>
          <w:szCs w:val="20"/>
          <w:lang w:val="en-US"/>
        </w:rPr>
      </w:pPr>
      <w:r w:rsidRPr="00E75204">
        <w:rPr>
          <w:rFonts w:ascii="Verdana" w:hAnsi="Verdana"/>
          <w:i/>
          <w:sz w:val="20"/>
          <w:szCs w:val="20"/>
          <w:lang w:val="en-US"/>
        </w:rPr>
        <w:t>Wider World language</w:t>
      </w:r>
      <w:r w:rsidRPr="00017207">
        <w:rPr>
          <w:rFonts w:ascii="Verdana" w:hAnsi="Verdana"/>
          <w:sz w:val="20"/>
          <w:szCs w:val="20"/>
          <w:lang w:val="en-US"/>
        </w:rPr>
        <w:t xml:space="preserve">: </w:t>
      </w:r>
      <w:r w:rsidRPr="00017207">
        <w:rPr>
          <w:rFonts w:ascii="Verdana" w:hAnsi="Verdana"/>
          <w:i/>
          <w:sz w:val="20"/>
          <w:szCs w:val="20"/>
          <w:lang w:val="en-US"/>
        </w:rPr>
        <w:t>lantern, traditional dress, dragon dance</w:t>
      </w:r>
      <w:r w:rsidRPr="00017207">
        <w:rPr>
          <w:rFonts w:ascii="Verdana" w:hAnsi="Verdana"/>
          <w:sz w:val="20"/>
          <w:szCs w:val="20"/>
          <w:lang w:val="en-US"/>
        </w:rPr>
        <w:t xml:space="preserve">.                                            </w:t>
      </w:r>
    </w:p>
    <w:p w:rsidR="003C0138" w:rsidRPr="00F56F1F" w:rsidRDefault="003C0138" w:rsidP="00E75204">
      <w:pPr>
        <w:pStyle w:val="Heading1"/>
        <w:tabs>
          <w:tab w:val="left" w:pos="1800"/>
        </w:tabs>
        <w:rPr>
          <w:rFonts w:ascii="Verdana" w:hAnsi="Verdana"/>
          <w:b/>
          <w:color w:val="auto"/>
          <w:u w:val="none"/>
        </w:rPr>
      </w:pPr>
      <w:r w:rsidRPr="00F56F1F">
        <w:rPr>
          <w:rFonts w:ascii="Verdana" w:hAnsi="Verdana"/>
          <w:b/>
          <w:color w:val="auto"/>
          <w:u w:val="none"/>
        </w:rPr>
        <w:t>Fonética</w:t>
      </w:r>
    </w:p>
    <w:p w:rsidR="003C0138" w:rsidRPr="00017207" w:rsidRDefault="003C0138" w:rsidP="0022228F">
      <w:pPr>
        <w:numPr>
          <w:ilvl w:val="0"/>
          <w:numId w:val="4"/>
        </w:numPr>
        <w:tabs>
          <w:tab w:val="left" w:pos="397"/>
          <w:tab w:val="left" w:pos="1800"/>
        </w:tabs>
        <w:spacing w:after="0" w:line="240" w:lineRule="auto"/>
        <w:rPr>
          <w:rFonts w:ascii="Verdana" w:hAnsi="Verdana"/>
          <w:sz w:val="20"/>
          <w:szCs w:val="20"/>
        </w:rPr>
      </w:pPr>
      <w:r w:rsidRPr="00017207">
        <w:rPr>
          <w:rFonts w:ascii="Verdana" w:hAnsi="Verdana"/>
          <w:sz w:val="20"/>
          <w:szCs w:val="20"/>
        </w:rPr>
        <w:t>Reconocer y reproducir aspectos sonoros, de ritmo, acentuación y entonación de expresiones (</w:t>
      </w:r>
      <w:r w:rsidRPr="00E75204">
        <w:rPr>
          <w:rFonts w:ascii="Verdana" w:hAnsi="Verdana"/>
          <w:i/>
          <w:sz w:val="20"/>
          <w:szCs w:val="20"/>
        </w:rPr>
        <w:t>Phonics</w:t>
      </w:r>
      <w:r w:rsidRPr="00017207">
        <w:rPr>
          <w:rFonts w:ascii="Verdana" w:hAnsi="Verdana"/>
          <w:sz w:val="20"/>
          <w:szCs w:val="20"/>
        </w:rPr>
        <w:t>):</w:t>
      </w:r>
    </w:p>
    <w:p w:rsidR="003C0138" w:rsidRPr="00017207" w:rsidRDefault="003C0138" w:rsidP="005270E3">
      <w:pPr>
        <w:numPr>
          <w:ilvl w:val="0"/>
          <w:numId w:val="17"/>
        </w:numPr>
        <w:tabs>
          <w:tab w:val="clear" w:pos="1544"/>
        </w:tabs>
        <w:spacing w:after="0" w:line="240" w:lineRule="auto"/>
        <w:ind w:left="709" w:hanging="283"/>
        <w:rPr>
          <w:rFonts w:ascii="Verdana" w:hAnsi="Verdana"/>
          <w:sz w:val="20"/>
          <w:szCs w:val="20"/>
          <w:lang w:val="es-ES_tradnl"/>
        </w:rPr>
      </w:pPr>
      <w:r w:rsidRPr="00017207">
        <w:rPr>
          <w:rFonts w:ascii="Verdana" w:hAnsi="Verdana"/>
          <w:sz w:val="20"/>
          <w:szCs w:val="20"/>
          <w:lang w:val="es-ES_tradnl"/>
        </w:rPr>
        <w:t>Pronunciar –</w:t>
      </w:r>
      <w:r w:rsidRPr="003C2A64">
        <w:rPr>
          <w:rFonts w:ascii="Verdana" w:hAnsi="Verdana"/>
          <w:sz w:val="20"/>
          <w:szCs w:val="20"/>
          <w:lang w:val="es-ES_tradnl"/>
        </w:rPr>
        <w:t>ge y –dge.</w:t>
      </w:r>
    </w:p>
    <w:p w:rsidR="003C0138" w:rsidRPr="00017207" w:rsidRDefault="003C0138" w:rsidP="005270E3">
      <w:pPr>
        <w:numPr>
          <w:ilvl w:val="0"/>
          <w:numId w:val="17"/>
        </w:numPr>
        <w:tabs>
          <w:tab w:val="clear" w:pos="1544"/>
        </w:tabs>
        <w:spacing w:after="0" w:line="240" w:lineRule="auto"/>
        <w:ind w:left="709" w:hanging="283"/>
        <w:rPr>
          <w:rFonts w:ascii="Verdana" w:hAnsi="Verdana"/>
          <w:sz w:val="20"/>
          <w:szCs w:val="20"/>
        </w:rPr>
      </w:pPr>
      <w:r w:rsidRPr="00017207">
        <w:rPr>
          <w:rFonts w:ascii="Verdana" w:hAnsi="Verdana"/>
          <w:sz w:val="20"/>
          <w:szCs w:val="20"/>
        </w:rPr>
        <w:t>Poder combinar sonidos individuales y letras para crear palabras.</w:t>
      </w:r>
    </w:p>
    <w:p w:rsidR="003C0138" w:rsidRPr="00017207" w:rsidRDefault="003C0138" w:rsidP="0022228F">
      <w:pPr>
        <w:tabs>
          <w:tab w:val="left" w:pos="1800"/>
        </w:tabs>
        <w:spacing w:after="0" w:line="240" w:lineRule="auto"/>
        <w:ind w:left="397"/>
        <w:rPr>
          <w:rFonts w:ascii="Verdana" w:hAnsi="Verdana"/>
          <w:sz w:val="20"/>
          <w:szCs w:val="20"/>
        </w:rPr>
      </w:pPr>
    </w:p>
    <w:p w:rsidR="003C0138" w:rsidRPr="00A15F7E" w:rsidRDefault="003C0138" w:rsidP="0022228F">
      <w:pPr>
        <w:pStyle w:val="Heading1"/>
        <w:tabs>
          <w:tab w:val="left" w:pos="1800"/>
        </w:tabs>
        <w:rPr>
          <w:rFonts w:ascii="Verdana" w:hAnsi="Verdana"/>
          <w:b/>
          <w:color w:val="auto"/>
          <w:u w:val="none"/>
        </w:rPr>
      </w:pPr>
      <w:r w:rsidRPr="00A15F7E">
        <w:rPr>
          <w:rFonts w:ascii="Verdana" w:hAnsi="Verdana"/>
          <w:b/>
          <w:color w:val="auto"/>
          <w:u w:val="none"/>
        </w:rPr>
        <w:t>Reflexión sobre el aprendizaje</w:t>
      </w:r>
    </w:p>
    <w:p w:rsidR="003C0138" w:rsidRPr="00017207" w:rsidRDefault="003C0138" w:rsidP="005270E3">
      <w:pPr>
        <w:numPr>
          <w:ilvl w:val="0"/>
          <w:numId w:val="14"/>
        </w:numPr>
        <w:tabs>
          <w:tab w:val="clear" w:pos="284"/>
          <w:tab w:val="num" w:pos="709"/>
        </w:tabs>
        <w:spacing w:after="0" w:line="240" w:lineRule="auto"/>
        <w:ind w:firstLine="142"/>
        <w:rPr>
          <w:rFonts w:ascii="Verdana" w:hAnsi="Verdana"/>
          <w:sz w:val="20"/>
          <w:szCs w:val="20"/>
        </w:rPr>
      </w:pPr>
      <w:r w:rsidRPr="00017207">
        <w:rPr>
          <w:rFonts w:ascii="Verdana" w:hAnsi="Verdana"/>
          <w:sz w:val="20"/>
          <w:szCs w:val="20"/>
        </w:rPr>
        <w:t>Utilizar imágenes para interpretar  la información de un texto.</w:t>
      </w:r>
    </w:p>
    <w:p w:rsidR="003C0138" w:rsidRPr="00017207" w:rsidRDefault="003C0138" w:rsidP="005270E3">
      <w:pPr>
        <w:numPr>
          <w:ilvl w:val="0"/>
          <w:numId w:val="14"/>
        </w:numPr>
        <w:tabs>
          <w:tab w:val="clear" w:pos="284"/>
          <w:tab w:val="num" w:pos="709"/>
        </w:tabs>
        <w:spacing w:after="0" w:line="240" w:lineRule="auto"/>
        <w:ind w:firstLine="142"/>
        <w:rPr>
          <w:rFonts w:ascii="Verdana" w:hAnsi="Verdana"/>
          <w:sz w:val="20"/>
          <w:szCs w:val="20"/>
        </w:rPr>
      </w:pPr>
      <w:r w:rsidRPr="00017207">
        <w:rPr>
          <w:rFonts w:ascii="Verdana" w:hAnsi="Verdana"/>
          <w:sz w:val="20"/>
          <w:szCs w:val="20"/>
        </w:rPr>
        <w:t>Comprender instrucciones.</w:t>
      </w:r>
    </w:p>
    <w:p w:rsidR="003C0138" w:rsidRPr="00017207" w:rsidRDefault="003C0138" w:rsidP="005270E3">
      <w:pPr>
        <w:numPr>
          <w:ilvl w:val="0"/>
          <w:numId w:val="14"/>
        </w:numPr>
        <w:tabs>
          <w:tab w:val="clear" w:pos="284"/>
          <w:tab w:val="num" w:pos="709"/>
        </w:tabs>
        <w:spacing w:after="0" w:line="240" w:lineRule="auto"/>
        <w:ind w:firstLine="142"/>
        <w:rPr>
          <w:rFonts w:ascii="Verdana" w:hAnsi="Verdana"/>
          <w:sz w:val="20"/>
          <w:szCs w:val="20"/>
        </w:rPr>
      </w:pPr>
      <w:r w:rsidRPr="00017207">
        <w:rPr>
          <w:rFonts w:ascii="Verdana" w:hAnsi="Verdana"/>
          <w:sz w:val="20"/>
          <w:szCs w:val="20"/>
        </w:rPr>
        <w:t>Identificar las reglas en el uso de adjetivos para expresar sentimientos.</w:t>
      </w:r>
    </w:p>
    <w:p w:rsidR="003C0138" w:rsidRPr="00017207" w:rsidRDefault="003C0138" w:rsidP="005270E3">
      <w:pPr>
        <w:numPr>
          <w:ilvl w:val="0"/>
          <w:numId w:val="14"/>
        </w:numPr>
        <w:tabs>
          <w:tab w:val="clear" w:pos="284"/>
          <w:tab w:val="num" w:pos="709"/>
        </w:tabs>
        <w:spacing w:after="0" w:line="240" w:lineRule="auto"/>
        <w:ind w:firstLine="142"/>
        <w:rPr>
          <w:rFonts w:ascii="Verdana" w:hAnsi="Verdana"/>
          <w:sz w:val="20"/>
          <w:szCs w:val="20"/>
        </w:rPr>
      </w:pPr>
      <w:r w:rsidRPr="00017207">
        <w:rPr>
          <w:rFonts w:ascii="Verdana" w:hAnsi="Verdana"/>
          <w:sz w:val="20"/>
          <w:szCs w:val="20"/>
        </w:rPr>
        <w:t>Interpretar y organizar la información de una tabla.</w:t>
      </w:r>
    </w:p>
    <w:p w:rsidR="003C0138" w:rsidRPr="00017207" w:rsidRDefault="003C0138" w:rsidP="005270E3">
      <w:pPr>
        <w:numPr>
          <w:ilvl w:val="0"/>
          <w:numId w:val="14"/>
        </w:numPr>
        <w:tabs>
          <w:tab w:val="clear" w:pos="284"/>
          <w:tab w:val="num" w:pos="709"/>
        </w:tabs>
        <w:spacing w:after="0" w:line="240" w:lineRule="auto"/>
        <w:ind w:left="1080" w:hanging="654"/>
        <w:rPr>
          <w:rFonts w:ascii="Verdana" w:hAnsi="Verdana"/>
          <w:sz w:val="20"/>
          <w:szCs w:val="20"/>
        </w:rPr>
      </w:pPr>
      <w:r w:rsidRPr="00017207">
        <w:rPr>
          <w:rFonts w:ascii="Verdana" w:hAnsi="Verdana"/>
          <w:sz w:val="20"/>
          <w:szCs w:val="20"/>
        </w:rPr>
        <w:t>Utilizar el pensamiento lógico: deducir ideas sobre sentimientos.</w:t>
      </w:r>
    </w:p>
    <w:p w:rsidR="003C0138" w:rsidRPr="00017207" w:rsidRDefault="003C0138" w:rsidP="005270E3">
      <w:pPr>
        <w:numPr>
          <w:ilvl w:val="0"/>
          <w:numId w:val="14"/>
        </w:numPr>
        <w:tabs>
          <w:tab w:val="clear" w:pos="284"/>
          <w:tab w:val="num" w:pos="709"/>
        </w:tabs>
        <w:spacing w:after="0" w:line="240" w:lineRule="auto"/>
        <w:ind w:left="709" w:hanging="283"/>
        <w:rPr>
          <w:rFonts w:ascii="Verdana" w:hAnsi="Verdana"/>
          <w:sz w:val="20"/>
          <w:szCs w:val="20"/>
        </w:rPr>
      </w:pPr>
      <w:r w:rsidRPr="00017207">
        <w:rPr>
          <w:rFonts w:ascii="Verdana" w:hAnsi="Verdana"/>
          <w:sz w:val="20"/>
          <w:szCs w:val="20"/>
        </w:rPr>
        <w:t>Utilizar el pensamiento crítico: ana</w:t>
      </w:r>
      <w:r>
        <w:rPr>
          <w:rFonts w:ascii="Verdana" w:hAnsi="Verdana"/>
          <w:sz w:val="20"/>
          <w:szCs w:val="20"/>
        </w:rPr>
        <w:t>lizar objetivamente los propios sentimientos.</w:t>
      </w:r>
    </w:p>
    <w:p w:rsidR="003C0138" w:rsidRPr="00017207" w:rsidRDefault="003C0138" w:rsidP="005270E3">
      <w:pPr>
        <w:numPr>
          <w:ilvl w:val="0"/>
          <w:numId w:val="14"/>
        </w:numPr>
        <w:tabs>
          <w:tab w:val="clear" w:pos="284"/>
          <w:tab w:val="num" w:pos="709"/>
        </w:tabs>
        <w:spacing w:after="0" w:line="240" w:lineRule="auto"/>
        <w:ind w:firstLine="142"/>
        <w:rPr>
          <w:rFonts w:ascii="Verdana" w:hAnsi="Verdana"/>
          <w:sz w:val="20"/>
          <w:szCs w:val="20"/>
        </w:rPr>
      </w:pPr>
      <w:r w:rsidRPr="00017207">
        <w:rPr>
          <w:rFonts w:ascii="Verdana" w:hAnsi="Verdana"/>
          <w:sz w:val="20"/>
          <w:szCs w:val="20"/>
        </w:rPr>
        <w:t>Aprendizaje colaborativo: trabajar en proyectos en grupos o por parejas.</w:t>
      </w:r>
    </w:p>
    <w:p w:rsidR="003C0138" w:rsidRPr="00017207" w:rsidRDefault="003C0138" w:rsidP="005270E3">
      <w:pPr>
        <w:numPr>
          <w:ilvl w:val="0"/>
          <w:numId w:val="14"/>
        </w:numPr>
        <w:tabs>
          <w:tab w:val="clear" w:pos="284"/>
          <w:tab w:val="num" w:pos="709"/>
        </w:tabs>
        <w:spacing w:after="0" w:line="240" w:lineRule="auto"/>
        <w:ind w:firstLine="142"/>
        <w:rPr>
          <w:rFonts w:ascii="Verdana" w:hAnsi="Verdana"/>
          <w:sz w:val="20"/>
          <w:szCs w:val="20"/>
        </w:rPr>
      </w:pPr>
      <w:r w:rsidRPr="00017207">
        <w:rPr>
          <w:rFonts w:ascii="Verdana" w:hAnsi="Verdana"/>
          <w:sz w:val="20"/>
          <w:szCs w:val="20"/>
        </w:rPr>
        <w:t>Reflexionar sobre el propio trabajo, autoevaluarse al final de la unidad.</w:t>
      </w:r>
    </w:p>
    <w:p w:rsidR="003C0138" w:rsidRPr="00017207" w:rsidRDefault="003C0138" w:rsidP="0022228F">
      <w:pPr>
        <w:pStyle w:val="Heading1"/>
        <w:tabs>
          <w:tab w:val="left" w:pos="397"/>
        </w:tabs>
        <w:autoSpaceDE w:val="0"/>
        <w:rPr>
          <w:rFonts w:ascii="Verdana" w:hAnsi="Verdana"/>
          <w:color w:val="auto"/>
        </w:rPr>
      </w:pPr>
    </w:p>
    <w:p w:rsidR="003C0138" w:rsidRPr="00F56F1F" w:rsidRDefault="003C0138" w:rsidP="0022228F">
      <w:pPr>
        <w:pStyle w:val="Heading1"/>
        <w:tabs>
          <w:tab w:val="left" w:pos="397"/>
        </w:tabs>
        <w:autoSpaceDE w:val="0"/>
        <w:rPr>
          <w:rFonts w:ascii="Verdana" w:hAnsi="Verdana"/>
          <w:b/>
          <w:color w:val="auto"/>
          <w:u w:val="none"/>
        </w:rPr>
      </w:pPr>
      <w:r w:rsidRPr="00F56F1F">
        <w:rPr>
          <w:rFonts w:ascii="Verdana" w:hAnsi="Verdana"/>
          <w:b/>
          <w:color w:val="auto"/>
          <w:u w:val="none"/>
        </w:rPr>
        <w:t>BLOQUE 4 – Aspectos socio-culturales y conciencia intercultural</w:t>
      </w:r>
    </w:p>
    <w:p w:rsidR="003C0138" w:rsidRPr="00017207" w:rsidRDefault="003C0138" w:rsidP="005270E3">
      <w:pPr>
        <w:pStyle w:val="BodyText"/>
        <w:numPr>
          <w:ilvl w:val="0"/>
          <w:numId w:val="39"/>
        </w:numPr>
        <w:rPr>
          <w:rFonts w:ascii="Verdana" w:hAnsi="Verdana"/>
          <w:bCs/>
          <w:color w:val="auto"/>
        </w:rPr>
      </w:pPr>
      <w:r w:rsidRPr="00017207">
        <w:rPr>
          <w:rFonts w:ascii="Verdana" w:hAnsi="Verdana"/>
          <w:bCs/>
          <w:color w:val="auto"/>
        </w:rPr>
        <w:t>Valorar la lengua extranjera como instrumento de comunicación con otras personas y mostrar curiosidad e interés hacia las personas que hablan la lengua extranjera.</w:t>
      </w:r>
    </w:p>
    <w:p w:rsidR="003C0138" w:rsidRPr="00017207" w:rsidRDefault="003C0138" w:rsidP="005270E3">
      <w:pPr>
        <w:pStyle w:val="BodyText"/>
        <w:numPr>
          <w:ilvl w:val="0"/>
          <w:numId w:val="39"/>
        </w:numPr>
        <w:rPr>
          <w:rFonts w:ascii="Verdana" w:hAnsi="Verdana"/>
          <w:bCs/>
          <w:color w:val="auto"/>
        </w:rPr>
      </w:pPr>
      <w:r w:rsidRPr="00017207">
        <w:rPr>
          <w:rFonts w:ascii="Verdana" w:hAnsi="Verdana"/>
          <w:bCs/>
          <w:color w:val="auto"/>
        </w:rPr>
        <w:t>Identificar algunos aspectos de la vida cotidiana de los países donde se habla la lengua extranjera y compararlos con los propios.</w:t>
      </w:r>
    </w:p>
    <w:p w:rsidR="003C0138" w:rsidRPr="00017207" w:rsidRDefault="003C0138" w:rsidP="0022228F">
      <w:pPr>
        <w:tabs>
          <w:tab w:val="left" w:pos="284"/>
        </w:tabs>
        <w:spacing w:after="0" w:line="240" w:lineRule="auto"/>
        <w:jc w:val="both"/>
        <w:rPr>
          <w:rFonts w:ascii="Verdana" w:hAnsi="Verdana"/>
          <w:bCs/>
          <w:color w:val="548DD4"/>
          <w:sz w:val="20"/>
          <w:szCs w:val="20"/>
        </w:rPr>
      </w:pPr>
    </w:p>
    <w:p w:rsidR="003C0138" w:rsidRPr="00D60D83" w:rsidRDefault="003C0138" w:rsidP="00636AA3">
      <w:pPr>
        <w:ind w:left="-397"/>
        <w:rPr>
          <w:rFonts w:ascii="Verdana" w:hAnsi="Verdana"/>
          <w:b/>
          <w:bCs/>
          <w:color w:val="364395"/>
          <w:sz w:val="28"/>
          <w:szCs w:val="20"/>
        </w:rPr>
      </w:pPr>
      <w:r w:rsidRPr="00017207">
        <w:rPr>
          <w:rFonts w:ascii="Verdana" w:hAnsi="Verdana"/>
          <w:bCs/>
          <w:color w:val="548DD4"/>
          <w:sz w:val="20"/>
          <w:szCs w:val="20"/>
        </w:rPr>
        <w:br w:type="page"/>
      </w:r>
      <w:r w:rsidRPr="00D60D83">
        <w:rPr>
          <w:rFonts w:ascii="Verdana" w:hAnsi="Verdana"/>
          <w:b/>
          <w:bCs/>
          <w:color w:val="364395"/>
          <w:sz w:val="28"/>
          <w:szCs w:val="20"/>
        </w:rPr>
        <w:t xml:space="preserve">UNIDAD 8: </w:t>
      </w:r>
      <w:r w:rsidRPr="00D60D83">
        <w:rPr>
          <w:rFonts w:ascii="Verdana" w:hAnsi="Verdana"/>
          <w:b/>
          <w:bCs/>
          <w:i/>
          <w:color w:val="364395"/>
          <w:sz w:val="28"/>
          <w:szCs w:val="20"/>
        </w:rPr>
        <w:t>Action!</w:t>
      </w:r>
    </w:p>
    <w:p w:rsidR="003C0138" w:rsidRPr="00D60D83" w:rsidRDefault="003C0138" w:rsidP="00F56F1F">
      <w:pPr>
        <w:spacing w:before="360" w:after="120" w:line="240" w:lineRule="auto"/>
        <w:ind w:left="-397"/>
        <w:rPr>
          <w:rFonts w:ascii="Verdana" w:hAnsi="Verdana"/>
          <w:b/>
          <w:bCs/>
          <w:color w:val="364395"/>
          <w:sz w:val="24"/>
          <w:szCs w:val="20"/>
          <w:lang w:val="es-ES_tradnl"/>
        </w:rPr>
      </w:pPr>
      <w:r w:rsidRPr="00D60D83">
        <w:rPr>
          <w:rFonts w:ascii="Verdana" w:hAnsi="Verdana"/>
          <w:b/>
          <w:bCs/>
          <w:color w:val="364395"/>
          <w:sz w:val="24"/>
          <w:szCs w:val="20"/>
          <w:lang w:val="es-ES_tradnl"/>
        </w:rPr>
        <w:t>I. OBJETIVOS DIDÁCTICOS</w:t>
      </w:r>
    </w:p>
    <w:p w:rsidR="003C0138" w:rsidRPr="00F56F1F" w:rsidRDefault="003C0138" w:rsidP="0067162F">
      <w:pPr>
        <w:tabs>
          <w:tab w:val="left" w:pos="1800"/>
        </w:tabs>
        <w:spacing w:after="0" w:line="240" w:lineRule="auto"/>
        <w:rPr>
          <w:rFonts w:ascii="Verdana" w:hAnsi="Verdana"/>
          <w:b/>
        </w:rPr>
      </w:pPr>
      <w:r w:rsidRPr="00F56F1F">
        <w:rPr>
          <w:rFonts w:ascii="Verdana" w:hAnsi="Verdana"/>
          <w:b/>
        </w:rPr>
        <w:t>BLOQUE 1- Comunicación oral: escuchar, hablar y conversar.</w:t>
      </w:r>
    </w:p>
    <w:p w:rsidR="003C0138" w:rsidRPr="00017207" w:rsidRDefault="003C0138" w:rsidP="0067162F">
      <w:pPr>
        <w:numPr>
          <w:ilvl w:val="0"/>
          <w:numId w:val="3"/>
        </w:numPr>
        <w:tabs>
          <w:tab w:val="left" w:pos="397"/>
        </w:tabs>
        <w:spacing w:after="0" w:line="240" w:lineRule="auto"/>
        <w:rPr>
          <w:rFonts w:ascii="Verdana" w:hAnsi="Verdana"/>
          <w:sz w:val="20"/>
          <w:szCs w:val="20"/>
        </w:rPr>
      </w:pPr>
      <w:r w:rsidRPr="00017207">
        <w:rPr>
          <w:rFonts w:ascii="Verdana" w:hAnsi="Verdana"/>
          <w:sz w:val="20"/>
          <w:szCs w:val="20"/>
        </w:rPr>
        <w:t>Participar en comunicaciones orales:</w:t>
      </w:r>
    </w:p>
    <w:p w:rsidR="003C0138" w:rsidRPr="00017207" w:rsidRDefault="003C0138" w:rsidP="0067162F">
      <w:pPr>
        <w:spacing w:after="0" w:line="240" w:lineRule="auto"/>
        <w:ind w:left="397"/>
        <w:rPr>
          <w:rFonts w:ascii="Verdana" w:hAnsi="Verdana"/>
          <w:sz w:val="20"/>
          <w:szCs w:val="20"/>
        </w:rPr>
      </w:pPr>
      <w:r w:rsidRPr="00017207">
        <w:rPr>
          <w:rFonts w:ascii="Verdana" w:hAnsi="Verdana"/>
          <w:sz w:val="20"/>
          <w:szCs w:val="20"/>
        </w:rPr>
        <w:t>Utilizando el vocabulario de la unidad: actividades de tiempo libre</w:t>
      </w:r>
      <w:r>
        <w:rPr>
          <w:rFonts w:ascii="Verdana" w:hAnsi="Verdana"/>
          <w:sz w:val="20"/>
          <w:szCs w:val="20"/>
        </w:rPr>
        <w:t xml:space="preserve"> y equipamiento</w:t>
      </w:r>
      <w:r w:rsidRPr="00017207">
        <w:rPr>
          <w:rFonts w:ascii="Verdana" w:hAnsi="Verdana"/>
          <w:sz w:val="20"/>
          <w:szCs w:val="20"/>
        </w:rPr>
        <w:t>.</w:t>
      </w:r>
    </w:p>
    <w:p w:rsidR="003C0138" w:rsidRPr="00017207" w:rsidRDefault="003C0138" w:rsidP="0067162F">
      <w:pPr>
        <w:numPr>
          <w:ilvl w:val="0"/>
          <w:numId w:val="12"/>
        </w:numPr>
        <w:spacing w:after="0" w:line="240" w:lineRule="auto"/>
        <w:ind w:left="709" w:hanging="283"/>
        <w:rPr>
          <w:rFonts w:ascii="Verdana" w:hAnsi="Verdana"/>
          <w:i/>
          <w:sz w:val="20"/>
          <w:szCs w:val="20"/>
        </w:rPr>
      </w:pPr>
      <w:r>
        <w:rPr>
          <w:rFonts w:ascii="Verdana" w:hAnsi="Verdana"/>
          <w:sz w:val="20"/>
          <w:szCs w:val="20"/>
        </w:rPr>
        <w:t>Repitiendo palabras y frases.</w:t>
      </w:r>
    </w:p>
    <w:p w:rsidR="003C0138" w:rsidRDefault="003C0138" w:rsidP="00E476A2">
      <w:pPr>
        <w:numPr>
          <w:ilvl w:val="0"/>
          <w:numId w:val="12"/>
        </w:numPr>
        <w:spacing w:after="0" w:line="240" w:lineRule="auto"/>
        <w:ind w:left="709" w:hanging="283"/>
        <w:rPr>
          <w:rFonts w:ascii="Verdana" w:hAnsi="Verdana"/>
          <w:iCs/>
          <w:sz w:val="20"/>
          <w:szCs w:val="20"/>
          <w:lang w:val="es-ES_tradnl"/>
        </w:rPr>
      </w:pPr>
      <w:r w:rsidRPr="00017207">
        <w:rPr>
          <w:rFonts w:ascii="Verdana" w:hAnsi="Verdana"/>
          <w:sz w:val="20"/>
          <w:szCs w:val="20"/>
          <w:lang w:val="es-ES_tradnl"/>
        </w:rPr>
        <w:t xml:space="preserve">Recitando y cantando  el </w:t>
      </w:r>
      <w:r w:rsidRPr="00017207">
        <w:rPr>
          <w:rFonts w:ascii="Verdana" w:hAnsi="Verdana"/>
          <w:i/>
          <w:iCs/>
          <w:sz w:val="20"/>
          <w:szCs w:val="20"/>
          <w:lang w:val="es-ES_tradnl"/>
        </w:rPr>
        <w:t xml:space="preserve">chant, </w:t>
      </w:r>
      <w:r w:rsidRPr="00017207">
        <w:rPr>
          <w:rFonts w:ascii="Verdana" w:hAnsi="Verdana"/>
          <w:iCs/>
          <w:sz w:val="20"/>
          <w:szCs w:val="20"/>
          <w:lang w:val="es-ES_tradnl"/>
        </w:rPr>
        <w:t>la canción</w:t>
      </w:r>
      <w:r>
        <w:rPr>
          <w:rFonts w:ascii="Verdana" w:hAnsi="Verdana"/>
          <w:iCs/>
          <w:sz w:val="20"/>
          <w:szCs w:val="20"/>
          <w:lang w:val="es-ES_tradnl"/>
        </w:rPr>
        <w:t xml:space="preserve"> (sobre acciones en el momento de hablar</w:t>
      </w:r>
      <w:r w:rsidRPr="00017207">
        <w:rPr>
          <w:rFonts w:ascii="Verdana" w:hAnsi="Verdana"/>
          <w:iCs/>
          <w:sz w:val="20"/>
          <w:szCs w:val="20"/>
          <w:lang w:val="es-ES_tradnl"/>
        </w:rPr>
        <w:t xml:space="preserve">) y </w:t>
      </w:r>
      <w:r w:rsidRPr="00017207">
        <w:rPr>
          <w:rFonts w:ascii="Verdana" w:hAnsi="Verdana"/>
          <w:i/>
          <w:iCs/>
          <w:sz w:val="20"/>
          <w:szCs w:val="20"/>
          <w:lang w:val="es-ES_tradnl"/>
        </w:rPr>
        <w:t>Karaoke song</w:t>
      </w:r>
      <w:r w:rsidRPr="00017207">
        <w:rPr>
          <w:rFonts w:ascii="Verdana" w:hAnsi="Verdana"/>
          <w:iCs/>
          <w:sz w:val="20"/>
          <w:szCs w:val="20"/>
          <w:lang w:val="es-ES_tradnl"/>
        </w:rPr>
        <w:t>.</w:t>
      </w:r>
    </w:p>
    <w:p w:rsidR="003C0138" w:rsidRPr="000F1E08" w:rsidRDefault="003C0138" w:rsidP="000F1E08">
      <w:pPr>
        <w:numPr>
          <w:ilvl w:val="0"/>
          <w:numId w:val="12"/>
        </w:numPr>
        <w:spacing w:after="0" w:line="240" w:lineRule="auto"/>
        <w:ind w:left="709" w:hanging="283"/>
        <w:rPr>
          <w:rFonts w:ascii="Verdana" w:hAnsi="Verdana"/>
          <w:i/>
          <w:iCs/>
          <w:sz w:val="20"/>
          <w:szCs w:val="20"/>
          <w:lang w:val="es-ES_tradnl"/>
        </w:rPr>
      </w:pPr>
      <w:r w:rsidRPr="00017207">
        <w:rPr>
          <w:rFonts w:ascii="Verdana" w:hAnsi="Verdana"/>
          <w:iCs/>
          <w:sz w:val="20"/>
          <w:szCs w:val="20"/>
          <w:lang w:val="es-ES_tradnl"/>
        </w:rPr>
        <w:t xml:space="preserve">Diciendo palabras de las casillas </w:t>
      </w:r>
      <w:r w:rsidRPr="003C2A64">
        <w:rPr>
          <w:rFonts w:ascii="Verdana" w:hAnsi="Verdana"/>
          <w:i/>
          <w:iCs/>
          <w:sz w:val="20"/>
          <w:szCs w:val="20"/>
          <w:lang w:val="es-ES_tradnl"/>
        </w:rPr>
        <w:t>Look!</w:t>
      </w:r>
    </w:p>
    <w:p w:rsidR="003C0138" w:rsidRPr="00E476A2" w:rsidRDefault="003C0138" w:rsidP="00E476A2">
      <w:pPr>
        <w:numPr>
          <w:ilvl w:val="0"/>
          <w:numId w:val="12"/>
        </w:numPr>
        <w:spacing w:after="0" w:line="240" w:lineRule="auto"/>
        <w:ind w:left="709" w:hanging="283"/>
        <w:rPr>
          <w:rFonts w:ascii="Verdana" w:hAnsi="Verdana"/>
          <w:iCs/>
          <w:sz w:val="20"/>
          <w:szCs w:val="20"/>
          <w:lang w:val="es-ES_tradnl"/>
        </w:rPr>
      </w:pPr>
      <w:r>
        <w:rPr>
          <w:rFonts w:ascii="Verdana" w:hAnsi="Verdana"/>
          <w:iCs/>
          <w:sz w:val="20"/>
          <w:szCs w:val="20"/>
          <w:lang w:val="es-ES_tradnl"/>
        </w:rPr>
        <w:t>Ofreciendo sugerencias y respondiendo a éstas.</w:t>
      </w:r>
    </w:p>
    <w:p w:rsidR="003C0138" w:rsidRPr="00017207" w:rsidRDefault="003C0138" w:rsidP="0067162F">
      <w:pPr>
        <w:numPr>
          <w:ilvl w:val="0"/>
          <w:numId w:val="12"/>
        </w:numPr>
        <w:spacing w:after="0" w:line="240" w:lineRule="auto"/>
        <w:ind w:left="709" w:hanging="283"/>
        <w:rPr>
          <w:rFonts w:ascii="Verdana" w:hAnsi="Verdana"/>
          <w:i/>
          <w:iCs/>
          <w:sz w:val="20"/>
          <w:szCs w:val="20"/>
          <w:lang w:val="es-ES_tradnl"/>
        </w:rPr>
      </w:pPr>
      <w:r>
        <w:rPr>
          <w:rFonts w:ascii="Verdana" w:hAnsi="Verdana"/>
          <w:iCs/>
          <w:sz w:val="20"/>
          <w:szCs w:val="20"/>
          <w:lang w:val="es-ES_tradnl"/>
        </w:rPr>
        <w:t>Preguntando y respondiendo sobre planes futuros</w:t>
      </w:r>
      <w:r w:rsidRPr="00017207">
        <w:rPr>
          <w:rFonts w:ascii="Verdana" w:hAnsi="Verdana"/>
          <w:iCs/>
          <w:sz w:val="20"/>
          <w:szCs w:val="20"/>
          <w:lang w:val="es-ES_tradnl"/>
        </w:rPr>
        <w:t>.</w:t>
      </w:r>
    </w:p>
    <w:p w:rsidR="003C0138" w:rsidRPr="00E476A2" w:rsidRDefault="003C0138" w:rsidP="0067162F">
      <w:pPr>
        <w:numPr>
          <w:ilvl w:val="0"/>
          <w:numId w:val="12"/>
        </w:numPr>
        <w:spacing w:after="0" w:line="240" w:lineRule="auto"/>
        <w:ind w:left="709" w:hanging="283"/>
        <w:rPr>
          <w:rFonts w:ascii="Verdana" w:hAnsi="Verdana"/>
          <w:i/>
          <w:iCs/>
          <w:sz w:val="20"/>
          <w:szCs w:val="20"/>
          <w:lang w:val="es-ES_tradnl"/>
        </w:rPr>
      </w:pPr>
      <w:r w:rsidRPr="00017207">
        <w:rPr>
          <w:rFonts w:ascii="Verdana" w:hAnsi="Verdana"/>
          <w:iCs/>
          <w:sz w:val="20"/>
          <w:szCs w:val="20"/>
          <w:lang w:val="es-ES_tradnl"/>
        </w:rPr>
        <w:t>Participando en un diálogo sobre actividades de ocio.</w:t>
      </w:r>
    </w:p>
    <w:p w:rsidR="003C0138" w:rsidRPr="00017207" w:rsidRDefault="003C0138" w:rsidP="0067162F">
      <w:pPr>
        <w:numPr>
          <w:ilvl w:val="0"/>
          <w:numId w:val="12"/>
        </w:numPr>
        <w:spacing w:after="0" w:line="240" w:lineRule="auto"/>
        <w:ind w:left="709" w:hanging="283"/>
        <w:rPr>
          <w:rFonts w:ascii="Verdana" w:hAnsi="Verdana"/>
          <w:i/>
          <w:iCs/>
          <w:sz w:val="20"/>
          <w:szCs w:val="20"/>
          <w:lang w:val="es-ES_tradnl"/>
        </w:rPr>
      </w:pPr>
      <w:r>
        <w:rPr>
          <w:rFonts w:ascii="Verdana" w:hAnsi="Verdana"/>
          <w:iCs/>
          <w:sz w:val="20"/>
          <w:szCs w:val="20"/>
          <w:lang w:val="es-ES_tradnl"/>
        </w:rPr>
        <w:t>Charlando sobre cuáles actividades de ocio son preferidas y cuáles no.</w:t>
      </w:r>
    </w:p>
    <w:p w:rsidR="003C0138" w:rsidRPr="00017207" w:rsidRDefault="003C0138" w:rsidP="0067162F">
      <w:pPr>
        <w:numPr>
          <w:ilvl w:val="0"/>
          <w:numId w:val="12"/>
        </w:numPr>
        <w:spacing w:after="0" w:line="240" w:lineRule="auto"/>
        <w:ind w:left="709" w:hanging="283"/>
        <w:rPr>
          <w:rFonts w:ascii="Verdana" w:hAnsi="Verdana"/>
          <w:i/>
          <w:iCs/>
          <w:sz w:val="20"/>
          <w:szCs w:val="20"/>
          <w:lang w:val="es-ES_tradnl"/>
        </w:rPr>
      </w:pPr>
      <w:r w:rsidRPr="00017207">
        <w:rPr>
          <w:rFonts w:ascii="Verdana" w:hAnsi="Verdana"/>
          <w:iCs/>
          <w:sz w:val="20"/>
          <w:szCs w:val="20"/>
          <w:lang w:val="es-ES_tradnl"/>
        </w:rPr>
        <w:t>Representando una historieta.</w:t>
      </w:r>
    </w:p>
    <w:p w:rsidR="003C0138" w:rsidRPr="00017207" w:rsidRDefault="003C0138" w:rsidP="005270E3">
      <w:pPr>
        <w:numPr>
          <w:ilvl w:val="0"/>
          <w:numId w:val="52"/>
        </w:numPr>
        <w:spacing w:after="0" w:line="240" w:lineRule="auto"/>
        <w:ind w:left="284" w:hanging="284"/>
        <w:rPr>
          <w:rFonts w:ascii="Verdana" w:hAnsi="Verdana"/>
          <w:sz w:val="20"/>
          <w:szCs w:val="20"/>
          <w:lang w:val="es-ES_tradnl"/>
        </w:rPr>
      </w:pPr>
      <w:r w:rsidRPr="00017207">
        <w:rPr>
          <w:rFonts w:ascii="Verdana" w:hAnsi="Verdana"/>
          <w:sz w:val="20"/>
          <w:szCs w:val="20"/>
        </w:rPr>
        <w:t>Escuchar y comprender mensajes orale</w:t>
      </w:r>
      <w:r>
        <w:rPr>
          <w:rFonts w:ascii="Verdana" w:hAnsi="Verdana"/>
          <w:sz w:val="20"/>
          <w:szCs w:val="20"/>
        </w:rPr>
        <w:t>s de progresiva complejidad:</w:t>
      </w:r>
    </w:p>
    <w:p w:rsidR="003C0138" w:rsidRPr="00871C67" w:rsidRDefault="003C0138" w:rsidP="00871C67">
      <w:pPr>
        <w:numPr>
          <w:ilvl w:val="1"/>
          <w:numId w:val="8"/>
        </w:numPr>
        <w:tabs>
          <w:tab w:val="clear" w:pos="1077"/>
          <w:tab w:val="num" w:pos="709"/>
        </w:tabs>
        <w:spacing w:after="0" w:line="240" w:lineRule="auto"/>
        <w:ind w:left="709" w:hanging="283"/>
        <w:rPr>
          <w:rFonts w:ascii="Verdana" w:hAnsi="Verdana"/>
          <w:sz w:val="20"/>
          <w:szCs w:val="20"/>
          <w:lang w:val="es-ES_tradnl"/>
        </w:rPr>
      </w:pPr>
      <w:r>
        <w:rPr>
          <w:rFonts w:ascii="Verdana" w:hAnsi="Verdana"/>
          <w:sz w:val="20"/>
          <w:szCs w:val="20"/>
          <w:lang w:val="es-ES_tradnl"/>
        </w:rPr>
        <w:t>Identificando vocabulario de actividades al aire libre y deportes extremos</w:t>
      </w:r>
      <w:r w:rsidRPr="00017207">
        <w:rPr>
          <w:rFonts w:ascii="Verdana" w:hAnsi="Verdana"/>
          <w:sz w:val="20"/>
          <w:szCs w:val="20"/>
          <w:lang w:val="es-ES_tradnl"/>
        </w:rPr>
        <w:t xml:space="preserve"> en textos orales.</w:t>
      </w:r>
    </w:p>
    <w:p w:rsidR="003C0138" w:rsidRPr="00E476A2" w:rsidRDefault="003C0138" w:rsidP="00E476A2">
      <w:pPr>
        <w:numPr>
          <w:ilvl w:val="1"/>
          <w:numId w:val="8"/>
        </w:numPr>
        <w:tabs>
          <w:tab w:val="clear" w:pos="1077"/>
          <w:tab w:val="num" w:pos="709"/>
        </w:tabs>
        <w:spacing w:after="0" w:line="240" w:lineRule="auto"/>
        <w:ind w:left="709" w:hanging="283"/>
        <w:rPr>
          <w:rFonts w:ascii="Verdana" w:hAnsi="Verdana"/>
          <w:sz w:val="20"/>
          <w:szCs w:val="20"/>
          <w:lang w:val="es-ES_tradnl"/>
        </w:rPr>
      </w:pPr>
      <w:r>
        <w:rPr>
          <w:rFonts w:ascii="Verdana" w:hAnsi="Verdana"/>
          <w:sz w:val="20"/>
          <w:szCs w:val="20"/>
          <w:lang w:val="es-ES_tradnl"/>
        </w:rPr>
        <w:t>Entendiendo sugerencias</w:t>
      </w:r>
      <w:r w:rsidRPr="00017207">
        <w:rPr>
          <w:rFonts w:ascii="Verdana" w:hAnsi="Verdana"/>
          <w:sz w:val="20"/>
          <w:szCs w:val="20"/>
          <w:lang w:val="es-ES_tradnl"/>
        </w:rPr>
        <w:t>.</w:t>
      </w:r>
    </w:p>
    <w:p w:rsidR="003C0138" w:rsidRDefault="003C0138" w:rsidP="0067162F">
      <w:pPr>
        <w:numPr>
          <w:ilvl w:val="1"/>
          <w:numId w:val="8"/>
        </w:numPr>
        <w:tabs>
          <w:tab w:val="clear" w:pos="1077"/>
          <w:tab w:val="num" w:pos="709"/>
        </w:tabs>
        <w:spacing w:after="0" w:line="240" w:lineRule="auto"/>
        <w:ind w:left="709" w:hanging="283"/>
        <w:rPr>
          <w:rFonts w:ascii="Verdana" w:hAnsi="Verdana"/>
          <w:sz w:val="20"/>
          <w:szCs w:val="20"/>
          <w:lang w:val="es-ES_tradnl"/>
        </w:rPr>
      </w:pPr>
      <w:r w:rsidRPr="00017207">
        <w:rPr>
          <w:rFonts w:ascii="Verdana" w:hAnsi="Verdana"/>
          <w:sz w:val="20"/>
          <w:szCs w:val="20"/>
          <w:lang w:val="es-ES_tradnl"/>
        </w:rPr>
        <w:t>Entendiendo información espe</w:t>
      </w:r>
      <w:r>
        <w:rPr>
          <w:rFonts w:ascii="Verdana" w:hAnsi="Verdana"/>
          <w:sz w:val="20"/>
          <w:szCs w:val="20"/>
          <w:lang w:val="es-ES_tradnl"/>
        </w:rPr>
        <w:t>cífica en una canción sobre actividades.</w:t>
      </w:r>
    </w:p>
    <w:p w:rsidR="003C0138" w:rsidRPr="00017207" w:rsidRDefault="003C0138" w:rsidP="0067162F">
      <w:pPr>
        <w:numPr>
          <w:ilvl w:val="1"/>
          <w:numId w:val="8"/>
        </w:numPr>
        <w:tabs>
          <w:tab w:val="clear" w:pos="1077"/>
          <w:tab w:val="num" w:pos="709"/>
        </w:tabs>
        <w:spacing w:after="0" w:line="240" w:lineRule="auto"/>
        <w:ind w:left="709" w:hanging="283"/>
        <w:rPr>
          <w:rFonts w:ascii="Verdana" w:hAnsi="Verdana"/>
          <w:sz w:val="20"/>
          <w:szCs w:val="20"/>
          <w:lang w:val="es-ES_tradnl"/>
        </w:rPr>
      </w:pPr>
      <w:r>
        <w:rPr>
          <w:rFonts w:ascii="Verdana" w:hAnsi="Verdana"/>
          <w:sz w:val="20"/>
          <w:szCs w:val="20"/>
          <w:lang w:val="es-ES_tradnl"/>
        </w:rPr>
        <w:t>Entendiendo información en una conversación grabada para hacer y responder preguntas.</w:t>
      </w:r>
    </w:p>
    <w:p w:rsidR="003C0138" w:rsidRDefault="003C0138" w:rsidP="0067162F">
      <w:pPr>
        <w:numPr>
          <w:ilvl w:val="1"/>
          <w:numId w:val="8"/>
        </w:numPr>
        <w:tabs>
          <w:tab w:val="clear" w:pos="1077"/>
          <w:tab w:val="num" w:pos="709"/>
        </w:tabs>
        <w:spacing w:after="0" w:line="240" w:lineRule="auto"/>
        <w:ind w:left="709" w:hanging="283"/>
        <w:rPr>
          <w:rFonts w:ascii="Verdana" w:hAnsi="Verdana"/>
          <w:sz w:val="20"/>
          <w:szCs w:val="20"/>
          <w:lang w:val="es-ES_tradnl"/>
        </w:rPr>
      </w:pPr>
      <w:r w:rsidRPr="00017207">
        <w:rPr>
          <w:rFonts w:ascii="Verdana" w:hAnsi="Verdana"/>
          <w:sz w:val="20"/>
          <w:szCs w:val="20"/>
          <w:lang w:val="es-ES_tradnl"/>
        </w:rPr>
        <w:t>Entendiendo información general y específica en la historieta de la unidad.</w:t>
      </w:r>
    </w:p>
    <w:p w:rsidR="003C0138" w:rsidRPr="00871C67" w:rsidRDefault="003C0138" w:rsidP="00871C67">
      <w:pPr>
        <w:numPr>
          <w:ilvl w:val="1"/>
          <w:numId w:val="8"/>
        </w:numPr>
        <w:tabs>
          <w:tab w:val="clear" w:pos="1077"/>
          <w:tab w:val="num" w:pos="709"/>
        </w:tabs>
        <w:spacing w:after="0" w:line="240" w:lineRule="auto"/>
        <w:ind w:left="709" w:hanging="283"/>
        <w:rPr>
          <w:rFonts w:ascii="Verdana" w:hAnsi="Verdana"/>
          <w:sz w:val="20"/>
          <w:szCs w:val="20"/>
          <w:lang w:val="es-ES_tradnl"/>
        </w:rPr>
      </w:pPr>
      <w:r>
        <w:rPr>
          <w:rFonts w:ascii="Verdana" w:hAnsi="Verdana"/>
          <w:sz w:val="20"/>
          <w:szCs w:val="20"/>
          <w:lang w:val="es-ES_tradnl"/>
        </w:rPr>
        <w:t>Entender información específica en un texto oral sobre campamentos de verano en otros países.</w:t>
      </w:r>
    </w:p>
    <w:p w:rsidR="003C0138" w:rsidRDefault="003C0138" w:rsidP="0067162F">
      <w:pPr>
        <w:tabs>
          <w:tab w:val="left" w:pos="1800"/>
        </w:tabs>
        <w:spacing w:after="0" w:line="240" w:lineRule="auto"/>
        <w:rPr>
          <w:rFonts w:ascii="Verdana" w:hAnsi="Verdana"/>
          <w:sz w:val="20"/>
          <w:szCs w:val="20"/>
          <w:u w:val="single"/>
        </w:rPr>
      </w:pPr>
    </w:p>
    <w:p w:rsidR="003C0138" w:rsidRPr="00F56F1F" w:rsidRDefault="003C0138" w:rsidP="0067162F">
      <w:pPr>
        <w:tabs>
          <w:tab w:val="left" w:pos="1800"/>
        </w:tabs>
        <w:spacing w:after="0" w:line="240" w:lineRule="auto"/>
        <w:rPr>
          <w:rFonts w:ascii="Verdana" w:hAnsi="Verdana"/>
          <w:b/>
        </w:rPr>
      </w:pPr>
      <w:r w:rsidRPr="00F56F1F">
        <w:rPr>
          <w:rFonts w:ascii="Verdana" w:hAnsi="Verdana"/>
          <w:b/>
        </w:rPr>
        <w:t xml:space="preserve">BLOQUE 2- Comunicación escrita:  </w:t>
      </w:r>
    </w:p>
    <w:p w:rsidR="003C0138" w:rsidRPr="00017207" w:rsidRDefault="003C0138" w:rsidP="0067162F">
      <w:pPr>
        <w:numPr>
          <w:ilvl w:val="0"/>
          <w:numId w:val="3"/>
        </w:numPr>
        <w:tabs>
          <w:tab w:val="left" w:pos="397"/>
        </w:tabs>
        <w:spacing w:after="0" w:line="240" w:lineRule="auto"/>
        <w:rPr>
          <w:rFonts w:ascii="Verdana" w:hAnsi="Verdana"/>
          <w:sz w:val="20"/>
          <w:szCs w:val="20"/>
        </w:rPr>
      </w:pPr>
      <w:r w:rsidRPr="00017207">
        <w:rPr>
          <w:rFonts w:ascii="Verdana" w:hAnsi="Verdana"/>
          <w:sz w:val="20"/>
          <w:szCs w:val="20"/>
        </w:rPr>
        <w:t>Leer y c</w:t>
      </w:r>
      <w:r>
        <w:rPr>
          <w:rFonts w:ascii="Verdana" w:hAnsi="Verdana"/>
          <w:sz w:val="20"/>
          <w:szCs w:val="20"/>
        </w:rPr>
        <w:t>omprender diferentes textos:</w:t>
      </w:r>
    </w:p>
    <w:p w:rsidR="003C0138" w:rsidRDefault="003C0138" w:rsidP="005270E3">
      <w:pPr>
        <w:numPr>
          <w:ilvl w:val="0"/>
          <w:numId w:val="19"/>
        </w:numPr>
        <w:tabs>
          <w:tab w:val="clear" w:pos="284"/>
          <w:tab w:val="num" w:pos="709"/>
        </w:tabs>
        <w:spacing w:after="0" w:line="240" w:lineRule="auto"/>
        <w:ind w:firstLine="142"/>
        <w:rPr>
          <w:rFonts w:ascii="Verdana" w:hAnsi="Verdana"/>
          <w:sz w:val="20"/>
          <w:szCs w:val="20"/>
        </w:rPr>
      </w:pPr>
      <w:r w:rsidRPr="00017207">
        <w:rPr>
          <w:rFonts w:ascii="Verdana" w:hAnsi="Verdana"/>
          <w:sz w:val="20"/>
          <w:szCs w:val="20"/>
        </w:rPr>
        <w:t xml:space="preserve">Entendiendo información en una frases </w:t>
      </w:r>
      <w:r>
        <w:rPr>
          <w:rFonts w:ascii="Verdana" w:hAnsi="Verdana"/>
          <w:sz w:val="20"/>
          <w:szCs w:val="20"/>
        </w:rPr>
        <w:t xml:space="preserve">y textos cortos </w:t>
      </w:r>
      <w:r w:rsidRPr="00017207">
        <w:rPr>
          <w:rFonts w:ascii="Verdana" w:hAnsi="Verdana"/>
          <w:sz w:val="20"/>
          <w:szCs w:val="20"/>
        </w:rPr>
        <w:t>(</w:t>
      </w:r>
      <w:r w:rsidRPr="00190892">
        <w:rPr>
          <w:rFonts w:ascii="Verdana" w:hAnsi="Verdana"/>
          <w:sz w:val="20"/>
          <w:szCs w:val="20"/>
        </w:rPr>
        <w:t xml:space="preserve">actividades de </w:t>
      </w:r>
    </w:p>
    <w:p w:rsidR="003C0138" w:rsidRPr="00017207" w:rsidRDefault="003C0138" w:rsidP="00190892">
      <w:pPr>
        <w:spacing w:after="0" w:line="240" w:lineRule="auto"/>
        <w:ind w:left="426"/>
        <w:rPr>
          <w:rFonts w:ascii="Verdana" w:hAnsi="Verdana"/>
          <w:sz w:val="20"/>
          <w:szCs w:val="20"/>
        </w:rPr>
      </w:pPr>
      <w:r w:rsidRPr="00190892">
        <w:rPr>
          <w:rFonts w:ascii="Verdana" w:hAnsi="Verdana"/>
          <w:sz w:val="20"/>
          <w:szCs w:val="20"/>
        </w:rPr>
        <w:t>naturaleza y deportes extremos).</w:t>
      </w:r>
    </w:p>
    <w:p w:rsidR="003C0138" w:rsidRDefault="003C0138" w:rsidP="005270E3">
      <w:pPr>
        <w:numPr>
          <w:ilvl w:val="0"/>
          <w:numId w:val="19"/>
        </w:numPr>
        <w:tabs>
          <w:tab w:val="clear" w:pos="284"/>
          <w:tab w:val="num" w:pos="709"/>
        </w:tabs>
        <w:spacing w:after="0" w:line="240" w:lineRule="auto"/>
        <w:ind w:firstLine="142"/>
        <w:rPr>
          <w:rFonts w:ascii="Verdana" w:hAnsi="Verdana"/>
          <w:sz w:val="20"/>
          <w:szCs w:val="20"/>
        </w:rPr>
      </w:pPr>
      <w:r>
        <w:rPr>
          <w:rFonts w:ascii="Verdana" w:hAnsi="Verdana"/>
          <w:sz w:val="20"/>
          <w:szCs w:val="20"/>
        </w:rPr>
        <w:t>Leer una postal e identificar información verdadera/falsa.</w:t>
      </w:r>
    </w:p>
    <w:p w:rsidR="003C0138" w:rsidRPr="00871C67" w:rsidRDefault="003C0138" w:rsidP="005270E3">
      <w:pPr>
        <w:numPr>
          <w:ilvl w:val="0"/>
          <w:numId w:val="19"/>
        </w:numPr>
        <w:tabs>
          <w:tab w:val="clear" w:pos="284"/>
          <w:tab w:val="num" w:pos="709"/>
        </w:tabs>
        <w:spacing w:after="0" w:line="240" w:lineRule="auto"/>
        <w:ind w:firstLine="142"/>
        <w:rPr>
          <w:rFonts w:ascii="Verdana" w:hAnsi="Verdana"/>
          <w:sz w:val="20"/>
          <w:szCs w:val="20"/>
        </w:rPr>
      </w:pPr>
      <w:r>
        <w:rPr>
          <w:rFonts w:ascii="Verdana" w:hAnsi="Verdana"/>
          <w:sz w:val="20"/>
          <w:szCs w:val="20"/>
        </w:rPr>
        <w:t>Mirar ilustraciones para anticipar el contenido de un texto.</w:t>
      </w:r>
    </w:p>
    <w:p w:rsidR="003C0138" w:rsidRPr="00871C67" w:rsidRDefault="003C0138" w:rsidP="005270E3">
      <w:pPr>
        <w:numPr>
          <w:ilvl w:val="0"/>
          <w:numId w:val="19"/>
        </w:numPr>
        <w:tabs>
          <w:tab w:val="clear" w:pos="284"/>
          <w:tab w:val="num" w:pos="709"/>
        </w:tabs>
        <w:spacing w:after="0" w:line="240" w:lineRule="auto"/>
        <w:ind w:firstLine="142"/>
        <w:rPr>
          <w:rFonts w:ascii="Verdana" w:hAnsi="Verdana"/>
          <w:sz w:val="20"/>
          <w:szCs w:val="20"/>
        </w:rPr>
      </w:pPr>
      <w:r w:rsidRPr="00017207">
        <w:rPr>
          <w:rFonts w:ascii="Verdana" w:hAnsi="Verdana"/>
          <w:sz w:val="20"/>
          <w:szCs w:val="20"/>
        </w:rPr>
        <w:t xml:space="preserve">Entendiendo información general y específica en una historieta de viñetas. </w:t>
      </w:r>
    </w:p>
    <w:p w:rsidR="003C0138" w:rsidRPr="00190892" w:rsidRDefault="003C0138" w:rsidP="005270E3">
      <w:pPr>
        <w:numPr>
          <w:ilvl w:val="0"/>
          <w:numId w:val="19"/>
        </w:numPr>
        <w:tabs>
          <w:tab w:val="clear" w:pos="284"/>
          <w:tab w:val="num" w:pos="709"/>
        </w:tabs>
        <w:spacing w:after="0" w:line="240" w:lineRule="auto"/>
        <w:ind w:firstLine="142"/>
        <w:rPr>
          <w:rFonts w:ascii="Verdana" w:hAnsi="Verdana"/>
          <w:sz w:val="20"/>
          <w:szCs w:val="20"/>
        </w:rPr>
      </w:pPr>
      <w:r>
        <w:rPr>
          <w:rFonts w:ascii="Verdana" w:hAnsi="Verdana"/>
          <w:sz w:val="20"/>
          <w:szCs w:val="20"/>
        </w:rPr>
        <w:t>Entender aspectos específicos sobre cómo salvar a la naturaleza.</w:t>
      </w:r>
    </w:p>
    <w:p w:rsidR="003C0138" w:rsidRDefault="003C0138" w:rsidP="004E1F7D">
      <w:pPr>
        <w:numPr>
          <w:ilvl w:val="1"/>
          <w:numId w:val="8"/>
        </w:numPr>
        <w:tabs>
          <w:tab w:val="clear" w:pos="1077"/>
          <w:tab w:val="num" w:pos="426"/>
        </w:tabs>
        <w:spacing w:after="0" w:line="240" w:lineRule="auto"/>
        <w:ind w:left="426" w:firstLine="0"/>
        <w:rPr>
          <w:rFonts w:ascii="Verdana" w:hAnsi="Verdana"/>
          <w:sz w:val="20"/>
          <w:szCs w:val="20"/>
          <w:lang w:val="es-ES_tradnl"/>
        </w:rPr>
      </w:pPr>
      <w:r>
        <w:rPr>
          <w:rFonts w:ascii="Verdana" w:hAnsi="Verdana"/>
          <w:sz w:val="20"/>
          <w:szCs w:val="20"/>
          <w:lang w:val="es-ES_tradnl"/>
        </w:rPr>
        <w:t xml:space="preserve">Entender información específica en un texto oral sobre campamentos de </w:t>
      </w:r>
    </w:p>
    <w:p w:rsidR="003C0138" w:rsidRPr="00871C67" w:rsidRDefault="003C0138" w:rsidP="004E1F7D">
      <w:pPr>
        <w:spacing w:after="0" w:line="240" w:lineRule="auto"/>
        <w:ind w:left="426"/>
        <w:rPr>
          <w:rFonts w:ascii="Verdana" w:hAnsi="Verdana"/>
          <w:sz w:val="20"/>
          <w:szCs w:val="20"/>
          <w:lang w:val="es-ES_tradnl"/>
        </w:rPr>
      </w:pPr>
      <w:r>
        <w:rPr>
          <w:rFonts w:ascii="Verdana" w:hAnsi="Verdana"/>
          <w:sz w:val="20"/>
          <w:szCs w:val="20"/>
          <w:lang w:val="es-ES_tradnl"/>
        </w:rPr>
        <w:t xml:space="preserve">    verano en otros países.</w:t>
      </w:r>
    </w:p>
    <w:p w:rsidR="003C0138" w:rsidRPr="00017207" w:rsidRDefault="003C0138" w:rsidP="0067162F">
      <w:pPr>
        <w:numPr>
          <w:ilvl w:val="0"/>
          <w:numId w:val="3"/>
        </w:numPr>
        <w:tabs>
          <w:tab w:val="left" w:pos="397"/>
        </w:tabs>
        <w:spacing w:after="0" w:line="240" w:lineRule="auto"/>
        <w:rPr>
          <w:rFonts w:ascii="Verdana" w:hAnsi="Verdana"/>
          <w:sz w:val="20"/>
          <w:szCs w:val="20"/>
        </w:rPr>
      </w:pPr>
      <w:r w:rsidRPr="00017207">
        <w:rPr>
          <w:rFonts w:ascii="Verdana" w:hAnsi="Verdana"/>
          <w:sz w:val="20"/>
          <w:szCs w:val="20"/>
        </w:rPr>
        <w:t>Escribir textos propios de situaciones cotid</w:t>
      </w:r>
      <w:r>
        <w:rPr>
          <w:rFonts w:ascii="Verdana" w:hAnsi="Verdana"/>
          <w:sz w:val="20"/>
          <w:szCs w:val="20"/>
        </w:rPr>
        <w:t xml:space="preserve">ianas y a partir de modelos: </w:t>
      </w:r>
    </w:p>
    <w:p w:rsidR="003C0138" w:rsidRPr="00871C67" w:rsidRDefault="003C0138" w:rsidP="005270E3">
      <w:pPr>
        <w:numPr>
          <w:ilvl w:val="0"/>
          <w:numId w:val="20"/>
        </w:numPr>
        <w:tabs>
          <w:tab w:val="clear" w:pos="284"/>
          <w:tab w:val="num" w:pos="709"/>
        </w:tabs>
        <w:spacing w:after="0" w:line="240" w:lineRule="auto"/>
        <w:ind w:firstLine="142"/>
        <w:rPr>
          <w:rFonts w:ascii="Verdana" w:hAnsi="Verdana"/>
          <w:sz w:val="20"/>
          <w:szCs w:val="20"/>
        </w:rPr>
      </w:pPr>
      <w:r>
        <w:rPr>
          <w:rFonts w:ascii="Verdana" w:hAnsi="Verdana"/>
          <w:sz w:val="20"/>
          <w:szCs w:val="20"/>
        </w:rPr>
        <w:t>escribir sobre las actividades de varios personajes</w:t>
      </w:r>
      <w:r w:rsidRPr="00871C67">
        <w:rPr>
          <w:rFonts w:ascii="Verdana" w:hAnsi="Verdana"/>
          <w:sz w:val="20"/>
          <w:szCs w:val="20"/>
        </w:rPr>
        <w:t>.</w:t>
      </w:r>
    </w:p>
    <w:p w:rsidR="003C0138" w:rsidRPr="00017207" w:rsidRDefault="003C0138" w:rsidP="005270E3">
      <w:pPr>
        <w:numPr>
          <w:ilvl w:val="0"/>
          <w:numId w:val="20"/>
        </w:numPr>
        <w:tabs>
          <w:tab w:val="clear" w:pos="284"/>
          <w:tab w:val="num" w:pos="709"/>
        </w:tabs>
        <w:spacing w:after="0" w:line="240" w:lineRule="auto"/>
        <w:ind w:firstLine="142"/>
        <w:rPr>
          <w:rFonts w:ascii="Verdana" w:hAnsi="Verdana"/>
          <w:sz w:val="20"/>
          <w:szCs w:val="20"/>
        </w:rPr>
      </w:pPr>
      <w:r w:rsidRPr="00017207">
        <w:rPr>
          <w:rFonts w:ascii="Verdana" w:hAnsi="Verdana"/>
          <w:sz w:val="20"/>
          <w:szCs w:val="20"/>
        </w:rPr>
        <w:t>responder preguntas por escrito</w:t>
      </w:r>
      <w:r>
        <w:rPr>
          <w:rFonts w:ascii="Verdana" w:hAnsi="Verdana"/>
          <w:sz w:val="20"/>
          <w:szCs w:val="20"/>
        </w:rPr>
        <w:t xml:space="preserve"> sobre acciones</w:t>
      </w:r>
      <w:r w:rsidRPr="00017207">
        <w:rPr>
          <w:rFonts w:ascii="Verdana" w:hAnsi="Verdana"/>
          <w:sz w:val="20"/>
          <w:szCs w:val="20"/>
        </w:rPr>
        <w:t xml:space="preserve">.                     </w:t>
      </w:r>
    </w:p>
    <w:p w:rsidR="003C0138" w:rsidRPr="00017207" w:rsidRDefault="003C0138" w:rsidP="005270E3">
      <w:pPr>
        <w:numPr>
          <w:ilvl w:val="0"/>
          <w:numId w:val="20"/>
        </w:numPr>
        <w:tabs>
          <w:tab w:val="clear" w:pos="284"/>
          <w:tab w:val="num" w:pos="709"/>
        </w:tabs>
        <w:spacing w:after="0" w:line="240" w:lineRule="auto"/>
        <w:ind w:firstLine="142"/>
        <w:rPr>
          <w:rFonts w:ascii="Verdana" w:hAnsi="Verdana"/>
          <w:sz w:val="20"/>
          <w:szCs w:val="20"/>
        </w:rPr>
      </w:pPr>
      <w:r>
        <w:rPr>
          <w:rFonts w:ascii="Verdana" w:hAnsi="Verdana"/>
          <w:sz w:val="20"/>
          <w:szCs w:val="20"/>
        </w:rPr>
        <w:t>escribir sugerencias y responderlas.</w:t>
      </w:r>
    </w:p>
    <w:p w:rsidR="003C0138" w:rsidRPr="00017207" w:rsidRDefault="003C0138" w:rsidP="005270E3">
      <w:pPr>
        <w:numPr>
          <w:ilvl w:val="0"/>
          <w:numId w:val="20"/>
        </w:numPr>
        <w:tabs>
          <w:tab w:val="clear" w:pos="284"/>
          <w:tab w:val="num" w:pos="709"/>
        </w:tabs>
        <w:spacing w:after="0" w:line="240" w:lineRule="auto"/>
        <w:ind w:firstLine="142"/>
        <w:rPr>
          <w:rFonts w:ascii="Verdana" w:hAnsi="Verdana"/>
          <w:sz w:val="20"/>
          <w:szCs w:val="20"/>
        </w:rPr>
      </w:pPr>
      <w:r>
        <w:rPr>
          <w:rFonts w:ascii="Verdana" w:hAnsi="Verdana"/>
          <w:sz w:val="20"/>
          <w:szCs w:val="20"/>
        </w:rPr>
        <w:t>escribir información personal sobre sentimientos.</w:t>
      </w:r>
    </w:p>
    <w:p w:rsidR="003C0138" w:rsidRDefault="003C0138" w:rsidP="005270E3">
      <w:pPr>
        <w:numPr>
          <w:ilvl w:val="0"/>
          <w:numId w:val="20"/>
        </w:numPr>
        <w:tabs>
          <w:tab w:val="clear" w:pos="284"/>
          <w:tab w:val="num" w:pos="709"/>
        </w:tabs>
        <w:spacing w:after="0" w:line="240" w:lineRule="auto"/>
        <w:ind w:firstLine="142"/>
        <w:rPr>
          <w:rFonts w:ascii="Verdana" w:hAnsi="Verdana"/>
          <w:sz w:val="20"/>
          <w:szCs w:val="20"/>
        </w:rPr>
      </w:pPr>
      <w:r w:rsidRPr="00017207">
        <w:rPr>
          <w:rFonts w:ascii="Verdana" w:hAnsi="Verdana"/>
          <w:sz w:val="20"/>
          <w:szCs w:val="20"/>
        </w:rPr>
        <w:t xml:space="preserve">hacer un crucigrama.       </w:t>
      </w:r>
    </w:p>
    <w:p w:rsidR="003C0138" w:rsidRPr="00017207" w:rsidRDefault="003C0138" w:rsidP="003C2A64">
      <w:pPr>
        <w:spacing w:after="0" w:line="240" w:lineRule="auto"/>
        <w:ind w:left="284"/>
        <w:rPr>
          <w:rFonts w:ascii="Verdana" w:hAnsi="Verdana"/>
          <w:sz w:val="20"/>
          <w:szCs w:val="20"/>
        </w:rPr>
      </w:pPr>
    </w:p>
    <w:p w:rsidR="003C0138" w:rsidRPr="00F56F1F" w:rsidRDefault="003C0138" w:rsidP="0067162F">
      <w:pPr>
        <w:pStyle w:val="Heading1"/>
        <w:rPr>
          <w:rFonts w:ascii="Verdana" w:hAnsi="Verdana"/>
          <w:b/>
          <w:color w:val="auto"/>
          <w:u w:val="none"/>
        </w:rPr>
      </w:pPr>
      <w:r w:rsidRPr="00F56F1F">
        <w:rPr>
          <w:rFonts w:ascii="Verdana" w:hAnsi="Verdana"/>
          <w:b/>
          <w:color w:val="auto"/>
          <w:u w:val="none"/>
        </w:rPr>
        <w:t>BLOQUE 3 – Conocimiento de la lengua</w:t>
      </w:r>
    </w:p>
    <w:p w:rsidR="003C0138" w:rsidRPr="00017207" w:rsidRDefault="003C0138" w:rsidP="0067162F">
      <w:pPr>
        <w:numPr>
          <w:ilvl w:val="0"/>
          <w:numId w:val="3"/>
        </w:numPr>
        <w:tabs>
          <w:tab w:val="left" w:pos="397"/>
        </w:tabs>
        <w:spacing w:after="0" w:line="240" w:lineRule="auto"/>
        <w:rPr>
          <w:rFonts w:ascii="Verdana" w:hAnsi="Verdana"/>
          <w:sz w:val="20"/>
          <w:szCs w:val="20"/>
        </w:rPr>
      </w:pPr>
      <w:r w:rsidRPr="00017207">
        <w:rPr>
          <w:rFonts w:ascii="Verdana" w:hAnsi="Verdana"/>
          <w:sz w:val="20"/>
          <w:szCs w:val="20"/>
        </w:rPr>
        <w:t xml:space="preserve">Identificar y usar el </w:t>
      </w:r>
      <w:r w:rsidRPr="00F56F1F">
        <w:rPr>
          <w:rFonts w:ascii="Verdana" w:hAnsi="Verdana"/>
          <w:bCs/>
          <w:sz w:val="20"/>
          <w:szCs w:val="20"/>
        </w:rPr>
        <w:t>vocabulario</w:t>
      </w:r>
      <w:r>
        <w:rPr>
          <w:rFonts w:ascii="Verdana" w:hAnsi="Verdana"/>
          <w:sz w:val="20"/>
          <w:szCs w:val="20"/>
        </w:rPr>
        <w:t xml:space="preserve"> de la unidad:</w:t>
      </w:r>
    </w:p>
    <w:p w:rsidR="003C0138" w:rsidRPr="00B8223B" w:rsidRDefault="003C0138" w:rsidP="005270E3">
      <w:pPr>
        <w:numPr>
          <w:ilvl w:val="0"/>
          <w:numId w:val="38"/>
        </w:numPr>
        <w:spacing w:after="0" w:line="240" w:lineRule="auto"/>
        <w:ind w:left="709" w:hanging="283"/>
        <w:rPr>
          <w:rFonts w:ascii="Verdana" w:hAnsi="Verdana"/>
          <w:i/>
          <w:sz w:val="20"/>
          <w:szCs w:val="20"/>
          <w:lang w:val="en-US"/>
        </w:rPr>
      </w:pPr>
      <w:r w:rsidRPr="00B8223B">
        <w:rPr>
          <w:rFonts w:ascii="Verdana" w:hAnsi="Verdana"/>
          <w:sz w:val="20"/>
          <w:szCs w:val="20"/>
          <w:lang w:val="en-US"/>
        </w:rPr>
        <w:t>Actividades al aire libre y equipamiento: (</w:t>
      </w:r>
      <w:r w:rsidRPr="00B8223B">
        <w:rPr>
          <w:rFonts w:ascii="Verdana" w:hAnsi="Verdana"/>
          <w:i/>
          <w:sz w:val="20"/>
          <w:szCs w:val="20"/>
          <w:lang w:val="en-US"/>
        </w:rPr>
        <w:t>snorkeling/snorkel, surfing/surfboard, sailing</w:t>
      </w:r>
      <w:r>
        <w:rPr>
          <w:rFonts w:ascii="Verdana" w:hAnsi="Verdana"/>
          <w:i/>
          <w:sz w:val="20"/>
          <w:szCs w:val="20"/>
          <w:lang w:val="en-US"/>
        </w:rPr>
        <w:t>/</w:t>
      </w:r>
      <w:r w:rsidRPr="00B8223B">
        <w:rPr>
          <w:rFonts w:ascii="Verdana" w:hAnsi="Verdana"/>
          <w:i/>
          <w:sz w:val="20"/>
          <w:szCs w:val="20"/>
          <w:lang w:val="en-US"/>
        </w:rPr>
        <w:t>lifejacket</w:t>
      </w:r>
      <w:r>
        <w:rPr>
          <w:rFonts w:ascii="Verdana" w:hAnsi="Verdana"/>
          <w:i/>
          <w:sz w:val="20"/>
          <w:szCs w:val="20"/>
          <w:lang w:val="en-US"/>
        </w:rPr>
        <w:t>, kayaking/paddle, fishing/fishing rod, horse-riding/riding boots</w:t>
      </w:r>
      <w:r w:rsidRPr="00B8223B">
        <w:rPr>
          <w:rFonts w:ascii="Verdana" w:hAnsi="Verdana"/>
          <w:sz w:val="20"/>
          <w:szCs w:val="20"/>
          <w:lang w:val="en-US"/>
        </w:rPr>
        <w:t>).</w:t>
      </w:r>
    </w:p>
    <w:p w:rsidR="003C0138" w:rsidRPr="00017207" w:rsidRDefault="003C0138" w:rsidP="005270E3">
      <w:pPr>
        <w:numPr>
          <w:ilvl w:val="0"/>
          <w:numId w:val="38"/>
        </w:numPr>
        <w:spacing w:after="0" w:line="240" w:lineRule="auto"/>
        <w:ind w:left="709" w:hanging="283"/>
        <w:rPr>
          <w:rFonts w:ascii="Verdana" w:hAnsi="Verdana"/>
          <w:i/>
          <w:sz w:val="20"/>
          <w:szCs w:val="20"/>
          <w:lang w:val="en-US"/>
        </w:rPr>
      </w:pPr>
      <w:r>
        <w:rPr>
          <w:rFonts w:ascii="Verdana" w:hAnsi="Verdana"/>
          <w:sz w:val="20"/>
          <w:szCs w:val="20"/>
          <w:lang w:val="en-US"/>
        </w:rPr>
        <w:t>Emociones</w:t>
      </w:r>
      <w:r w:rsidRPr="00017207">
        <w:rPr>
          <w:rFonts w:ascii="Verdana" w:hAnsi="Verdana"/>
          <w:sz w:val="20"/>
          <w:szCs w:val="20"/>
          <w:lang w:val="en-US"/>
        </w:rPr>
        <w:t>: (</w:t>
      </w:r>
      <w:r>
        <w:rPr>
          <w:rFonts w:ascii="Verdana" w:hAnsi="Verdana"/>
          <w:i/>
          <w:sz w:val="20"/>
          <w:szCs w:val="20"/>
          <w:lang w:val="en-US"/>
        </w:rPr>
        <w:t>fond of, crazy about, bored with, care of, terrified of</w:t>
      </w:r>
      <w:r w:rsidRPr="00017207">
        <w:rPr>
          <w:rFonts w:ascii="Verdana" w:hAnsi="Verdana"/>
          <w:sz w:val="20"/>
          <w:szCs w:val="20"/>
          <w:lang w:val="en-US"/>
        </w:rPr>
        <w:t>).</w:t>
      </w:r>
    </w:p>
    <w:p w:rsidR="003C0138" w:rsidRPr="00B8223B" w:rsidRDefault="003C0138" w:rsidP="005270E3">
      <w:pPr>
        <w:numPr>
          <w:ilvl w:val="0"/>
          <w:numId w:val="38"/>
        </w:numPr>
        <w:spacing w:after="0" w:line="240" w:lineRule="auto"/>
        <w:ind w:left="709" w:hanging="283"/>
        <w:rPr>
          <w:rFonts w:ascii="Verdana" w:hAnsi="Verdana"/>
          <w:i/>
          <w:sz w:val="20"/>
          <w:szCs w:val="20"/>
          <w:lang w:val="en-US"/>
        </w:rPr>
      </w:pPr>
      <w:r>
        <w:rPr>
          <w:rFonts w:ascii="Verdana" w:hAnsi="Verdana"/>
          <w:sz w:val="20"/>
          <w:szCs w:val="20"/>
          <w:lang w:val="en-US"/>
        </w:rPr>
        <w:t>Deportes extremos</w:t>
      </w:r>
      <w:r w:rsidRPr="00017207">
        <w:rPr>
          <w:rFonts w:ascii="Verdana" w:hAnsi="Verdana"/>
          <w:sz w:val="20"/>
          <w:szCs w:val="20"/>
          <w:lang w:val="en-US"/>
        </w:rPr>
        <w:t>: (</w:t>
      </w:r>
      <w:r>
        <w:rPr>
          <w:rFonts w:ascii="Verdana" w:hAnsi="Verdana"/>
          <w:i/>
          <w:sz w:val="20"/>
          <w:szCs w:val="20"/>
          <w:lang w:val="en-US"/>
        </w:rPr>
        <w:t>rafting, bungee jumping, rock climbing, scuba diving, hang gliding</w:t>
      </w:r>
      <w:r w:rsidRPr="00017207">
        <w:rPr>
          <w:rFonts w:ascii="Verdana" w:hAnsi="Verdana"/>
          <w:sz w:val="20"/>
          <w:szCs w:val="20"/>
          <w:lang w:val="en-US"/>
        </w:rPr>
        <w:t>).</w:t>
      </w:r>
    </w:p>
    <w:p w:rsidR="003C0138" w:rsidRPr="00017207" w:rsidRDefault="003C0138" w:rsidP="005270E3">
      <w:pPr>
        <w:numPr>
          <w:ilvl w:val="0"/>
          <w:numId w:val="38"/>
        </w:numPr>
        <w:spacing w:after="0" w:line="240" w:lineRule="auto"/>
        <w:ind w:left="709" w:hanging="283"/>
        <w:rPr>
          <w:rFonts w:ascii="Verdana" w:hAnsi="Verdana"/>
          <w:b/>
          <w:i/>
          <w:sz w:val="20"/>
          <w:szCs w:val="20"/>
          <w:lang w:val="en-US"/>
        </w:rPr>
      </w:pPr>
      <w:r w:rsidRPr="00017207">
        <w:rPr>
          <w:rFonts w:ascii="Verdana" w:hAnsi="Verdana"/>
          <w:b/>
          <w:sz w:val="20"/>
          <w:szCs w:val="20"/>
          <w:lang w:val="en-US"/>
        </w:rPr>
        <w:t>Repaso:</w:t>
      </w:r>
    </w:p>
    <w:p w:rsidR="003C0138" w:rsidRPr="00017207" w:rsidRDefault="003C0138" w:rsidP="00FA6930">
      <w:pPr>
        <w:spacing w:after="0" w:line="240" w:lineRule="auto"/>
        <w:ind w:left="709"/>
        <w:rPr>
          <w:rFonts w:ascii="Verdana" w:hAnsi="Verdana"/>
          <w:i/>
          <w:sz w:val="20"/>
          <w:szCs w:val="20"/>
          <w:lang w:val="en-US"/>
        </w:rPr>
      </w:pPr>
      <w:r>
        <w:rPr>
          <w:rFonts w:ascii="Verdana" w:hAnsi="Verdana"/>
          <w:i/>
          <w:sz w:val="20"/>
          <w:szCs w:val="20"/>
          <w:lang w:val="en-US"/>
        </w:rPr>
        <w:t>climbing, water-skiing, surfing</w:t>
      </w:r>
    </w:p>
    <w:p w:rsidR="003C0138" w:rsidRPr="00017207" w:rsidRDefault="003C0138" w:rsidP="005270E3">
      <w:pPr>
        <w:numPr>
          <w:ilvl w:val="0"/>
          <w:numId w:val="16"/>
        </w:numPr>
        <w:tabs>
          <w:tab w:val="clear" w:pos="1620"/>
          <w:tab w:val="num" w:pos="360"/>
        </w:tabs>
        <w:spacing w:after="0" w:line="240" w:lineRule="auto"/>
        <w:ind w:hanging="1620"/>
        <w:rPr>
          <w:rFonts w:ascii="Verdana" w:hAnsi="Verdana"/>
          <w:sz w:val="20"/>
          <w:szCs w:val="20"/>
          <w:lang w:val="es-ES_tradnl"/>
        </w:rPr>
      </w:pPr>
      <w:r w:rsidRPr="00017207">
        <w:rPr>
          <w:rFonts w:ascii="Verdana" w:hAnsi="Verdana"/>
          <w:sz w:val="20"/>
          <w:szCs w:val="20"/>
          <w:lang w:val="es-ES_tradnl"/>
        </w:rPr>
        <w:t xml:space="preserve">Entender y aplicar correctamente </w:t>
      </w:r>
      <w:r w:rsidRPr="00F56F1F">
        <w:rPr>
          <w:rFonts w:ascii="Verdana" w:hAnsi="Verdana"/>
          <w:bCs/>
          <w:sz w:val="20"/>
          <w:szCs w:val="20"/>
          <w:lang w:val="es-ES_tradnl"/>
        </w:rPr>
        <w:t>aspectos gramaticales</w:t>
      </w:r>
      <w:r w:rsidRPr="00017207">
        <w:rPr>
          <w:rFonts w:ascii="Verdana" w:hAnsi="Verdana"/>
          <w:sz w:val="20"/>
          <w:szCs w:val="20"/>
          <w:lang w:val="es-ES_tradnl"/>
        </w:rPr>
        <w:t>:</w:t>
      </w:r>
    </w:p>
    <w:p w:rsidR="003C0138" w:rsidRPr="00017207" w:rsidRDefault="003C0138" w:rsidP="005270E3">
      <w:pPr>
        <w:numPr>
          <w:ilvl w:val="1"/>
          <w:numId w:val="16"/>
        </w:numPr>
        <w:tabs>
          <w:tab w:val="clear" w:pos="2264"/>
        </w:tabs>
        <w:spacing w:after="0" w:line="240" w:lineRule="auto"/>
        <w:ind w:left="709" w:hanging="283"/>
        <w:rPr>
          <w:rFonts w:ascii="Verdana" w:hAnsi="Verdana"/>
          <w:i/>
          <w:iCs/>
          <w:sz w:val="20"/>
          <w:szCs w:val="20"/>
          <w:lang w:val="en-US"/>
        </w:rPr>
      </w:pPr>
      <w:r w:rsidRPr="00017207">
        <w:rPr>
          <w:rFonts w:ascii="Verdana" w:hAnsi="Verdana"/>
          <w:b/>
          <w:sz w:val="20"/>
          <w:szCs w:val="20"/>
          <w:lang w:val="en-US"/>
        </w:rPr>
        <w:t>Estructuras</w:t>
      </w:r>
      <w:r w:rsidRPr="00017207">
        <w:rPr>
          <w:rFonts w:ascii="Verdana" w:hAnsi="Verdana"/>
          <w:sz w:val="20"/>
          <w:szCs w:val="20"/>
          <w:lang w:val="en-US"/>
        </w:rPr>
        <w:t>:</w:t>
      </w:r>
    </w:p>
    <w:p w:rsidR="003C0138" w:rsidRPr="00D920F6" w:rsidRDefault="003C0138" w:rsidP="0067162F">
      <w:pPr>
        <w:spacing w:after="0" w:line="240" w:lineRule="auto"/>
        <w:ind w:left="709"/>
        <w:rPr>
          <w:rFonts w:ascii="Verdana" w:hAnsi="Verdana"/>
          <w:i/>
          <w:sz w:val="20"/>
          <w:szCs w:val="20"/>
          <w:lang w:val="en-US"/>
        </w:rPr>
      </w:pPr>
      <w:r>
        <w:rPr>
          <w:rFonts w:ascii="Verdana" w:hAnsi="Verdana"/>
          <w:i/>
          <w:sz w:val="20"/>
          <w:szCs w:val="20"/>
          <w:lang w:val="en-US"/>
        </w:rPr>
        <w:t xml:space="preserve">Let’s go (snorkeling). Great idea! I love (snorkeling)! Let’s go (horse-riding)! have you got (riding boots)? </w:t>
      </w:r>
      <w:r w:rsidRPr="00D920F6">
        <w:rPr>
          <w:rFonts w:ascii="Verdana" w:hAnsi="Verdana"/>
          <w:i/>
          <w:sz w:val="20"/>
          <w:szCs w:val="20"/>
          <w:lang w:val="en-US"/>
        </w:rPr>
        <w:t xml:space="preserve">Yes. </w:t>
      </w:r>
      <w:r>
        <w:rPr>
          <w:rFonts w:ascii="Verdana" w:hAnsi="Verdana"/>
          <w:i/>
          <w:sz w:val="20"/>
          <w:szCs w:val="20"/>
          <w:lang w:val="en-US"/>
        </w:rPr>
        <w:t>I have/No, I haven’t. W</w:t>
      </w:r>
      <w:r w:rsidRPr="00D920F6">
        <w:rPr>
          <w:rFonts w:ascii="Verdana" w:hAnsi="Verdana"/>
          <w:i/>
          <w:sz w:val="20"/>
          <w:szCs w:val="20"/>
          <w:lang w:val="en-US"/>
        </w:rPr>
        <w:t>hat are you g</w:t>
      </w:r>
      <w:r>
        <w:rPr>
          <w:rFonts w:ascii="Verdana" w:hAnsi="Verdana"/>
          <w:i/>
          <w:sz w:val="20"/>
          <w:szCs w:val="20"/>
          <w:lang w:val="en-US"/>
        </w:rPr>
        <w:t xml:space="preserve">oing to do (tomorrow)? I’m going surfing (tomorrow). What is he/she going to do (this summer)? He/she’s going (snorkeling) (this summer). </w:t>
      </w:r>
    </w:p>
    <w:p w:rsidR="003C0138" w:rsidRPr="00D920F6" w:rsidRDefault="003C0138" w:rsidP="0067162F">
      <w:pPr>
        <w:spacing w:after="0" w:line="240" w:lineRule="auto"/>
        <w:ind w:left="709"/>
        <w:rPr>
          <w:rFonts w:ascii="Verdana" w:hAnsi="Verdana"/>
          <w:i/>
          <w:sz w:val="20"/>
          <w:szCs w:val="20"/>
          <w:lang w:val="en-US"/>
        </w:rPr>
      </w:pPr>
      <w:r w:rsidRPr="003C2A64">
        <w:rPr>
          <w:rFonts w:ascii="Verdana" w:hAnsi="Verdana"/>
          <w:i/>
          <w:sz w:val="20"/>
          <w:szCs w:val="20"/>
          <w:lang w:val="en-US"/>
        </w:rPr>
        <w:t>CLIL</w:t>
      </w:r>
      <w:r w:rsidRPr="00D920F6">
        <w:rPr>
          <w:rFonts w:ascii="Verdana" w:hAnsi="Verdana"/>
          <w:i/>
          <w:sz w:val="20"/>
          <w:szCs w:val="20"/>
          <w:lang w:val="en-US"/>
        </w:rPr>
        <w:t>language</w:t>
      </w:r>
      <w:r w:rsidRPr="00D920F6">
        <w:rPr>
          <w:rFonts w:ascii="Verdana" w:hAnsi="Verdana"/>
          <w:sz w:val="20"/>
          <w:szCs w:val="20"/>
          <w:lang w:val="en-US"/>
        </w:rPr>
        <w:t xml:space="preserve"> (AICLE: aprendizaje integrado de contenidos y lenguas extranjeras): </w:t>
      </w:r>
      <w:r w:rsidRPr="00D920F6">
        <w:rPr>
          <w:rFonts w:ascii="Verdana" w:hAnsi="Verdana"/>
          <w:i/>
          <w:sz w:val="20"/>
          <w:szCs w:val="20"/>
          <w:lang w:val="en-US"/>
        </w:rPr>
        <w:t>save the reefs: save, coral reef, skeleton, seahorse, starfish, globa</w:t>
      </w:r>
      <w:r>
        <w:rPr>
          <w:rFonts w:ascii="Verdana" w:hAnsi="Verdana"/>
          <w:i/>
          <w:sz w:val="20"/>
          <w:szCs w:val="20"/>
          <w:lang w:val="en-US"/>
        </w:rPr>
        <w:t>l warming, dead</w:t>
      </w:r>
      <w:r w:rsidRPr="00D920F6">
        <w:rPr>
          <w:rFonts w:ascii="Verdana" w:hAnsi="Verdana"/>
          <w:i/>
          <w:sz w:val="20"/>
          <w:szCs w:val="20"/>
          <w:lang w:val="en-US"/>
        </w:rPr>
        <w:t>.</w:t>
      </w:r>
    </w:p>
    <w:p w:rsidR="003C0138" w:rsidRPr="00D920F6" w:rsidRDefault="003C0138" w:rsidP="0067162F">
      <w:pPr>
        <w:spacing w:after="0" w:line="240" w:lineRule="auto"/>
        <w:ind w:left="709"/>
        <w:rPr>
          <w:rFonts w:ascii="Verdana" w:hAnsi="Verdana"/>
          <w:sz w:val="20"/>
          <w:szCs w:val="20"/>
          <w:lang w:val="en-US"/>
        </w:rPr>
      </w:pPr>
    </w:p>
    <w:p w:rsidR="003C0138" w:rsidRPr="00017207" w:rsidRDefault="003C0138" w:rsidP="0067162F">
      <w:pPr>
        <w:numPr>
          <w:ilvl w:val="0"/>
          <w:numId w:val="7"/>
        </w:numPr>
        <w:spacing w:after="0" w:line="240" w:lineRule="auto"/>
        <w:rPr>
          <w:rFonts w:ascii="Verdana" w:hAnsi="Verdana"/>
          <w:sz w:val="20"/>
          <w:szCs w:val="20"/>
        </w:rPr>
      </w:pPr>
      <w:r w:rsidRPr="00017207">
        <w:rPr>
          <w:rFonts w:ascii="Verdana" w:hAnsi="Verdana"/>
          <w:sz w:val="20"/>
          <w:szCs w:val="20"/>
        </w:rPr>
        <w:t>Reconocer y reproducir aspectos sonoros y de pronunciación (</w:t>
      </w:r>
      <w:r w:rsidRPr="00017207">
        <w:rPr>
          <w:rFonts w:ascii="Verdana" w:hAnsi="Verdana"/>
          <w:b/>
          <w:i/>
          <w:sz w:val="20"/>
          <w:szCs w:val="20"/>
        </w:rPr>
        <w:t>Phonics</w:t>
      </w:r>
      <w:r>
        <w:rPr>
          <w:rFonts w:ascii="Verdana" w:hAnsi="Verdana"/>
          <w:sz w:val="20"/>
          <w:szCs w:val="20"/>
        </w:rPr>
        <w:t xml:space="preserve">): </w:t>
      </w:r>
    </w:p>
    <w:p w:rsidR="003C0138" w:rsidRPr="00017207" w:rsidRDefault="003C0138" w:rsidP="005270E3">
      <w:pPr>
        <w:numPr>
          <w:ilvl w:val="0"/>
          <w:numId w:val="17"/>
        </w:numPr>
        <w:tabs>
          <w:tab w:val="clear" w:pos="1544"/>
        </w:tabs>
        <w:spacing w:after="0" w:line="240" w:lineRule="auto"/>
        <w:ind w:left="709" w:hanging="283"/>
        <w:rPr>
          <w:rFonts w:ascii="Verdana" w:hAnsi="Verdana"/>
          <w:sz w:val="20"/>
          <w:szCs w:val="20"/>
          <w:lang w:val="es-ES_tradnl"/>
        </w:rPr>
      </w:pPr>
      <w:r w:rsidRPr="00017207">
        <w:rPr>
          <w:rFonts w:ascii="Verdana" w:hAnsi="Verdana"/>
          <w:sz w:val="20"/>
          <w:szCs w:val="20"/>
          <w:lang w:val="es-ES_tradnl"/>
        </w:rPr>
        <w:t>Pronunciar –</w:t>
      </w:r>
      <w:r w:rsidRPr="003C2A64">
        <w:rPr>
          <w:rFonts w:ascii="Verdana" w:hAnsi="Verdana"/>
          <w:sz w:val="20"/>
          <w:szCs w:val="20"/>
          <w:lang w:val="es-ES_tradnl"/>
        </w:rPr>
        <w:t>ph y –wh.</w:t>
      </w:r>
    </w:p>
    <w:p w:rsidR="003C0138" w:rsidRPr="00017207" w:rsidRDefault="003C0138" w:rsidP="005270E3">
      <w:pPr>
        <w:numPr>
          <w:ilvl w:val="0"/>
          <w:numId w:val="17"/>
        </w:numPr>
        <w:tabs>
          <w:tab w:val="clear" w:pos="1544"/>
        </w:tabs>
        <w:spacing w:after="0" w:line="240" w:lineRule="auto"/>
        <w:ind w:left="709" w:hanging="283"/>
        <w:rPr>
          <w:rFonts w:ascii="Verdana" w:hAnsi="Verdana"/>
          <w:sz w:val="20"/>
          <w:szCs w:val="20"/>
        </w:rPr>
      </w:pPr>
      <w:r w:rsidRPr="00017207">
        <w:rPr>
          <w:rFonts w:ascii="Verdana" w:hAnsi="Verdana"/>
          <w:sz w:val="20"/>
          <w:szCs w:val="20"/>
        </w:rPr>
        <w:t>Poder combinar sonidos individuales y letras para crear palabras.</w:t>
      </w:r>
    </w:p>
    <w:p w:rsidR="003C0138" w:rsidRPr="00017207" w:rsidRDefault="003C0138" w:rsidP="0067162F">
      <w:pPr>
        <w:numPr>
          <w:ilvl w:val="0"/>
          <w:numId w:val="3"/>
        </w:numPr>
        <w:tabs>
          <w:tab w:val="left" w:pos="397"/>
        </w:tabs>
        <w:spacing w:after="0" w:line="240" w:lineRule="auto"/>
        <w:rPr>
          <w:rFonts w:ascii="Verdana" w:hAnsi="Verdana"/>
          <w:sz w:val="20"/>
          <w:szCs w:val="20"/>
        </w:rPr>
      </w:pPr>
      <w:r w:rsidRPr="00017207">
        <w:rPr>
          <w:rFonts w:ascii="Verdana" w:hAnsi="Verdana"/>
          <w:sz w:val="20"/>
          <w:szCs w:val="20"/>
        </w:rPr>
        <w:t>Desarrollar estrategias útiles de a</w:t>
      </w:r>
      <w:r>
        <w:rPr>
          <w:rFonts w:ascii="Verdana" w:hAnsi="Verdana"/>
          <w:sz w:val="20"/>
          <w:szCs w:val="20"/>
        </w:rPr>
        <w:t xml:space="preserve">prendizaje. </w:t>
      </w:r>
    </w:p>
    <w:p w:rsidR="003C0138" w:rsidRPr="00017207" w:rsidRDefault="003C0138" w:rsidP="005270E3">
      <w:pPr>
        <w:numPr>
          <w:ilvl w:val="0"/>
          <w:numId w:val="14"/>
        </w:numPr>
        <w:tabs>
          <w:tab w:val="clear" w:pos="284"/>
          <w:tab w:val="num" w:pos="709"/>
        </w:tabs>
        <w:spacing w:after="0" w:line="240" w:lineRule="auto"/>
        <w:ind w:firstLine="142"/>
        <w:rPr>
          <w:rFonts w:ascii="Verdana" w:hAnsi="Verdana"/>
          <w:sz w:val="20"/>
          <w:szCs w:val="20"/>
        </w:rPr>
      </w:pPr>
      <w:r>
        <w:rPr>
          <w:rFonts w:ascii="Verdana" w:hAnsi="Verdana"/>
          <w:sz w:val="20"/>
          <w:szCs w:val="20"/>
        </w:rPr>
        <w:t>Usar conocimientos previos para interpretar la información de un texto</w:t>
      </w:r>
      <w:r w:rsidRPr="00017207">
        <w:rPr>
          <w:rFonts w:ascii="Verdana" w:hAnsi="Verdana"/>
          <w:sz w:val="20"/>
          <w:szCs w:val="20"/>
        </w:rPr>
        <w:t>.</w:t>
      </w:r>
    </w:p>
    <w:p w:rsidR="003C0138" w:rsidRPr="00017207" w:rsidRDefault="003C0138" w:rsidP="005270E3">
      <w:pPr>
        <w:numPr>
          <w:ilvl w:val="0"/>
          <w:numId w:val="14"/>
        </w:numPr>
        <w:tabs>
          <w:tab w:val="clear" w:pos="284"/>
          <w:tab w:val="num" w:pos="709"/>
        </w:tabs>
        <w:spacing w:after="0" w:line="240" w:lineRule="auto"/>
        <w:ind w:firstLine="142"/>
        <w:rPr>
          <w:rFonts w:ascii="Verdana" w:hAnsi="Verdana"/>
          <w:sz w:val="20"/>
          <w:szCs w:val="20"/>
        </w:rPr>
      </w:pPr>
      <w:r>
        <w:rPr>
          <w:rFonts w:ascii="Verdana" w:hAnsi="Verdana"/>
          <w:sz w:val="20"/>
          <w:szCs w:val="20"/>
        </w:rPr>
        <w:t>Interpretar y organizar información</w:t>
      </w:r>
      <w:r w:rsidRPr="00017207">
        <w:rPr>
          <w:rFonts w:ascii="Verdana" w:hAnsi="Verdana"/>
          <w:sz w:val="20"/>
          <w:szCs w:val="20"/>
        </w:rPr>
        <w:t>.</w:t>
      </w:r>
    </w:p>
    <w:p w:rsidR="003C0138" w:rsidRDefault="003C0138" w:rsidP="005270E3">
      <w:pPr>
        <w:numPr>
          <w:ilvl w:val="0"/>
          <w:numId w:val="14"/>
        </w:numPr>
        <w:tabs>
          <w:tab w:val="clear" w:pos="284"/>
          <w:tab w:val="num" w:pos="709"/>
        </w:tabs>
        <w:spacing w:after="0" w:line="240" w:lineRule="auto"/>
        <w:ind w:left="1080" w:hanging="654"/>
        <w:rPr>
          <w:rFonts w:ascii="Verdana" w:hAnsi="Verdana"/>
          <w:sz w:val="20"/>
          <w:szCs w:val="20"/>
        </w:rPr>
      </w:pPr>
      <w:r w:rsidRPr="00017207">
        <w:rPr>
          <w:rFonts w:ascii="Verdana" w:hAnsi="Verdana"/>
          <w:sz w:val="20"/>
          <w:szCs w:val="20"/>
        </w:rPr>
        <w:t>Utilizar el pensamie</w:t>
      </w:r>
      <w:r>
        <w:rPr>
          <w:rFonts w:ascii="Verdana" w:hAnsi="Verdana"/>
          <w:sz w:val="20"/>
          <w:szCs w:val="20"/>
        </w:rPr>
        <w:t xml:space="preserve">nto lógico: deducir el significado de palabras por el    </w:t>
      </w:r>
    </w:p>
    <w:p w:rsidR="003C0138" w:rsidRPr="00017207" w:rsidRDefault="003C0138" w:rsidP="00D920F6">
      <w:pPr>
        <w:spacing w:after="0" w:line="240" w:lineRule="auto"/>
        <w:rPr>
          <w:rFonts w:ascii="Verdana" w:hAnsi="Verdana"/>
          <w:sz w:val="20"/>
          <w:szCs w:val="20"/>
        </w:rPr>
      </w:pPr>
      <w:r>
        <w:rPr>
          <w:rFonts w:ascii="Verdana" w:hAnsi="Verdana"/>
          <w:sz w:val="20"/>
          <w:szCs w:val="20"/>
        </w:rPr>
        <w:t xml:space="preserve">          el contexto</w:t>
      </w:r>
      <w:r w:rsidRPr="00017207">
        <w:rPr>
          <w:rFonts w:ascii="Verdana" w:hAnsi="Verdana"/>
          <w:sz w:val="20"/>
          <w:szCs w:val="20"/>
        </w:rPr>
        <w:t>.</w:t>
      </w:r>
    </w:p>
    <w:p w:rsidR="003C0138" w:rsidRDefault="003C0138" w:rsidP="005270E3">
      <w:pPr>
        <w:numPr>
          <w:ilvl w:val="0"/>
          <w:numId w:val="14"/>
        </w:numPr>
        <w:tabs>
          <w:tab w:val="clear" w:pos="284"/>
          <w:tab w:val="num" w:pos="709"/>
        </w:tabs>
        <w:spacing w:after="0" w:line="240" w:lineRule="auto"/>
        <w:ind w:left="1080" w:hanging="654"/>
        <w:rPr>
          <w:rFonts w:ascii="Verdana" w:hAnsi="Verdana"/>
          <w:sz w:val="20"/>
          <w:szCs w:val="20"/>
        </w:rPr>
      </w:pPr>
      <w:r w:rsidRPr="00017207">
        <w:rPr>
          <w:rFonts w:ascii="Verdana" w:hAnsi="Verdana"/>
          <w:sz w:val="20"/>
          <w:szCs w:val="20"/>
        </w:rPr>
        <w:t>Utilizar el pensamiento crítico:</w:t>
      </w:r>
      <w:r>
        <w:rPr>
          <w:rFonts w:ascii="Verdana" w:hAnsi="Verdana"/>
          <w:sz w:val="20"/>
          <w:szCs w:val="20"/>
        </w:rPr>
        <w:t xml:space="preserve"> predecir el resultado de acciones para salvar </w:t>
      </w:r>
    </w:p>
    <w:p w:rsidR="003C0138" w:rsidRPr="00017207" w:rsidRDefault="003C0138" w:rsidP="00792197">
      <w:pPr>
        <w:spacing w:after="0" w:line="240" w:lineRule="auto"/>
        <w:ind w:left="426"/>
        <w:rPr>
          <w:rFonts w:ascii="Verdana" w:hAnsi="Verdana"/>
          <w:sz w:val="20"/>
          <w:szCs w:val="20"/>
        </w:rPr>
      </w:pPr>
      <w:r>
        <w:rPr>
          <w:rFonts w:ascii="Verdana" w:hAnsi="Verdana"/>
          <w:sz w:val="20"/>
          <w:szCs w:val="20"/>
        </w:rPr>
        <w:t xml:space="preserve">    la naturaleza</w:t>
      </w:r>
      <w:r w:rsidRPr="00017207">
        <w:rPr>
          <w:rFonts w:ascii="Verdana" w:hAnsi="Verdana"/>
          <w:sz w:val="20"/>
          <w:szCs w:val="20"/>
        </w:rPr>
        <w:t>.</w:t>
      </w:r>
    </w:p>
    <w:p w:rsidR="003C0138" w:rsidRPr="00017207" w:rsidRDefault="003C0138" w:rsidP="005270E3">
      <w:pPr>
        <w:numPr>
          <w:ilvl w:val="0"/>
          <w:numId w:val="14"/>
        </w:numPr>
        <w:tabs>
          <w:tab w:val="clear" w:pos="284"/>
          <w:tab w:val="num" w:pos="709"/>
        </w:tabs>
        <w:spacing w:after="0" w:line="240" w:lineRule="auto"/>
        <w:ind w:firstLine="142"/>
        <w:rPr>
          <w:rFonts w:ascii="Verdana" w:hAnsi="Verdana"/>
          <w:sz w:val="20"/>
          <w:szCs w:val="20"/>
        </w:rPr>
      </w:pPr>
      <w:r w:rsidRPr="00017207">
        <w:rPr>
          <w:rFonts w:ascii="Verdana" w:hAnsi="Verdana"/>
          <w:sz w:val="20"/>
          <w:szCs w:val="20"/>
        </w:rPr>
        <w:t>Aprendizaje colaborativo: trabajar en parejas o grupos.</w:t>
      </w:r>
    </w:p>
    <w:p w:rsidR="003C0138" w:rsidRDefault="003C0138" w:rsidP="005270E3">
      <w:pPr>
        <w:numPr>
          <w:ilvl w:val="0"/>
          <w:numId w:val="14"/>
        </w:numPr>
        <w:tabs>
          <w:tab w:val="clear" w:pos="284"/>
          <w:tab w:val="num" w:pos="709"/>
        </w:tabs>
        <w:spacing w:after="0" w:line="240" w:lineRule="auto"/>
        <w:ind w:firstLine="142"/>
        <w:rPr>
          <w:rFonts w:ascii="Verdana" w:hAnsi="Verdana"/>
          <w:sz w:val="20"/>
          <w:szCs w:val="20"/>
        </w:rPr>
      </w:pPr>
      <w:r w:rsidRPr="00017207">
        <w:rPr>
          <w:rFonts w:ascii="Verdana" w:hAnsi="Verdana"/>
          <w:sz w:val="20"/>
          <w:szCs w:val="20"/>
        </w:rPr>
        <w:t>Reflexionar sobre el propio trabajo, autoevaluarse al final de la unidad.</w:t>
      </w:r>
    </w:p>
    <w:p w:rsidR="003C0138" w:rsidRPr="00017207" w:rsidRDefault="003C0138" w:rsidP="00F56F1F">
      <w:pPr>
        <w:spacing w:after="0" w:line="240" w:lineRule="auto"/>
        <w:ind w:left="284"/>
        <w:rPr>
          <w:rFonts w:ascii="Verdana" w:hAnsi="Verdana"/>
          <w:sz w:val="20"/>
          <w:szCs w:val="20"/>
        </w:rPr>
      </w:pPr>
    </w:p>
    <w:p w:rsidR="003C0138" w:rsidRPr="00F56F1F" w:rsidRDefault="003C0138" w:rsidP="0067162F">
      <w:pPr>
        <w:spacing w:after="0" w:line="240" w:lineRule="auto"/>
        <w:rPr>
          <w:rFonts w:ascii="Verdana" w:hAnsi="Verdana"/>
          <w:b/>
        </w:rPr>
      </w:pPr>
      <w:r w:rsidRPr="00F56F1F">
        <w:rPr>
          <w:rFonts w:ascii="Verdana" w:hAnsi="Verdana"/>
          <w:b/>
        </w:rPr>
        <w:t xml:space="preserve">BLOQUE 4 – Aspectos socio-culturales y conciencia intercultural  </w:t>
      </w:r>
    </w:p>
    <w:p w:rsidR="003C0138" w:rsidRPr="00017207" w:rsidRDefault="003C0138" w:rsidP="0067162F">
      <w:pPr>
        <w:numPr>
          <w:ilvl w:val="0"/>
          <w:numId w:val="1"/>
        </w:numPr>
        <w:tabs>
          <w:tab w:val="left" w:pos="397"/>
        </w:tabs>
        <w:spacing w:after="0" w:line="240" w:lineRule="auto"/>
        <w:rPr>
          <w:rFonts w:ascii="Verdana" w:hAnsi="Verdana"/>
          <w:sz w:val="20"/>
          <w:szCs w:val="20"/>
        </w:rPr>
      </w:pPr>
      <w:r w:rsidRPr="00017207">
        <w:rPr>
          <w:rFonts w:ascii="Verdana" w:hAnsi="Verdana"/>
          <w:sz w:val="20"/>
          <w:szCs w:val="20"/>
        </w:rPr>
        <w:t>Aprender formas básicas de relación social en lengua extranjera, participando en las diferentes actividades de aula:</w:t>
      </w:r>
    </w:p>
    <w:p w:rsidR="003C0138" w:rsidRDefault="003C0138" w:rsidP="005270E3">
      <w:pPr>
        <w:numPr>
          <w:ilvl w:val="0"/>
          <w:numId w:val="15"/>
        </w:numPr>
        <w:tabs>
          <w:tab w:val="clear" w:pos="284"/>
          <w:tab w:val="num" w:pos="709"/>
        </w:tabs>
        <w:spacing w:after="0" w:line="240" w:lineRule="auto"/>
        <w:ind w:firstLine="142"/>
        <w:rPr>
          <w:rFonts w:ascii="Verdana" w:hAnsi="Verdana"/>
          <w:sz w:val="20"/>
          <w:szCs w:val="20"/>
        </w:rPr>
      </w:pPr>
      <w:r>
        <w:rPr>
          <w:rFonts w:ascii="Verdana" w:hAnsi="Verdana"/>
          <w:sz w:val="20"/>
          <w:szCs w:val="20"/>
        </w:rPr>
        <w:t xml:space="preserve">Averiguar y descubrir actividades en campamentos de verano en diversos </w:t>
      </w:r>
    </w:p>
    <w:p w:rsidR="003C0138" w:rsidRPr="00017207" w:rsidRDefault="003C0138" w:rsidP="00792197">
      <w:pPr>
        <w:spacing w:after="0" w:line="240" w:lineRule="auto"/>
        <w:ind w:left="426"/>
        <w:rPr>
          <w:rFonts w:ascii="Verdana" w:hAnsi="Verdana"/>
          <w:sz w:val="20"/>
          <w:szCs w:val="20"/>
        </w:rPr>
      </w:pPr>
      <w:r>
        <w:rPr>
          <w:rFonts w:ascii="Verdana" w:hAnsi="Verdana"/>
          <w:sz w:val="20"/>
          <w:szCs w:val="20"/>
        </w:rPr>
        <w:t xml:space="preserve">    lugares del mundo</w:t>
      </w:r>
      <w:r w:rsidRPr="00017207">
        <w:rPr>
          <w:rFonts w:ascii="Verdana" w:hAnsi="Verdana"/>
          <w:sz w:val="20"/>
          <w:szCs w:val="20"/>
        </w:rPr>
        <w:t>.</w:t>
      </w:r>
    </w:p>
    <w:p w:rsidR="003C0138" w:rsidRPr="00017207" w:rsidRDefault="003C0138" w:rsidP="005270E3">
      <w:pPr>
        <w:numPr>
          <w:ilvl w:val="0"/>
          <w:numId w:val="15"/>
        </w:numPr>
        <w:tabs>
          <w:tab w:val="clear" w:pos="284"/>
          <w:tab w:val="num" w:pos="709"/>
        </w:tabs>
        <w:spacing w:after="0" w:line="240" w:lineRule="auto"/>
        <w:ind w:firstLine="142"/>
        <w:rPr>
          <w:rFonts w:ascii="Verdana" w:hAnsi="Verdana"/>
          <w:sz w:val="20"/>
          <w:szCs w:val="20"/>
        </w:rPr>
      </w:pPr>
      <w:r>
        <w:rPr>
          <w:rFonts w:ascii="Verdana" w:hAnsi="Verdana"/>
          <w:sz w:val="20"/>
          <w:szCs w:val="20"/>
        </w:rPr>
        <w:t>Identificar actividades de campamento de verano en el país del alumno.</w:t>
      </w:r>
    </w:p>
    <w:p w:rsidR="003C0138" w:rsidRPr="00017207" w:rsidRDefault="003C0138" w:rsidP="0067162F">
      <w:pPr>
        <w:numPr>
          <w:ilvl w:val="0"/>
          <w:numId w:val="1"/>
        </w:numPr>
        <w:tabs>
          <w:tab w:val="left" w:pos="397"/>
        </w:tabs>
        <w:spacing w:after="0" w:line="240" w:lineRule="auto"/>
        <w:rPr>
          <w:rFonts w:ascii="Verdana" w:hAnsi="Verdana"/>
          <w:sz w:val="20"/>
          <w:szCs w:val="20"/>
        </w:rPr>
      </w:pPr>
      <w:r w:rsidRPr="00017207">
        <w:rPr>
          <w:rFonts w:ascii="Verdana" w:hAnsi="Verdana"/>
          <w:sz w:val="20"/>
          <w:szCs w:val="20"/>
        </w:rPr>
        <w:t>Mostrar una actitud receptiva hacia las personas que hablan otra lengua y tienen una cultura diferente a la propia.</w:t>
      </w:r>
    </w:p>
    <w:p w:rsidR="003C0138" w:rsidRPr="006B4A0A" w:rsidRDefault="003C0138" w:rsidP="0067162F">
      <w:pPr>
        <w:numPr>
          <w:ilvl w:val="0"/>
          <w:numId w:val="11"/>
        </w:numPr>
        <w:spacing w:after="0" w:line="240" w:lineRule="auto"/>
        <w:jc w:val="both"/>
        <w:rPr>
          <w:rFonts w:ascii="Verdana" w:hAnsi="Verdana"/>
          <w:iCs/>
          <w:color w:val="365F91"/>
          <w:sz w:val="20"/>
          <w:szCs w:val="20"/>
        </w:rPr>
      </w:pPr>
      <w:r w:rsidRPr="006B4A0A">
        <w:rPr>
          <w:rFonts w:ascii="Verdana" w:hAnsi="Verdana"/>
          <w:sz w:val="20"/>
          <w:szCs w:val="20"/>
          <w:lang w:val="es-ES_tradnl"/>
        </w:rPr>
        <w:t>Identificación de costumbres y rasgos de la vida cotidiana propios de otros países y culturas donde se habla la lengua extranjera.</w:t>
      </w:r>
    </w:p>
    <w:p w:rsidR="003C0138" w:rsidRPr="00D60D83" w:rsidRDefault="003C0138" w:rsidP="00F56F1F">
      <w:pPr>
        <w:spacing w:before="360" w:after="120" w:line="240" w:lineRule="auto"/>
        <w:ind w:left="-397"/>
        <w:rPr>
          <w:rFonts w:ascii="Verdana" w:hAnsi="Verdana"/>
          <w:b/>
          <w:bCs/>
          <w:color w:val="364395"/>
          <w:sz w:val="24"/>
          <w:szCs w:val="20"/>
        </w:rPr>
      </w:pPr>
      <w:r w:rsidRPr="00D60D83">
        <w:rPr>
          <w:rFonts w:ascii="Verdana" w:hAnsi="Verdana"/>
          <w:b/>
          <w:bCs/>
          <w:color w:val="364395"/>
          <w:sz w:val="24"/>
          <w:szCs w:val="20"/>
        </w:rPr>
        <w:t xml:space="preserve">II. CONTENIDOS </w:t>
      </w:r>
    </w:p>
    <w:p w:rsidR="003C0138" w:rsidRPr="00F56F1F" w:rsidRDefault="003C0138" w:rsidP="0067162F">
      <w:pPr>
        <w:tabs>
          <w:tab w:val="left" w:pos="1800"/>
        </w:tabs>
        <w:spacing w:after="0" w:line="240" w:lineRule="auto"/>
        <w:rPr>
          <w:rFonts w:ascii="Verdana" w:hAnsi="Verdana"/>
          <w:b/>
          <w:sz w:val="20"/>
          <w:szCs w:val="20"/>
        </w:rPr>
      </w:pPr>
      <w:r w:rsidRPr="00F56F1F">
        <w:rPr>
          <w:rFonts w:ascii="Verdana" w:hAnsi="Verdana"/>
          <w:b/>
          <w:sz w:val="20"/>
          <w:szCs w:val="20"/>
        </w:rPr>
        <w:t>BLOQUE 1- Comunicación oral: escuchar, hablar y conversar</w:t>
      </w:r>
    </w:p>
    <w:p w:rsidR="003C0138" w:rsidRPr="00017207" w:rsidRDefault="003C0138" w:rsidP="005270E3">
      <w:pPr>
        <w:numPr>
          <w:ilvl w:val="0"/>
          <w:numId w:val="40"/>
        </w:numPr>
        <w:autoSpaceDE w:val="0"/>
        <w:autoSpaceDN w:val="0"/>
        <w:adjustRightInd w:val="0"/>
        <w:spacing w:after="0" w:line="240" w:lineRule="auto"/>
        <w:ind w:left="426" w:hanging="426"/>
        <w:rPr>
          <w:rFonts w:ascii="Verdana" w:hAnsi="Verdana"/>
          <w:sz w:val="20"/>
          <w:szCs w:val="20"/>
        </w:rPr>
      </w:pPr>
      <w:r w:rsidRPr="00017207">
        <w:rPr>
          <w:rFonts w:ascii="Verdana" w:hAnsi="Verdana"/>
          <w:sz w:val="20"/>
          <w:szCs w:val="20"/>
        </w:rPr>
        <w:t>Escucha y comprensión de mensajes orales de progresiva complejidad, como instrucciones o explicaciones, interacciones orales dirigidas o grabaciones en soporte audiovisual e informático para extraer información global y alguna específica.</w:t>
      </w:r>
    </w:p>
    <w:p w:rsidR="003C0138" w:rsidRPr="00017207" w:rsidRDefault="003C0138" w:rsidP="005270E3">
      <w:pPr>
        <w:numPr>
          <w:ilvl w:val="0"/>
          <w:numId w:val="40"/>
        </w:numPr>
        <w:autoSpaceDE w:val="0"/>
        <w:autoSpaceDN w:val="0"/>
        <w:adjustRightInd w:val="0"/>
        <w:spacing w:after="0" w:line="240" w:lineRule="auto"/>
        <w:ind w:left="426" w:hanging="426"/>
        <w:rPr>
          <w:rFonts w:ascii="Verdana" w:hAnsi="Verdana"/>
          <w:sz w:val="20"/>
          <w:szCs w:val="20"/>
        </w:rPr>
      </w:pPr>
      <w:r w:rsidRPr="00017207">
        <w:rPr>
          <w:rFonts w:ascii="Verdana" w:hAnsi="Verdana"/>
          <w:sz w:val="20"/>
          <w:szCs w:val="20"/>
        </w:rPr>
        <w:t>Interacción oral en situaciones reales o simuladas dando respuestas verbales y no verbales que exijan elección entre un repertorio limitado de posibilidades, en contextos progresivamente menos dirigidos.</w:t>
      </w:r>
    </w:p>
    <w:p w:rsidR="003C0138" w:rsidRPr="00017207" w:rsidRDefault="003C0138" w:rsidP="005270E3">
      <w:pPr>
        <w:numPr>
          <w:ilvl w:val="0"/>
          <w:numId w:val="40"/>
        </w:numPr>
        <w:autoSpaceDE w:val="0"/>
        <w:autoSpaceDN w:val="0"/>
        <w:adjustRightInd w:val="0"/>
        <w:spacing w:after="0" w:line="240" w:lineRule="auto"/>
        <w:ind w:left="426" w:hanging="426"/>
        <w:rPr>
          <w:rFonts w:ascii="Verdana" w:hAnsi="Verdana"/>
          <w:sz w:val="20"/>
          <w:szCs w:val="20"/>
        </w:rPr>
      </w:pPr>
      <w:r w:rsidRPr="00017207">
        <w:rPr>
          <w:rFonts w:ascii="Verdana" w:hAnsi="Verdana"/>
          <w:sz w:val="20"/>
          <w:szCs w:val="20"/>
        </w:rPr>
        <w:t>Producción de textos orales conocidos previamente mediante la participación activa en representaciones, canciones, recitados, dramatizaciones, interacciones dirigidas… o bien preparados mediante un trabajo previo con ayudas y modelos, mostrando interés por expresarse oralmente en actividades individuales y de grupo.</w:t>
      </w:r>
    </w:p>
    <w:p w:rsidR="003C0138" w:rsidRPr="00017207" w:rsidRDefault="003C0138" w:rsidP="005270E3">
      <w:pPr>
        <w:numPr>
          <w:ilvl w:val="0"/>
          <w:numId w:val="40"/>
        </w:numPr>
        <w:autoSpaceDE w:val="0"/>
        <w:autoSpaceDN w:val="0"/>
        <w:adjustRightInd w:val="0"/>
        <w:spacing w:after="0" w:line="240" w:lineRule="auto"/>
        <w:ind w:left="426" w:hanging="426"/>
        <w:rPr>
          <w:rFonts w:ascii="Verdana" w:hAnsi="Verdana"/>
          <w:sz w:val="20"/>
          <w:szCs w:val="20"/>
        </w:rPr>
      </w:pPr>
      <w:r w:rsidRPr="00017207">
        <w:rPr>
          <w:rFonts w:ascii="Verdana" w:hAnsi="Verdana"/>
          <w:sz w:val="20"/>
          <w:szCs w:val="20"/>
        </w:rPr>
        <w:t>Desarrollo de estrategias básicas para apoyar la comprensión y expresión oral: uso del contexto visual y no verbal y de los conocimientos previos sobre el tema o la situación transferidos desde las lenguas que conoce a la lengua extranjera.</w:t>
      </w:r>
    </w:p>
    <w:p w:rsidR="003C0138" w:rsidRPr="00017207" w:rsidRDefault="003C0138" w:rsidP="005270E3">
      <w:pPr>
        <w:numPr>
          <w:ilvl w:val="0"/>
          <w:numId w:val="40"/>
        </w:numPr>
        <w:autoSpaceDE w:val="0"/>
        <w:autoSpaceDN w:val="0"/>
        <w:adjustRightInd w:val="0"/>
        <w:spacing w:after="0" w:line="240" w:lineRule="auto"/>
        <w:ind w:left="426" w:hanging="426"/>
        <w:rPr>
          <w:rFonts w:ascii="Verdana" w:hAnsi="Verdana"/>
          <w:sz w:val="20"/>
          <w:szCs w:val="20"/>
        </w:rPr>
      </w:pPr>
      <w:r w:rsidRPr="00017207">
        <w:rPr>
          <w:rFonts w:ascii="Verdana" w:hAnsi="Verdana"/>
          <w:sz w:val="20"/>
          <w:szCs w:val="20"/>
        </w:rPr>
        <w:t>Valoración de la lengua extranjera como instrumento para comunicarse.</w:t>
      </w:r>
    </w:p>
    <w:p w:rsidR="003C0138" w:rsidRDefault="003C0138" w:rsidP="0067162F">
      <w:pPr>
        <w:tabs>
          <w:tab w:val="left" w:pos="1800"/>
        </w:tabs>
        <w:spacing w:after="0" w:line="240" w:lineRule="auto"/>
        <w:rPr>
          <w:rFonts w:ascii="Verdana" w:hAnsi="Verdana"/>
          <w:sz w:val="20"/>
          <w:szCs w:val="20"/>
          <w:u w:val="single"/>
        </w:rPr>
      </w:pPr>
    </w:p>
    <w:p w:rsidR="003C0138" w:rsidRDefault="003C0138" w:rsidP="0067162F">
      <w:pPr>
        <w:tabs>
          <w:tab w:val="left" w:pos="1800"/>
        </w:tabs>
        <w:spacing w:after="0" w:line="240" w:lineRule="auto"/>
        <w:rPr>
          <w:rFonts w:ascii="Verdana" w:hAnsi="Verdana"/>
          <w:sz w:val="20"/>
          <w:szCs w:val="20"/>
          <w:u w:val="single"/>
        </w:rPr>
      </w:pPr>
    </w:p>
    <w:p w:rsidR="003C0138" w:rsidRDefault="003C0138" w:rsidP="0067162F">
      <w:pPr>
        <w:tabs>
          <w:tab w:val="left" w:pos="1800"/>
        </w:tabs>
        <w:spacing w:after="0" w:line="240" w:lineRule="auto"/>
        <w:rPr>
          <w:rFonts w:ascii="Verdana" w:hAnsi="Verdana"/>
          <w:sz w:val="20"/>
          <w:szCs w:val="20"/>
          <w:u w:val="single"/>
        </w:rPr>
      </w:pPr>
    </w:p>
    <w:p w:rsidR="003C0138" w:rsidRPr="00017207" w:rsidRDefault="003C0138" w:rsidP="0067162F">
      <w:pPr>
        <w:tabs>
          <w:tab w:val="left" w:pos="1800"/>
        </w:tabs>
        <w:spacing w:after="0" w:line="240" w:lineRule="auto"/>
        <w:rPr>
          <w:rFonts w:ascii="Verdana" w:hAnsi="Verdana"/>
          <w:sz w:val="20"/>
          <w:szCs w:val="20"/>
          <w:u w:val="single"/>
        </w:rPr>
      </w:pPr>
    </w:p>
    <w:p w:rsidR="003C0138" w:rsidRPr="00F56F1F" w:rsidRDefault="003C0138" w:rsidP="0067162F">
      <w:pPr>
        <w:tabs>
          <w:tab w:val="left" w:pos="1800"/>
        </w:tabs>
        <w:spacing w:after="0" w:line="240" w:lineRule="auto"/>
        <w:rPr>
          <w:rFonts w:ascii="Verdana" w:hAnsi="Verdana"/>
          <w:b/>
        </w:rPr>
      </w:pPr>
      <w:r w:rsidRPr="00F56F1F">
        <w:rPr>
          <w:rFonts w:ascii="Verdana" w:hAnsi="Verdana"/>
          <w:b/>
        </w:rPr>
        <w:t xml:space="preserve">BLOQUE 2- Comunicación escrita: leer y escribir </w:t>
      </w:r>
    </w:p>
    <w:p w:rsidR="003C0138" w:rsidRPr="00017207" w:rsidRDefault="003C0138" w:rsidP="005270E3">
      <w:pPr>
        <w:numPr>
          <w:ilvl w:val="0"/>
          <w:numId w:val="41"/>
        </w:numPr>
        <w:autoSpaceDE w:val="0"/>
        <w:autoSpaceDN w:val="0"/>
        <w:adjustRightInd w:val="0"/>
        <w:spacing w:after="0" w:line="240" w:lineRule="auto"/>
        <w:ind w:left="426" w:hanging="426"/>
        <w:rPr>
          <w:rFonts w:ascii="Verdana" w:hAnsi="Verdana"/>
          <w:sz w:val="20"/>
          <w:szCs w:val="20"/>
        </w:rPr>
      </w:pPr>
      <w:r w:rsidRPr="00017207">
        <w:rPr>
          <w:rFonts w:ascii="Verdana" w:hAnsi="Verdana"/>
          <w:sz w:val="20"/>
          <w:szCs w:val="20"/>
        </w:rPr>
        <w:t>Lectura y comprensión de diferentes textos, en soporte papel y digital, adaptados a la competencia lingüística del alumnado, para utilizar información global y específica, en el desarrollo de una tarea o para disfrutar de la lectura.</w:t>
      </w:r>
    </w:p>
    <w:p w:rsidR="003C0138" w:rsidRPr="00017207" w:rsidRDefault="003C0138" w:rsidP="005270E3">
      <w:pPr>
        <w:numPr>
          <w:ilvl w:val="0"/>
          <w:numId w:val="41"/>
        </w:numPr>
        <w:autoSpaceDE w:val="0"/>
        <w:autoSpaceDN w:val="0"/>
        <w:adjustRightInd w:val="0"/>
        <w:spacing w:after="0" w:line="240" w:lineRule="auto"/>
        <w:ind w:left="426" w:hanging="426"/>
        <w:rPr>
          <w:rFonts w:ascii="Verdana" w:hAnsi="Verdana"/>
          <w:sz w:val="20"/>
          <w:szCs w:val="20"/>
        </w:rPr>
      </w:pPr>
      <w:r w:rsidRPr="00017207">
        <w:rPr>
          <w:rFonts w:ascii="Verdana" w:hAnsi="Verdana"/>
          <w:sz w:val="20"/>
          <w:szCs w:val="20"/>
        </w:rPr>
        <w:t>Uso guiado de estrategias de lectura (utilización de los elementos del contexto visual y de los conocimientos previos sobre el tema o la situación transferidos desde las lenguas que conoce), identificando la información más importante, deduciendo el significado de palabras y expresiones no conocidas.</w:t>
      </w:r>
    </w:p>
    <w:p w:rsidR="003C0138" w:rsidRPr="00017207" w:rsidRDefault="003C0138" w:rsidP="005270E3">
      <w:pPr>
        <w:numPr>
          <w:ilvl w:val="0"/>
          <w:numId w:val="41"/>
        </w:numPr>
        <w:autoSpaceDE w:val="0"/>
        <w:autoSpaceDN w:val="0"/>
        <w:adjustRightInd w:val="0"/>
        <w:spacing w:after="0" w:line="240" w:lineRule="auto"/>
        <w:ind w:left="426" w:hanging="426"/>
        <w:rPr>
          <w:rFonts w:ascii="Verdana" w:hAnsi="Verdana"/>
          <w:sz w:val="20"/>
          <w:szCs w:val="20"/>
        </w:rPr>
      </w:pPr>
      <w:r w:rsidRPr="00017207">
        <w:rPr>
          <w:rFonts w:ascii="Verdana" w:hAnsi="Verdana"/>
          <w:sz w:val="20"/>
          <w:szCs w:val="20"/>
        </w:rPr>
        <w:t>Lectura y escritura de textos propios de situaciones cotidianas próximas a la experiencia como invitaciones, felicitaciones, notas, avisos, folletos…</w:t>
      </w:r>
    </w:p>
    <w:p w:rsidR="003C0138" w:rsidRPr="00017207" w:rsidRDefault="003C0138" w:rsidP="005270E3">
      <w:pPr>
        <w:numPr>
          <w:ilvl w:val="0"/>
          <w:numId w:val="41"/>
        </w:numPr>
        <w:autoSpaceDE w:val="0"/>
        <w:autoSpaceDN w:val="0"/>
        <w:adjustRightInd w:val="0"/>
        <w:spacing w:after="0" w:line="240" w:lineRule="auto"/>
        <w:ind w:left="426" w:hanging="426"/>
        <w:rPr>
          <w:rFonts w:ascii="Verdana" w:hAnsi="Verdana"/>
          <w:sz w:val="20"/>
          <w:szCs w:val="20"/>
        </w:rPr>
      </w:pPr>
      <w:r w:rsidRPr="00017207">
        <w:rPr>
          <w:rFonts w:ascii="Verdana" w:hAnsi="Verdana"/>
          <w:sz w:val="20"/>
          <w:szCs w:val="20"/>
        </w:rPr>
        <w:t>Composición a partir de modelos, de diferentes textos sencillos, utilizando expresiones y frases muy conocidas oralmente, para transmitir información, o con diversas intenciones comunicativas.</w:t>
      </w:r>
    </w:p>
    <w:p w:rsidR="003C0138" w:rsidRPr="00017207" w:rsidRDefault="003C0138" w:rsidP="005270E3">
      <w:pPr>
        <w:numPr>
          <w:ilvl w:val="0"/>
          <w:numId w:val="41"/>
        </w:numPr>
        <w:autoSpaceDE w:val="0"/>
        <w:autoSpaceDN w:val="0"/>
        <w:adjustRightInd w:val="0"/>
        <w:spacing w:after="0" w:line="240" w:lineRule="auto"/>
        <w:ind w:left="426" w:hanging="426"/>
        <w:rPr>
          <w:rFonts w:ascii="Verdana" w:hAnsi="Verdana"/>
          <w:sz w:val="20"/>
          <w:szCs w:val="20"/>
        </w:rPr>
      </w:pPr>
      <w:r w:rsidRPr="00017207">
        <w:rPr>
          <w:rFonts w:ascii="Verdana" w:hAnsi="Verdana"/>
          <w:sz w:val="20"/>
          <w:szCs w:val="20"/>
        </w:rPr>
        <w:t>Utilización de las tecnologías de la información y la comunicación para leer, escribir y transmitir información.</w:t>
      </w:r>
    </w:p>
    <w:p w:rsidR="003C0138" w:rsidRPr="00017207" w:rsidRDefault="003C0138" w:rsidP="005270E3">
      <w:pPr>
        <w:numPr>
          <w:ilvl w:val="0"/>
          <w:numId w:val="41"/>
        </w:numPr>
        <w:autoSpaceDE w:val="0"/>
        <w:autoSpaceDN w:val="0"/>
        <w:adjustRightInd w:val="0"/>
        <w:spacing w:after="0" w:line="240" w:lineRule="auto"/>
        <w:ind w:left="426" w:hanging="426"/>
        <w:rPr>
          <w:rFonts w:ascii="Verdana" w:hAnsi="Verdana"/>
          <w:sz w:val="20"/>
          <w:szCs w:val="20"/>
        </w:rPr>
      </w:pPr>
      <w:r w:rsidRPr="00017207">
        <w:rPr>
          <w:rFonts w:ascii="Verdana" w:hAnsi="Verdana"/>
          <w:sz w:val="20"/>
          <w:szCs w:val="20"/>
        </w:rPr>
        <w:t>Interés por el cuidado y la presentación de los textos escritos.</w:t>
      </w:r>
    </w:p>
    <w:p w:rsidR="003C0138" w:rsidRPr="00017207" w:rsidRDefault="003C0138" w:rsidP="0067162F">
      <w:pPr>
        <w:spacing w:after="0" w:line="240" w:lineRule="auto"/>
        <w:rPr>
          <w:rFonts w:ascii="Verdana" w:hAnsi="Verdana"/>
          <w:color w:val="365F91"/>
          <w:sz w:val="20"/>
          <w:szCs w:val="20"/>
          <w:u w:val="single"/>
        </w:rPr>
      </w:pPr>
    </w:p>
    <w:p w:rsidR="003C0138" w:rsidRPr="00F56F1F" w:rsidRDefault="003C0138" w:rsidP="0067162F">
      <w:pPr>
        <w:spacing w:after="0" w:line="240" w:lineRule="auto"/>
        <w:rPr>
          <w:rFonts w:ascii="Verdana" w:hAnsi="Verdana"/>
          <w:b/>
        </w:rPr>
      </w:pPr>
      <w:r w:rsidRPr="00F56F1F">
        <w:rPr>
          <w:rFonts w:ascii="Verdana" w:hAnsi="Verdana"/>
          <w:b/>
        </w:rPr>
        <w:t>BLOQUE 3 – Conocimiento de la lengua</w:t>
      </w:r>
    </w:p>
    <w:p w:rsidR="003C0138" w:rsidRPr="00F56F1F" w:rsidRDefault="003C0138" w:rsidP="0067162F">
      <w:pPr>
        <w:spacing w:after="0" w:line="240" w:lineRule="auto"/>
        <w:rPr>
          <w:rFonts w:ascii="Verdana" w:hAnsi="Verdana"/>
          <w:b/>
          <w:sz w:val="20"/>
          <w:szCs w:val="20"/>
        </w:rPr>
      </w:pPr>
      <w:r w:rsidRPr="00F56F1F">
        <w:rPr>
          <w:rFonts w:ascii="Verdana" w:hAnsi="Verdana"/>
          <w:b/>
          <w:sz w:val="20"/>
          <w:szCs w:val="20"/>
        </w:rPr>
        <w:t>3.1 Conocimientos lingüísticos</w:t>
      </w:r>
    </w:p>
    <w:p w:rsidR="003C0138" w:rsidRPr="00017207" w:rsidRDefault="003C0138" w:rsidP="0067162F">
      <w:pPr>
        <w:numPr>
          <w:ilvl w:val="0"/>
          <w:numId w:val="3"/>
        </w:numPr>
        <w:tabs>
          <w:tab w:val="left" w:pos="397"/>
        </w:tabs>
        <w:spacing w:after="0" w:line="240" w:lineRule="auto"/>
        <w:rPr>
          <w:rFonts w:ascii="Verdana" w:hAnsi="Verdana"/>
          <w:sz w:val="20"/>
          <w:szCs w:val="20"/>
        </w:rPr>
      </w:pPr>
      <w:r w:rsidRPr="00017207">
        <w:rPr>
          <w:rFonts w:ascii="Verdana" w:hAnsi="Verdana"/>
          <w:sz w:val="20"/>
          <w:szCs w:val="20"/>
        </w:rPr>
        <w:t xml:space="preserve">Identificar y usar el </w:t>
      </w:r>
      <w:r w:rsidRPr="00F56F1F">
        <w:rPr>
          <w:rFonts w:ascii="Verdana" w:hAnsi="Verdana"/>
          <w:bCs/>
          <w:sz w:val="20"/>
          <w:szCs w:val="20"/>
        </w:rPr>
        <w:t>vocabulario</w:t>
      </w:r>
      <w:r w:rsidRPr="00017207">
        <w:rPr>
          <w:rFonts w:ascii="Verdana" w:hAnsi="Verdana"/>
          <w:sz w:val="20"/>
          <w:szCs w:val="20"/>
        </w:rPr>
        <w:t xml:space="preserve"> de la unidad: </w:t>
      </w:r>
    </w:p>
    <w:p w:rsidR="003C0138" w:rsidRPr="00B8223B" w:rsidRDefault="003C0138" w:rsidP="005270E3">
      <w:pPr>
        <w:numPr>
          <w:ilvl w:val="0"/>
          <w:numId w:val="38"/>
        </w:numPr>
        <w:spacing w:after="0" w:line="240" w:lineRule="auto"/>
        <w:ind w:left="709" w:hanging="283"/>
        <w:rPr>
          <w:rFonts w:ascii="Verdana" w:hAnsi="Verdana"/>
          <w:i/>
          <w:sz w:val="20"/>
          <w:szCs w:val="20"/>
          <w:lang w:val="en-US"/>
        </w:rPr>
      </w:pPr>
      <w:r w:rsidRPr="00B8223B">
        <w:rPr>
          <w:rFonts w:ascii="Verdana" w:hAnsi="Verdana"/>
          <w:sz w:val="20"/>
          <w:szCs w:val="20"/>
          <w:lang w:val="en-US"/>
        </w:rPr>
        <w:t>Actividades al aire libre y equipamiento: (</w:t>
      </w:r>
      <w:r w:rsidRPr="00B8223B">
        <w:rPr>
          <w:rFonts w:ascii="Verdana" w:hAnsi="Verdana"/>
          <w:i/>
          <w:sz w:val="20"/>
          <w:szCs w:val="20"/>
          <w:lang w:val="en-US"/>
        </w:rPr>
        <w:t>snorkeling/snorkel, surfing/surfboard, sailing</w:t>
      </w:r>
      <w:r>
        <w:rPr>
          <w:rFonts w:ascii="Verdana" w:hAnsi="Verdana"/>
          <w:i/>
          <w:sz w:val="20"/>
          <w:szCs w:val="20"/>
          <w:lang w:val="en-US"/>
        </w:rPr>
        <w:t>/</w:t>
      </w:r>
      <w:r w:rsidRPr="00B8223B">
        <w:rPr>
          <w:rFonts w:ascii="Verdana" w:hAnsi="Verdana"/>
          <w:i/>
          <w:sz w:val="20"/>
          <w:szCs w:val="20"/>
          <w:lang w:val="en-US"/>
        </w:rPr>
        <w:t>lifejacket</w:t>
      </w:r>
      <w:r>
        <w:rPr>
          <w:rFonts w:ascii="Verdana" w:hAnsi="Verdana"/>
          <w:i/>
          <w:sz w:val="20"/>
          <w:szCs w:val="20"/>
          <w:lang w:val="en-US"/>
        </w:rPr>
        <w:t>, kayaking/paddle, fishing/fishing rod, horse-riding/riding boots</w:t>
      </w:r>
      <w:r w:rsidRPr="00B8223B">
        <w:rPr>
          <w:rFonts w:ascii="Verdana" w:hAnsi="Verdana"/>
          <w:sz w:val="20"/>
          <w:szCs w:val="20"/>
          <w:lang w:val="en-US"/>
        </w:rPr>
        <w:t>).</w:t>
      </w:r>
    </w:p>
    <w:p w:rsidR="003C0138" w:rsidRPr="00017207" w:rsidRDefault="003C0138" w:rsidP="005270E3">
      <w:pPr>
        <w:numPr>
          <w:ilvl w:val="0"/>
          <w:numId w:val="38"/>
        </w:numPr>
        <w:spacing w:after="0" w:line="240" w:lineRule="auto"/>
        <w:ind w:left="709" w:hanging="283"/>
        <w:rPr>
          <w:rFonts w:ascii="Verdana" w:hAnsi="Verdana"/>
          <w:i/>
          <w:sz w:val="20"/>
          <w:szCs w:val="20"/>
          <w:lang w:val="en-US"/>
        </w:rPr>
      </w:pPr>
      <w:r>
        <w:rPr>
          <w:rFonts w:ascii="Verdana" w:hAnsi="Verdana"/>
          <w:sz w:val="20"/>
          <w:szCs w:val="20"/>
          <w:lang w:val="en-US"/>
        </w:rPr>
        <w:t>Emociones</w:t>
      </w:r>
      <w:r w:rsidRPr="00017207">
        <w:rPr>
          <w:rFonts w:ascii="Verdana" w:hAnsi="Verdana"/>
          <w:sz w:val="20"/>
          <w:szCs w:val="20"/>
          <w:lang w:val="en-US"/>
        </w:rPr>
        <w:t>: (</w:t>
      </w:r>
      <w:r>
        <w:rPr>
          <w:rFonts w:ascii="Verdana" w:hAnsi="Verdana"/>
          <w:i/>
          <w:sz w:val="20"/>
          <w:szCs w:val="20"/>
          <w:lang w:val="en-US"/>
        </w:rPr>
        <w:t>fond of, crazy about, bored with, care of, terrified of</w:t>
      </w:r>
      <w:r w:rsidRPr="00017207">
        <w:rPr>
          <w:rFonts w:ascii="Verdana" w:hAnsi="Verdana"/>
          <w:sz w:val="20"/>
          <w:szCs w:val="20"/>
          <w:lang w:val="en-US"/>
        </w:rPr>
        <w:t>).</w:t>
      </w:r>
    </w:p>
    <w:p w:rsidR="003C0138" w:rsidRPr="00B8223B" w:rsidRDefault="003C0138" w:rsidP="005270E3">
      <w:pPr>
        <w:numPr>
          <w:ilvl w:val="0"/>
          <w:numId w:val="38"/>
        </w:numPr>
        <w:spacing w:after="0" w:line="240" w:lineRule="auto"/>
        <w:ind w:left="709" w:hanging="283"/>
        <w:rPr>
          <w:rFonts w:ascii="Verdana" w:hAnsi="Verdana"/>
          <w:i/>
          <w:sz w:val="20"/>
          <w:szCs w:val="20"/>
          <w:lang w:val="en-US"/>
        </w:rPr>
      </w:pPr>
      <w:r>
        <w:rPr>
          <w:rFonts w:ascii="Verdana" w:hAnsi="Verdana"/>
          <w:sz w:val="20"/>
          <w:szCs w:val="20"/>
          <w:lang w:val="en-US"/>
        </w:rPr>
        <w:t>Deportes extremos</w:t>
      </w:r>
      <w:r w:rsidRPr="00017207">
        <w:rPr>
          <w:rFonts w:ascii="Verdana" w:hAnsi="Verdana"/>
          <w:sz w:val="20"/>
          <w:szCs w:val="20"/>
          <w:lang w:val="en-US"/>
        </w:rPr>
        <w:t>: (</w:t>
      </w:r>
      <w:r>
        <w:rPr>
          <w:rFonts w:ascii="Verdana" w:hAnsi="Verdana"/>
          <w:i/>
          <w:sz w:val="20"/>
          <w:szCs w:val="20"/>
          <w:lang w:val="en-US"/>
        </w:rPr>
        <w:t>rafting, bungee jumping, rock climbing, scuba diving, hang gliding</w:t>
      </w:r>
      <w:r w:rsidRPr="00017207">
        <w:rPr>
          <w:rFonts w:ascii="Verdana" w:hAnsi="Verdana"/>
          <w:sz w:val="20"/>
          <w:szCs w:val="20"/>
          <w:lang w:val="en-US"/>
        </w:rPr>
        <w:t>).</w:t>
      </w:r>
    </w:p>
    <w:p w:rsidR="003C0138" w:rsidRPr="00017207" w:rsidRDefault="003C0138" w:rsidP="0067162F">
      <w:pPr>
        <w:numPr>
          <w:ilvl w:val="0"/>
          <w:numId w:val="3"/>
        </w:numPr>
        <w:tabs>
          <w:tab w:val="left" w:pos="397"/>
        </w:tabs>
        <w:spacing w:after="0" w:line="240" w:lineRule="auto"/>
        <w:rPr>
          <w:rFonts w:ascii="Verdana" w:hAnsi="Verdana"/>
          <w:sz w:val="20"/>
          <w:szCs w:val="20"/>
        </w:rPr>
      </w:pPr>
      <w:r w:rsidRPr="00017207">
        <w:rPr>
          <w:rFonts w:ascii="Verdana" w:hAnsi="Verdana"/>
          <w:sz w:val="20"/>
          <w:szCs w:val="20"/>
        </w:rPr>
        <w:t>Revisar vocabulario ya estudiado:</w:t>
      </w:r>
    </w:p>
    <w:p w:rsidR="003C0138" w:rsidRPr="00B8223B" w:rsidRDefault="003C0138" w:rsidP="00BD4618">
      <w:pPr>
        <w:spacing w:after="0" w:line="240" w:lineRule="auto"/>
        <w:ind w:left="426"/>
        <w:rPr>
          <w:rFonts w:ascii="Verdana" w:hAnsi="Verdana"/>
          <w:i/>
          <w:sz w:val="20"/>
          <w:szCs w:val="20"/>
          <w:lang w:val="en-US"/>
        </w:rPr>
      </w:pPr>
      <w:r>
        <w:rPr>
          <w:rFonts w:ascii="Verdana" w:hAnsi="Verdana"/>
          <w:i/>
          <w:sz w:val="20"/>
          <w:szCs w:val="20"/>
          <w:lang w:val="en-US"/>
        </w:rPr>
        <w:t>climbing, water-skiing, surfing</w:t>
      </w:r>
    </w:p>
    <w:p w:rsidR="003C0138" w:rsidRPr="00017207" w:rsidRDefault="003C0138" w:rsidP="005270E3">
      <w:pPr>
        <w:numPr>
          <w:ilvl w:val="0"/>
          <w:numId w:val="16"/>
        </w:numPr>
        <w:tabs>
          <w:tab w:val="clear" w:pos="1620"/>
          <w:tab w:val="num" w:pos="360"/>
        </w:tabs>
        <w:spacing w:after="0" w:line="240" w:lineRule="auto"/>
        <w:ind w:hanging="1620"/>
        <w:rPr>
          <w:rFonts w:ascii="Verdana" w:hAnsi="Verdana"/>
          <w:sz w:val="20"/>
          <w:szCs w:val="20"/>
          <w:lang w:val="es-ES_tradnl"/>
        </w:rPr>
      </w:pPr>
      <w:r w:rsidRPr="00017207">
        <w:rPr>
          <w:rFonts w:ascii="Verdana" w:hAnsi="Verdana"/>
          <w:sz w:val="20"/>
          <w:szCs w:val="20"/>
          <w:lang w:val="es-ES_tradnl"/>
        </w:rPr>
        <w:t xml:space="preserve">Entender y aplicar correctamente </w:t>
      </w:r>
      <w:r w:rsidRPr="00F56F1F">
        <w:rPr>
          <w:rFonts w:ascii="Verdana" w:hAnsi="Verdana"/>
          <w:bCs/>
          <w:sz w:val="20"/>
          <w:szCs w:val="20"/>
          <w:lang w:val="es-ES_tradnl"/>
        </w:rPr>
        <w:t>aspectos gramaticales</w:t>
      </w:r>
      <w:r w:rsidRPr="00017207">
        <w:rPr>
          <w:rFonts w:ascii="Verdana" w:hAnsi="Verdana"/>
          <w:sz w:val="20"/>
          <w:szCs w:val="20"/>
          <w:lang w:val="es-ES_tradnl"/>
        </w:rPr>
        <w:t>:</w:t>
      </w:r>
    </w:p>
    <w:p w:rsidR="003C0138" w:rsidRPr="00017207" w:rsidRDefault="003C0138" w:rsidP="005270E3">
      <w:pPr>
        <w:numPr>
          <w:ilvl w:val="1"/>
          <w:numId w:val="16"/>
        </w:numPr>
        <w:tabs>
          <w:tab w:val="clear" w:pos="2264"/>
        </w:tabs>
        <w:spacing w:after="0" w:line="240" w:lineRule="auto"/>
        <w:ind w:left="709" w:hanging="283"/>
        <w:rPr>
          <w:rFonts w:ascii="Verdana" w:hAnsi="Verdana"/>
          <w:i/>
          <w:iCs/>
          <w:sz w:val="20"/>
          <w:szCs w:val="20"/>
          <w:lang w:val="en-US"/>
        </w:rPr>
      </w:pPr>
      <w:r w:rsidRPr="00017207">
        <w:rPr>
          <w:rFonts w:ascii="Verdana" w:hAnsi="Verdana"/>
          <w:b/>
          <w:sz w:val="20"/>
          <w:szCs w:val="20"/>
          <w:lang w:val="en-US"/>
        </w:rPr>
        <w:t>Estructuras</w:t>
      </w:r>
      <w:r w:rsidRPr="00017207">
        <w:rPr>
          <w:rFonts w:ascii="Verdana" w:hAnsi="Verdana"/>
          <w:sz w:val="20"/>
          <w:szCs w:val="20"/>
          <w:lang w:val="en-US"/>
        </w:rPr>
        <w:t>:</w:t>
      </w:r>
    </w:p>
    <w:p w:rsidR="003C0138" w:rsidRPr="00D920F6" w:rsidRDefault="003C0138" w:rsidP="00BD4618">
      <w:pPr>
        <w:ind w:left="426"/>
        <w:rPr>
          <w:rFonts w:ascii="Verdana" w:hAnsi="Verdana"/>
          <w:i/>
          <w:sz w:val="20"/>
          <w:szCs w:val="20"/>
          <w:lang w:val="en-US"/>
        </w:rPr>
      </w:pPr>
      <w:r>
        <w:rPr>
          <w:rFonts w:ascii="Verdana" w:hAnsi="Verdana"/>
          <w:i/>
          <w:sz w:val="20"/>
          <w:szCs w:val="20"/>
          <w:lang w:val="en-US"/>
        </w:rPr>
        <w:t>Let’s go (snorkeling). Great idea! I love (snorkeling)! Let’s go (horse-riding)! have you got (riding boots)? Yes. I have./No, I haven’t. W</w:t>
      </w:r>
      <w:r w:rsidRPr="00D920F6">
        <w:rPr>
          <w:rFonts w:ascii="Verdana" w:hAnsi="Verdana"/>
          <w:i/>
          <w:sz w:val="20"/>
          <w:szCs w:val="20"/>
          <w:lang w:val="en-US"/>
        </w:rPr>
        <w:t>hat are you g</w:t>
      </w:r>
      <w:r>
        <w:rPr>
          <w:rFonts w:ascii="Verdana" w:hAnsi="Verdana"/>
          <w:i/>
          <w:sz w:val="20"/>
          <w:szCs w:val="20"/>
          <w:lang w:val="en-US"/>
        </w:rPr>
        <w:t xml:space="preserve">oing to do (tomorrow)? I’m going surfing (tomorrow). What is he/she going to do (this summer)? He/she’s going (snorkeling) (this summer). </w:t>
      </w:r>
      <w:r w:rsidRPr="003C2A64">
        <w:rPr>
          <w:rFonts w:ascii="Verdana" w:hAnsi="Verdana"/>
          <w:i/>
          <w:sz w:val="20"/>
          <w:szCs w:val="20"/>
          <w:lang w:val="en-US"/>
        </w:rPr>
        <w:t xml:space="preserve">CLIL </w:t>
      </w:r>
      <w:r w:rsidRPr="00D920F6">
        <w:rPr>
          <w:rFonts w:ascii="Verdana" w:hAnsi="Verdana"/>
          <w:i/>
          <w:sz w:val="20"/>
          <w:szCs w:val="20"/>
          <w:lang w:val="en-US"/>
        </w:rPr>
        <w:t>language</w:t>
      </w:r>
      <w:r w:rsidRPr="00D920F6">
        <w:rPr>
          <w:rFonts w:ascii="Verdana" w:hAnsi="Verdana"/>
          <w:sz w:val="20"/>
          <w:szCs w:val="20"/>
          <w:lang w:val="en-US"/>
        </w:rPr>
        <w:t xml:space="preserve"> (AICLE: aprendizaje integrado de contenidos y lenguas extranjeras): </w:t>
      </w:r>
      <w:r w:rsidRPr="00D920F6">
        <w:rPr>
          <w:rFonts w:ascii="Verdana" w:hAnsi="Verdana"/>
          <w:i/>
          <w:sz w:val="20"/>
          <w:szCs w:val="20"/>
          <w:lang w:val="en-US"/>
        </w:rPr>
        <w:t>save the reefs: save, coral reef, skeleton, seahorse, starfish, globa</w:t>
      </w:r>
      <w:r>
        <w:rPr>
          <w:rFonts w:ascii="Verdana" w:hAnsi="Verdana"/>
          <w:i/>
          <w:sz w:val="20"/>
          <w:szCs w:val="20"/>
          <w:lang w:val="en-US"/>
        </w:rPr>
        <w:t>l warming, dead.</w:t>
      </w:r>
    </w:p>
    <w:p w:rsidR="003C0138" w:rsidRPr="00017207" w:rsidRDefault="003C0138" w:rsidP="0067162F">
      <w:pPr>
        <w:numPr>
          <w:ilvl w:val="0"/>
          <w:numId w:val="7"/>
        </w:numPr>
        <w:spacing w:after="0" w:line="240" w:lineRule="auto"/>
        <w:rPr>
          <w:rFonts w:ascii="Verdana" w:hAnsi="Verdana"/>
          <w:sz w:val="20"/>
          <w:szCs w:val="20"/>
        </w:rPr>
      </w:pPr>
      <w:r w:rsidRPr="00017207">
        <w:rPr>
          <w:rFonts w:ascii="Verdana" w:hAnsi="Verdana"/>
          <w:sz w:val="20"/>
          <w:szCs w:val="20"/>
        </w:rPr>
        <w:t>Reconocer y reproducir aspectos sonoros y de pronunciación (</w:t>
      </w:r>
      <w:r w:rsidRPr="00017207">
        <w:rPr>
          <w:rFonts w:ascii="Verdana" w:hAnsi="Verdana"/>
          <w:b/>
          <w:i/>
          <w:sz w:val="20"/>
          <w:szCs w:val="20"/>
        </w:rPr>
        <w:t>Phonics</w:t>
      </w:r>
      <w:r w:rsidRPr="00017207">
        <w:rPr>
          <w:rFonts w:ascii="Verdana" w:hAnsi="Verdana"/>
          <w:sz w:val="20"/>
          <w:szCs w:val="20"/>
        </w:rPr>
        <w:t xml:space="preserve">):      </w:t>
      </w:r>
    </w:p>
    <w:p w:rsidR="003C0138" w:rsidRPr="00F0272E" w:rsidRDefault="003C0138" w:rsidP="005270E3">
      <w:pPr>
        <w:numPr>
          <w:ilvl w:val="0"/>
          <w:numId w:val="45"/>
        </w:numPr>
        <w:spacing w:after="0" w:line="240" w:lineRule="auto"/>
        <w:ind w:firstLine="29"/>
        <w:rPr>
          <w:rFonts w:ascii="Verdana" w:hAnsi="Verdana"/>
          <w:sz w:val="20"/>
          <w:szCs w:val="20"/>
          <w:lang w:val="es-ES_tradnl"/>
        </w:rPr>
      </w:pPr>
      <w:r w:rsidRPr="00017207">
        <w:rPr>
          <w:rFonts w:ascii="Verdana" w:hAnsi="Verdana"/>
          <w:sz w:val="20"/>
          <w:szCs w:val="20"/>
          <w:lang w:val="es-ES_tradnl"/>
        </w:rPr>
        <w:t>Pronunciar –</w:t>
      </w:r>
      <w:r w:rsidRPr="003C2A64">
        <w:rPr>
          <w:rFonts w:ascii="Verdana" w:hAnsi="Verdana"/>
          <w:sz w:val="20"/>
          <w:szCs w:val="20"/>
          <w:lang w:val="es-ES_tradnl"/>
        </w:rPr>
        <w:t>ph y –wh.</w:t>
      </w:r>
    </w:p>
    <w:p w:rsidR="003C0138" w:rsidRPr="00F0272E" w:rsidRDefault="003C0138" w:rsidP="00F0272E">
      <w:pPr>
        <w:numPr>
          <w:ilvl w:val="0"/>
          <w:numId w:val="12"/>
        </w:numPr>
        <w:spacing w:after="0" w:line="240" w:lineRule="auto"/>
        <w:ind w:left="709" w:hanging="283"/>
        <w:rPr>
          <w:rFonts w:ascii="Verdana" w:hAnsi="Verdana"/>
          <w:i/>
          <w:iCs/>
          <w:sz w:val="20"/>
          <w:szCs w:val="20"/>
          <w:lang w:val="es-ES_tradnl"/>
        </w:rPr>
      </w:pPr>
      <w:r>
        <w:rPr>
          <w:rFonts w:ascii="Verdana" w:hAnsi="Verdana"/>
          <w:iCs/>
          <w:sz w:val="20"/>
          <w:szCs w:val="20"/>
          <w:lang w:val="es-ES_tradnl"/>
        </w:rPr>
        <w:t>Pronunciar</w:t>
      </w:r>
      <w:r w:rsidRPr="00017207">
        <w:rPr>
          <w:rFonts w:ascii="Verdana" w:hAnsi="Verdana"/>
          <w:iCs/>
          <w:sz w:val="20"/>
          <w:szCs w:val="20"/>
          <w:lang w:val="es-ES_tradnl"/>
        </w:rPr>
        <w:t xml:space="preserve"> palabra</w:t>
      </w:r>
      <w:r>
        <w:rPr>
          <w:rFonts w:ascii="Verdana" w:hAnsi="Verdana"/>
          <w:iCs/>
          <w:sz w:val="20"/>
          <w:szCs w:val="20"/>
          <w:lang w:val="es-ES_tradnl"/>
        </w:rPr>
        <w:t>s del recuadro</w:t>
      </w:r>
      <w:r w:rsidRPr="003C2A64">
        <w:rPr>
          <w:rFonts w:ascii="Verdana" w:hAnsi="Verdana"/>
          <w:i/>
          <w:iCs/>
          <w:sz w:val="20"/>
          <w:szCs w:val="20"/>
          <w:lang w:val="es-ES_tradnl"/>
        </w:rPr>
        <w:t>Look!</w:t>
      </w:r>
    </w:p>
    <w:p w:rsidR="003C0138" w:rsidRPr="00017207" w:rsidRDefault="003C0138" w:rsidP="005270E3">
      <w:pPr>
        <w:numPr>
          <w:ilvl w:val="0"/>
          <w:numId w:val="45"/>
        </w:numPr>
        <w:spacing w:after="0" w:line="240" w:lineRule="auto"/>
        <w:ind w:firstLine="29"/>
        <w:rPr>
          <w:rFonts w:ascii="Verdana" w:hAnsi="Verdana"/>
          <w:sz w:val="20"/>
          <w:szCs w:val="20"/>
        </w:rPr>
      </w:pPr>
      <w:r w:rsidRPr="00017207">
        <w:rPr>
          <w:rFonts w:ascii="Verdana" w:hAnsi="Verdana"/>
          <w:sz w:val="20"/>
          <w:szCs w:val="20"/>
        </w:rPr>
        <w:t>Poder combinar sonidos individuales y letras para crear palabras.</w:t>
      </w:r>
    </w:p>
    <w:p w:rsidR="003C0138" w:rsidRPr="00017207" w:rsidRDefault="003C0138" w:rsidP="005270E3">
      <w:pPr>
        <w:numPr>
          <w:ilvl w:val="1"/>
          <w:numId w:val="21"/>
        </w:numPr>
        <w:tabs>
          <w:tab w:val="clear" w:pos="2340"/>
          <w:tab w:val="left" w:pos="360"/>
        </w:tabs>
        <w:spacing w:after="0" w:line="240" w:lineRule="auto"/>
        <w:ind w:left="360"/>
        <w:rPr>
          <w:rFonts w:ascii="Verdana" w:hAnsi="Verdana"/>
          <w:sz w:val="20"/>
          <w:szCs w:val="20"/>
          <w:lang w:val="es-ES_tradnl"/>
        </w:rPr>
      </w:pPr>
      <w:r w:rsidRPr="00017207">
        <w:rPr>
          <w:rFonts w:ascii="Verdana" w:hAnsi="Verdana"/>
          <w:sz w:val="20"/>
          <w:szCs w:val="20"/>
          <w:lang w:val="es-ES_tradnl"/>
        </w:rPr>
        <w:t>Familiarización con el uso de estrategias básicas de la producción de textos a partir de un modelo: selección del destinatario, propósito y contenido.</w:t>
      </w:r>
    </w:p>
    <w:p w:rsidR="003C0138" w:rsidRPr="00017207" w:rsidRDefault="003C0138" w:rsidP="005270E3">
      <w:pPr>
        <w:numPr>
          <w:ilvl w:val="1"/>
          <w:numId w:val="21"/>
        </w:numPr>
        <w:tabs>
          <w:tab w:val="clear" w:pos="2340"/>
          <w:tab w:val="left" w:pos="360"/>
        </w:tabs>
        <w:spacing w:after="0" w:line="240" w:lineRule="auto"/>
        <w:ind w:left="360"/>
        <w:rPr>
          <w:rFonts w:ascii="Verdana" w:hAnsi="Verdana"/>
          <w:sz w:val="20"/>
          <w:szCs w:val="20"/>
          <w:lang w:val="es-ES_tradnl"/>
        </w:rPr>
      </w:pPr>
      <w:r w:rsidRPr="00017207">
        <w:rPr>
          <w:rFonts w:ascii="Verdana" w:hAnsi="Verdana"/>
          <w:sz w:val="20"/>
          <w:szCs w:val="20"/>
          <w:lang w:val="es-ES_tradnl"/>
        </w:rPr>
        <w:t>Interés por utilizar la lengua extranjera en situaciones variadas.</w:t>
      </w:r>
    </w:p>
    <w:p w:rsidR="003C0138" w:rsidRPr="00017207" w:rsidRDefault="003C0138" w:rsidP="0067162F">
      <w:pPr>
        <w:tabs>
          <w:tab w:val="left" w:pos="360"/>
        </w:tabs>
        <w:spacing w:after="0" w:line="240" w:lineRule="auto"/>
        <w:ind w:left="360"/>
        <w:rPr>
          <w:rFonts w:ascii="Verdana" w:hAnsi="Verdana"/>
          <w:sz w:val="20"/>
          <w:szCs w:val="20"/>
          <w:lang w:val="es-ES_tradnl"/>
        </w:rPr>
      </w:pPr>
    </w:p>
    <w:p w:rsidR="003C0138" w:rsidRPr="00F56F1F" w:rsidRDefault="003C0138" w:rsidP="0067162F">
      <w:pPr>
        <w:spacing w:after="0" w:line="240" w:lineRule="auto"/>
        <w:rPr>
          <w:rFonts w:ascii="Verdana" w:hAnsi="Verdana"/>
          <w:b/>
          <w:sz w:val="20"/>
          <w:szCs w:val="20"/>
        </w:rPr>
      </w:pPr>
      <w:r w:rsidRPr="00F56F1F">
        <w:rPr>
          <w:rFonts w:ascii="Verdana" w:hAnsi="Verdana"/>
          <w:b/>
          <w:sz w:val="20"/>
          <w:szCs w:val="20"/>
        </w:rPr>
        <w:t>3.2 Reflexiones sobre el aprendizaje</w:t>
      </w:r>
    </w:p>
    <w:p w:rsidR="003C0138" w:rsidRPr="00017207" w:rsidRDefault="003C0138" w:rsidP="0067162F">
      <w:pPr>
        <w:numPr>
          <w:ilvl w:val="0"/>
          <w:numId w:val="3"/>
        </w:numPr>
        <w:tabs>
          <w:tab w:val="left" w:pos="397"/>
        </w:tabs>
        <w:spacing w:after="0" w:line="240" w:lineRule="auto"/>
        <w:rPr>
          <w:rFonts w:ascii="Verdana" w:hAnsi="Verdana"/>
          <w:sz w:val="20"/>
          <w:szCs w:val="20"/>
        </w:rPr>
      </w:pPr>
      <w:r w:rsidRPr="00017207">
        <w:rPr>
          <w:rFonts w:ascii="Verdana" w:hAnsi="Verdana"/>
          <w:sz w:val="20"/>
          <w:szCs w:val="20"/>
        </w:rPr>
        <w:t xml:space="preserve">Desarrollar estrategias útiles de aprendizaje. </w:t>
      </w:r>
    </w:p>
    <w:p w:rsidR="003C0138" w:rsidRPr="00017207" w:rsidRDefault="003C0138" w:rsidP="005270E3">
      <w:pPr>
        <w:numPr>
          <w:ilvl w:val="0"/>
          <w:numId w:val="14"/>
        </w:numPr>
        <w:tabs>
          <w:tab w:val="clear" w:pos="284"/>
          <w:tab w:val="num" w:pos="709"/>
        </w:tabs>
        <w:spacing w:after="0" w:line="240" w:lineRule="auto"/>
        <w:ind w:firstLine="142"/>
        <w:rPr>
          <w:rFonts w:ascii="Verdana" w:hAnsi="Verdana"/>
          <w:sz w:val="20"/>
          <w:szCs w:val="20"/>
        </w:rPr>
      </w:pPr>
      <w:r>
        <w:rPr>
          <w:rFonts w:ascii="Verdana" w:hAnsi="Verdana"/>
          <w:sz w:val="20"/>
          <w:szCs w:val="20"/>
        </w:rPr>
        <w:t>Usar conocimientos previos para interpretar la información de un texto</w:t>
      </w:r>
      <w:r w:rsidRPr="00017207">
        <w:rPr>
          <w:rFonts w:ascii="Verdana" w:hAnsi="Verdana"/>
          <w:sz w:val="20"/>
          <w:szCs w:val="20"/>
        </w:rPr>
        <w:t>.</w:t>
      </w:r>
    </w:p>
    <w:p w:rsidR="003C0138" w:rsidRPr="00017207" w:rsidRDefault="003C0138" w:rsidP="005270E3">
      <w:pPr>
        <w:numPr>
          <w:ilvl w:val="0"/>
          <w:numId w:val="14"/>
        </w:numPr>
        <w:tabs>
          <w:tab w:val="clear" w:pos="284"/>
          <w:tab w:val="num" w:pos="709"/>
        </w:tabs>
        <w:spacing w:after="0" w:line="240" w:lineRule="auto"/>
        <w:ind w:firstLine="142"/>
        <w:rPr>
          <w:rFonts w:ascii="Verdana" w:hAnsi="Verdana"/>
          <w:sz w:val="20"/>
          <w:szCs w:val="20"/>
        </w:rPr>
      </w:pPr>
      <w:r>
        <w:rPr>
          <w:rFonts w:ascii="Verdana" w:hAnsi="Verdana"/>
          <w:sz w:val="20"/>
          <w:szCs w:val="20"/>
        </w:rPr>
        <w:t>Interpretar y organizar información</w:t>
      </w:r>
      <w:r w:rsidRPr="00017207">
        <w:rPr>
          <w:rFonts w:ascii="Verdana" w:hAnsi="Verdana"/>
          <w:sz w:val="20"/>
          <w:szCs w:val="20"/>
        </w:rPr>
        <w:t>.</w:t>
      </w:r>
    </w:p>
    <w:p w:rsidR="003C0138" w:rsidRDefault="003C0138" w:rsidP="005270E3">
      <w:pPr>
        <w:numPr>
          <w:ilvl w:val="0"/>
          <w:numId w:val="14"/>
        </w:numPr>
        <w:tabs>
          <w:tab w:val="clear" w:pos="284"/>
          <w:tab w:val="num" w:pos="709"/>
        </w:tabs>
        <w:spacing w:after="0" w:line="240" w:lineRule="auto"/>
        <w:ind w:left="1080" w:hanging="654"/>
        <w:rPr>
          <w:rFonts w:ascii="Verdana" w:hAnsi="Verdana"/>
          <w:sz w:val="20"/>
          <w:szCs w:val="20"/>
        </w:rPr>
      </w:pPr>
      <w:r w:rsidRPr="00017207">
        <w:rPr>
          <w:rFonts w:ascii="Verdana" w:hAnsi="Verdana"/>
          <w:sz w:val="20"/>
          <w:szCs w:val="20"/>
        </w:rPr>
        <w:t>Utilizar el pensamie</w:t>
      </w:r>
      <w:r>
        <w:rPr>
          <w:rFonts w:ascii="Verdana" w:hAnsi="Verdana"/>
          <w:sz w:val="20"/>
          <w:szCs w:val="20"/>
        </w:rPr>
        <w:t xml:space="preserve">nto lógico: deducir el significado de palabras por el    </w:t>
      </w:r>
    </w:p>
    <w:p w:rsidR="003C0138" w:rsidRPr="00017207" w:rsidRDefault="003C0138" w:rsidP="00792197">
      <w:pPr>
        <w:spacing w:after="0" w:line="240" w:lineRule="auto"/>
        <w:rPr>
          <w:rFonts w:ascii="Verdana" w:hAnsi="Verdana"/>
          <w:sz w:val="20"/>
          <w:szCs w:val="20"/>
        </w:rPr>
      </w:pPr>
      <w:r>
        <w:rPr>
          <w:rFonts w:ascii="Verdana" w:hAnsi="Verdana"/>
          <w:sz w:val="20"/>
          <w:szCs w:val="20"/>
        </w:rPr>
        <w:t xml:space="preserve">          el contexto</w:t>
      </w:r>
      <w:r w:rsidRPr="00017207">
        <w:rPr>
          <w:rFonts w:ascii="Verdana" w:hAnsi="Verdana"/>
          <w:sz w:val="20"/>
          <w:szCs w:val="20"/>
        </w:rPr>
        <w:t>.</w:t>
      </w:r>
    </w:p>
    <w:p w:rsidR="003C0138" w:rsidRDefault="003C0138" w:rsidP="005270E3">
      <w:pPr>
        <w:numPr>
          <w:ilvl w:val="0"/>
          <w:numId w:val="14"/>
        </w:numPr>
        <w:tabs>
          <w:tab w:val="clear" w:pos="284"/>
          <w:tab w:val="num" w:pos="709"/>
        </w:tabs>
        <w:spacing w:after="0" w:line="240" w:lineRule="auto"/>
        <w:ind w:left="1080" w:hanging="654"/>
        <w:rPr>
          <w:rFonts w:ascii="Verdana" w:hAnsi="Verdana"/>
          <w:sz w:val="20"/>
          <w:szCs w:val="20"/>
        </w:rPr>
      </w:pPr>
      <w:r w:rsidRPr="00017207">
        <w:rPr>
          <w:rFonts w:ascii="Verdana" w:hAnsi="Verdana"/>
          <w:sz w:val="20"/>
          <w:szCs w:val="20"/>
        </w:rPr>
        <w:t>Utilizar el pensamiento crítico:</w:t>
      </w:r>
      <w:r>
        <w:rPr>
          <w:rFonts w:ascii="Verdana" w:hAnsi="Verdana"/>
          <w:sz w:val="20"/>
          <w:szCs w:val="20"/>
        </w:rPr>
        <w:t xml:space="preserve"> predecir el resultado de acciones para salvar </w:t>
      </w:r>
    </w:p>
    <w:p w:rsidR="003C0138" w:rsidRPr="00017207" w:rsidRDefault="003C0138" w:rsidP="00792197">
      <w:pPr>
        <w:spacing w:after="0" w:line="240" w:lineRule="auto"/>
        <w:ind w:left="426"/>
        <w:rPr>
          <w:rFonts w:ascii="Verdana" w:hAnsi="Verdana"/>
          <w:sz w:val="20"/>
          <w:szCs w:val="20"/>
        </w:rPr>
      </w:pPr>
      <w:r>
        <w:rPr>
          <w:rFonts w:ascii="Verdana" w:hAnsi="Verdana"/>
          <w:sz w:val="20"/>
          <w:szCs w:val="20"/>
        </w:rPr>
        <w:t xml:space="preserve">    la naturaleza</w:t>
      </w:r>
      <w:r w:rsidRPr="00017207">
        <w:rPr>
          <w:rFonts w:ascii="Verdana" w:hAnsi="Verdana"/>
          <w:sz w:val="20"/>
          <w:szCs w:val="20"/>
        </w:rPr>
        <w:t>.</w:t>
      </w:r>
    </w:p>
    <w:p w:rsidR="003C0138" w:rsidRPr="00017207" w:rsidRDefault="003C0138" w:rsidP="005270E3">
      <w:pPr>
        <w:numPr>
          <w:ilvl w:val="0"/>
          <w:numId w:val="14"/>
        </w:numPr>
        <w:tabs>
          <w:tab w:val="clear" w:pos="284"/>
          <w:tab w:val="num" w:pos="709"/>
        </w:tabs>
        <w:spacing w:after="0" w:line="240" w:lineRule="auto"/>
        <w:ind w:firstLine="142"/>
        <w:rPr>
          <w:rFonts w:ascii="Verdana" w:hAnsi="Verdana"/>
          <w:sz w:val="20"/>
          <w:szCs w:val="20"/>
        </w:rPr>
      </w:pPr>
      <w:r w:rsidRPr="00017207">
        <w:rPr>
          <w:rFonts w:ascii="Verdana" w:hAnsi="Verdana"/>
          <w:sz w:val="20"/>
          <w:szCs w:val="20"/>
        </w:rPr>
        <w:t>Aprendizaje colaborativo: trabajar en parejas o grupos.</w:t>
      </w:r>
    </w:p>
    <w:p w:rsidR="003C0138" w:rsidRPr="00017207" w:rsidRDefault="003C0138" w:rsidP="005270E3">
      <w:pPr>
        <w:numPr>
          <w:ilvl w:val="0"/>
          <w:numId w:val="14"/>
        </w:numPr>
        <w:tabs>
          <w:tab w:val="clear" w:pos="284"/>
          <w:tab w:val="num" w:pos="709"/>
        </w:tabs>
        <w:spacing w:after="0" w:line="240" w:lineRule="auto"/>
        <w:ind w:firstLine="142"/>
        <w:rPr>
          <w:rFonts w:ascii="Verdana" w:hAnsi="Verdana"/>
          <w:sz w:val="20"/>
          <w:szCs w:val="20"/>
        </w:rPr>
      </w:pPr>
      <w:r w:rsidRPr="00017207">
        <w:rPr>
          <w:rFonts w:ascii="Verdana" w:hAnsi="Verdana"/>
          <w:sz w:val="20"/>
          <w:szCs w:val="20"/>
        </w:rPr>
        <w:t>Reflexionar sobre el propio trabajo, autoevaluarse al final de la unidad.</w:t>
      </w:r>
    </w:p>
    <w:p w:rsidR="003C0138" w:rsidRPr="00017207" w:rsidRDefault="003C0138" w:rsidP="0067162F">
      <w:pPr>
        <w:tabs>
          <w:tab w:val="left" w:pos="1800"/>
        </w:tabs>
        <w:spacing w:after="0" w:line="240" w:lineRule="auto"/>
        <w:jc w:val="both"/>
        <w:rPr>
          <w:rFonts w:ascii="Verdana" w:hAnsi="Verdana"/>
          <w:color w:val="365F91"/>
          <w:sz w:val="20"/>
          <w:szCs w:val="20"/>
        </w:rPr>
      </w:pPr>
    </w:p>
    <w:p w:rsidR="003C0138" w:rsidRPr="00F56F1F" w:rsidRDefault="003C0138" w:rsidP="0067162F">
      <w:pPr>
        <w:pStyle w:val="Heading3"/>
        <w:rPr>
          <w:rFonts w:ascii="Verdana" w:hAnsi="Verdana"/>
          <w:b/>
          <w:color w:val="auto"/>
          <w:u w:val="none"/>
        </w:rPr>
      </w:pPr>
      <w:r w:rsidRPr="00F56F1F">
        <w:rPr>
          <w:rFonts w:ascii="Verdana" w:hAnsi="Verdana"/>
          <w:b/>
          <w:color w:val="auto"/>
          <w:u w:val="none"/>
        </w:rPr>
        <w:t>BLOQUE 4 – Aspectos socio-culturales y conciencia intercultural</w:t>
      </w:r>
    </w:p>
    <w:p w:rsidR="003C0138" w:rsidRPr="00017207" w:rsidRDefault="003C0138" w:rsidP="0067162F">
      <w:pPr>
        <w:numPr>
          <w:ilvl w:val="0"/>
          <w:numId w:val="1"/>
        </w:numPr>
        <w:tabs>
          <w:tab w:val="left" w:pos="397"/>
        </w:tabs>
        <w:spacing w:after="0" w:line="240" w:lineRule="auto"/>
        <w:rPr>
          <w:rFonts w:ascii="Verdana" w:hAnsi="Verdana"/>
          <w:sz w:val="20"/>
          <w:szCs w:val="20"/>
        </w:rPr>
      </w:pPr>
      <w:r w:rsidRPr="00017207">
        <w:rPr>
          <w:rFonts w:ascii="Verdana" w:hAnsi="Verdana"/>
          <w:sz w:val="20"/>
          <w:szCs w:val="20"/>
        </w:rPr>
        <w:t>Reconocimiento y aprendizaje de formas básicas de relación social en lengua extranjera.</w:t>
      </w:r>
    </w:p>
    <w:p w:rsidR="003C0138" w:rsidRPr="00017207" w:rsidRDefault="003C0138" w:rsidP="005270E3">
      <w:pPr>
        <w:numPr>
          <w:ilvl w:val="0"/>
          <w:numId w:val="43"/>
        </w:numPr>
        <w:spacing w:after="0" w:line="240" w:lineRule="auto"/>
        <w:ind w:left="709" w:hanging="425"/>
        <w:rPr>
          <w:rFonts w:ascii="Verdana" w:hAnsi="Verdana"/>
          <w:sz w:val="20"/>
          <w:szCs w:val="20"/>
        </w:rPr>
      </w:pPr>
      <w:r w:rsidRPr="00017207">
        <w:rPr>
          <w:rFonts w:ascii="Verdana" w:hAnsi="Verdana"/>
          <w:sz w:val="20"/>
          <w:szCs w:val="20"/>
        </w:rPr>
        <w:t>Identificar y aprender sobre actividades de tiempo libre y sobre los lugares donde pueden ejercitarse.</w:t>
      </w:r>
    </w:p>
    <w:p w:rsidR="003C0138" w:rsidRDefault="003C0138" w:rsidP="005270E3">
      <w:pPr>
        <w:numPr>
          <w:ilvl w:val="0"/>
          <w:numId w:val="15"/>
        </w:numPr>
        <w:tabs>
          <w:tab w:val="clear" w:pos="284"/>
          <w:tab w:val="num" w:pos="709"/>
        </w:tabs>
        <w:spacing w:after="0" w:line="240" w:lineRule="auto"/>
        <w:ind w:firstLine="142"/>
        <w:rPr>
          <w:rFonts w:ascii="Verdana" w:hAnsi="Verdana"/>
          <w:sz w:val="20"/>
          <w:szCs w:val="20"/>
        </w:rPr>
      </w:pPr>
      <w:r>
        <w:rPr>
          <w:rFonts w:ascii="Verdana" w:hAnsi="Verdana"/>
          <w:sz w:val="20"/>
          <w:szCs w:val="20"/>
        </w:rPr>
        <w:t xml:space="preserve">Averiguar y descubrir actividades en campamentos de verano en diversos </w:t>
      </w:r>
    </w:p>
    <w:p w:rsidR="003C0138" w:rsidRPr="00017207" w:rsidRDefault="003C0138" w:rsidP="00792197">
      <w:pPr>
        <w:spacing w:after="0" w:line="240" w:lineRule="auto"/>
        <w:ind w:left="426"/>
        <w:rPr>
          <w:rFonts w:ascii="Verdana" w:hAnsi="Verdana"/>
          <w:sz w:val="20"/>
          <w:szCs w:val="20"/>
        </w:rPr>
      </w:pPr>
      <w:r>
        <w:rPr>
          <w:rFonts w:ascii="Verdana" w:hAnsi="Verdana"/>
          <w:sz w:val="20"/>
          <w:szCs w:val="20"/>
        </w:rPr>
        <w:t xml:space="preserve">    lugares del mundo</w:t>
      </w:r>
      <w:r w:rsidRPr="00017207">
        <w:rPr>
          <w:rFonts w:ascii="Verdana" w:hAnsi="Verdana"/>
          <w:sz w:val="20"/>
          <w:szCs w:val="20"/>
        </w:rPr>
        <w:t>.</w:t>
      </w:r>
    </w:p>
    <w:p w:rsidR="003C0138" w:rsidRPr="00017207" w:rsidRDefault="003C0138" w:rsidP="005270E3">
      <w:pPr>
        <w:numPr>
          <w:ilvl w:val="0"/>
          <w:numId w:val="15"/>
        </w:numPr>
        <w:tabs>
          <w:tab w:val="clear" w:pos="284"/>
          <w:tab w:val="num" w:pos="709"/>
        </w:tabs>
        <w:spacing w:after="0" w:line="240" w:lineRule="auto"/>
        <w:ind w:firstLine="142"/>
        <w:rPr>
          <w:rFonts w:ascii="Verdana" w:hAnsi="Verdana"/>
          <w:sz w:val="20"/>
          <w:szCs w:val="20"/>
        </w:rPr>
      </w:pPr>
      <w:r>
        <w:rPr>
          <w:rFonts w:ascii="Verdana" w:hAnsi="Verdana"/>
          <w:sz w:val="20"/>
          <w:szCs w:val="20"/>
        </w:rPr>
        <w:t>Identificar actividades de campamento de verano en el país del alumno.</w:t>
      </w:r>
    </w:p>
    <w:p w:rsidR="003C0138" w:rsidRPr="00017207" w:rsidRDefault="003C0138" w:rsidP="0067162F">
      <w:pPr>
        <w:numPr>
          <w:ilvl w:val="0"/>
          <w:numId w:val="1"/>
        </w:numPr>
        <w:tabs>
          <w:tab w:val="left" w:pos="397"/>
        </w:tabs>
        <w:spacing w:after="0" w:line="240" w:lineRule="auto"/>
        <w:rPr>
          <w:rFonts w:ascii="Verdana" w:hAnsi="Verdana"/>
          <w:sz w:val="20"/>
          <w:szCs w:val="20"/>
        </w:rPr>
      </w:pPr>
      <w:r w:rsidRPr="00017207">
        <w:rPr>
          <w:rFonts w:ascii="Verdana" w:hAnsi="Verdana"/>
          <w:sz w:val="20"/>
          <w:szCs w:val="20"/>
        </w:rPr>
        <w:t>Actitud receptiva hacia las personas que hablan otra lengua y tienen una cultura diferente a la propia.</w:t>
      </w:r>
    </w:p>
    <w:p w:rsidR="003C0138" w:rsidRPr="00D60D83" w:rsidRDefault="003C0138" w:rsidP="00F56F1F">
      <w:pPr>
        <w:spacing w:before="360" w:after="120" w:line="240" w:lineRule="auto"/>
        <w:ind w:left="-397"/>
        <w:rPr>
          <w:rFonts w:ascii="Verdana" w:hAnsi="Verdana"/>
          <w:b/>
          <w:bCs/>
          <w:color w:val="364395"/>
          <w:sz w:val="24"/>
          <w:szCs w:val="20"/>
        </w:rPr>
      </w:pPr>
      <w:r w:rsidRPr="00D60D83">
        <w:rPr>
          <w:rFonts w:ascii="Verdana" w:hAnsi="Verdana"/>
          <w:b/>
          <w:bCs/>
          <w:color w:val="364395"/>
          <w:sz w:val="24"/>
          <w:szCs w:val="20"/>
        </w:rPr>
        <w:t>III. COMPETENCIAS BÁSICAS</w:t>
      </w:r>
    </w:p>
    <w:p w:rsidR="003C0138" w:rsidRPr="00DB3664" w:rsidRDefault="003C0138" w:rsidP="0067162F">
      <w:pPr>
        <w:spacing w:after="0" w:line="240" w:lineRule="auto"/>
        <w:rPr>
          <w:rFonts w:ascii="Verdana" w:hAnsi="Verdana"/>
          <w:b/>
          <w:bCs/>
        </w:rPr>
      </w:pPr>
      <w:r w:rsidRPr="00DB3664">
        <w:rPr>
          <w:rFonts w:ascii="Verdana" w:hAnsi="Verdana"/>
          <w:b/>
          <w:bCs/>
        </w:rPr>
        <w:t>Comunicación lingüística</w:t>
      </w:r>
    </w:p>
    <w:p w:rsidR="003C0138" w:rsidRPr="00017207" w:rsidRDefault="003C0138" w:rsidP="0067162F">
      <w:pPr>
        <w:pStyle w:val="BodyText3"/>
        <w:rPr>
          <w:rFonts w:ascii="Verdana" w:hAnsi="Verdana"/>
          <w:lang w:val="es-ES"/>
        </w:rPr>
      </w:pPr>
      <w:r w:rsidRPr="00017207">
        <w:rPr>
          <w:rFonts w:ascii="Verdana" w:hAnsi="Verdana"/>
          <w:lang w:val="es-ES"/>
        </w:rPr>
        <w:t>Todas las secciones y actividades de la unidad contribuyen al desarrollo de la competencia lingüística en comunicación, especialmente las actividades:</w:t>
      </w:r>
    </w:p>
    <w:p w:rsidR="003C0138" w:rsidRPr="00017207" w:rsidRDefault="003C0138" w:rsidP="0067162F">
      <w:pPr>
        <w:numPr>
          <w:ilvl w:val="0"/>
          <w:numId w:val="3"/>
        </w:numPr>
        <w:spacing w:after="0" w:line="240" w:lineRule="auto"/>
        <w:rPr>
          <w:rFonts w:ascii="Verdana" w:hAnsi="Verdana"/>
          <w:sz w:val="20"/>
          <w:szCs w:val="20"/>
        </w:rPr>
      </w:pPr>
      <w:r>
        <w:rPr>
          <w:rFonts w:ascii="Verdana" w:hAnsi="Verdana"/>
          <w:sz w:val="20"/>
          <w:szCs w:val="20"/>
        </w:rPr>
        <w:t>Mostrar interés en usar vocabulario nuevo (Lecciones 1 y 3).</w:t>
      </w:r>
    </w:p>
    <w:p w:rsidR="003C0138" w:rsidRPr="00017207" w:rsidRDefault="003C0138" w:rsidP="0067162F">
      <w:pPr>
        <w:numPr>
          <w:ilvl w:val="0"/>
          <w:numId w:val="3"/>
        </w:numPr>
        <w:spacing w:after="0" w:line="240" w:lineRule="auto"/>
        <w:rPr>
          <w:rFonts w:ascii="Verdana" w:hAnsi="Verdana"/>
          <w:sz w:val="20"/>
          <w:szCs w:val="20"/>
          <w:lang w:val="en-US"/>
        </w:rPr>
      </w:pPr>
      <w:r w:rsidRPr="00017207">
        <w:rPr>
          <w:rFonts w:ascii="Verdana" w:hAnsi="Verdana"/>
          <w:i/>
          <w:sz w:val="20"/>
          <w:szCs w:val="20"/>
          <w:lang w:val="en-US"/>
        </w:rPr>
        <w:t>Listen and point and repeat</w:t>
      </w:r>
      <w:r w:rsidRPr="00017207">
        <w:rPr>
          <w:rFonts w:ascii="Verdana" w:hAnsi="Verdana"/>
          <w:sz w:val="20"/>
          <w:szCs w:val="20"/>
          <w:lang w:val="en-US"/>
        </w:rPr>
        <w:t xml:space="preserve"> (PB), </w:t>
      </w:r>
      <w:r w:rsidRPr="00017207">
        <w:rPr>
          <w:rFonts w:ascii="Verdana" w:hAnsi="Verdana"/>
          <w:i/>
          <w:sz w:val="20"/>
          <w:szCs w:val="20"/>
          <w:lang w:val="en-US"/>
        </w:rPr>
        <w:t>Listen and chant</w:t>
      </w:r>
      <w:r w:rsidRPr="00017207">
        <w:rPr>
          <w:rFonts w:ascii="Verdana" w:hAnsi="Verdana"/>
          <w:sz w:val="20"/>
          <w:szCs w:val="20"/>
          <w:lang w:val="en-US"/>
        </w:rPr>
        <w:t xml:space="preserve">, </w:t>
      </w:r>
      <w:r w:rsidRPr="00017207">
        <w:rPr>
          <w:rFonts w:ascii="Verdana" w:hAnsi="Verdana"/>
          <w:i/>
          <w:sz w:val="20"/>
          <w:szCs w:val="20"/>
          <w:lang w:val="en-US"/>
        </w:rPr>
        <w:t>Ask and answer</w:t>
      </w:r>
      <w:r w:rsidRPr="00017207">
        <w:rPr>
          <w:rFonts w:ascii="Verdana" w:hAnsi="Verdana"/>
          <w:sz w:val="20"/>
          <w:szCs w:val="20"/>
          <w:lang w:val="en-US"/>
        </w:rPr>
        <w:t xml:space="preserve"> (PB), </w:t>
      </w:r>
      <w:r w:rsidRPr="00017207">
        <w:rPr>
          <w:rFonts w:ascii="Verdana" w:hAnsi="Verdana"/>
          <w:i/>
          <w:sz w:val="20"/>
          <w:szCs w:val="20"/>
          <w:lang w:val="en-US"/>
        </w:rPr>
        <w:t>Listen and sing</w:t>
      </w:r>
      <w:r w:rsidRPr="00017207">
        <w:rPr>
          <w:rFonts w:ascii="Verdana" w:hAnsi="Verdana"/>
          <w:sz w:val="20"/>
          <w:szCs w:val="20"/>
          <w:lang w:val="en-US"/>
        </w:rPr>
        <w:t xml:space="preserve"> (PB), </w:t>
      </w:r>
      <w:r w:rsidRPr="00017207">
        <w:rPr>
          <w:rFonts w:ascii="Verdana" w:hAnsi="Verdana"/>
          <w:i/>
          <w:sz w:val="20"/>
          <w:szCs w:val="20"/>
          <w:lang w:val="en-US"/>
        </w:rPr>
        <w:t>Listen to the story</w:t>
      </w:r>
      <w:r w:rsidRPr="00017207">
        <w:rPr>
          <w:rFonts w:ascii="Verdana" w:hAnsi="Verdana"/>
          <w:sz w:val="20"/>
          <w:szCs w:val="20"/>
          <w:lang w:val="en-US"/>
        </w:rPr>
        <w:t xml:space="preserve">. </w:t>
      </w:r>
      <w:r w:rsidRPr="00017207">
        <w:rPr>
          <w:rFonts w:ascii="Verdana" w:hAnsi="Verdana"/>
          <w:i/>
          <w:sz w:val="20"/>
          <w:szCs w:val="20"/>
          <w:lang w:val="en-US"/>
        </w:rPr>
        <w:t>Then act out</w:t>
      </w:r>
      <w:r w:rsidRPr="00017207">
        <w:rPr>
          <w:rFonts w:ascii="Verdana" w:hAnsi="Verdana"/>
          <w:sz w:val="20"/>
          <w:szCs w:val="20"/>
          <w:lang w:val="en-US"/>
        </w:rPr>
        <w:t xml:space="preserve"> (PB).</w:t>
      </w:r>
      <w:r w:rsidRPr="00017207">
        <w:rPr>
          <w:rFonts w:ascii="Verdana" w:hAnsi="Verdana"/>
          <w:i/>
          <w:sz w:val="20"/>
          <w:szCs w:val="20"/>
          <w:lang w:val="en-US"/>
        </w:rPr>
        <w:t xml:space="preserve"> Listen</w:t>
      </w:r>
      <w:r w:rsidRPr="00017207">
        <w:rPr>
          <w:rFonts w:ascii="Verdana" w:hAnsi="Verdana"/>
          <w:sz w:val="20"/>
          <w:szCs w:val="20"/>
          <w:lang w:val="en-US"/>
        </w:rPr>
        <w:t xml:space="preserve"> (</w:t>
      </w:r>
      <w:r w:rsidRPr="00017207">
        <w:rPr>
          <w:rFonts w:ascii="Verdana" w:hAnsi="Verdana"/>
          <w:i/>
          <w:sz w:val="20"/>
          <w:szCs w:val="20"/>
          <w:lang w:val="en-US"/>
        </w:rPr>
        <w:t>Phonics</w:t>
      </w:r>
      <w:r w:rsidRPr="00017207">
        <w:rPr>
          <w:rFonts w:ascii="Verdana" w:hAnsi="Verdana"/>
          <w:sz w:val="20"/>
          <w:szCs w:val="20"/>
          <w:lang w:val="en-US"/>
        </w:rPr>
        <w:t xml:space="preserve">, PB), </w:t>
      </w:r>
      <w:r w:rsidRPr="00017207">
        <w:rPr>
          <w:rFonts w:ascii="Verdana" w:hAnsi="Verdana"/>
          <w:i/>
          <w:sz w:val="20"/>
          <w:szCs w:val="20"/>
          <w:lang w:val="en-US"/>
        </w:rPr>
        <w:t>Listen and say</w:t>
      </w:r>
      <w:r w:rsidRPr="00017207">
        <w:rPr>
          <w:rFonts w:ascii="Verdana" w:hAnsi="Verdana"/>
          <w:sz w:val="20"/>
          <w:szCs w:val="20"/>
          <w:lang w:val="en-US"/>
        </w:rPr>
        <w:t xml:space="preserve"> (PB)</w:t>
      </w:r>
    </w:p>
    <w:p w:rsidR="003C0138" w:rsidRPr="00017207" w:rsidRDefault="003C0138" w:rsidP="0067162F">
      <w:pPr>
        <w:numPr>
          <w:ilvl w:val="0"/>
          <w:numId w:val="3"/>
        </w:numPr>
        <w:spacing w:after="0" w:line="240" w:lineRule="auto"/>
        <w:rPr>
          <w:rFonts w:ascii="Verdana" w:hAnsi="Verdana"/>
          <w:sz w:val="20"/>
          <w:szCs w:val="20"/>
          <w:lang w:val="en-US"/>
        </w:rPr>
      </w:pPr>
      <w:r w:rsidRPr="00017207">
        <w:rPr>
          <w:rFonts w:ascii="Verdana" w:hAnsi="Verdana"/>
          <w:i/>
          <w:sz w:val="20"/>
          <w:szCs w:val="20"/>
          <w:lang w:val="en-US"/>
        </w:rPr>
        <w:t xml:space="preserve">Ask and answer </w:t>
      </w:r>
      <w:r w:rsidRPr="00017207">
        <w:rPr>
          <w:rFonts w:ascii="Verdana" w:hAnsi="Verdana"/>
          <w:sz w:val="20"/>
          <w:szCs w:val="20"/>
          <w:lang w:val="en-US"/>
        </w:rPr>
        <w:t xml:space="preserve">(PB), </w:t>
      </w:r>
      <w:r w:rsidRPr="00017207">
        <w:rPr>
          <w:rFonts w:ascii="Verdana" w:hAnsi="Verdana"/>
          <w:i/>
          <w:sz w:val="20"/>
          <w:szCs w:val="20"/>
          <w:lang w:val="en-US"/>
        </w:rPr>
        <w:t xml:space="preserve">Sing and do the actions </w:t>
      </w:r>
      <w:r w:rsidRPr="00017207">
        <w:rPr>
          <w:rFonts w:ascii="Verdana" w:hAnsi="Verdana"/>
          <w:sz w:val="20"/>
          <w:szCs w:val="20"/>
          <w:lang w:val="en-US"/>
        </w:rPr>
        <w:t xml:space="preserve">(PB), </w:t>
      </w:r>
      <w:r w:rsidRPr="00017207">
        <w:rPr>
          <w:rFonts w:ascii="Verdana" w:hAnsi="Verdana"/>
          <w:i/>
          <w:sz w:val="20"/>
          <w:szCs w:val="20"/>
          <w:lang w:val="en-US"/>
        </w:rPr>
        <w:t xml:space="preserve">Look and play </w:t>
      </w:r>
      <w:r w:rsidRPr="00017207">
        <w:rPr>
          <w:rFonts w:ascii="Verdana" w:hAnsi="Verdana"/>
          <w:sz w:val="20"/>
          <w:szCs w:val="20"/>
          <w:lang w:val="en-US"/>
        </w:rPr>
        <w:t xml:space="preserve">(PB). </w:t>
      </w:r>
      <w:r w:rsidRPr="00017207">
        <w:rPr>
          <w:rFonts w:ascii="Verdana" w:hAnsi="Verdana"/>
          <w:i/>
          <w:sz w:val="20"/>
          <w:szCs w:val="20"/>
          <w:lang w:val="en-US"/>
        </w:rPr>
        <w:t xml:space="preserve">Listen then play </w:t>
      </w:r>
      <w:r w:rsidRPr="00017207">
        <w:rPr>
          <w:rFonts w:ascii="Verdana" w:hAnsi="Verdana"/>
          <w:sz w:val="20"/>
          <w:szCs w:val="20"/>
          <w:lang w:val="en-US"/>
        </w:rPr>
        <w:t xml:space="preserve">(PB), </w:t>
      </w:r>
      <w:r w:rsidRPr="00017207">
        <w:rPr>
          <w:rFonts w:ascii="Verdana" w:hAnsi="Verdana"/>
          <w:i/>
          <w:sz w:val="20"/>
          <w:szCs w:val="20"/>
          <w:lang w:val="en-US"/>
        </w:rPr>
        <w:t>Have Fun!</w:t>
      </w:r>
      <w:r w:rsidRPr="00017207">
        <w:rPr>
          <w:rFonts w:ascii="Verdana" w:hAnsi="Verdana"/>
          <w:sz w:val="20"/>
          <w:szCs w:val="20"/>
          <w:lang w:val="en-US"/>
        </w:rPr>
        <w:t xml:space="preserve"> (PB)</w:t>
      </w:r>
    </w:p>
    <w:p w:rsidR="003C0138" w:rsidRPr="00017207" w:rsidRDefault="003C0138" w:rsidP="0067162F">
      <w:pPr>
        <w:spacing w:after="0" w:line="240" w:lineRule="auto"/>
        <w:rPr>
          <w:rFonts w:ascii="Verdana" w:hAnsi="Verdana"/>
          <w:b/>
          <w:bCs/>
          <w:color w:val="365F91"/>
          <w:sz w:val="20"/>
          <w:szCs w:val="20"/>
          <w:u w:val="single"/>
        </w:rPr>
      </w:pPr>
    </w:p>
    <w:p w:rsidR="003C0138" w:rsidRPr="00DB3664" w:rsidRDefault="003C0138" w:rsidP="0067162F">
      <w:pPr>
        <w:spacing w:after="0" w:line="240" w:lineRule="auto"/>
        <w:rPr>
          <w:rFonts w:ascii="Verdana" w:hAnsi="Verdana"/>
          <w:b/>
          <w:bCs/>
        </w:rPr>
      </w:pPr>
      <w:r w:rsidRPr="00DB3664">
        <w:rPr>
          <w:rFonts w:ascii="Verdana" w:hAnsi="Verdana"/>
          <w:b/>
          <w:bCs/>
        </w:rPr>
        <w:t>Tratamiento de la información y competencia digital</w:t>
      </w:r>
    </w:p>
    <w:p w:rsidR="003C0138" w:rsidRPr="00017207" w:rsidRDefault="003C0138" w:rsidP="005270E3">
      <w:pPr>
        <w:numPr>
          <w:ilvl w:val="1"/>
          <w:numId w:val="46"/>
        </w:numPr>
        <w:tabs>
          <w:tab w:val="clear" w:pos="2264"/>
          <w:tab w:val="num" w:pos="426"/>
        </w:tabs>
        <w:spacing w:after="0" w:line="240" w:lineRule="auto"/>
        <w:ind w:left="426" w:hanging="426"/>
        <w:rPr>
          <w:rFonts w:ascii="Verdana" w:hAnsi="Verdana"/>
          <w:sz w:val="20"/>
          <w:szCs w:val="20"/>
        </w:rPr>
      </w:pPr>
      <w:r>
        <w:rPr>
          <w:rFonts w:ascii="Verdana" w:hAnsi="Verdana"/>
          <w:sz w:val="20"/>
          <w:szCs w:val="20"/>
        </w:rPr>
        <w:t xml:space="preserve">Averiguar información sobre campamentos de verano en Internet. </w:t>
      </w:r>
      <w:r w:rsidRPr="00017207">
        <w:rPr>
          <w:rFonts w:ascii="Verdana" w:hAnsi="Verdana"/>
          <w:sz w:val="20"/>
          <w:szCs w:val="20"/>
        </w:rPr>
        <w:t>Lecc</w:t>
      </w:r>
      <w:r>
        <w:rPr>
          <w:rFonts w:ascii="Verdana" w:hAnsi="Verdana"/>
          <w:sz w:val="20"/>
          <w:szCs w:val="20"/>
        </w:rPr>
        <w:t>ión 8 (SB, pág. 89</w:t>
      </w:r>
      <w:r w:rsidRPr="00017207">
        <w:rPr>
          <w:rFonts w:ascii="Verdana" w:hAnsi="Verdana"/>
          <w:sz w:val="20"/>
          <w:szCs w:val="20"/>
        </w:rPr>
        <w:t>)</w:t>
      </w:r>
    </w:p>
    <w:p w:rsidR="003C0138" w:rsidRPr="00017207" w:rsidRDefault="003C0138" w:rsidP="005270E3">
      <w:pPr>
        <w:numPr>
          <w:ilvl w:val="1"/>
          <w:numId w:val="46"/>
        </w:numPr>
        <w:tabs>
          <w:tab w:val="clear" w:pos="2264"/>
          <w:tab w:val="num" w:pos="426"/>
        </w:tabs>
        <w:spacing w:after="0" w:line="240" w:lineRule="auto"/>
        <w:ind w:left="426" w:hanging="426"/>
        <w:rPr>
          <w:rFonts w:ascii="Verdana" w:hAnsi="Verdana"/>
          <w:sz w:val="20"/>
          <w:szCs w:val="20"/>
        </w:rPr>
      </w:pPr>
      <w:r w:rsidRPr="00017207">
        <w:rPr>
          <w:rFonts w:ascii="Verdana" w:hAnsi="Verdana"/>
          <w:sz w:val="20"/>
          <w:szCs w:val="20"/>
        </w:rPr>
        <w:t xml:space="preserve">Usar nuevas tecnologías en el aula con </w:t>
      </w:r>
      <w:r w:rsidRPr="00017207">
        <w:rPr>
          <w:rFonts w:ascii="Verdana" w:hAnsi="Verdana"/>
          <w:i/>
          <w:sz w:val="20"/>
          <w:szCs w:val="20"/>
        </w:rPr>
        <w:t>Active Teach</w:t>
      </w:r>
      <w:r w:rsidRPr="00017207">
        <w:rPr>
          <w:rFonts w:ascii="Verdana" w:hAnsi="Verdana"/>
          <w:sz w:val="20"/>
          <w:szCs w:val="20"/>
        </w:rPr>
        <w:t xml:space="preserve"> y en casa con </w:t>
      </w:r>
      <w:r w:rsidRPr="00017207">
        <w:rPr>
          <w:rFonts w:ascii="Verdana" w:hAnsi="Verdana"/>
          <w:i/>
          <w:sz w:val="20"/>
          <w:szCs w:val="20"/>
        </w:rPr>
        <w:t>Digital Activity Book</w:t>
      </w:r>
      <w:r w:rsidRPr="00017207">
        <w:rPr>
          <w:rFonts w:ascii="Verdana" w:hAnsi="Verdana"/>
          <w:sz w:val="20"/>
          <w:szCs w:val="20"/>
        </w:rPr>
        <w:t xml:space="preserve"> (Lecciones 1-10). </w:t>
      </w:r>
    </w:p>
    <w:p w:rsidR="003C0138" w:rsidRPr="00017207" w:rsidRDefault="003C0138" w:rsidP="005270E3">
      <w:pPr>
        <w:numPr>
          <w:ilvl w:val="0"/>
          <w:numId w:val="33"/>
        </w:numPr>
        <w:spacing w:after="0" w:line="240" w:lineRule="auto"/>
        <w:jc w:val="both"/>
        <w:rPr>
          <w:rFonts w:ascii="Verdana" w:hAnsi="Verdana"/>
          <w:sz w:val="20"/>
          <w:szCs w:val="20"/>
        </w:rPr>
      </w:pPr>
      <w:r w:rsidRPr="00017207">
        <w:rPr>
          <w:rFonts w:ascii="Verdana" w:hAnsi="Verdana"/>
          <w:sz w:val="20"/>
          <w:szCs w:val="20"/>
        </w:rPr>
        <w:t xml:space="preserve">Utilizar el </w:t>
      </w:r>
      <w:r w:rsidRPr="00017207">
        <w:rPr>
          <w:rFonts w:ascii="Verdana" w:hAnsi="Verdana"/>
          <w:b/>
          <w:bCs/>
          <w:sz w:val="20"/>
          <w:szCs w:val="20"/>
        </w:rPr>
        <w:t>material de referencia</w:t>
      </w:r>
      <w:r w:rsidRPr="00017207">
        <w:rPr>
          <w:rFonts w:ascii="Verdana" w:hAnsi="Verdana"/>
          <w:sz w:val="20"/>
          <w:szCs w:val="20"/>
        </w:rPr>
        <w:t xml:space="preserve"> propuesto para la unidad: barras de referencia al pie de cada página (PB), </w:t>
      </w:r>
      <w:r w:rsidRPr="00017207">
        <w:rPr>
          <w:rFonts w:ascii="Verdana" w:hAnsi="Verdana"/>
          <w:i/>
          <w:sz w:val="20"/>
          <w:szCs w:val="20"/>
        </w:rPr>
        <w:t>Grammar summary</w:t>
      </w:r>
      <w:r w:rsidRPr="00017207">
        <w:rPr>
          <w:rFonts w:ascii="Verdana" w:hAnsi="Verdana"/>
          <w:sz w:val="20"/>
          <w:szCs w:val="20"/>
        </w:rPr>
        <w:t xml:space="preserve"> (PB), </w:t>
      </w:r>
      <w:r w:rsidRPr="00017207">
        <w:rPr>
          <w:rFonts w:ascii="Verdana" w:hAnsi="Verdana"/>
          <w:i/>
          <w:sz w:val="20"/>
          <w:szCs w:val="20"/>
        </w:rPr>
        <w:t>Picture Dictionary</w:t>
      </w:r>
      <w:r w:rsidRPr="00017207">
        <w:rPr>
          <w:rFonts w:ascii="Verdana" w:hAnsi="Verdana"/>
          <w:sz w:val="20"/>
          <w:szCs w:val="20"/>
        </w:rPr>
        <w:t xml:space="preserve"> (AB), </w:t>
      </w:r>
      <w:r w:rsidRPr="00017207">
        <w:rPr>
          <w:rFonts w:ascii="Verdana" w:hAnsi="Verdana"/>
          <w:i/>
          <w:sz w:val="20"/>
          <w:szCs w:val="20"/>
        </w:rPr>
        <w:t>Reading and Writing booklet</w:t>
      </w:r>
      <w:r w:rsidRPr="00017207">
        <w:rPr>
          <w:rFonts w:ascii="Verdana" w:hAnsi="Verdana"/>
          <w:sz w:val="20"/>
          <w:szCs w:val="20"/>
        </w:rPr>
        <w:t xml:space="preserve">, </w:t>
      </w:r>
      <w:r w:rsidRPr="00017207">
        <w:rPr>
          <w:rFonts w:ascii="Verdana" w:hAnsi="Verdana"/>
          <w:i/>
          <w:sz w:val="20"/>
          <w:szCs w:val="20"/>
        </w:rPr>
        <w:t>Grammar Booklet</w:t>
      </w:r>
      <w:r w:rsidRPr="00017207">
        <w:rPr>
          <w:rFonts w:ascii="Verdana" w:hAnsi="Verdana"/>
          <w:sz w:val="20"/>
          <w:szCs w:val="20"/>
        </w:rPr>
        <w:t xml:space="preserve">, </w:t>
      </w:r>
      <w:r w:rsidRPr="00017207">
        <w:rPr>
          <w:rFonts w:ascii="Verdana" w:hAnsi="Verdana"/>
          <w:i/>
          <w:sz w:val="20"/>
          <w:szCs w:val="20"/>
          <w:lang w:val="es-ES_tradnl"/>
        </w:rPr>
        <w:t>Speaking reference</w:t>
      </w:r>
      <w:r w:rsidRPr="00017207">
        <w:rPr>
          <w:rFonts w:ascii="Verdana" w:hAnsi="Verdana"/>
          <w:sz w:val="20"/>
          <w:szCs w:val="20"/>
          <w:lang w:val="es-ES_tradnl"/>
        </w:rPr>
        <w:t xml:space="preserve"> para prácticas orales (PB) </w:t>
      </w:r>
      <w:r w:rsidRPr="00017207">
        <w:rPr>
          <w:rFonts w:ascii="Verdana" w:hAnsi="Verdana"/>
          <w:i/>
          <w:sz w:val="20"/>
          <w:szCs w:val="20"/>
          <w:lang w:val="es-ES_tradnl"/>
        </w:rPr>
        <w:t>Extensive reading</w:t>
      </w:r>
      <w:r w:rsidRPr="00017207">
        <w:rPr>
          <w:rFonts w:ascii="Verdana" w:hAnsi="Verdana"/>
          <w:sz w:val="20"/>
          <w:szCs w:val="20"/>
          <w:lang w:val="es-ES_tradnl"/>
        </w:rPr>
        <w:t xml:space="preserve">  (para cada unidad) (PB).</w:t>
      </w:r>
    </w:p>
    <w:p w:rsidR="003C0138" w:rsidRPr="00017207" w:rsidRDefault="003C0138" w:rsidP="005270E3">
      <w:pPr>
        <w:numPr>
          <w:ilvl w:val="1"/>
          <w:numId w:val="22"/>
        </w:numPr>
        <w:tabs>
          <w:tab w:val="clear" w:pos="2340"/>
        </w:tabs>
        <w:spacing w:after="0" w:line="240" w:lineRule="auto"/>
        <w:ind w:left="360"/>
        <w:rPr>
          <w:rFonts w:ascii="Verdana" w:hAnsi="Verdana"/>
          <w:sz w:val="20"/>
          <w:szCs w:val="20"/>
        </w:rPr>
      </w:pPr>
      <w:r w:rsidRPr="00017207">
        <w:rPr>
          <w:rFonts w:ascii="Verdana" w:hAnsi="Verdana"/>
          <w:sz w:val="20"/>
          <w:szCs w:val="20"/>
        </w:rPr>
        <w:t xml:space="preserve">Practicar y familiarizarse con el funcionamiento de varias </w:t>
      </w:r>
      <w:r w:rsidRPr="00017207">
        <w:rPr>
          <w:rFonts w:ascii="Verdana" w:hAnsi="Verdana"/>
          <w:b/>
          <w:sz w:val="20"/>
          <w:szCs w:val="20"/>
        </w:rPr>
        <w:t>competencias digitales</w:t>
      </w:r>
      <w:r w:rsidRPr="00017207">
        <w:rPr>
          <w:rFonts w:ascii="Verdana" w:hAnsi="Verdana"/>
          <w:sz w:val="20"/>
          <w:szCs w:val="20"/>
        </w:rPr>
        <w:t xml:space="preserve"> e informáticas a través del curso utilizando los componentes del método:</w:t>
      </w:r>
    </w:p>
    <w:p w:rsidR="003C0138" w:rsidRPr="00017207" w:rsidRDefault="003C0138" w:rsidP="0067162F">
      <w:pPr>
        <w:numPr>
          <w:ilvl w:val="0"/>
          <w:numId w:val="9"/>
        </w:numPr>
        <w:tabs>
          <w:tab w:val="clear" w:pos="284"/>
          <w:tab w:val="num" w:pos="720"/>
        </w:tabs>
        <w:spacing w:after="0" w:line="240" w:lineRule="auto"/>
        <w:ind w:left="720" w:hanging="360"/>
        <w:rPr>
          <w:rFonts w:ascii="Verdana" w:hAnsi="Verdana"/>
          <w:sz w:val="20"/>
          <w:szCs w:val="20"/>
          <w:lang w:val="es-ES_tradnl"/>
        </w:rPr>
      </w:pPr>
      <w:r w:rsidRPr="00017207">
        <w:rPr>
          <w:rFonts w:ascii="Verdana" w:hAnsi="Verdana"/>
          <w:i/>
          <w:sz w:val="20"/>
          <w:szCs w:val="20"/>
          <w:u w:val="single"/>
          <w:lang w:val="es-ES_tradnl"/>
        </w:rPr>
        <w:t>Active Teach for Interactive Whiteboards</w:t>
      </w:r>
      <w:r w:rsidRPr="00017207">
        <w:rPr>
          <w:rFonts w:ascii="Verdana" w:hAnsi="Verdana"/>
          <w:sz w:val="20"/>
          <w:szCs w:val="20"/>
          <w:lang w:val="es-ES_tradnl"/>
        </w:rPr>
        <w:t xml:space="preserve"> (PB y AB interactivos, material de audio, versiones digitales de </w:t>
      </w:r>
      <w:r w:rsidRPr="00017207">
        <w:rPr>
          <w:rFonts w:ascii="Verdana" w:hAnsi="Verdana"/>
          <w:i/>
          <w:sz w:val="20"/>
          <w:szCs w:val="20"/>
          <w:lang w:val="es-ES_tradnl"/>
        </w:rPr>
        <w:t>flashcards</w:t>
      </w:r>
      <w:r w:rsidRPr="00017207">
        <w:rPr>
          <w:rFonts w:ascii="Verdana" w:hAnsi="Verdana"/>
          <w:sz w:val="20"/>
          <w:szCs w:val="20"/>
          <w:lang w:val="es-ES_tradnl"/>
        </w:rPr>
        <w:t xml:space="preserve"> y </w:t>
      </w:r>
      <w:r w:rsidRPr="00017207">
        <w:rPr>
          <w:rFonts w:ascii="Verdana" w:hAnsi="Verdana"/>
          <w:i/>
          <w:sz w:val="20"/>
          <w:szCs w:val="20"/>
          <w:lang w:val="es-ES_tradnl"/>
        </w:rPr>
        <w:t>wordcards</w:t>
      </w:r>
      <w:r w:rsidRPr="00017207">
        <w:rPr>
          <w:rFonts w:ascii="Verdana" w:hAnsi="Verdana"/>
          <w:sz w:val="20"/>
          <w:szCs w:val="20"/>
          <w:lang w:val="es-ES_tradnl"/>
        </w:rPr>
        <w:t xml:space="preserve"> y </w:t>
      </w:r>
      <w:r w:rsidRPr="00017207">
        <w:rPr>
          <w:rFonts w:ascii="Verdana" w:hAnsi="Verdana"/>
          <w:i/>
          <w:sz w:val="20"/>
          <w:szCs w:val="20"/>
          <w:lang w:val="es-ES_tradnl"/>
        </w:rPr>
        <w:t>storycards</w:t>
      </w:r>
      <w:r w:rsidRPr="00017207">
        <w:rPr>
          <w:rFonts w:ascii="Verdana" w:hAnsi="Verdana"/>
          <w:sz w:val="20"/>
          <w:szCs w:val="20"/>
          <w:lang w:val="es-ES_tradnl"/>
        </w:rPr>
        <w:t xml:space="preserve">, actividades complementarias, pósteres interdisciplinarios digitales, Historias animadas, </w:t>
      </w:r>
      <w:r w:rsidRPr="00017207">
        <w:rPr>
          <w:rFonts w:ascii="Verdana" w:hAnsi="Verdana"/>
          <w:i/>
          <w:sz w:val="20"/>
          <w:szCs w:val="20"/>
          <w:lang w:val="es-ES_tradnl"/>
        </w:rPr>
        <w:t>Song</w:t>
      </w:r>
      <w:r w:rsidRPr="00017207">
        <w:rPr>
          <w:rFonts w:ascii="Verdana" w:hAnsi="Verdana"/>
          <w:sz w:val="20"/>
          <w:szCs w:val="20"/>
          <w:lang w:val="es-ES_tradnl"/>
        </w:rPr>
        <w:t xml:space="preserve">, </w:t>
      </w:r>
      <w:r w:rsidRPr="00017207">
        <w:rPr>
          <w:rFonts w:ascii="Verdana" w:hAnsi="Verdana"/>
          <w:i/>
          <w:sz w:val="20"/>
          <w:szCs w:val="20"/>
          <w:lang w:val="es-ES_tradnl"/>
        </w:rPr>
        <w:t>Story</w:t>
      </w:r>
      <w:r w:rsidRPr="00017207">
        <w:rPr>
          <w:rFonts w:ascii="Verdana" w:hAnsi="Verdana"/>
          <w:sz w:val="20"/>
          <w:szCs w:val="20"/>
          <w:lang w:val="es-ES_tradnl"/>
        </w:rPr>
        <w:t xml:space="preserve">, </w:t>
      </w:r>
      <w:r w:rsidRPr="00017207">
        <w:rPr>
          <w:rFonts w:ascii="Verdana" w:hAnsi="Verdana"/>
          <w:i/>
          <w:sz w:val="20"/>
          <w:szCs w:val="20"/>
          <w:lang w:val="es-ES_tradnl"/>
        </w:rPr>
        <w:t>The last Word, Board games</w:t>
      </w:r>
      <w:r w:rsidRPr="00017207">
        <w:rPr>
          <w:rFonts w:ascii="Verdana" w:hAnsi="Verdana"/>
          <w:sz w:val="20"/>
          <w:szCs w:val="20"/>
          <w:lang w:val="es-ES_tradnl"/>
        </w:rPr>
        <w:t xml:space="preserve"> en versión </w:t>
      </w:r>
      <w:r w:rsidRPr="00017207">
        <w:rPr>
          <w:rFonts w:ascii="Verdana" w:hAnsi="Verdana"/>
          <w:i/>
          <w:sz w:val="20"/>
          <w:szCs w:val="20"/>
          <w:lang w:val="es-ES_tradnl"/>
        </w:rPr>
        <w:t>interactive</w:t>
      </w:r>
      <w:r w:rsidRPr="00017207">
        <w:rPr>
          <w:rFonts w:ascii="Verdana" w:hAnsi="Verdana"/>
          <w:sz w:val="20"/>
          <w:szCs w:val="20"/>
          <w:lang w:val="es-ES_tradnl"/>
        </w:rPr>
        <w:t>, una sección descargable en PDF con los fotocopiables, tests, etc.).</w:t>
      </w:r>
    </w:p>
    <w:p w:rsidR="003C0138" w:rsidRPr="00017207" w:rsidRDefault="003C0138" w:rsidP="0067162F">
      <w:pPr>
        <w:numPr>
          <w:ilvl w:val="0"/>
          <w:numId w:val="9"/>
        </w:numPr>
        <w:tabs>
          <w:tab w:val="clear" w:pos="284"/>
          <w:tab w:val="num" w:pos="720"/>
        </w:tabs>
        <w:spacing w:after="0" w:line="240" w:lineRule="auto"/>
        <w:ind w:left="720" w:hanging="360"/>
        <w:rPr>
          <w:rFonts w:ascii="Verdana" w:hAnsi="Verdana"/>
          <w:sz w:val="20"/>
          <w:szCs w:val="20"/>
          <w:lang w:val="es-ES_tradnl"/>
        </w:rPr>
      </w:pPr>
      <w:r w:rsidRPr="00017207">
        <w:rPr>
          <w:rFonts w:ascii="Verdana" w:hAnsi="Verdana"/>
          <w:i/>
          <w:sz w:val="20"/>
          <w:szCs w:val="20"/>
          <w:u w:val="single"/>
          <w:lang w:val="es-ES_tradnl"/>
        </w:rPr>
        <w:t>Digital Activity Book</w:t>
      </w:r>
      <w:r w:rsidRPr="00017207">
        <w:rPr>
          <w:rFonts w:ascii="Verdana" w:hAnsi="Verdana"/>
          <w:sz w:val="20"/>
          <w:szCs w:val="20"/>
          <w:u w:val="single"/>
          <w:lang w:val="es-ES_tradnl"/>
        </w:rPr>
        <w:t xml:space="preserve"> (</w:t>
      </w:r>
      <w:r w:rsidRPr="00017207">
        <w:rPr>
          <w:rFonts w:ascii="Verdana" w:hAnsi="Verdana"/>
          <w:sz w:val="20"/>
          <w:szCs w:val="20"/>
          <w:lang w:val="es-ES_tradnl"/>
        </w:rPr>
        <w:t>para utilizar en casa)</w:t>
      </w:r>
    </w:p>
    <w:p w:rsidR="003C0138" w:rsidRPr="00017207" w:rsidRDefault="003C0138" w:rsidP="0067162F">
      <w:pPr>
        <w:numPr>
          <w:ilvl w:val="0"/>
          <w:numId w:val="9"/>
        </w:numPr>
        <w:tabs>
          <w:tab w:val="clear" w:pos="284"/>
          <w:tab w:val="num" w:pos="720"/>
        </w:tabs>
        <w:spacing w:after="0" w:line="240" w:lineRule="auto"/>
        <w:ind w:left="720" w:hanging="360"/>
        <w:rPr>
          <w:rFonts w:ascii="Verdana" w:hAnsi="Verdana"/>
          <w:i/>
          <w:sz w:val="20"/>
          <w:szCs w:val="20"/>
          <w:lang w:val="es-ES_tradnl"/>
        </w:rPr>
      </w:pPr>
      <w:r w:rsidRPr="00017207">
        <w:rPr>
          <w:rFonts w:ascii="Verdana" w:hAnsi="Verdana"/>
          <w:i/>
          <w:sz w:val="20"/>
          <w:szCs w:val="20"/>
          <w:u w:val="single"/>
          <w:lang w:val="es-ES_tradnl"/>
        </w:rPr>
        <w:t>Online Island</w:t>
      </w:r>
    </w:p>
    <w:p w:rsidR="003C0138" w:rsidRPr="00017207" w:rsidRDefault="003C0138" w:rsidP="0067162F">
      <w:pPr>
        <w:numPr>
          <w:ilvl w:val="0"/>
          <w:numId w:val="9"/>
        </w:numPr>
        <w:tabs>
          <w:tab w:val="clear" w:pos="284"/>
          <w:tab w:val="num" w:pos="720"/>
        </w:tabs>
        <w:spacing w:after="0" w:line="240" w:lineRule="auto"/>
        <w:ind w:left="720" w:hanging="360"/>
        <w:rPr>
          <w:rFonts w:ascii="Verdana" w:hAnsi="Verdana"/>
          <w:i/>
          <w:sz w:val="20"/>
          <w:szCs w:val="20"/>
          <w:u w:val="single"/>
          <w:lang w:val="es-ES_tradnl"/>
        </w:rPr>
      </w:pPr>
      <w:r w:rsidRPr="00017207">
        <w:rPr>
          <w:rFonts w:ascii="Verdana" w:hAnsi="Verdana"/>
          <w:i/>
          <w:sz w:val="20"/>
          <w:szCs w:val="20"/>
          <w:u w:val="single"/>
          <w:lang w:val="es-ES_tradnl"/>
        </w:rPr>
        <w:t>Audio CDs</w:t>
      </w:r>
    </w:p>
    <w:p w:rsidR="003C0138" w:rsidRPr="00017207" w:rsidRDefault="003C0138" w:rsidP="0067162F">
      <w:pPr>
        <w:numPr>
          <w:ilvl w:val="0"/>
          <w:numId w:val="9"/>
        </w:numPr>
        <w:tabs>
          <w:tab w:val="clear" w:pos="284"/>
          <w:tab w:val="num" w:pos="720"/>
        </w:tabs>
        <w:spacing w:after="0" w:line="240" w:lineRule="auto"/>
        <w:ind w:left="720" w:hanging="360"/>
        <w:rPr>
          <w:rFonts w:ascii="Verdana" w:hAnsi="Verdana"/>
          <w:sz w:val="20"/>
          <w:szCs w:val="20"/>
          <w:u w:val="single"/>
          <w:lang w:val="es-ES_tradnl"/>
        </w:rPr>
      </w:pPr>
      <w:r w:rsidRPr="00017207">
        <w:rPr>
          <w:rFonts w:ascii="Verdana" w:hAnsi="Verdana"/>
          <w:sz w:val="20"/>
          <w:szCs w:val="20"/>
          <w:u w:val="single"/>
          <w:lang w:val="es-ES_tradnl"/>
        </w:rPr>
        <w:t>La página web del método.</w:t>
      </w:r>
    </w:p>
    <w:p w:rsidR="003C0138" w:rsidRPr="00017207" w:rsidRDefault="003C0138" w:rsidP="0067162F">
      <w:pPr>
        <w:spacing w:after="0" w:line="240" w:lineRule="auto"/>
        <w:ind w:left="720"/>
        <w:rPr>
          <w:rFonts w:ascii="Verdana" w:hAnsi="Verdana"/>
          <w:sz w:val="20"/>
          <w:szCs w:val="20"/>
          <w:u w:val="single"/>
          <w:lang w:val="es-ES_tradnl"/>
        </w:rPr>
      </w:pPr>
    </w:p>
    <w:p w:rsidR="003C0138" w:rsidRPr="00DB3664" w:rsidRDefault="003C0138" w:rsidP="0067162F">
      <w:pPr>
        <w:spacing w:after="0" w:line="240" w:lineRule="auto"/>
        <w:rPr>
          <w:rFonts w:ascii="Verdana" w:hAnsi="Verdana"/>
          <w:b/>
          <w:bCs/>
        </w:rPr>
      </w:pPr>
      <w:r w:rsidRPr="00DB3664">
        <w:rPr>
          <w:rFonts w:ascii="Verdana" w:hAnsi="Verdana"/>
          <w:b/>
          <w:bCs/>
        </w:rPr>
        <w:t>Competencia social y ciudadana</w:t>
      </w:r>
    </w:p>
    <w:p w:rsidR="003C0138" w:rsidRPr="00017207" w:rsidRDefault="003C0138" w:rsidP="005270E3">
      <w:pPr>
        <w:numPr>
          <w:ilvl w:val="0"/>
          <w:numId w:val="29"/>
        </w:numPr>
        <w:spacing w:after="0" w:line="240" w:lineRule="auto"/>
        <w:rPr>
          <w:rFonts w:ascii="Verdana" w:hAnsi="Verdana"/>
          <w:sz w:val="20"/>
          <w:szCs w:val="20"/>
        </w:rPr>
      </w:pPr>
      <w:r w:rsidRPr="00017207">
        <w:rPr>
          <w:rFonts w:ascii="Verdana" w:hAnsi="Verdana"/>
          <w:sz w:val="20"/>
          <w:szCs w:val="20"/>
        </w:rPr>
        <w:t>Esta competencia se desarrolla mediante el conocimiento de secciones interdisciplinarias relacionadas con el tema de la unidad.</w:t>
      </w:r>
    </w:p>
    <w:p w:rsidR="003C0138" w:rsidRPr="00141454" w:rsidRDefault="003C0138" w:rsidP="00141454">
      <w:pPr>
        <w:spacing w:after="0" w:line="240" w:lineRule="auto"/>
        <w:ind w:left="709"/>
        <w:rPr>
          <w:rFonts w:ascii="Verdana" w:hAnsi="Verdana"/>
          <w:i/>
          <w:sz w:val="20"/>
          <w:szCs w:val="20"/>
        </w:rPr>
      </w:pPr>
      <w:r w:rsidRPr="003C2A64">
        <w:rPr>
          <w:rFonts w:ascii="Verdana" w:hAnsi="Verdana"/>
          <w:i/>
          <w:sz w:val="20"/>
          <w:szCs w:val="20"/>
        </w:rPr>
        <w:t>CLIL</w:t>
      </w:r>
      <w:r w:rsidRPr="00141454">
        <w:rPr>
          <w:rFonts w:ascii="Verdana" w:hAnsi="Verdana"/>
          <w:i/>
          <w:sz w:val="20"/>
          <w:szCs w:val="20"/>
        </w:rPr>
        <w:t>language</w:t>
      </w:r>
      <w:r w:rsidRPr="00141454">
        <w:rPr>
          <w:rFonts w:ascii="Verdana" w:hAnsi="Verdana"/>
          <w:sz w:val="20"/>
          <w:szCs w:val="20"/>
        </w:rPr>
        <w:t xml:space="preserve"> (AICLE: aprendizaje integrado de contenidos y lenguas extranjeras): </w:t>
      </w:r>
      <w:r w:rsidRPr="00141454">
        <w:rPr>
          <w:rFonts w:ascii="Verdana" w:hAnsi="Verdana"/>
          <w:i/>
          <w:sz w:val="20"/>
          <w:szCs w:val="20"/>
        </w:rPr>
        <w:t>save the reefs: save, coral reef, skeleton, seahorse, starfish, global warming, dead.</w:t>
      </w:r>
    </w:p>
    <w:p w:rsidR="003C0138" w:rsidRPr="00017207" w:rsidRDefault="003C0138" w:rsidP="0067162F">
      <w:pPr>
        <w:numPr>
          <w:ilvl w:val="0"/>
          <w:numId w:val="1"/>
        </w:numPr>
        <w:tabs>
          <w:tab w:val="left" w:pos="397"/>
        </w:tabs>
        <w:spacing w:after="0" w:line="240" w:lineRule="auto"/>
        <w:rPr>
          <w:rFonts w:ascii="Verdana" w:hAnsi="Verdana"/>
          <w:sz w:val="20"/>
          <w:szCs w:val="20"/>
        </w:rPr>
      </w:pPr>
      <w:r w:rsidRPr="00017207">
        <w:rPr>
          <w:rFonts w:ascii="Verdana" w:hAnsi="Verdana"/>
          <w:sz w:val="20"/>
          <w:szCs w:val="20"/>
        </w:rPr>
        <w:t>Esta competencia se desarrolla a través de trabajar las habilidades y destrezas esenciales de comunicación como:</w:t>
      </w:r>
    </w:p>
    <w:p w:rsidR="003C0138" w:rsidRPr="00CC4834" w:rsidRDefault="003C0138" w:rsidP="0067162F">
      <w:pPr>
        <w:numPr>
          <w:ilvl w:val="0"/>
          <w:numId w:val="9"/>
        </w:numPr>
        <w:tabs>
          <w:tab w:val="clear" w:pos="284"/>
          <w:tab w:val="num" w:pos="720"/>
        </w:tabs>
        <w:spacing w:after="0" w:line="240" w:lineRule="auto"/>
        <w:ind w:left="720" w:hanging="360"/>
        <w:rPr>
          <w:rFonts w:ascii="Verdana" w:hAnsi="Verdana"/>
          <w:sz w:val="20"/>
          <w:szCs w:val="20"/>
        </w:rPr>
      </w:pPr>
      <w:r w:rsidRPr="00CC4834">
        <w:rPr>
          <w:rFonts w:ascii="Verdana" w:hAnsi="Verdana"/>
          <w:sz w:val="20"/>
          <w:szCs w:val="20"/>
        </w:rPr>
        <w:t>Diálogos e intercambios comunicativos y comprensión de lo que estos transmiten (</w:t>
      </w:r>
      <w:r w:rsidRPr="00CC4834">
        <w:rPr>
          <w:rFonts w:ascii="Verdana" w:hAnsi="Verdana"/>
          <w:i/>
          <w:sz w:val="20"/>
          <w:szCs w:val="20"/>
        </w:rPr>
        <w:t>Ask and answer</w:t>
      </w:r>
      <w:r w:rsidRPr="00CC4834">
        <w:rPr>
          <w:rFonts w:ascii="Verdana" w:hAnsi="Verdana"/>
          <w:sz w:val="20"/>
          <w:szCs w:val="20"/>
        </w:rPr>
        <w:t>)</w:t>
      </w:r>
    </w:p>
    <w:p w:rsidR="003C0138" w:rsidRPr="00017207" w:rsidRDefault="003C0138" w:rsidP="0067162F">
      <w:pPr>
        <w:numPr>
          <w:ilvl w:val="0"/>
          <w:numId w:val="9"/>
        </w:numPr>
        <w:tabs>
          <w:tab w:val="clear" w:pos="284"/>
          <w:tab w:val="num" w:pos="720"/>
        </w:tabs>
        <w:spacing w:after="0" w:line="240" w:lineRule="auto"/>
        <w:ind w:left="720" w:hanging="360"/>
        <w:rPr>
          <w:rFonts w:ascii="Verdana" w:hAnsi="Verdana"/>
          <w:sz w:val="20"/>
          <w:szCs w:val="20"/>
        </w:rPr>
      </w:pPr>
      <w:r w:rsidRPr="00CC4834">
        <w:rPr>
          <w:rFonts w:ascii="Verdana" w:hAnsi="Verdana"/>
          <w:sz w:val="20"/>
          <w:szCs w:val="20"/>
        </w:rPr>
        <w:t>Participar</w:t>
      </w:r>
      <w:r w:rsidRPr="00017207">
        <w:rPr>
          <w:rFonts w:ascii="Verdana" w:hAnsi="Verdana"/>
          <w:sz w:val="20"/>
          <w:szCs w:val="20"/>
        </w:rPr>
        <w:t xml:space="preserve"> en las actividades del aula, jugando, construyendo y aceptando normas de convivencia, tanto en pareja como en grupo: Todos los juegos propuestos en las </w:t>
      </w:r>
      <w:r w:rsidRPr="00017207">
        <w:rPr>
          <w:rFonts w:ascii="Verdana" w:hAnsi="Verdana"/>
          <w:i/>
          <w:sz w:val="20"/>
          <w:szCs w:val="20"/>
        </w:rPr>
        <w:t>Optional Activities</w:t>
      </w:r>
      <w:r w:rsidRPr="00017207">
        <w:rPr>
          <w:rFonts w:ascii="Verdana" w:hAnsi="Verdana"/>
          <w:sz w:val="20"/>
          <w:szCs w:val="20"/>
        </w:rPr>
        <w:t xml:space="preserve"> de la GD.</w:t>
      </w:r>
    </w:p>
    <w:p w:rsidR="003C0138" w:rsidRPr="00017207" w:rsidRDefault="003C0138" w:rsidP="0067162F">
      <w:pPr>
        <w:numPr>
          <w:ilvl w:val="0"/>
          <w:numId w:val="9"/>
        </w:numPr>
        <w:tabs>
          <w:tab w:val="clear" w:pos="284"/>
          <w:tab w:val="num" w:pos="720"/>
        </w:tabs>
        <w:spacing w:after="0" w:line="240" w:lineRule="auto"/>
        <w:ind w:left="720" w:hanging="360"/>
        <w:rPr>
          <w:rFonts w:ascii="Verdana" w:hAnsi="Verdana"/>
          <w:sz w:val="20"/>
          <w:szCs w:val="20"/>
        </w:rPr>
      </w:pPr>
      <w:r w:rsidRPr="00CC4834">
        <w:rPr>
          <w:rFonts w:ascii="Verdana" w:hAnsi="Verdana"/>
          <w:sz w:val="20"/>
          <w:szCs w:val="20"/>
        </w:rPr>
        <w:t>Aprender a participar y colaborar con los compañeros a través de la actuación de la historieta de la unidad 8 (SB pág. 86) aprendiendo además los valores que esta trasmite (</w:t>
      </w:r>
      <w:r w:rsidRPr="00CC4834">
        <w:rPr>
          <w:rFonts w:ascii="Verdana" w:hAnsi="Verdana"/>
          <w:i/>
          <w:sz w:val="20"/>
          <w:szCs w:val="20"/>
        </w:rPr>
        <w:t>Values</w:t>
      </w:r>
      <w:r w:rsidRPr="00CC4834">
        <w:rPr>
          <w:rFonts w:ascii="Verdana" w:hAnsi="Verdana"/>
          <w:sz w:val="20"/>
          <w:szCs w:val="20"/>
        </w:rPr>
        <w:t xml:space="preserve">: la importancia de disfrutar con las actividades). </w:t>
      </w:r>
    </w:p>
    <w:p w:rsidR="003C0138" w:rsidRPr="00017207" w:rsidRDefault="003C0138" w:rsidP="0067162F">
      <w:pPr>
        <w:spacing w:after="0" w:line="240" w:lineRule="auto"/>
        <w:ind w:left="360"/>
        <w:rPr>
          <w:rFonts w:ascii="Verdana" w:hAnsi="Verdana"/>
          <w:b/>
          <w:bCs/>
          <w:color w:val="365F91"/>
          <w:sz w:val="20"/>
          <w:szCs w:val="20"/>
          <w:u w:val="single"/>
        </w:rPr>
      </w:pPr>
    </w:p>
    <w:p w:rsidR="003C0138" w:rsidRPr="00DB3664" w:rsidRDefault="003C0138" w:rsidP="0067162F">
      <w:pPr>
        <w:pStyle w:val="Heading9"/>
        <w:rPr>
          <w:rFonts w:ascii="Verdana" w:hAnsi="Verdana"/>
          <w:u w:val="none"/>
        </w:rPr>
      </w:pPr>
      <w:r w:rsidRPr="00DB3664">
        <w:rPr>
          <w:rFonts w:ascii="Verdana" w:hAnsi="Verdana"/>
          <w:u w:val="none"/>
        </w:rPr>
        <w:t>Competencia artística y cultural</w:t>
      </w:r>
    </w:p>
    <w:p w:rsidR="003C0138" w:rsidRPr="00017207" w:rsidRDefault="003C0138" w:rsidP="0067162F">
      <w:pPr>
        <w:pStyle w:val="BodyText2"/>
        <w:rPr>
          <w:rFonts w:ascii="Verdana" w:hAnsi="Verdana"/>
          <w:color w:val="auto"/>
          <w:lang w:val="es-ES"/>
        </w:rPr>
      </w:pPr>
      <w:r w:rsidRPr="00017207">
        <w:rPr>
          <w:rFonts w:ascii="Verdana" w:hAnsi="Verdana"/>
          <w:color w:val="auto"/>
          <w:lang w:val="es-ES"/>
        </w:rPr>
        <w:t>Esta competencia se desarrolla en la unidad a través de actividades como:</w:t>
      </w:r>
    </w:p>
    <w:p w:rsidR="003C0138" w:rsidRPr="00017207" w:rsidRDefault="003C0138" w:rsidP="0067162F">
      <w:pPr>
        <w:numPr>
          <w:ilvl w:val="0"/>
          <w:numId w:val="5"/>
        </w:numPr>
        <w:tabs>
          <w:tab w:val="left" w:pos="397"/>
        </w:tabs>
        <w:spacing w:after="0" w:line="240" w:lineRule="auto"/>
        <w:rPr>
          <w:rFonts w:ascii="Verdana" w:hAnsi="Verdana"/>
          <w:sz w:val="20"/>
          <w:szCs w:val="20"/>
        </w:rPr>
      </w:pPr>
      <w:r>
        <w:rPr>
          <w:rFonts w:ascii="Verdana" w:hAnsi="Verdana"/>
          <w:sz w:val="20"/>
          <w:szCs w:val="20"/>
        </w:rPr>
        <w:t xml:space="preserve"> Hablar sobre campamentos de verano en otras partes del mundo</w:t>
      </w:r>
      <w:r w:rsidRPr="00017207">
        <w:rPr>
          <w:rFonts w:ascii="Verdana" w:hAnsi="Verdana"/>
          <w:sz w:val="20"/>
          <w:szCs w:val="20"/>
        </w:rPr>
        <w:t xml:space="preserve"> (Lección </w:t>
      </w:r>
      <w:r>
        <w:rPr>
          <w:rFonts w:ascii="Verdana" w:hAnsi="Verdana"/>
          <w:sz w:val="20"/>
          <w:szCs w:val="20"/>
        </w:rPr>
        <w:t>8</w:t>
      </w:r>
      <w:r w:rsidRPr="00017207">
        <w:rPr>
          <w:rFonts w:ascii="Verdana" w:hAnsi="Verdana"/>
          <w:sz w:val="20"/>
          <w:szCs w:val="20"/>
        </w:rPr>
        <w:t xml:space="preserve">, pág. </w:t>
      </w:r>
      <w:r>
        <w:rPr>
          <w:rFonts w:ascii="Verdana" w:hAnsi="Verdana"/>
          <w:sz w:val="20"/>
          <w:szCs w:val="20"/>
        </w:rPr>
        <w:t>89</w:t>
      </w:r>
      <w:r w:rsidRPr="00017207">
        <w:rPr>
          <w:rFonts w:ascii="Verdana" w:hAnsi="Verdana"/>
          <w:sz w:val="20"/>
          <w:szCs w:val="20"/>
        </w:rPr>
        <w:t>)</w:t>
      </w:r>
    </w:p>
    <w:p w:rsidR="003C0138" w:rsidRPr="00017207" w:rsidRDefault="003C0138" w:rsidP="0067162F">
      <w:pPr>
        <w:numPr>
          <w:ilvl w:val="0"/>
          <w:numId w:val="5"/>
        </w:numPr>
        <w:tabs>
          <w:tab w:val="left" w:pos="397"/>
        </w:tabs>
        <w:spacing w:after="0" w:line="240" w:lineRule="auto"/>
        <w:rPr>
          <w:rFonts w:ascii="Verdana" w:hAnsi="Verdana"/>
          <w:sz w:val="20"/>
          <w:szCs w:val="20"/>
          <w:lang w:val="en-US"/>
        </w:rPr>
      </w:pPr>
      <w:r w:rsidRPr="00017207">
        <w:rPr>
          <w:rFonts w:ascii="Verdana" w:hAnsi="Verdana"/>
          <w:sz w:val="20"/>
          <w:szCs w:val="20"/>
        </w:rPr>
        <w:t xml:space="preserve">Cantar </w:t>
      </w:r>
      <w:r w:rsidRPr="00017207">
        <w:rPr>
          <w:rFonts w:ascii="Verdana" w:hAnsi="Verdana"/>
          <w:i/>
          <w:sz w:val="20"/>
          <w:szCs w:val="20"/>
        </w:rPr>
        <w:t>chants</w:t>
      </w:r>
      <w:r w:rsidRPr="00017207">
        <w:rPr>
          <w:rFonts w:ascii="Verdana" w:hAnsi="Verdana"/>
          <w:sz w:val="20"/>
          <w:szCs w:val="20"/>
        </w:rPr>
        <w:t xml:space="preserve">, canciones, </w:t>
      </w:r>
      <w:r w:rsidRPr="00017207">
        <w:rPr>
          <w:rFonts w:ascii="Verdana" w:hAnsi="Verdana"/>
          <w:i/>
          <w:sz w:val="20"/>
          <w:szCs w:val="20"/>
        </w:rPr>
        <w:t>karaoke</w:t>
      </w:r>
      <w:r w:rsidRPr="00017207">
        <w:rPr>
          <w:rFonts w:ascii="Verdana" w:hAnsi="Verdana"/>
          <w:sz w:val="20"/>
          <w:szCs w:val="20"/>
        </w:rPr>
        <w:t xml:space="preserve">, etc. </w:t>
      </w:r>
      <w:r w:rsidRPr="00017207">
        <w:rPr>
          <w:rFonts w:ascii="Verdana" w:hAnsi="Verdana"/>
          <w:sz w:val="20"/>
          <w:szCs w:val="20"/>
          <w:lang w:val="en-US"/>
        </w:rPr>
        <w:t xml:space="preserve">(PB págs. </w:t>
      </w:r>
      <w:r>
        <w:rPr>
          <w:rFonts w:ascii="Verdana" w:hAnsi="Verdana"/>
          <w:sz w:val="20"/>
          <w:szCs w:val="20"/>
          <w:lang w:val="en-US"/>
        </w:rPr>
        <w:t>82, 83, 84</w:t>
      </w:r>
      <w:r w:rsidRPr="00017207">
        <w:rPr>
          <w:rFonts w:ascii="Verdana" w:hAnsi="Verdana"/>
          <w:sz w:val="20"/>
          <w:szCs w:val="20"/>
          <w:lang w:val="en-US"/>
        </w:rPr>
        <w:t>)</w:t>
      </w:r>
    </w:p>
    <w:p w:rsidR="003C0138" w:rsidRPr="00017207" w:rsidRDefault="003C0138" w:rsidP="0067162F">
      <w:pPr>
        <w:numPr>
          <w:ilvl w:val="0"/>
          <w:numId w:val="5"/>
        </w:numPr>
        <w:spacing w:after="0" w:line="240" w:lineRule="auto"/>
        <w:rPr>
          <w:rFonts w:ascii="Verdana" w:hAnsi="Verdana"/>
          <w:sz w:val="20"/>
          <w:szCs w:val="20"/>
          <w:lang w:val="es-ES_tradnl"/>
        </w:rPr>
      </w:pPr>
      <w:r w:rsidRPr="00017207">
        <w:rPr>
          <w:rFonts w:ascii="Verdana" w:hAnsi="Verdana"/>
          <w:sz w:val="20"/>
          <w:szCs w:val="20"/>
          <w:lang w:val="es-ES_tradnl"/>
        </w:rPr>
        <w:t>Lectura y representación de una historieta: (</w:t>
      </w:r>
      <w:r w:rsidRPr="00017207">
        <w:rPr>
          <w:rFonts w:ascii="Verdana" w:hAnsi="Verdana"/>
          <w:i/>
          <w:iCs/>
          <w:sz w:val="20"/>
          <w:szCs w:val="20"/>
          <w:lang w:val="es-ES_tradnl"/>
        </w:rPr>
        <w:t>Story</w:t>
      </w:r>
      <w:r w:rsidRPr="00017207">
        <w:rPr>
          <w:rFonts w:ascii="Verdana" w:hAnsi="Verdana"/>
          <w:sz w:val="20"/>
          <w:szCs w:val="20"/>
          <w:lang w:val="es-ES_tradnl"/>
        </w:rPr>
        <w:t xml:space="preserve">, </w:t>
      </w:r>
      <w:r w:rsidRPr="00017207">
        <w:rPr>
          <w:rFonts w:ascii="Verdana" w:hAnsi="Verdana"/>
          <w:sz w:val="20"/>
          <w:szCs w:val="20"/>
        </w:rPr>
        <w:t xml:space="preserve">SB, pág. </w:t>
      </w:r>
      <w:r>
        <w:rPr>
          <w:rFonts w:ascii="Verdana" w:hAnsi="Verdana"/>
          <w:sz w:val="20"/>
          <w:szCs w:val="20"/>
          <w:lang w:val="es-ES_tradnl"/>
        </w:rPr>
        <w:t>86)</w:t>
      </w:r>
      <w:r w:rsidRPr="00017207">
        <w:rPr>
          <w:rFonts w:ascii="Verdana" w:hAnsi="Verdana"/>
          <w:sz w:val="20"/>
          <w:szCs w:val="20"/>
          <w:lang w:val="es-ES_tradnl"/>
        </w:rPr>
        <w:t>.</w:t>
      </w:r>
    </w:p>
    <w:p w:rsidR="003C0138" w:rsidRPr="00141454" w:rsidRDefault="003C0138" w:rsidP="00141454">
      <w:pPr>
        <w:numPr>
          <w:ilvl w:val="0"/>
          <w:numId w:val="5"/>
        </w:numPr>
        <w:tabs>
          <w:tab w:val="left" w:pos="397"/>
        </w:tabs>
        <w:spacing w:after="0" w:line="240" w:lineRule="auto"/>
        <w:rPr>
          <w:rFonts w:ascii="Verdana" w:hAnsi="Verdana"/>
          <w:sz w:val="20"/>
          <w:szCs w:val="20"/>
        </w:rPr>
      </w:pPr>
      <w:r w:rsidRPr="00017207">
        <w:rPr>
          <w:rFonts w:ascii="Verdana" w:hAnsi="Verdana"/>
          <w:sz w:val="20"/>
          <w:szCs w:val="20"/>
        </w:rPr>
        <w:t>Desarrollar y valorar la iniciativa, la imaginación y la creatividad</w:t>
      </w:r>
      <w:r>
        <w:rPr>
          <w:rFonts w:ascii="Verdana" w:hAnsi="Verdana"/>
          <w:sz w:val="20"/>
          <w:szCs w:val="20"/>
        </w:rPr>
        <w:t>.</w:t>
      </w:r>
    </w:p>
    <w:p w:rsidR="003C0138" w:rsidRPr="00017207" w:rsidRDefault="003C0138" w:rsidP="0067162F">
      <w:pPr>
        <w:numPr>
          <w:ilvl w:val="0"/>
          <w:numId w:val="5"/>
        </w:numPr>
        <w:tabs>
          <w:tab w:val="left" w:pos="397"/>
        </w:tabs>
        <w:spacing w:after="0" w:line="240" w:lineRule="auto"/>
        <w:rPr>
          <w:rFonts w:ascii="Verdana" w:hAnsi="Verdana"/>
          <w:sz w:val="20"/>
          <w:szCs w:val="20"/>
        </w:rPr>
      </w:pPr>
      <w:r w:rsidRPr="00017207">
        <w:rPr>
          <w:rFonts w:ascii="Verdana" w:hAnsi="Verdana"/>
          <w:sz w:val="20"/>
          <w:szCs w:val="20"/>
        </w:rPr>
        <w:t>Inmersión en el lenguaje, tradición y cultura en el mundo de habla inglesa.</w:t>
      </w:r>
    </w:p>
    <w:p w:rsidR="003C0138" w:rsidRPr="00017207" w:rsidRDefault="003C0138" w:rsidP="0067162F">
      <w:pPr>
        <w:spacing w:after="0" w:line="240" w:lineRule="auto"/>
        <w:rPr>
          <w:rFonts w:ascii="Verdana" w:hAnsi="Verdana"/>
          <w:b/>
          <w:bCs/>
          <w:color w:val="365F91"/>
          <w:sz w:val="20"/>
          <w:szCs w:val="20"/>
          <w:u w:val="single"/>
        </w:rPr>
      </w:pPr>
    </w:p>
    <w:p w:rsidR="003C0138" w:rsidRPr="00DB3664" w:rsidRDefault="003C0138" w:rsidP="0067162F">
      <w:pPr>
        <w:spacing w:after="0" w:line="240" w:lineRule="auto"/>
        <w:rPr>
          <w:rFonts w:ascii="Verdana" w:hAnsi="Verdana"/>
          <w:b/>
          <w:bCs/>
        </w:rPr>
      </w:pPr>
      <w:r w:rsidRPr="00DB3664">
        <w:rPr>
          <w:rFonts w:ascii="Verdana" w:hAnsi="Verdana"/>
          <w:b/>
          <w:bCs/>
        </w:rPr>
        <w:t>Competencia para aprender a aprender</w:t>
      </w:r>
    </w:p>
    <w:p w:rsidR="003C0138" w:rsidRPr="00017207" w:rsidRDefault="003C0138" w:rsidP="0067162F">
      <w:pPr>
        <w:spacing w:after="0" w:line="240" w:lineRule="auto"/>
        <w:rPr>
          <w:rFonts w:ascii="Verdana" w:hAnsi="Verdana"/>
          <w:b/>
          <w:bCs/>
          <w:sz w:val="20"/>
          <w:szCs w:val="20"/>
          <w:u w:val="single"/>
        </w:rPr>
      </w:pPr>
      <w:r w:rsidRPr="00017207">
        <w:rPr>
          <w:rFonts w:ascii="Verdana" w:hAnsi="Verdana"/>
          <w:sz w:val="20"/>
          <w:szCs w:val="20"/>
        </w:rPr>
        <w:t>Esta competencia se desarrolla en la unidad a través de actividades como:</w:t>
      </w:r>
    </w:p>
    <w:p w:rsidR="003C0138" w:rsidRPr="00017207" w:rsidRDefault="003C0138" w:rsidP="0067162F">
      <w:pPr>
        <w:numPr>
          <w:ilvl w:val="0"/>
          <w:numId w:val="2"/>
        </w:numPr>
        <w:tabs>
          <w:tab w:val="left" w:pos="397"/>
        </w:tabs>
        <w:spacing w:after="0" w:line="240" w:lineRule="auto"/>
        <w:rPr>
          <w:rFonts w:ascii="Verdana" w:hAnsi="Verdana"/>
          <w:sz w:val="20"/>
          <w:szCs w:val="20"/>
        </w:rPr>
      </w:pPr>
      <w:r w:rsidRPr="00017207">
        <w:rPr>
          <w:rFonts w:ascii="Verdana" w:hAnsi="Verdana"/>
          <w:sz w:val="20"/>
          <w:szCs w:val="20"/>
        </w:rPr>
        <w:t>Entender y utilizar buenas prácticas y técnicas de aprendizaje en clase.</w:t>
      </w:r>
    </w:p>
    <w:p w:rsidR="003C0138" w:rsidRPr="00017207" w:rsidRDefault="003C0138" w:rsidP="0067162F">
      <w:pPr>
        <w:numPr>
          <w:ilvl w:val="0"/>
          <w:numId w:val="2"/>
        </w:numPr>
        <w:spacing w:after="0" w:line="240" w:lineRule="auto"/>
        <w:jc w:val="both"/>
        <w:rPr>
          <w:rFonts w:ascii="Verdana" w:hAnsi="Verdana"/>
          <w:sz w:val="20"/>
          <w:szCs w:val="20"/>
          <w:lang w:val="es-ES_tradnl"/>
        </w:rPr>
      </w:pPr>
      <w:r w:rsidRPr="00017207">
        <w:rPr>
          <w:rFonts w:ascii="Verdana" w:hAnsi="Verdana"/>
          <w:bCs/>
          <w:iCs/>
          <w:sz w:val="20"/>
          <w:szCs w:val="20"/>
          <w:lang w:val="es-ES_tradnl"/>
        </w:rPr>
        <w:t>Empezar a manejar eficientemente un conjunto de estrategias, recursos y técnicas de trabajo intelectual, razonar y pensar:</w:t>
      </w:r>
    </w:p>
    <w:p w:rsidR="003C0138" w:rsidRPr="00141454" w:rsidRDefault="003C0138" w:rsidP="00BD4618">
      <w:pPr>
        <w:spacing w:after="0" w:line="240" w:lineRule="auto"/>
        <w:ind w:left="426"/>
        <w:rPr>
          <w:rFonts w:ascii="Verdana" w:hAnsi="Verdana"/>
          <w:i/>
          <w:sz w:val="20"/>
          <w:szCs w:val="20"/>
          <w:lang w:val="es-ES_tradnl"/>
        </w:rPr>
      </w:pPr>
      <w:r w:rsidRPr="004820B4">
        <w:rPr>
          <w:rFonts w:ascii="Verdana" w:hAnsi="Verdana"/>
          <w:sz w:val="20"/>
          <w:szCs w:val="20"/>
          <w:lang w:val="es-ES_tradnl"/>
        </w:rPr>
        <w:t>CLIL</w:t>
      </w:r>
      <w:r w:rsidRPr="00141454">
        <w:rPr>
          <w:rFonts w:ascii="Verdana" w:hAnsi="Verdana"/>
          <w:i/>
          <w:sz w:val="20"/>
          <w:szCs w:val="20"/>
          <w:lang w:val="es-ES_tradnl"/>
        </w:rPr>
        <w:t>language</w:t>
      </w:r>
      <w:r w:rsidRPr="00141454">
        <w:rPr>
          <w:rFonts w:ascii="Verdana" w:hAnsi="Verdana"/>
          <w:sz w:val="20"/>
          <w:szCs w:val="20"/>
          <w:lang w:val="es-ES_tradnl"/>
        </w:rPr>
        <w:t xml:space="preserve"> (AICLE: aprendizaje integrado de contenidos y lenguas extranjeras): </w:t>
      </w:r>
      <w:r w:rsidRPr="00141454">
        <w:rPr>
          <w:rFonts w:ascii="Verdana" w:hAnsi="Verdana"/>
          <w:i/>
          <w:sz w:val="20"/>
          <w:szCs w:val="20"/>
          <w:lang w:val="es-ES_tradnl"/>
        </w:rPr>
        <w:t>save the reefs: save, coral reef, skeleton, seahorse, starfish, global warming, dead.</w:t>
      </w:r>
    </w:p>
    <w:p w:rsidR="003C0138" w:rsidRPr="00017207" w:rsidRDefault="003C0138" w:rsidP="0067162F">
      <w:pPr>
        <w:numPr>
          <w:ilvl w:val="0"/>
          <w:numId w:val="2"/>
        </w:numPr>
        <w:spacing w:after="0" w:line="240" w:lineRule="auto"/>
        <w:rPr>
          <w:rFonts w:ascii="Verdana" w:hAnsi="Verdana"/>
          <w:sz w:val="20"/>
          <w:szCs w:val="20"/>
        </w:rPr>
      </w:pPr>
      <w:r w:rsidRPr="00017207">
        <w:rPr>
          <w:rFonts w:ascii="Verdana" w:hAnsi="Verdana"/>
          <w:sz w:val="20"/>
          <w:szCs w:val="20"/>
        </w:rPr>
        <w:t xml:space="preserve">Gestionar las propias capacidades realizando actividades individualmente (AB, págs. </w:t>
      </w:r>
      <w:r>
        <w:rPr>
          <w:rFonts w:ascii="Verdana" w:hAnsi="Verdana"/>
          <w:sz w:val="20"/>
          <w:szCs w:val="20"/>
        </w:rPr>
        <w:t>78</w:t>
      </w:r>
      <w:r w:rsidRPr="00017207">
        <w:rPr>
          <w:rFonts w:ascii="Verdana" w:hAnsi="Verdana"/>
          <w:sz w:val="20"/>
          <w:szCs w:val="20"/>
        </w:rPr>
        <w:t xml:space="preserve"> a</w:t>
      </w:r>
      <w:r>
        <w:rPr>
          <w:rFonts w:ascii="Verdana" w:hAnsi="Verdana"/>
          <w:sz w:val="20"/>
          <w:szCs w:val="20"/>
        </w:rPr>
        <w:t>87</w:t>
      </w:r>
      <w:r w:rsidRPr="00017207">
        <w:rPr>
          <w:rFonts w:ascii="Verdana" w:hAnsi="Verdana"/>
          <w:sz w:val="20"/>
          <w:szCs w:val="20"/>
        </w:rPr>
        <w:t xml:space="preserve">) a la vez que se familiarizan con la </w:t>
      </w:r>
      <w:r w:rsidRPr="00017207">
        <w:rPr>
          <w:rFonts w:ascii="Verdana" w:hAnsi="Verdana"/>
          <w:bCs/>
          <w:iCs/>
          <w:sz w:val="20"/>
          <w:szCs w:val="20"/>
          <w:lang w:val="es-ES_tradnl"/>
        </w:rPr>
        <w:t xml:space="preserve">con la escritura y la lectura. </w:t>
      </w:r>
    </w:p>
    <w:p w:rsidR="003C0138" w:rsidRPr="00017207" w:rsidRDefault="003C0138" w:rsidP="0067162F">
      <w:pPr>
        <w:numPr>
          <w:ilvl w:val="0"/>
          <w:numId w:val="2"/>
        </w:numPr>
        <w:spacing w:after="0" w:line="240" w:lineRule="auto"/>
        <w:jc w:val="both"/>
        <w:rPr>
          <w:rFonts w:ascii="Verdana" w:hAnsi="Verdana"/>
          <w:sz w:val="20"/>
          <w:szCs w:val="20"/>
        </w:rPr>
      </w:pPr>
      <w:r w:rsidRPr="00017207">
        <w:rPr>
          <w:rFonts w:ascii="Verdana" w:hAnsi="Verdana"/>
          <w:sz w:val="20"/>
          <w:szCs w:val="20"/>
        </w:rPr>
        <w:t xml:space="preserve">Utilizar el </w:t>
      </w:r>
      <w:r w:rsidRPr="00017207">
        <w:rPr>
          <w:rFonts w:ascii="Verdana" w:hAnsi="Verdana"/>
          <w:b/>
          <w:bCs/>
          <w:sz w:val="20"/>
          <w:szCs w:val="20"/>
        </w:rPr>
        <w:t>material de referencia</w:t>
      </w:r>
      <w:r w:rsidRPr="00017207">
        <w:rPr>
          <w:rFonts w:ascii="Verdana" w:hAnsi="Verdana"/>
          <w:sz w:val="20"/>
          <w:szCs w:val="20"/>
        </w:rPr>
        <w:t xml:space="preserve"> propuesto para la unidad: barras de referencia al pie de cada página (PB), </w:t>
      </w:r>
      <w:r w:rsidRPr="00017207">
        <w:rPr>
          <w:rFonts w:ascii="Verdana" w:hAnsi="Verdana"/>
          <w:i/>
          <w:sz w:val="20"/>
          <w:szCs w:val="20"/>
        </w:rPr>
        <w:t>Grammar summary</w:t>
      </w:r>
      <w:r w:rsidRPr="00017207">
        <w:rPr>
          <w:rFonts w:ascii="Verdana" w:hAnsi="Verdana"/>
          <w:sz w:val="20"/>
          <w:szCs w:val="20"/>
        </w:rPr>
        <w:t xml:space="preserve"> (PB), </w:t>
      </w:r>
      <w:r w:rsidRPr="00017207">
        <w:rPr>
          <w:rFonts w:ascii="Verdana" w:hAnsi="Verdana"/>
          <w:i/>
          <w:sz w:val="20"/>
          <w:szCs w:val="20"/>
        </w:rPr>
        <w:t>Picture Dictionary</w:t>
      </w:r>
      <w:r w:rsidRPr="00017207">
        <w:rPr>
          <w:rFonts w:ascii="Verdana" w:hAnsi="Verdana"/>
          <w:sz w:val="20"/>
          <w:szCs w:val="20"/>
        </w:rPr>
        <w:t xml:space="preserve"> (AB), Reading and </w:t>
      </w:r>
      <w:r w:rsidRPr="00017207">
        <w:rPr>
          <w:rFonts w:ascii="Verdana" w:hAnsi="Verdana"/>
          <w:i/>
          <w:sz w:val="20"/>
          <w:szCs w:val="20"/>
        </w:rPr>
        <w:t>Writing booklet</w:t>
      </w:r>
      <w:r w:rsidRPr="00017207">
        <w:rPr>
          <w:rFonts w:ascii="Verdana" w:hAnsi="Verdana"/>
          <w:sz w:val="20"/>
          <w:szCs w:val="20"/>
        </w:rPr>
        <w:t xml:space="preserve">, </w:t>
      </w:r>
      <w:r w:rsidRPr="00017207">
        <w:rPr>
          <w:rFonts w:ascii="Verdana" w:hAnsi="Verdana"/>
          <w:i/>
          <w:sz w:val="20"/>
          <w:szCs w:val="20"/>
        </w:rPr>
        <w:t>Grammar Booklet</w:t>
      </w:r>
      <w:r w:rsidRPr="00017207">
        <w:rPr>
          <w:rFonts w:ascii="Verdana" w:hAnsi="Verdana"/>
          <w:sz w:val="20"/>
          <w:szCs w:val="20"/>
        </w:rPr>
        <w:t xml:space="preserve">, </w:t>
      </w:r>
      <w:r w:rsidRPr="00017207">
        <w:rPr>
          <w:rFonts w:ascii="Verdana" w:hAnsi="Verdana"/>
          <w:i/>
          <w:sz w:val="20"/>
          <w:szCs w:val="20"/>
          <w:lang w:val="es-ES_tradnl"/>
        </w:rPr>
        <w:t>Speaking reference</w:t>
      </w:r>
      <w:r w:rsidRPr="00017207">
        <w:rPr>
          <w:rFonts w:ascii="Verdana" w:hAnsi="Verdana"/>
          <w:sz w:val="20"/>
          <w:szCs w:val="20"/>
          <w:lang w:val="es-ES_tradnl"/>
        </w:rPr>
        <w:t xml:space="preserve"> para prácticas orales (PB) </w:t>
      </w:r>
      <w:r w:rsidRPr="00017207">
        <w:rPr>
          <w:rFonts w:ascii="Verdana" w:hAnsi="Verdana"/>
          <w:i/>
          <w:sz w:val="20"/>
          <w:szCs w:val="20"/>
          <w:lang w:val="es-ES_tradnl"/>
        </w:rPr>
        <w:t>Extensivereading</w:t>
      </w:r>
      <w:r w:rsidRPr="00017207">
        <w:rPr>
          <w:rFonts w:ascii="Verdana" w:hAnsi="Verdana"/>
          <w:sz w:val="20"/>
          <w:szCs w:val="20"/>
          <w:lang w:val="es-ES_tradnl"/>
        </w:rPr>
        <w:t xml:space="preserve">  (PB, pág. </w:t>
      </w:r>
      <w:r>
        <w:rPr>
          <w:rFonts w:ascii="Verdana" w:hAnsi="Verdana"/>
          <w:sz w:val="20"/>
          <w:szCs w:val="20"/>
          <w:lang w:val="es-ES_tradnl"/>
        </w:rPr>
        <w:t>111</w:t>
      </w:r>
      <w:r w:rsidRPr="00017207">
        <w:rPr>
          <w:rFonts w:ascii="Verdana" w:hAnsi="Verdana"/>
          <w:sz w:val="20"/>
          <w:szCs w:val="20"/>
          <w:lang w:val="es-ES_tradnl"/>
        </w:rPr>
        <w:t>).</w:t>
      </w:r>
    </w:p>
    <w:p w:rsidR="003C0138" w:rsidRPr="00017207" w:rsidRDefault="003C0138" w:rsidP="0067162F">
      <w:pPr>
        <w:numPr>
          <w:ilvl w:val="0"/>
          <w:numId w:val="2"/>
        </w:numPr>
        <w:tabs>
          <w:tab w:val="left" w:pos="397"/>
        </w:tabs>
        <w:spacing w:after="0" w:line="240" w:lineRule="auto"/>
        <w:jc w:val="both"/>
        <w:rPr>
          <w:rFonts w:ascii="Verdana" w:hAnsi="Verdana"/>
          <w:sz w:val="20"/>
          <w:szCs w:val="20"/>
          <w:lang w:val="es-ES_tradnl"/>
        </w:rPr>
      </w:pPr>
      <w:r w:rsidRPr="00017207">
        <w:rPr>
          <w:rFonts w:ascii="Verdana" w:hAnsi="Verdana"/>
          <w:sz w:val="20"/>
          <w:szCs w:val="20"/>
          <w:lang w:val="es-ES_tradnl"/>
        </w:rPr>
        <w:t xml:space="preserve">Reflexionar sobre qué y cómo se ha aprendido: </w:t>
      </w:r>
    </w:p>
    <w:p w:rsidR="003C0138" w:rsidRPr="00017207" w:rsidRDefault="003C0138" w:rsidP="005270E3">
      <w:pPr>
        <w:numPr>
          <w:ilvl w:val="0"/>
          <w:numId w:val="35"/>
        </w:numPr>
        <w:spacing w:after="0" w:line="240" w:lineRule="auto"/>
        <w:ind w:firstLine="66"/>
        <w:rPr>
          <w:rFonts w:ascii="Verdana" w:hAnsi="Verdana"/>
          <w:sz w:val="20"/>
          <w:szCs w:val="20"/>
        </w:rPr>
      </w:pPr>
      <w:r w:rsidRPr="00017207">
        <w:rPr>
          <w:rFonts w:ascii="Verdana" w:hAnsi="Verdana"/>
          <w:sz w:val="20"/>
          <w:szCs w:val="20"/>
        </w:rPr>
        <w:t>Todas las actividades de evaluación</w:t>
      </w:r>
      <w:r>
        <w:rPr>
          <w:rFonts w:ascii="Verdana" w:hAnsi="Verdana"/>
          <w:sz w:val="20"/>
          <w:szCs w:val="20"/>
        </w:rPr>
        <w:t xml:space="preserve"> y autoevaluación de la unidad 8</w:t>
      </w:r>
      <w:r w:rsidRPr="00017207">
        <w:rPr>
          <w:rFonts w:ascii="Verdana" w:hAnsi="Verdana"/>
          <w:sz w:val="20"/>
          <w:szCs w:val="20"/>
        </w:rPr>
        <w:t>.</w:t>
      </w:r>
    </w:p>
    <w:p w:rsidR="003C0138" w:rsidRPr="00017207" w:rsidRDefault="003C0138" w:rsidP="0067162F">
      <w:pPr>
        <w:spacing w:after="0" w:line="240" w:lineRule="auto"/>
        <w:rPr>
          <w:rFonts w:ascii="Verdana" w:hAnsi="Verdana"/>
          <w:b/>
          <w:bCs/>
          <w:color w:val="365F91"/>
          <w:sz w:val="20"/>
          <w:szCs w:val="20"/>
          <w:u w:val="single"/>
          <w:lang w:val="es-ES_tradnl"/>
        </w:rPr>
      </w:pPr>
    </w:p>
    <w:p w:rsidR="003C0138" w:rsidRPr="00DB3664" w:rsidRDefault="003C0138" w:rsidP="0067162F">
      <w:pPr>
        <w:pStyle w:val="Heading9"/>
        <w:rPr>
          <w:rFonts w:ascii="Verdana" w:hAnsi="Verdana"/>
          <w:u w:val="none"/>
        </w:rPr>
      </w:pPr>
      <w:r w:rsidRPr="00DB3664">
        <w:rPr>
          <w:rFonts w:ascii="Verdana" w:hAnsi="Verdana"/>
          <w:u w:val="none"/>
        </w:rPr>
        <w:t>Autonomía e iniciativa personal</w:t>
      </w:r>
    </w:p>
    <w:p w:rsidR="003C0138" w:rsidRPr="00017207" w:rsidRDefault="003C0138" w:rsidP="0067162F">
      <w:pPr>
        <w:spacing w:after="0" w:line="240" w:lineRule="auto"/>
        <w:rPr>
          <w:rFonts w:ascii="Verdana" w:hAnsi="Verdana"/>
          <w:b/>
          <w:bCs/>
          <w:sz w:val="20"/>
          <w:szCs w:val="20"/>
          <w:u w:val="single"/>
        </w:rPr>
      </w:pPr>
      <w:r w:rsidRPr="00017207">
        <w:rPr>
          <w:rFonts w:ascii="Verdana" w:hAnsi="Verdana"/>
          <w:sz w:val="20"/>
          <w:szCs w:val="20"/>
        </w:rPr>
        <w:t>Esta competencia se desarrolla en la unidad a través de actividades como:</w:t>
      </w:r>
    </w:p>
    <w:p w:rsidR="003C0138" w:rsidRPr="00017207" w:rsidRDefault="003C0138" w:rsidP="0067162F">
      <w:pPr>
        <w:numPr>
          <w:ilvl w:val="0"/>
          <w:numId w:val="10"/>
        </w:numPr>
        <w:spacing w:after="0" w:line="240" w:lineRule="auto"/>
        <w:rPr>
          <w:rFonts w:ascii="Verdana" w:hAnsi="Verdana"/>
          <w:sz w:val="20"/>
          <w:szCs w:val="20"/>
        </w:rPr>
      </w:pPr>
      <w:r w:rsidRPr="00017207">
        <w:rPr>
          <w:rFonts w:ascii="Verdana" w:hAnsi="Verdana"/>
          <w:sz w:val="20"/>
          <w:szCs w:val="20"/>
        </w:rPr>
        <w:t xml:space="preserve">Responsabilizarse de las tareas y actividades propuestas en la unidad, organizando el trabajo personal como estrategia para progresar en el aprendizaje  (AB, </w:t>
      </w:r>
      <w:r w:rsidRPr="00017207">
        <w:rPr>
          <w:rFonts w:ascii="Verdana" w:hAnsi="Verdana"/>
          <w:i/>
          <w:sz w:val="20"/>
          <w:szCs w:val="20"/>
        </w:rPr>
        <w:t xml:space="preserve">Unit </w:t>
      </w:r>
      <w:r>
        <w:rPr>
          <w:rFonts w:ascii="Verdana" w:hAnsi="Verdana"/>
          <w:sz w:val="20"/>
          <w:szCs w:val="20"/>
        </w:rPr>
        <w:t>8</w:t>
      </w:r>
      <w:r w:rsidRPr="00017207">
        <w:rPr>
          <w:rFonts w:ascii="Verdana" w:hAnsi="Verdana"/>
          <w:sz w:val="20"/>
          <w:szCs w:val="20"/>
        </w:rPr>
        <w:t xml:space="preserve"> págs. </w:t>
      </w:r>
      <w:r>
        <w:rPr>
          <w:rFonts w:ascii="Verdana" w:hAnsi="Verdana"/>
          <w:bCs/>
          <w:iCs/>
          <w:sz w:val="20"/>
          <w:szCs w:val="20"/>
          <w:lang w:val="es-ES_tradnl"/>
        </w:rPr>
        <w:t>78</w:t>
      </w:r>
      <w:r w:rsidRPr="00017207">
        <w:rPr>
          <w:rFonts w:ascii="Verdana" w:hAnsi="Verdana"/>
          <w:sz w:val="20"/>
          <w:szCs w:val="20"/>
        </w:rPr>
        <w:t>-</w:t>
      </w:r>
      <w:r>
        <w:rPr>
          <w:rFonts w:ascii="Verdana" w:hAnsi="Verdana"/>
          <w:bCs/>
          <w:iCs/>
          <w:sz w:val="20"/>
          <w:szCs w:val="20"/>
          <w:lang w:val="es-ES_tradnl"/>
        </w:rPr>
        <w:t>87</w:t>
      </w:r>
      <w:r w:rsidRPr="00017207">
        <w:rPr>
          <w:rFonts w:ascii="Verdana" w:hAnsi="Verdana"/>
          <w:sz w:val="20"/>
          <w:szCs w:val="20"/>
        </w:rPr>
        <w:t xml:space="preserve">). </w:t>
      </w:r>
    </w:p>
    <w:p w:rsidR="003C0138" w:rsidRPr="00017207" w:rsidRDefault="003C0138" w:rsidP="0067162F">
      <w:pPr>
        <w:numPr>
          <w:ilvl w:val="0"/>
          <w:numId w:val="10"/>
        </w:numPr>
        <w:spacing w:after="0" w:line="240" w:lineRule="auto"/>
        <w:jc w:val="both"/>
        <w:rPr>
          <w:rFonts w:ascii="Verdana" w:hAnsi="Verdana"/>
          <w:sz w:val="20"/>
          <w:szCs w:val="20"/>
        </w:rPr>
      </w:pPr>
      <w:r w:rsidRPr="00017207">
        <w:rPr>
          <w:rFonts w:ascii="Verdana" w:hAnsi="Verdana"/>
          <w:sz w:val="20"/>
          <w:szCs w:val="20"/>
        </w:rPr>
        <w:t xml:space="preserve">Utilizar el </w:t>
      </w:r>
      <w:r w:rsidRPr="00017207">
        <w:rPr>
          <w:rFonts w:ascii="Verdana" w:hAnsi="Verdana"/>
          <w:b/>
          <w:bCs/>
          <w:sz w:val="20"/>
          <w:szCs w:val="20"/>
        </w:rPr>
        <w:t>material de referencia</w:t>
      </w:r>
      <w:r w:rsidRPr="00017207">
        <w:rPr>
          <w:rFonts w:ascii="Verdana" w:hAnsi="Verdana"/>
          <w:sz w:val="20"/>
          <w:szCs w:val="20"/>
        </w:rPr>
        <w:t xml:space="preserve"> propuesto para la unidad: barras de referencia al pie de cada página (PB), </w:t>
      </w:r>
      <w:r w:rsidRPr="00017207">
        <w:rPr>
          <w:rFonts w:ascii="Verdana" w:hAnsi="Verdana"/>
          <w:i/>
          <w:sz w:val="20"/>
          <w:szCs w:val="20"/>
        </w:rPr>
        <w:t>Grammarsummary</w:t>
      </w:r>
      <w:r w:rsidRPr="00017207">
        <w:rPr>
          <w:rFonts w:ascii="Verdana" w:hAnsi="Verdana"/>
          <w:sz w:val="20"/>
          <w:szCs w:val="20"/>
        </w:rPr>
        <w:t xml:space="preserve"> (PB), </w:t>
      </w:r>
      <w:r w:rsidRPr="00017207">
        <w:rPr>
          <w:rFonts w:ascii="Verdana" w:hAnsi="Verdana"/>
          <w:i/>
          <w:sz w:val="20"/>
          <w:szCs w:val="20"/>
        </w:rPr>
        <w:t>Picture Dictionary</w:t>
      </w:r>
      <w:r w:rsidRPr="00017207">
        <w:rPr>
          <w:rFonts w:ascii="Verdana" w:hAnsi="Verdana"/>
          <w:sz w:val="20"/>
          <w:szCs w:val="20"/>
        </w:rPr>
        <w:t xml:space="preserve"> (AB), </w:t>
      </w:r>
      <w:r w:rsidRPr="00017207">
        <w:rPr>
          <w:rFonts w:ascii="Verdana" w:hAnsi="Verdana"/>
          <w:i/>
          <w:sz w:val="20"/>
          <w:szCs w:val="20"/>
        </w:rPr>
        <w:t>Reading and Writing booklet</w:t>
      </w:r>
      <w:r w:rsidRPr="00017207">
        <w:rPr>
          <w:rFonts w:ascii="Verdana" w:hAnsi="Verdana"/>
          <w:sz w:val="20"/>
          <w:szCs w:val="20"/>
        </w:rPr>
        <w:t xml:space="preserve">, </w:t>
      </w:r>
      <w:r w:rsidRPr="00017207">
        <w:rPr>
          <w:rFonts w:ascii="Verdana" w:hAnsi="Verdana"/>
          <w:i/>
          <w:sz w:val="20"/>
          <w:szCs w:val="20"/>
        </w:rPr>
        <w:t>Grammar Booklet</w:t>
      </w:r>
      <w:r w:rsidRPr="00017207">
        <w:rPr>
          <w:rFonts w:ascii="Verdana" w:hAnsi="Verdana"/>
          <w:sz w:val="20"/>
          <w:szCs w:val="20"/>
        </w:rPr>
        <w:t xml:space="preserve">, </w:t>
      </w:r>
      <w:r w:rsidRPr="00017207">
        <w:rPr>
          <w:rFonts w:ascii="Verdana" w:hAnsi="Verdana"/>
          <w:i/>
          <w:sz w:val="20"/>
          <w:szCs w:val="20"/>
          <w:lang w:val="es-ES_tradnl"/>
        </w:rPr>
        <w:t>Speaking reference</w:t>
      </w:r>
      <w:r w:rsidRPr="00017207">
        <w:rPr>
          <w:rFonts w:ascii="Verdana" w:hAnsi="Verdana"/>
          <w:sz w:val="20"/>
          <w:szCs w:val="20"/>
          <w:lang w:val="es-ES_tradnl"/>
        </w:rPr>
        <w:t xml:space="preserve"> para prácticas orales (PB), </w:t>
      </w:r>
      <w:r w:rsidRPr="00017207">
        <w:rPr>
          <w:rFonts w:ascii="Verdana" w:hAnsi="Verdana"/>
          <w:i/>
          <w:sz w:val="20"/>
          <w:szCs w:val="20"/>
          <w:lang w:val="es-ES_tradnl"/>
        </w:rPr>
        <w:t xml:space="preserve">Extensive reading  </w:t>
      </w:r>
      <w:r w:rsidRPr="00017207">
        <w:rPr>
          <w:rFonts w:ascii="Verdana" w:hAnsi="Verdana"/>
          <w:sz w:val="20"/>
          <w:szCs w:val="20"/>
          <w:lang w:val="es-ES_tradnl"/>
        </w:rPr>
        <w:t xml:space="preserve">(PB, pág. </w:t>
      </w:r>
      <w:r>
        <w:rPr>
          <w:rFonts w:ascii="Verdana" w:hAnsi="Verdana"/>
          <w:sz w:val="20"/>
          <w:szCs w:val="20"/>
          <w:lang w:val="es-ES_tradnl"/>
        </w:rPr>
        <w:t>111</w:t>
      </w:r>
      <w:r w:rsidRPr="00017207">
        <w:rPr>
          <w:rFonts w:ascii="Verdana" w:hAnsi="Verdana"/>
          <w:sz w:val="20"/>
          <w:szCs w:val="20"/>
          <w:lang w:val="es-ES_tradnl"/>
        </w:rPr>
        <w:t>).</w:t>
      </w:r>
    </w:p>
    <w:p w:rsidR="003C0138" w:rsidRPr="00017207" w:rsidRDefault="003C0138" w:rsidP="0067162F">
      <w:pPr>
        <w:numPr>
          <w:ilvl w:val="0"/>
          <w:numId w:val="10"/>
        </w:numPr>
        <w:spacing w:after="0" w:line="240" w:lineRule="auto"/>
        <w:jc w:val="both"/>
        <w:rPr>
          <w:rFonts w:ascii="Verdana" w:hAnsi="Verdana"/>
          <w:b/>
          <w:bCs/>
          <w:caps/>
          <w:sz w:val="20"/>
          <w:szCs w:val="20"/>
        </w:rPr>
      </w:pPr>
      <w:r w:rsidRPr="00017207">
        <w:rPr>
          <w:rFonts w:ascii="Verdana" w:hAnsi="Verdana"/>
          <w:sz w:val="20"/>
          <w:szCs w:val="20"/>
          <w:lang w:val="es-ES_tradnl"/>
        </w:rPr>
        <w:t xml:space="preserve">Desarrollar habilidades sociales como el respeto, la cooperación y el trabajo en equipo como juegos: </w:t>
      </w:r>
      <w:r w:rsidRPr="00017207">
        <w:rPr>
          <w:rFonts w:ascii="Verdana" w:hAnsi="Verdana"/>
          <w:i/>
          <w:sz w:val="20"/>
          <w:szCs w:val="20"/>
          <w:lang w:val="es-ES_tradnl"/>
        </w:rPr>
        <w:t>Optional games activities</w:t>
      </w:r>
      <w:r w:rsidRPr="00017207">
        <w:rPr>
          <w:rFonts w:ascii="Verdana" w:hAnsi="Verdana"/>
          <w:sz w:val="20"/>
          <w:szCs w:val="20"/>
          <w:lang w:val="es-ES_tradnl"/>
        </w:rPr>
        <w:t xml:space="preserve"> (GD).</w:t>
      </w:r>
    </w:p>
    <w:p w:rsidR="003C0138" w:rsidRPr="00017207" w:rsidRDefault="003C0138" w:rsidP="0067162F">
      <w:pPr>
        <w:numPr>
          <w:ilvl w:val="0"/>
          <w:numId w:val="10"/>
        </w:numPr>
        <w:spacing w:after="0" w:line="240" w:lineRule="auto"/>
        <w:rPr>
          <w:rFonts w:ascii="Verdana" w:hAnsi="Verdana"/>
          <w:b/>
          <w:bCs/>
          <w:caps/>
          <w:sz w:val="20"/>
          <w:szCs w:val="20"/>
        </w:rPr>
      </w:pPr>
      <w:r w:rsidRPr="00017207">
        <w:rPr>
          <w:rFonts w:ascii="Verdana" w:hAnsi="Verdana"/>
          <w:sz w:val="20"/>
          <w:szCs w:val="20"/>
        </w:rPr>
        <w:t xml:space="preserve">Acostumbrarse a realizar trabajos que implican idear, planificar, actuar y desarrollar cualidades personales como la iniciativa, la superación, la perseverancia en las dificultades: etc. </w:t>
      </w:r>
    </w:p>
    <w:p w:rsidR="003C0138" w:rsidRPr="00017207" w:rsidRDefault="003C0138" w:rsidP="005270E3">
      <w:pPr>
        <w:numPr>
          <w:ilvl w:val="0"/>
          <w:numId w:val="37"/>
        </w:numPr>
        <w:tabs>
          <w:tab w:val="clear" w:pos="397"/>
          <w:tab w:val="num" w:pos="709"/>
        </w:tabs>
        <w:spacing w:after="0" w:line="240" w:lineRule="auto"/>
        <w:ind w:left="709" w:hanging="283"/>
        <w:jc w:val="both"/>
        <w:rPr>
          <w:rFonts w:ascii="Verdana" w:hAnsi="Verdana"/>
          <w:sz w:val="20"/>
          <w:szCs w:val="20"/>
          <w:lang w:val="es-ES_tradnl"/>
        </w:rPr>
      </w:pPr>
      <w:r w:rsidRPr="00017207">
        <w:rPr>
          <w:rFonts w:ascii="Verdana" w:hAnsi="Verdana"/>
          <w:sz w:val="20"/>
          <w:szCs w:val="20"/>
          <w:lang w:val="es-ES_tradnl"/>
        </w:rPr>
        <w:t xml:space="preserve">Representar la historieta de la unidad (PB pág. </w:t>
      </w:r>
      <w:r>
        <w:rPr>
          <w:rFonts w:ascii="Verdana" w:hAnsi="Verdana"/>
          <w:bCs/>
          <w:iCs/>
          <w:sz w:val="20"/>
          <w:szCs w:val="20"/>
          <w:lang w:val="es-ES_tradnl"/>
        </w:rPr>
        <w:t>86</w:t>
      </w:r>
      <w:r w:rsidRPr="00017207">
        <w:rPr>
          <w:rFonts w:ascii="Verdana" w:hAnsi="Verdana"/>
          <w:sz w:val="20"/>
          <w:szCs w:val="20"/>
          <w:lang w:val="es-ES_tradnl"/>
        </w:rPr>
        <w:t>)</w:t>
      </w:r>
    </w:p>
    <w:p w:rsidR="003C0138" w:rsidRPr="00BD4618" w:rsidRDefault="003C0138" w:rsidP="005270E3">
      <w:pPr>
        <w:numPr>
          <w:ilvl w:val="0"/>
          <w:numId w:val="37"/>
        </w:numPr>
        <w:tabs>
          <w:tab w:val="clear" w:pos="397"/>
          <w:tab w:val="num" w:pos="709"/>
        </w:tabs>
        <w:spacing w:after="0" w:line="240" w:lineRule="auto"/>
        <w:ind w:left="709" w:hanging="283"/>
        <w:jc w:val="both"/>
        <w:rPr>
          <w:rFonts w:ascii="Verdana" w:hAnsi="Verdana"/>
          <w:i/>
          <w:sz w:val="20"/>
          <w:szCs w:val="20"/>
          <w:lang w:val="es-ES_tradnl"/>
        </w:rPr>
      </w:pPr>
      <w:r w:rsidRPr="00BD4618">
        <w:rPr>
          <w:rFonts w:ascii="Verdana" w:hAnsi="Verdana"/>
          <w:bCs/>
          <w:i/>
          <w:iCs/>
          <w:sz w:val="20"/>
          <w:szCs w:val="20"/>
          <w:lang w:val="es-ES_tradnl"/>
        </w:rPr>
        <w:t>Picture Dictionary</w:t>
      </w:r>
    </w:p>
    <w:p w:rsidR="003C0138" w:rsidRPr="00DE4011" w:rsidRDefault="003C0138" w:rsidP="005270E3">
      <w:pPr>
        <w:numPr>
          <w:ilvl w:val="0"/>
          <w:numId w:val="37"/>
        </w:numPr>
        <w:tabs>
          <w:tab w:val="clear" w:pos="397"/>
          <w:tab w:val="num" w:pos="709"/>
        </w:tabs>
        <w:spacing w:after="0" w:line="240" w:lineRule="auto"/>
        <w:ind w:left="709" w:hanging="283"/>
        <w:rPr>
          <w:rFonts w:ascii="Verdana" w:hAnsi="Verdana"/>
          <w:b/>
          <w:bCs/>
          <w:caps/>
          <w:sz w:val="20"/>
          <w:szCs w:val="20"/>
        </w:rPr>
      </w:pPr>
      <w:r w:rsidRPr="00017207">
        <w:rPr>
          <w:rFonts w:ascii="Verdana" w:hAnsi="Verdana"/>
          <w:sz w:val="20"/>
          <w:szCs w:val="20"/>
        </w:rPr>
        <w:t xml:space="preserve">Realización de </w:t>
      </w:r>
      <w:r w:rsidRPr="003C2A64">
        <w:rPr>
          <w:rFonts w:ascii="Verdana" w:hAnsi="Verdana"/>
          <w:i/>
          <w:sz w:val="20"/>
          <w:szCs w:val="20"/>
        </w:rPr>
        <w:t>Mini-Projects: CLIL</w:t>
      </w:r>
      <w:r>
        <w:rPr>
          <w:rFonts w:ascii="Verdana" w:hAnsi="Verdana"/>
          <w:sz w:val="20"/>
          <w:szCs w:val="20"/>
        </w:rPr>
        <w:t>: Un póster con animales.</w:t>
      </w:r>
      <w:r w:rsidRPr="00017207">
        <w:rPr>
          <w:rFonts w:ascii="Verdana" w:hAnsi="Verdana"/>
          <w:sz w:val="20"/>
          <w:szCs w:val="20"/>
        </w:rPr>
        <w:t xml:space="preserve"> (</w:t>
      </w:r>
      <w:r>
        <w:rPr>
          <w:rFonts w:ascii="Verdana" w:hAnsi="Verdana"/>
          <w:sz w:val="20"/>
          <w:szCs w:val="20"/>
        </w:rPr>
        <w:t>PB p. 8</w:t>
      </w:r>
      <w:r w:rsidRPr="00017207">
        <w:rPr>
          <w:rFonts w:ascii="Verdana" w:hAnsi="Verdana"/>
          <w:sz w:val="20"/>
          <w:szCs w:val="20"/>
        </w:rPr>
        <w:t xml:space="preserve">8) </w:t>
      </w:r>
    </w:p>
    <w:p w:rsidR="003C0138" w:rsidRPr="00017207" w:rsidRDefault="003C0138" w:rsidP="0067162F">
      <w:pPr>
        <w:numPr>
          <w:ilvl w:val="0"/>
          <w:numId w:val="10"/>
        </w:numPr>
        <w:tabs>
          <w:tab w:val="clear" w:pos="397"/>
          <w:tab w:val="num" w:pos="426"/>
        </w:tabs>
        <w:spacing w:after="0" w:line="240" w:lineRule="auto"/>
        <w:rPr>
          <w:rFonts w:ascii="Verdana" w:hAnsi="Verdana"/>
          <w:sz w:val="20"/>
          <w:szCs w:val="20"/>
          <w:lang w:val="es-ES_tradnl"/>
        </w:rPr>
      </w:pPr>
      <w:r w:rsidRPr="00017207">
        <w:rPr>
          <w:rFonts w:ascii="Verdana" w:hAnsi="Verdana"/>
          <w:sz w:val="20"/>
          <w:szCs w:val="20"/>
        </w:rPr>
        <w:t xml:space="preserve"> Gestionar </w:t>
      </w:r>
      <w:r w:rsidRPr="00017207">
        <w:rPr>
          <w:rFonts w:ascii="Verdana" w:hAnsi="Verdana"/>
          <w:bCs/>
          <w:iCs/>
          <w:sz w:val="20"/>
          <w:szCs w:val="20"/>
        </w:rPr>
        <w:t xml:space="preserve">las propias capacidades como la capacidad de personalizar y autoevaluarse en los apartados: </w:t>
      </w:r>
    </w:p>
    <w:p w:rsidR="003C0138" w:rsidRPr="00017207" w:rsidRDefault="003C0138" w:rsidP="005270E3">
      <w:pPr>
        <w:numPr>
          <w:ilvl w:val="0"/>
          <w:numId w:val="34"/>
        </w:numPr>
        <w:spacing w:after="0" w:line="240" w:lineRule="auto"/>
        <w:rPr>
          <w:rFonts w:ascii="Verdana" w:hAnsi="Verdana"/>
          <w:sz w:val="20"/>
          <w:szCs w:val="20"/>
        </w:rPr>
      </w:pPr>
      <w:r w:rsidRPr="00017207">
        <w:rPr>
          <w:rFonts w:ascii="Verdana" w:hAnsi="Verdana"/>
          <w:i/>
          <w:sz w:val="20"/>
          <w:szCs w:val="20"/>
        </w:rPr>
        <w:t>Activity Book Review</w:t>
      </w:r>
      <w:r w:rsidRPr="00017207">
        <w:rPr>
          <w:rFonts w:ascii="Verdana" w:hAnsi="Verdana"/>
          <w:sz w:val="20"/>
          <w:szCs w:val="20"/>
        </w:rPr>
        <w:t xml:space="preserve">: Actividad de autoevaluación para cada unidad, (AB, pág. </w:t>
      </w:r>
      <w:r>
        <w:rPr>
          <w:rFonts w:ascii="Verdana" w:hAnsi="Verdana"/>
          <w:bCs/>
          <w:iCs/>
          <w:sz w:val="20"/>
          <w:szCs w:val="20"/>
          <w:lang w:val="es-ES_tradnl"/>
        </w:rPr>
        <w:t>103</w:t>
      </w:r>
      <w:r w:rsidRPr="00017207">
        <w:rPr>
          <w:rFonts w:ascii="Verdana" w:hAnsi="Verdana"/>
          <w:sz w:val="20"/>
          <w:szCs w:val="20"/>
        </w:rPr>
        <w:t>)</w:t>
      </w:r>
    </w:p>
    <w:p w:rsidR="003C0138" w:rsidRPr="00664432" w:rsidRDefault="003C0138" w:rsidP="005270E3">
      <w:pPr>
        <w:numPr>
          <w:ilvl w:val="0"/>
          <w:numId w:val="34"/>
        </w:numPr>
        <w:spacing w:after="0" w:line="240" w:lineRule="auto"/>
        <w:rPr>
          <w:rFonts w:ascii="Verdana" w:hAnsi="Verdana"/>
          <w:sz w:val="20"/>
          <w:szCs w:val="20"/>
          <w:lang w:val="en-US"/>
        </w:rPr>
      </w:pPr>
      <w:r w:rsidRPr="00664432">
        <w:rPr>
          <w:rFonts w:ascii="Verdana" w:hAnsi="Verdana"/>
          <w:i/>
          <w:iCs/>
          <w:sz w:val="20"/>
          <w:szCs w:val="20"/>
          <w:lang w:val="en-US"/>
        </w:rPr>
        <w:t>Picture Dictionary</w:t>
      </w:r>
    </w:p>
    <w:p w:rsidR="003C0138" w:rsidRDefault="003C0138" w:rsidP="0067162F">
      <w:pPr>
        <w:spacing w:after="0" w:line="240" w:lineRule="auto"/>
        <w:rPr>
          <w:rFonts w:ascii="Verdana" w:hAnsi="Verdana"/>
          <w:b/>
          <w:bCs/>
        </w:rPr>
      </w:pPr>
    </w:p>
    <w:p w:rsidR="003C0138" w:rsidRPr="00DB3664" w:rsidRDefault="003C0138" w:rsidP="0067162F">
      <w:pPr>
        <w:spacing w:after="0" w:line="240" w:lineRule="auto"/>
        <w:rPr>
          <w:rFonts w:ascii="Verdana" w:hAnsi="Verdana"/>
          <w:b/>
          <w:bCs/>
          <w:caps/>
        </w:rPr>
      </w:pPr>
      <w:r w:rsidRPr="00DB3664">
        <w:rPr>
          <w:rFonts w:ascii="Verdana" w:hAnsi="Verdana"/>
          <w:b/>
          <w:bCs/>
        </w:rPr>
        <w:t>Competencia e interacción con el mundo físico</w:t>
      </w:r>
    </w:p>
    <w:p w:rsidR="003C0138" w:rsidRPr="00017207" w:rsidRDefault="003C0138" w:rsidP="0067162F">
      <w:pPr>
        <w:pStyle w:val="BodyText"/>
        <w:rPr>
          <w:rFonts w:ascii="Verdana" w:hAnsi="Verdana"/>
          <w:color w:val="auto"/>
        </w:rPr>
      </w:pPr>
      <w:r w:rsidRPr="00017207">
        <w:rPr>
          <w:rFonts w:ascii="Verdana" w:hAnsi="Verdana"/>
          <w:color w:val="auto"/>
        </w:rPr>
        <w:t>Forman parte de esta competencia la adecuada percepción del espacio físico en el que se desarrollan la vida y la actividad humana,  y la habilidad para interactuar en el mismo,</w:t>
      </w:r>
    </w:p>
    <w:p w:rsidR="003C0138" w:rsidRPr="00017207" w:rsidRDefault="003C0138" w:rsidP="0067162F">
      <w:pPr>
        <w:spacing w:after="0" w:line="240" w:lineRule="auto"/>
        <w:rPr>
          <w:rFonts w:ascii="Verdana" w:hAnsi="Verdana"/>
          <w:sz w:val="20"/>
          <w:szCs w:val="20"/>
          <w:lang w:val="es-ES_tradnl"/>
        </w:rPr>
      </w:pPr>
      <w:r w:rsidRPr="00017207">
        <w:rPr>
          <w:rFonts w:ascii="Verdana" w:hAnsi="Verdana"/>
          <w:sz w:val="20"/>
          <w:szCs w:val="20"/>
          <w:lang w:val="es-ES_tradnl"/>
        </w:rPr>
        <w:t xml:space="preserve">Material </w:t>
      </w:r>
      <w:r>
        <w:rPr>
          <w:rFonts w:ascii="Verdana" w:hAnsi="Verdana"/>
          <w:sz w:val="20"/>
          <w:szCs w:val="20"/>
          <w:lang w:val="es-ES_tradnl"/>
        </w:rPr>
        <w:t>transversal</w:t>
      </w:r>
      <w:r w:rsidRPr="00017207">
        <w:rPr>
          <w:rFonts w:ascii="Verdana" w:hAnsi="Verdana"/>
          <w:sz w:val="20"/>
          <w:szCs w:val="20"/>
          <w:lang w:val="es-ES_tradnl"/>
        </w:rPr>
        <w:t xml:space="preserve"> y secciones culturales:</w:t>
      </w:r>
    </w:p>
    <w:p w:rsidR="003C0138" w:rsidRDefault="003C0138" w:rsidP="005270E3">
      <w:pPr>
        <w:numPr>
          <w:ilvl w:val="0"/>
          <w:numId w:val="18"/>
        </w:numPr>
        <w:tabs>
          <w:tab w:val="clear" w:pos="284"/>
          <w:tab w:val="num" w:pos="709"/>
        </w:tabs>
        <w:spacing w:after="0" w:line="240" w:lineRule="auto"/>
        <w:ind w:left="709" w:hanging="425"/>
        <w:rPr>
          <w:rFonts w:ascii="Verdana" w:hAnsi="Verdana"/>
          <w:sz w:val="20"/>
          <w:szCs w:val="20"/>
        </w:rPr>
      </w:pPr>
      <w:r w:rsidRPr="00017207">
        <w:rPr>
          <w:rFonts w:ascii="Verdana" w:hAnsi="Verdana"/>
          <w:sz w:val="20"/>
          <w:szCs w:val="20"/>
        </w:rPr>
        <w:t>Ciencias n</w:t>
      </w:r>
      <w:r>
        <w:rPr>
          <w:rFonts w:ascii="Verdana" w:hAnsi="Verdana"/>
          <w:sz w:val="20"/>
          <w:szCs w:val="20"/>
        </w:rPr>
        <w:t>aturales: salvar los acantilados</w:t>
      </w:r>
      <w:r w:rsidRPr="00017207">
        <w:rPr>
          <w:rFonts w:ascii="Verdana" w:hAnsi="Verdana"/>
          <w:sz w:val="20"/>
          <w:szCs w:val="20"/>
        </w:rPr>
        <w:t xml:space="preserve">. </w:t>
      </w:r>
    </w:p>
    <w:p w:rsidR="003C0138" w:rsidRPr="00792197" w:rsidRDefault="003C0138" w:rsidP="005270E3">
      <w:pPr>
        <w:numPr>
          <w:ilvl w:val="0"/>
          <w:numId w:val="18"/>
        </w:numPr>
        <w:tabs>
          <w:tab w:val="clear" w:pos="284"/>
          <w:tab w:val="num" w:pos="709"/>
        </w:tabs>
        <w:spacing w:after="0" w:line="240" w:lineRule="auto"/>
        <w:ind w:left="709" w:hanging="425"/>
        <w:rPr>
          <w:rFonts w:ascii="Verdana" w:hAnsi="Verdana"/>
          <w:sz w:val="20"/>
          <w:szCs w:val="20"/>
        </w:rPr>
      </w:pPr>
      <w:r>
        <w:rPr>
          <w:rFonts w:ascii="Verdana" w:hAnsi="Verdana"/>
          <w:sz w:val="20"/>
          <w:szCs w:val="20"/>
        </w:rPr>
        <w:t>Cultural. actividades culturales en campamentos de verano.</w:t>
      </w:r>
    </w:p>
    <w:p w:rsidR="003C0138" w:rsidRPr="00017207" w:rsidRDefault="003C0138" w:rsidP="005270E3">
      <w:pPr>
        <w:numPr>
          <w:ilvl w:val="0"/>
          <w:numId w:val="18"/>
        </w:numPr>
        <w:tabs>
          <w:tab w:val="clear" w:pos="284"/>
          <w:tab w:val="num" w:pos="709"/>
        </w:tabs>
        <w:spacing w:after="0" w:line="240" w:lineRule="auto"/>
        <w:ind w:left="709" w:hanging="425"/>
        <w:rPr>
          <w:rFonts w:ascii="Verdana" w:hAnsi="Verdana"/>
          <w:sz w:val="20"/>
          <w:szCs w:val="20"/>
        </w:rPr>
      </w:pPr>
      <w:r w:rsidRPr="00017207">
        <w:rPr>
          <w:rFonts w:ascii="Verdana" w:hAnsi="Verdana"/>
          <w:sz w:val="20"/>
          <w:szCs w:val="20"/>
        </w:rPr>
        <w:t>Habilidades lingüísticas: leer una historia, representar una historia, contar una historia.</w:t>
      </w:r>
    </w:p>
    <w:p w:rsidR="003C0138" w:rsidRPr="00BD4618" w:rsidRDefault="003C0138" w:rsidP="005270E3">
      <w:pPr>
        <w:numPr>
          <w:ilvl w:val="0"/>
          <w:numId w:val="18"/>
        </w:numPr>
        <w:tabs>
          <w:tab w:val="clear" w:pos="284"/>
        </w:tabs>
        <w:spacing w:after="0" w:line="240" w:lineRule="auto"/>
        <w:ind w:left="709" w:hanging="425"/>
        <w:rPr>
          <w:rFonts w:ascii="Verdana" w:hAnsi="Verdana"/>
          <w:sz w:val="20"/>
          <w:szCs w:val="20"/>
        </w:rPr>
      </w:pPr>
      <w:r w:rsidRPr="00017207">
        <w:rPr>
          <w:rFonts w:ascii="Verdana" w:hAnsi="Verdana"/>
          <w:sz w:val="20"/>
          <w:szCs w:val="20"/>
        </w:rPr>
        <w:t xml:space="preserve">Destrezas comunicativas: </w:t>
      </w:r>
      <w:r>
        <w:rPr>
          <w:rFonts w:ascii="Verdana" w:hAnsi="Verdana"/>
          <w:sz w:val="20"/>
          <w:szCs w:val="20"/>
        </w:rPr>
        <w:t>Interpretar la información no verbal que acompaña los textos: imágenes, distribución, etc.</w:t>
      </w:r>
    </w:p>
    <w:p w:rsidR="003C0138" w:rsidRPr="00141454" w:rsidRDefault="003C0138" w:rsidP="00766F00">
      <w:pPr>
        <w:spacing w:after="0" w:line="240" w:lineRule="auto"/>
        <w:ind w:left="709"/>
        <w:rPr>
          <w:rFonts w:ascii="Verdana" w:hAnsi="Verdana"/>
          <w:i/>
          <w:sz w:val="20"/>
          <w:szCs w:val="20"/>
          <w:lang w:val="es-ES_tradnl"/>
        </w:rPr>
      </w:pPr>
      <w:r w:rsidRPr="003C2A64">
        <w:rPr>
          <w:rFonts w:ascii="Verdana" w:hAnsi="Verdana"/>
          <w:i/>
          <w:sz w:val="20"/>
          <w:szCs w:val="20"/>
          <w:lang w:val="es-ES_tradnl"/>
        </w:rPr>
        <w:t>CLIL</w:t>
      </w:r>
      <w:r w:rsidRPr="00141454">
        <w:rPr>
          <w:rFonts w:ascii="Verdana" w:hAnsi="Verdana"/>
          <w:i/>
          <w:sz w:val="20"/>
          <w:szCs w:val="20"/>
          <w:lang w:val="es-ES_tradnl"/>
        </w:rPr>
        <w:t>language</w:t>
      </w:r>
      <w:r w:rsidRPr="00141454">
        <w:rPr>
          <w:rFonts w:ascii="Verdana" w:hAnsi="Verdana"/>
          <w:sz w:val="20"/>
          <w:szCs w:val="20"/>
          <w:lang w:val="es-ES_tradnl"/>
        </w:rPr>
        <w:t xml:space="preserve"> (AICLE: aprendizaje integrado de contenidos y lenguas extranjeras): </w:t>
      </w:r>
      <w:r w:rsidRPr="00141454">
        <w:rPr>
          <w:rFonts w:ascii="Verdana" w:hAnsi="Verdana"/>
          <w:i/>
          <w:sz w:val="20"/>
          <w:szCs w:val="20"/>
          <w:lang w:val="es-ES_tradnl"/>
        </w:rPr>
        <w:t>save the reefs: save, coral reef, skeleton, seahorse, starfish, global warming, dead.</w:t>
      </w:r>
    </w:p>
    <w:p w:rsidR="003C0138" w:rsidRPr="00017207" w:rsidRDefault="003C0138" w:rsidP="0067162F">
      <w:pPr>
        <w:pStyle w:val="Heading4"/>
        <w:rPr>
          <w:rFonts w:ascii="Verdana" w:hAnsi="Verdana"/>
          <w:color w:val="365F91"/>
          <w:lang w:val="es-ES_tradnl"/>
        </w:rPr>
      </w:pPr>
    </w:p>
    <w:p w:rsidR="003C0138" w:rsidRPr="00DB3664" w:rsidRDefault="003C0138" w:rsidP="0067162F">
      <w:pPr>
        <w:tabs>
          <w:tab w:val="left" w:pos="397"/>
        </w:tabs>
        <w:spacing w:after="0" w:line="240" w:lineRule="auto"/>
        <w:rPr>
          <w:rFonts w:ascii="Verdana" w:hAnsi="Verdana"/>
          <w:b/>
          <w:bCs/>
        </w:rPr>
      </w:pPr>
      <w:r w:rsidRPr="00DB3664">
        <w:rPr>
          <w:rFonts w:ascii="Verdana" w:hAnsi="Verdana"/>
          <w:b/>
          <w:bCs/>
        </w:rPr>
        <w:t>Competencia emocional</w:t>
      </w:r>
    </w:p>
    <w:p w:rsidR="003C0138" w:rsidRPr="00DB3664" w:rsidRDefault="003C0138" w:rsidP="0067162F">
      <w:pPr>
        <w:spacing w:after="0" w:line="240" w:lineRule="auto"/>
        <w:rPr>
          <w:rFonts w:ascii="Verdana" w:hAnsi="Verdana"/>
          <w:sz w:val="20"/>
          <w:szCs w:val="20"/>
          <w:lang w:val="es-ES_tradnl"/>
        </w:rPr>
      </w:pPr>
      <w:r w:rsidRPr="00DB3664">
        <w:rPr>
          <w:rFonts w:ascii="Verdana" w:hAnsi="Verdana"/>
          <w:sz w:val="20"/>
          <w:szCs w:val="20"/>
          <w:lang w:val="es-ES_tradnl"/>
        </w:rPr>
        <w:t xml:space="preserve">Se trata de las habilidades para conocer y controlar las emociones, para leer los estados de ánimo y sentimientos ajenos, para establecer relaciones positivas con los demás y para ser una persona feliz que responde de forma adecuada a las exigencias personales, escolares y sociales. </w:t>
      </w:r>
      <w:r w:rsidRPr="00DB3664">
        <w:rPr>
          <w:rFonts w:ascii="Verdana" w:hAnsi="Verdana"/>
          <w:sz w:val="20"/>
          <w:szCs w:val="20"/>
        </w:rPr>
        <w:t>Esta competencia se alcanza cuando el alumno es capaz de abordar cualquier actividad asumiendo sus retos de forma responsable y de establecer relaciones de forma positiva con los demás. Esto implica el desarrollo y la potenciación de la autoestima personal, de confiar en sí mismo y en sus posibilidades.</w:t>
      </w:r>
    </w:p>
    <w:p w:rsidR="003C0138" w:rsidRPr="00DB3664" w:rsidRDefault="003C0138" w:rsidP="0067162F">
      <w:pPr>
        <w:numPr>
          <w:ilvl w:val="0"/>
          <w:numId w:val="9"/>
        </w:numPr>
        <w:spacing w:after="0" w:line="240" w:lineRule="auto"/>
        <w:rPr>
          <w:rFonts w:ascii="Verdana" w:hAnsi="Verdana"/>
          <w:b/>
          <w:bCs/>
          <w:caps/>
          <w:sz w:val="20"/>
          <w:szCs w:val="20"/>
        </w:rPr>
      </w:pPr>
      <w:r w:rsidRPr="00DB3664">
        <w:rPr>
          <w:rFonts w:ascii="Verdana" w:hAnsi="Verdana"/>
          <w:sz w:val="20"/>
          <w:szCs w:val="20"/>
          <w:lang w:val="es-ES_tradnl"/>
        </w:rPr>
        <w:t>Expresando sentimientos y emociones: en todos los diálogos e intercambios comunicativos del PB, a través de la representación de la historia (PB pág.</w:t>
      </w:r>
      <w:r w:rsidRPr="00DB3664">
        <w:rPr>
          <w:rFonts w:ascii="Verdana" w:hAnsi="Verdana"/>
          <w:bCs/>
          <w:iCs/>
          <w:sz w:val="20"/>
          <w:szCs w:val="20"/>
          <w:lang w:val="es-ES_tradnl"/>
        </w:rPr>
        <w:t xml:space="preserve"> 86</w:t>
      </w:r>
      <w:r w:rsidRPr="00DB3664">
        <w:rPr>
          <w:rFonts w:ascii="Verdana" w:hAnsi="Verdana"/>
          <w:sz w:val="20"/>
          <w:szCs w:val="20"/>
          <w:lang w:val="es-ES_tradnl"/>
        </w:rPr>
        <w:t>).</w:t>
      </w:r>
    </w:p>
    <w:p w:rsidR="003C0138" w:rsidRPr="00DB3664" w:rsidRDefault="003C0138" w:rsidP="0067162F">
      <w:pPr>
        <w:numPr>
          <w:ilvl w:val="0"/>
          <w:numId w:val="9"/>
        </w:numPr>
        <w:spacing w:after="0" w:line="240" w:lineRule="auto"/>
        <w:rPr>
          <w:rFonts w:ascii="Verdana" w:hAnsi="Verdana"/>
          <w:sz w:val="20"/>
          <w:szCs w:val="20"/>
        </w:rPr>
      </w:pPr>
      <w:r w:rsidRPr="00DB3664">
        <w:rPr>
          <w:rFonts w:ascii="Verdana" w:hAnsi="Verdana"/>
          <w:sz w:val="20"/>
          <w:szCs w:val="20"/>
          <w:lang w:val="es-ES_tradnl"/>
        </w:rPr>
        <w:t>Utilizando el lenguaje plástico para expresar emociones. Actividades opcionales en la GD.</w:t>
      </w:r>
    </w:p>
    <w:p w:rsidR="003C0138" w:rsidRPr="00DB3664" w:rsidRDefault="003C0138" w:rsidP="0067162F">
      <w:pPr>
        <w:numPr>
          <w:ilvl w:val="0"/>
          <w:numId w:val="13"/>
        </w:numPr>
        <w:tabs>
          <w:tab w:val="clear" w:pos="1077"/>
          <w:tab w:val="num" w:pos="284"/>
          <w:tab w:val="num" w:pos="360"/>
        </w:tabs>
        <w:spacing w:after="0" w:line="240" w:lineRule="auto"/>
        <w:ind w:left="284" w:hanging="284"/>
        <w:jc w:val="both"/>
        <w:rPr>
          <w:rFonts w:ascii="Verdana" w:hAnsi="Verdana"/>
          <w:i/>
          <w:sz w:val="20"/>
          <w:szCs w:val="20"/>
        </w:rPr>
      </w:pPr>
      <w:r w:rsidRPr="00DB3664">
        <w:rPr>
          <w:rFonts w:ascii="Verdana" w:hAnsi="Verdana"/>
          <w:iCs/>
          <w:sz w:val="20"/>
          <w:szCs w:val="20"/>
        </w:rPr>
        <w:t>Realizando movimientos y expresiones corporales (</w:t>
      </w:r>
      <w:r w:rsidRPr="00DB3664">
        <w:rPr>
          <w:rFonts w:ascii="Verdana" w:hAnsi="Verdana"/>
          <w:i/>
          <w:iCs/>
          <w:sz w:val="20"/>
          <w:szCs w:val="20"/>
        </w:rPr>
        <w:t>Act out the story</w:t>
      </w:r>
      <w:r w:rsidRPr="00DB3664">
        <w:rPr>
          <w:rFonts w:ascii="Verdana" w:hAnsi="Verdana"/>
          <w:iCs/>
          <w:sz w:val="20"/>
          <w:szCs w:val="20"/>
        </w:rPr>
        <w:t xml:space="preserve">, PB pág. </w:t>
      </w:r>
      <w:r w:rsidRPr="00DB3664">
        <w:rPr>
          <w:rFonts w:ascii="Verdana" w:hAnsi="Verdana"/>
          <w:bCs/>
          <w:iCs/>
          <w:sz w:val="20"/>
          <w:szCs w:val="20"/>
          <w:lang w:val="es-ES_tradnl"/>
        </w:rPr>
        <w:t>86</w:t>
      </w:r>
      <w:r w:rsidRPr="00DB3664">
        <w:rPr>
          <w:rFonts w:ascii="Verdana" w:hAnsi="Verdana"/>
          <w:iCs/>
          <w:sz w:val="20"/>
          <w:szCs w:val="20"/>
        </w:rPr>
        <w:t>).</w:t>
      </w:r>
    </w:p>
    <w:p w:rsidR="003C0138" w:rsidRPr="00DB3664" w:rsidRDefault="003C0138" w:rsidP="0067162F">
      <w:pPr>
        <w:numPr>
          <w:ilvl w:val="0"/>
          <w:numId w:val="13"/>
        </w:numPr>
        <w:tabs>
          <w:tab w:val="clear" w:pos="1077"/>
          <w:tab w:val="num" w:pos="284"/>
          <w:tab w:val="num" w:pos="360"/>
        </w:tabs>
        <w:spacing w:after="0" w:line="240" w:lineRule="auto"/>
        <w:ind w:left="284" w:hanging="284"/>
        <w:jc w:val="both"/>
        <w:rPr>
          <w:rFonts w:ascii="Verdana" w:hAnsi="Verdana"/>
          <w:i/>
          <w:sz w:val="20"/>
          <w:szCs w:val="20"/>
        </w:rPr>
      </w:pPr>
      <w:r w:rsidRPr="00DB3664">
        <w:rPr>
          <w:rFonts w:ascii="Verdana" w:hAnsi="Verdana"/>
          <w:iCs/>
          <w:sz w:val="20"/>
          <w:szCs w:val="20"/>
        </w:rPr>
        <w:t>Superar inhibiciones mediante el canto y la música (</w:t>
      </w:r>
      <w:r w:rsidRPr="00DB3664">
        <w:rPr>
          <w:rFonts w:ascii="Verdana" w:hAnsi="Verdana"/>
          <w:sz w:val="20"/>
          <w:szCs w:val="20"/>
          <w:lang w:val="es-ES_tradnl"/>
        </w:rPr>
        <w:t xml:space="preserve">Cantar </w:t>
      </w:r>
      <w:r w:rsidRPr="00DB3664">
        <w:rPr>
          <w:rFonts w:ascii="Verdana" w:hAnsi="Verdana"/>
          <w:i/>
          <w:sz w:val="20"/>
          <w:szCs w:val="20"/>
          <w:lang w:val="es-ES_tradnl"/>
        </w:rPr>
        <w:t>chants</w:t>
      </w:r>
      <w:r w:rsidRPr="00DB3664">
        <w:rPr>
          <w:rFonts w:ascii="Verdana" w:hAnsi="Verdana"/>
          <w:sz w:val="20"/>
          <w:szCs w:val="20"/>
          <w:lang w:val="es-ES_tradnl"/>
        </w:rPr>
        <w:t>, canciones, etc.</w:t>
      </w:r>
      <w:r w:rsidRPr="00DB3664">
        <w:rPr>
          <w:rFonts w:ascii="Verdana" w:hAnsi="Verdana"/>
          <w:sz w:val="20"/>
          <w:szCs w:val="20"/>
        </w:rPr>
        <w:t xml:space="preserve">) </w:t>
      </w:r>
    </w:p>
    <w:p w:rsidR="003C0138" w:rsidRPr="00D60D83" w:rsidRDefault="003C0138" w:rsidP="00DB3664">
      <w:pPr>
        <w:spacing w:before="360" w:after="120" w:line="240" w:lineRule="auto"/>
        <w:ind w:left="-397"/>
        <w:rPr>
          <w:rFonts w:ascii="Verdana" w:hAnsi="Verdana"/>
          <w:b/>
          <w:bCs/>
          <w:caps/>
          <w:color w:val="364395"/>
          <w:sz w:val="24"/>
          <w:szCs w:val="20"/>
        </w:rPr>
      </w:pPr>
      <w:r w:rsidRPr="00D60D83">
        <w:rPr>
          <w:rFonts w:ascii="Verdana" w:hAnsi="Verdana"/>
          <w:b/>
          <w:bCs/>
          <w:caps/>
          <w:color w:val="364395"/>
          <w:sz w:val="24"/>
          <w:szCs w:val="20"/>
        </w:rPr>
        <w:t>IV. TRATAMIENTO DE LA DIVERSIDAD</w:t>
      </w:r>
    </w:p>
    <w:p w:rsidR="003C0138" w:rsidRPr="00D60D83" w:rsidRDefault="003C0138" w:rsidP="00DB3664">
      <w:pPr>
        <w:spacing w:before="180" w:after="60" w:line="240" w:lineRule="auto"/>
        <w:rPr>
          <w:rFonts w:ascii="Verdana" w:hAnsi="Verdana"/>
          <w:bCs/>
          <w:color w:val="364395"/>
          <w:sz w:val="24"/>
          <w:szCs w:val="20"/>
        </w:rPr>
      </w:pPr>
      <w:r w:rsidRPr="00D60D83">
        <w:rPr>
          <w:rFonts w:ascii="Verdana" w:hAnsi="Verdana"/>
          <w:bCs/>
          <w:color w:val="364395"/>
          <w:sz w:val="24"/>
          <w:szCs w:val="20"/>
        </w:rPr>
        <w:t>Actividades de refuerzo y ampliación</w:t>
      </w:r>
    </w:p>
    <w:p w:rsidR="003C0138" w:rsidRPr="00017207" w:rsidRDefault="003C0138" w:rsidP="005270E3">
      <w:pPr>
        <w:numPr>
          <w:ilvl w:val="1"/>
          <w:numId w:val="23"/>
        </w:numPr>
        <w:tabs>
          <w:tab w:val="clear" w:pos="2340"/>
        </w:tabs>
        <w:spacing w:after="0" w:line="240" w:lineRule="auto"/>
        <w:ind w:left="360"/>
        <w:rPr>
          <w:rFonts w:ascii="Verdana" w:hAnsi="Verdana"/>
          <w:sz w:val="20"/>
          <w:szCs w:val="20"/>
          <w:lang w:val="en-US"/>
        </w:rPr>
      </w:pPr>
      <w:r w:rsidRPr="00017207">
        <w:rPr>
          <w:rFonts w:ascii="Verdana" w:hAnsi="Verdana"/>
          <w:i/>
          <w:sz w:val="20"/>
          <w:szCs w:val="20"/>
          <w:lang w:val="en-US"/>
        </w:rPr>
        <w:t>Pupils Book</w:t>
      </w:r>
      <w:r>
        <w:rPr>
          <w:rFonts w:ascii="Verdana" w:hAnsi="Verdana"/>
          <w:sz w:val="20"/>
          <w:szCs w:val="20"/>
          <w:lang w:val="en-US"/>
        </w:rPr>
        <w:t xml:space="preserve"> (Unidad 8 – págs. 82</w:t>
      </w:r>
      <w:r w:rsidRPr="00017207">
        <w:rPr>
          <w:rFonts w:ascii="Verdana" w:hAnsi="Verdana"/>
          <w:sz w:val="20"/>
          <w:szCs w:val="20"/>
          <w:lang w:val="en-US"/>
        </w:rPr>
        <w:t xml:space="preserve"> a</w:t>
      </w:r>
      <w:r>
        <w:rPr>
          <w:rFonts w:ascii="Verdana" w:hAnsi="Verdana"/>
          <w:bCs/>
          <w:iCs/>
          <w:sz w:val="20"/>
          <w:szCs w:val="20"/>
          <w:lang w:val="en-US"/>
        </w:rPr>
        <w:t>91</w:t>
      </w:r>
      <w:r w:rsidRPr="00017207">
        <w:rPr>
          <w:rFonts w:ascii="Verdana" w:hAnsi="Verdana"/>
          <w:sz w:val="20"/>
          <w:szCs w:val="20"/>
          <w:lang w:val="en-US"/>
        </w:rPr>
        <w:t>)</w:t>
      </w:r>
    </w:p>
    <w:p w:rsidR="003C0138" w:rsidRPr="00017207" w:rsidRDefault="003C0138" w:rsidP="005270E3">
      <w:pPr>
        <w:numPr>
          <w:ilvl w:val="1"/>
          <w:numId w:val="27"/>
        </w:numPr>
        <w:tabs>
          <w:tab w:val="clear" w:pos="2264"/>
          <w:tab w:val="num" w:pos="720"/>
        </w:tabs>
        <w:spacing w:after="0" w:line="240" w:lineRule="auto"/>
        <w:ind w:hanging="1904"/>
        <w:rPr>
          <w:rFonts w:ascii="Verdana" w:hAnsi="Verdana"/>
          <w:sz w:val="20"/>
          <w:szCs w:val="20"/>
          <w:lang w:val="es-ES_tradnl"/>
        </w:rPr>
      </w:pPr>
      <w:r w:rsidRPr="00017207">
        <w:rPr>
          <w:rFonts w:ascii="Verdana" w:hAnsi="Verdana"/>
          <w:sz w:val="20"/>
          <w:szCs w:val="20"/>
          <w:lang w:val="es-ES_tradnl"/>
        </w:rPr>
        <w:t>Barra de referencia al pie de cada página.</w:t>
      </w:r>
    </w:p>
    <w:p w:rsidR="003C0138" w:rsidRPr="00017207" w:rsidRDefault="003C0138" w:rsidP="005270E3">
      <w:pPr>
        <w:numPr>
          <w:ilvl w:val="1"/>
          <w:numId w:val="27"/>
        </w:numPr>
        <w:tabs>
          <w:tab w:val="clear" w:pos="2264"/>
          <w:tab w:val="num" w:pos="720"/>
        </w:tabs>
        <w:spacing w:after="0" w:line="240" w:lineRule="auto"/>
        <w:ind w:hanging="1904"/>
        <w:rPr>
          <w:rFonts w:ascii="Verdana" w:hAnsi="Verdana"/>
          <w:sz w:val="20"/>
          <w:szCs w:val="20"/>
          <w:lang w:val="es-ES_tradnl"/>
        </w:rPr>
      </w:pPr>
      <w:r w:rsidRPr="00017207">
        <w:rPr>
          <w:rFonts w:ascii="Verdana" w:hAnsi="Verdana"/>
          <w:i/>
          <w:sz w:val="20"/>
          <w:szCs w:val="20"/>
          <w:lang w:val="es-ES_tradnl"/>
        </w:rPr>
        <w:t>Grammar summary</w:t>
      </w:r>
      <w:r w:rsidRPr="00017207">
        <w:rPr>
          <w:rFonts w:ascii="Verdana" w:hAnsi="Verdana"/>
          <w:sz w:val="20"/>
          <w:szCs w:val="20"/>
          <w:lang w:val="es-ES_tradnl"/>
        </w:rPr>
        <w:t>.</w:t>
      </w:r>
    </w:p>
    <w:p w:rsidR="003C0138" w:rsidRPr="00017207" w:rsidRDefault="003C0138" w:rsidP="005270E3">
      <w:pPr>
        <w:numPr>
          <w:ilvl w:val="0"/>
          <w:numId w:val="47"/>
        </w:numPr>
        <w:spacing w:after="0" w:line="240" w:lineRule="auto"/>
        <w:jc w:val="both"/>
        <w:rPr>
          <w:rFonts w:ascii="Verdana" w:hAnsi="Verdana"/>
          <w:sz w:val="20"/>
          <w:szCs w:val="20"/>
        </w:rPr>
      </w:pPr>
      <w:r w:rsidRPr="00017207">
        <w:rPr>
          <w:rFonts w:ascii="Verdana" w:hAnsi="Verdana"/>
          <w:i/>
          <w:sz w:val="20"/>
          <w:szCs w:val="20"/>
        </w:rPr>
        <w:t>Extensive reading</w:t>
      </w:r>
      <w:r w:rsidRPr="00017207">
        <w:rPr>
          <w:rFonts w:ascii="Verdana" w:hAnsi="Verdana"/>
          <w:sz w:val="20"/>
          <w:szCs w:val="20"/>
        </w:rPr>
        <w:t xml:space="preserve">  (PB, pág.</w:t>
      </w:r>
      <w:r>
        <w:rPr>
          <w:rFonts w:ascii="Verdana" w:hAnsi="Verdana"/>
          <w:bCs/>
          <w:iCs/>
          <w:sz w:val="20"/>
          <w:szCs w:val="20"/>
          <w:lang w:val="es-ES_tradnl"/>
        </w:rPr>
        <w:t>111</w:t>
      </w:r>
      <w:r w:rsidRPr="00017207">
        <w:rPr>
          <w:rFonts w:ascii="Verdana" w:hAnsi="Verdana"/>
          <w:sz w:val="20"/>
          <w:szCs w:val="20"/>
        </w:rPr>
        <w:t>).</w:t>
      </w:r>
    </w:p>
    <w:p w:rsidR="003C0138" w:rsidRPr="00017207" w:rsidRDefault="003C0138" w:rsidP="005270E3">
      <w:pPr>
        <w:numPr>
          <w:ilvl w:val="1"/>
          <w:numId w:val="23"/>
        </w:numPr>
        <w:tabs>
          <w:tab w:val="clear" w:pos="2340"/>
        </w:tabs>
        <w:spacing w:after="0" w:line="240" w:lineRule="auto"/>
        <w:ind w:left="360"/>
        <w:rPr>
          <w:rFonts w:ascii="Verdana" w:hAnsi="Verdana"/>
          <w:sz w:val="20"/>
          <w:szCs w:val="20"/>
        </w:rPr>
      </w:pPr>
      <w:r w:rsidRPr="00017207">
        <w:rPr>
          <w:rFonts w:ascii="Verdana" w:hAnsi="Verdana"/>
          <w:sz w:val="20"/>
          <w:szCs w:val="20"/>
        </w:rPr>
        <w:t xml:space="preserve">Activity Book (Unidad </w:t>
      </w:r>
      <w:r>
        <w:rPr>
          <w:rFonts w:ascii="Verdana" w:hAnsi="Verdana"/>
          <w:bCs/>
          <w:iCs/>
          <w:sz w:val="20"/>
          <w:szCs w:val="20"/>
          <w:lang w:val="es-ES_tradnl"/>
        </w:rPr>
        <w:t>8</w:t>
      </w:r>
      <w:r w:rsidRPr="00017207">
        <w:rPr>
          <w:rFonts w:ascii="Verdana" w:hAnsi="Verdana"/>
          <w:sz w:val="20"/>
          <w:szCs w:val="20"/>
        </w:rPr>
        <w:t xml:space="preserve">- págs. </w:t>
      </w:r>
      <w:r>
        <w:rPr>
          <w:rFonts w:ascii="Verdana" w:hAnsi="Verdana"/>
          <w:bCs/>
          <w:iCs/>
          <w:sz w:val="20"/>
          <w:szCs w:val="20"/>
          <w:lang w:val="es-ES_tradnl"/>
        </w:rPr>
        <w:t>78</w:t>
      </w:r>
      <w:r w:rsidRPr="00017207">
        <w:rPr>
          <w:rFonts w:ascii="Verdana" w:hAnsi="Verdana"/>
          <w:sz w:val="20"/>
          <w:szCs w:val="20"/>
        </w:rPr>
        <w:t>-</w:t>
      </w:r>
      <w:r>
        <w:rPr>
          <w:rFonts w:ascii="Verdana" w:hAnsi="Verdana"/>
          <w:bCs/>
          <w:iCs/>
          <w:sz w:val="20"/>
          <w:szCs w:val="20"/>
          <w:lang w:val="es-ES_tradnl"/>
        </w:rPr>
        <w:t>87</w:t>
      </w:r>
      <w:r w:rsidRPr="00017207">
        <w:rPr>
          <w:rFonts w:ascii="Verdana" w:hAnsi="Verdana"/>
          <w:sz w:val="20"/>
          <w:szCs w:val="20"/>
        </w:rPr>
        <w:t>).</w:t>
      </w:r>
    </w:p>
    <w:p w:rsidR="003C0138" w:rsidRPr="00017207" w:rsidRDefault="003C0138" w:rsidP="005270E3">
      <w:pPr>
        <w:numPr>
          <w:ilvl w:val="1"/>
          <w:numId w:val="24"/>
        </w:numPr>
        <w:tabs>
          <w:tab w:val="clear" w:pos="2264"/>
          <w:tab w:val="num" w:pos="720"/>
        </w:tabs>
        <w:spacing w:after="0" w:line="240" w:lineRule="auto"/>
        <w:ind w:hanging="1904"/>
        <w:rPr>
          <w:rFonts w:ascii="Verdana" w:hAnsi="Verdana"/>
          <w:sz w:val="20"/>
          <w:szCs w:val="20"/>
          <w:lang w:val="es-ES_tradnl"/>
        </w:rPr>
      </w:pPr>
      <w:r w:rsidRPr="00017207">
        <w:rPr>
          <w:rFonts w:ascii="Verdana" w:hAnsi="Verdana"/>
          <w:sz w:val="20"/>
          <w:szCs w:val="20"/>
          <w:lang w:val="es-ES_tradnl"/>
        </w:rPr>
        <w:t>Actividades de lectura y escritura.</w:t>
      </w:r>
    </w:p>
    <w:p w:rsidR="003C0138" w:rsidRPr="00017207" w:rsidRDefault="003C0138" w:rsidP="005270E3">
      <w:pPr>
        <w:numPr>
          <w:ilvl w:val="1"/>
          <w:numId w:val="24"/>
        </w:numPr>
        <w:tabs>
          <w:tab w:val="clear" w:pos="2264"/>
          <w:tab w:val="num" w:pos="720"/>
        </w:tabs>
        <w:spacing w:after="0" w:line="240" w:lineRule="auto"/>
        <w:ind w:hanging="1904"/>
        <w:rPr>
          <w:rFonts w:ascii="Verdana" w:hAnsi="Verdana"/>
          <w:sz w:val="20"/>
          <w:szCs w:val="20"/>
          <w:lang w:val="es-ES_tradnl"/>
        </w:rPr>
      </w:pPr>
      <w:r w:rsidRPr="00017207">
        <w:rPr>
          <w:rFonts w:ascii="Verdana" w:hAnsi="Verdana"/>
          <w:i/>
          <w:sz w:val="20"/>
          <w:szCs w:val="20"/>
          <w:lang w:val="es-ES_tradnl"/>
        </w:rPr>
        <w:t>Unit Review activities</w:t>
      </w:r>
      <w:r w:rsidRPr="00017207">
        <w:rPr>
          <w:rFonts w:ascii="Verdana" w:hAnsi="Verdana"/>
          <w:sz w:val="20"/>
          <w:szCs w:val="20"/>
          <w:lang w:val="es-ES_tradnl"/>
        </w:rPr>
        <w:t xml:space="preserve"> (enlazadas con los </w:t>
      </w:r>
      <w:r w:rsidRPr="00017207">
        <w:rPr>
          <w:rFonts w:ascii="Verdana" w:hAnsi="Verdana"/>
          <w:i/>
          <w:sz w:val="20"/>
          <w:szCs w:val="20"/>
          <w:lang w:val="es-ES_tradnl"/>
        </w:rPr>
        <w:t>Grammar summaries</w:t>
      </w:r>
      <w:r w:rsidRPr="00017207">
        <w:rPr>
          <w:rFonts w:ascii="Verdana" w:hAnsi="Verdana"/>
          <w:sz w:val="20"/>
          <w:szCs w:val="20"/>
          <w:lang w:val="es-ES_tradnl"/>
        </w:rPr>
        <w:t xml:space="preserve"> en el PB)</w:t>
      </w:r>
    </w:p>
    <w:p w:rsidR="003C0138" w:rsidRPr="00017207" w:rsidRDefault="003C0138" w:rsidP="005270E3">
      <w:pPr>
        <w:numPr>
          <w:ilvl w:val="1"/>
          <w:numId w:val="24"/>
        </w:numPr>
        <w:tabs>
          <w:tab w:val="clear" w:pos="2264"/>
          <w:tab w:val="num" w:pos="720"/>
        </w:tabs>
        <w:spacing w:after="0" w:line="240" w:lineRule="auto"/>
        <w:ind w:hanging="1904"/>
        <w:rPr>
          <w:rFonts w:ascii="Verdana" w:hAnsi="Verdana"/>
          <w:sz w:val="20"/>
          <w:szCs w:val="20"/>
          <w:lang w:val="es-ES_tradnl"/>
        </w:rPr>
      </w:pPr>
      <w:r w:rsidRPr="00017207">
        <w:rPr>
          <w:rFonts w:ascii="Verdana" w:hAnsi="Verdana"/>
          <w:i/>
          <w:sz w:val="20"/>
          <w:szCs w:val="20"/>
          <w:lang w:val="es-ES_tradnl"/>
        </w:rPr>
        <w:t>Picture Dictionary</w:t>
      </w:r>
      <w:r w:rsidRPr="00017207">
        <w:rPr>
          <w:rFonts w:ascii="Verdana" w:hAnsi="Verdana"/>
          <w:sz w:val="20"/>
          <w:szCs w:val="20"/>
          <w:lang w:val="es-ES_tradnl"/>
        </w:rPr>
        <w:t xml:space="preserve"> (</w:t>
      </w:r>
      <w:r w:rsidRPr="00017207">
        <w:rPr>
          <w:rFonts w:ascii="Verdana" w:hAnsi="Verdana"/>
          <w:i/>
          <w:sz w:val="20"/>
          <w:szCs w:val="20"/>
          <w:lang w:val="es-ES_tradnl"/>
        </w:rPr>
        <w:t>Unit</w:t>
      </w:r>
      <w:r>
        <w:rPr>
          <w:rFonts w:ascii="Verdana" w:hAnsi="Verdana"/>
          <w:bCs/>
          <w:iCs/>
          <w:sz w:val="20"/>
          <w:szCs w:val="20"/>
          <w:lang w:val="es-ES_tradnl"/>
        </w:rPr>
        <w:t>8</w:t>
      </w:r>
      <w:r w:rsidRPr="00017207">
        <w:rPr>
          <w:rFonts w:ascii="Verdana" w:hAnsi="Verdana"/>
          <w:sz w:val="20"/>
          <w:szCs w:val="20"/>
          <w:lang w:val="es-ES_tradnl"/>
        </w:rPr>
        <w:t xml:space="preserve">, pág. </w:t>
      </w:r>
      <w:r>
        <w:rPr>
          <w:rFonts w:ascii="Verdana" w:hAnsi="Verdana"/>
          <w:bCs/>
          <w:iCs/>
          <w:sz w:val="20"/>
          <w:szCs w:val="20"/>
          <w:lang w:val="es-ES_tradnl"/>
        </w:rPr>
        <w:t>90</w:t>
      </w:r>
      <w:r w:rsidRPr="00017207">
        <w:rPr>
          <w:rFonts w:ascii="Verdana" w:hAnsi="Verdana"/>
          <w:sz w:val="20"/>
          <w:szCs w:val="20"/>
          <w:lang w:val="es-ES_tradnl"/>
        </w:rPr>
        <w:t>).</w:t>
      </w:r>
    </w:p>
    <w:p w:rsidR="003C0138" w:rsidRPr="00017207" w:rsidRDefault="003C0138" w:rsidP="005270E3">
      <w:pPr>
        <w:numPr>
          <w:ilvl w:val="1"/>
          <w:numId w:val="23"/>
        </w:numPr>
        <w:tabs>
          <w:tab w:val="clear" w:pos="2340"/>
          <w:tab w:val="num" w:pos="360"/>
        </w:tabs>
        <w:spacing w:after="0" w:line="240" w:lineRule="auto"/>
        <w:ind w:left="426" w:hanging="426"/>
        <w:rPr>
          <w:rFonts w:ascii="Verdana" w:hAnsi="Verdana"/>
          <w:sz w:val="20"/>
          <w:szCs w:val="20"/>
          <w:lang w:val="es-ES_tradnl"/>
        </w:rPr>
      </w:pPr>
      <w:r w:rsidRPr="00017207">
        <w:rPr>
          <w:rFonts w:ascii="Verdana" w:hAnsi="Verdana"/>
          <w:i/>
          <w:sz w:val="20"/>
          <w:szCs w:val="20"/>
          <w:lang w:val="es-ES_tradnl"/>
        </w:rPr>
        <w:t>Digital Activity Book</w:t>
      </w:r>
      <w:r w:rsidRPr="00017207">
        <w:rPr>
          <w:rFonts w:ascii="Verdana" w:hAnsi="Verdana"/>
          <w:sz w:val="20"/>
          <w:szCs w:val="20"/>
          <w:lang w:val="es-ES_tradnl"/>
        </w:rPr>
        <w:t xml:space="preserve"> (todas las actividades del AB más ejercicios  adicionales y juegos interactivos).</w:t>
      </w:r>
    </w:p>
    <w:p w:rsidR="003C0138" w:rsidRPr="00017207" w:rsidRDefault="003C0138" w:rsidP="005270E3">
      <w:pPr>
        <w:numPr>
          <w:ilvl w:val="1"/>
          <w:numId w:val="23"/>
        </w:numPr>
        <w:tabs>
          <w:tab w:val="clear" w:pos="2340"/>
        </w:tabs>
        <w:spacing w:after="0" w:line="240" w:lineRule="auto"/>
        <w:ind w:left="360"/>
        <w:rPr>
          <w:rFonts w:ascii="Verdana" w:hAnsi="Verdana"/>
          <w:sz w:val="20"/>
          <w:szCs w:val="20"/>
          <w:lang w:val="es-ES_tradnl"/>
        </w:rPr>
      </w:pPr>
      <w:r w:rsidRPr="00017207">
        <w:rPr>
          <w:rFonts w:ascii="Verdana" w:hAnsi="Verdana"/>
          <w:i/>
          <w:sz w:val="20"/>
          <w:szCs w:val="20"/>
          <w:lang w:val="es-ES_tradnl"/>
        </w:rPr>
        <w:t>Active Book</w:t>
      </w:r>
      <w:r w:rsidRPr="00017207">
        <w:rPr>
          <w:rFonts w:ascii="Verdana" w:hAnsi="Verdana"/>
          <w:sz w:val="20"/>
          <w:szCs w:val="20"/>
          <w:lang w:val="es-ES_tradnl"/>
        </w:rPr>
        <w:t>; actividades y juegos interactivos para practicar el lenguaje.</w:t>
      </w:r>
    </w:p>
    <w:p w:rsidR="003C0138" w:rsidRPr="00017207" w:rsidRDefault="003C0138" w:rsidP="005270E3">
      <w:pPr>
        <w:numPr>
          <w:ilvl w:val="1"/>
          <w:numId w:val="25"/>
        </w:numPr>
        <w:tabs>
          <w:tab w:val="clear" w:pos="2264"/>
          <w:tab w:val="num" w:pos="720"/>
        </w:tabs>
        <w:spacing w:after="0" w:line="240" w:lineRule="auto"/>
        <w:ind w:hanging="1838"/>
        <w:rPr>
          <w:rFonts w:ascii="Verdana" w:hAnsi="Verdana"/>
          <w:sz w:val="20"/>
          <w:szCs w:val="20"/>
          <w:lang w:val="en-US"/>
        </w:rPr>
      </w:pPr>
      <w:r w:rsidRPr="00017207">
        <w:rPr>
          <w:rFonts w:ascii="Verdana" w:hAnsi="Verdana"/>
          <w:i/>
          <w:sz w:val="20"/>
          <w:szCs w:val="20"/>
          <w:lang w:val="en-US"/>
        </w:rPr>
        <w:t>Flashcards</w:t>
      </w:r>
      <w:r w:rsidRPr="00017207">
        <w:rPr>
          <w:rFonts w:ascii="Verdana" w:hAnsi="Verdana"/>
          <w:sz w:val="20"/>
          <w:szCs w:val="20"/>
          <w:lang w:val="en-US"/>
        </w:rPr>
        <w:t xml:space="preserve">, </w:t>
      </w:r>
      <w:r w:rsidRPr="00017207">
        <w:rPr>
          <w:rFonts w:ascii="Verdana" w:hAnsi="Verdana"/>
          <w:i/>
          <w:sz w:val="20"/>
          <w:szCs w:val="20"/>
          <w:lang w:val="en-US"/>
        </w:rPr>
        <w:t>Wordcards</w:t>
      </w:r>
      <w:r w:rsidRPr="00017207">
        <w:rPr>
          <w:rFonts w:ascii="Verdana" w:hAnsi="Verdana"/>
          <w:sz w:val="20"/>
          <w:szCs w:val="20"/>
          <w:lang w:val="en-US"/>
        </w:rPr>
        <w:t xml:space="preserve">, </w:t>
      </w:r>
      <w:r w:rsidRPr="00017207">
        <w:rPr>
          <w:rFonts w:ascii="Verdana" w:hAnsi="Verdana"/>
          <w:i/>
          <w:sz w:val="20"/>
          <w:szCs w:val="20"/>
          <w:lang w:val="en-US"/>
        </w:rPr>
        <w:t>storycards</w:t>
      </w:r>
      <w:r w:rsidRPr="00017207">
        <w:rPr>
          <w:rFonts w:ascii="Verdana" w:hAnsi="Verdana"/>
          <w:sz w:val="20"/>
          <w:szCs w:val="20"/>
          <w:lang w:val="en-US"/>
        </w:rPr>
        <w:t xml:space="preserve">, </w:t>
      </w:r>
      <w:r w:rsidRPr="00017207">
        <w:rPr>
          <w:rFonts w:ascii="Verdana" w:hAnsi="Verdana"/>
          <w:i/>
          <w:sz w:val="20"/>
          <w:szCs w:val="20"/>
          <w:lang w:val="en-US"/>
        </w:rPr>
        <w:t>phonics cards</w:t>
      </w:r>
      <w:r w:rsidRPr="00017207">
        <w:rPr>
          <w:rFonts w:ascii="Verdana" w:hAnsi="Verdana"/>
          <w:sz w:val="20"/>
          <w:szCs w:val="20"/>
          <w:lang w:val="en-US"/>
        </w:rPr>
        <w:t>, pósteres, videos.</w:t>
      </w:r>
    </w:p>
    <w:p w:rsidR="003C0138" w:rsidRPr="00017207" w:rsidRDefault="003C0138" w:rsidP="005270E3">
      <w:pPr>
        <w:numPr>
          <w:ilvl w:val="1"/>
          <w:numId w:val="23"/>
        </w:numPr>
        <w:tabs>
          <w:tab w:val="clear" w:pos="2340"/>
          <w:tab w:val="num" w:pos="360"/>
        </w:tabs>
        <w:spacing w:after="0" w:line="240" w:lineRule="auto"/>
        <w:ind w:hanging="2340"/>
        <w:rPr>
          <w:rFonts w:ascii="Verdana" w:hAnsi="Verdana"/>
          <w:sz w:val="20"/>
          <w:szCs w:val="20"/>
          <w:lang w:val="en-US"/>
        </w:rPr>
      </w:pPr>
      <w:r w:rsidRPr="00017207">
        <w:rPr>
          <w:rFonts w:ascii="Verdana" w:hAnsi="Verdana"/>
          <w:i/>
          <w:sz w:val="20"/>
          <w:szCs w:val="20"/>
          <w:lang w:val="en-US"/>
        </w:rPr>
        <w:t>Flashcards</w:t>
      </w:r>
      <w:r w:rsidRPr="00017207">
        <w:rPr>
          <w:rFonts w:ascii="Verdana" w:hAnsi="Verdana"/>
          <w:sz w:val="20"/>
          <w:szCs w:val="20"/>
          <w:lang w:val="en-US"/>
        </w:rPr>
        <w:t xml:space="preserve"> y </w:t>
      </w:r>
      <w:r w:rsidRPr="00017207">
        <w:rPr>
          <w:rFonts w:ascii="Verdana" w:hAnsi="Verdana"/>
          <w:i/>
          <w:sz w:val="20"/>
          <w:szCs w:val="20"/>
          <w:lang w:val="en-US"/>
        </w:rPr>
        <w:t>Wordcards</w:t>
      </w:r>
      <w:r w:rsidRPr="00017207">
        <w:rPr>
          <w:rFonts w:ascii="Verdana" w:hAnsi="Verdana"/>
          <w:sz w:val="20"/>
          <w:szCs w:val="20"/>
          <w:lang w:val="en-US"/>
        </w:rPr>
        <w:t xml:space="preserve"> (colores, acciones).</w:t>
      </w:r>
    </w:p>
    <w:p w:rsidR="003C0138" w:rsidRPr="00017207" w:rsidRDefault="003C0138" w:rsidP="005270E3">
      <w:pPr>
        <w:numPr>
          <w:ilvl w:val="1"/>
          <w:numId w:val="23"/>
        </w:numPr>
        <w:tabs>
          <w:tab w:val="clear" w:pos="2340"/>
          <w:tab w:val="num" w:pos="360"/>
        </w:tabs>
        <w:spacing w:after="0" w:line="240" w:lineRule="auto"/>
        <w:ind w:hanging="2340"/>
        <w:rPr>
          <w:rFonts w:ascii="Verdana" w:hAnsi="Verdana"/>
          <w:i/>
          <w:sz w:val="20"/>
          <w:szCs w:val="20"/>
          <w:lang w:val="es-ES_tradnl"/>
        </w:rPr>
      </w:pPr>
      <w:r w:rsidRPr="00017207">
        <w:rPr>
          <w:rFonts w:ascii="Verdana" w:hAnsi="Verdana"/>
          <w:i/>
          <w:sz w:val="20"/>
          <w:szCs w:val="20"/>
          <w:lang w:val="es-ES_tradnl"/>
        </w:rPr>
        <w:t>Phonics cards</w:t>
      </w:r>
    </w:p>
    <w:p w:rsidR="003C0138" w:rsidRPr="00017207" w:rsidRDefault="003C0138" w:rsidP="005270E3">
      <w:pPr>
        <w:numPr>
          <w:ilvl w:val="1"/>
          <w:numId w:val="23"/>
        </w:numPr>
        <w:tabs>
          <w:tab w:val="clear" w:pos="2340"/>
          <w:tab w:val="num" w:pos="360"/>
        </w:tabs>
        <w:spacing w:after="0" w:line="240" w:lineRule="auto"/>
        <w:ind w:hanging="2340"/>
        <w:rPr>
          <w:rFonts w:ascii="Verdana" w:hAnsi="Verdana"/>
          <w:sz w:val="20"/>
          <w:szCs w:val="20"/>
          <w:lang w:val="es-ES_tradnl"/>
        </w:rPr>
      </w:pPr>
      <w:r w:rsidRPr="00017207">
        <w:rPr>
          <w:rFonts w:ascii="Verdana" w:hAnsi="Verdana"/>
          <w:i/>
          <w:sz w:val="20"/>
          <w:szCs w:val="20"/>
          <w:lang w:val="es-ES_tradnl"/>
        </w:rPr>
        <w:t>Storycards</w:t>
      </w:r>
      <w:r w:rsidRPr="00017207">
        <w:rPr>
          <w:rFonts w:ascii="Verdana" w:hAnsi="Verdana"/>
          <w:sz w:val="20"/>
          <w:szCs w:val="20"/>
          <w:lang w:val="es-ES_tradnl"/>
        </w:rPr>
        <w:t xml:space="preserve"> (viñetas de la historia).</w:t>
      </w:r>
    </w:p>
    <w:p w:rsidR="003C0138" w:rsidRPr="00017207" w:rsidRDefault="003C0138" w:rsidP="005270E3">
      <w:pPr>
        <w:numPr>
          <w:ilvl w:val="1"/>
          <w:numId w:val="23"/>
        </w:numPr>
        <w:tabs>
          <w:tab w:val="clear" w:pos="2340"/>
          <w:tab w:val="num" w:pos="426"/>
        </w:tabs>
        <w:spacing w:after="0" w:line="240" w:lineRule="auto"/>
        <w:ind w:left="426" w:hanging="426"/>
        <w:rPr>
          <w:rFonts w:ascii="Verdana" w:hAnsi="Verdana"/>
          <w:sz w:val="20"/>
          <w:szCs w:val="20"/>
          <w:lang w:val="es-ES_tradnl"/>
        </w:rPr>
      </w:pPr>
      <w:r w:rsidRPr="00017207">
        <w:rPr>
          <w:rFonts w:ascii="Verdana" w:hAnsi="Verdana"/>
          <w:i/>
          <w:sz w:val="20"/>
          <w:szCs w:val="20"/>
          <w:lang w:val="es-ES_tradnl"/>
        </w:rPr>
        <w:t>Online Island</w:t>
      </w:r>
      <w:r w:rsidRPr="00017207">
        <w:rPr>
          <w:rFonts w:ascii="Verdana" w:hAnsi="Verdana"/>
          <w:sz w:val="20"/>
          <w:szCs w:val="20"/>
          <w:lang w:val="es-ES_tradnl"/>
        </w:rPr>
        <w:t xml:space="preserve"> (actividades y ejercicios con los personajes del método siguiendo sus aventuras y comunicándose con ellos (“</w:t>
      </w:r>
      <w:r w:rsidRPr="00017207">
        <w:rPr>
          <w:rFonts w:ascii="Verdana" w:hAnsi="Verdana"/>
          <w:i/>
          <w:sz w:val="20"/>
          <w:szCs w:val="20"/>
          <w:lang w:val="es-ES_tradnl"/>
        </w:rPr>
        <w:t>closed-chat</w:t>
      </w:r>
      <w:r w:rsidRPr="00017207">
        <w:rPr>
          <w:rFonts w:ascii="Verdana" w:hAnsi="Verdana"/>
          <w:sz w:val="20"/>
          <w:szCs w:val="20"/>
          <w:lang w:val="es-ES_tradnl"/>
        </w:rPr>
        <w:t>”).</w:t>
      </w:r>
    </w:p>
    <w:p w:rsidR="003C0138" w:rsidRPr="00017207" w:rsidRDefault="003C0138" w:rsidP="005270E3">
      <w:pPr>
        <w:numPr>
          <w:ilvl w:val="1"/>
          <w:numId w:val="23"/>
        </w:numPr>
        <w:tabs>
          <w:tab w:val="clear" w:pos="2340"/>
          <w:tab w:val="num" w:pos="426"/>
        </w:tabs>
        <w:spacing w:after="0" w:line="240" w:lineRule="auto"/>
        <w:ind w:left="426" w:hanging="426"/>
        <w:rPr>
          <w:rFonts w:ascii="Verdana" w:hAnsi="Verdana"/>
          <w:sz w:val="20"/>
          <w:szCs w:val="20"/>
          <w:lang w:val="es-ES_tradnl"/>
        </w:rPr>
      </w:pPr>
      <w:r w:rsidRPr="00017207">
        <w:rPr>
          <w:rFonts w:ascii="Verdana" w:hAnsi="Verdana"/>
          <w:sz w:val="20"/>
          <w:szCs w:val="20"/>
          <w:lang w:val="es-ES_tradnl"/>
        </w:rPr>
        <w:t xml:space="preserve">Reading and </w:t>
      </w:r>
      <w:r w:rsidRPr="00017207">
        <w:rPr>
          <w:rFonts w:ascii="Verdana" w:hAnsi="Verdana"/>
          <w:i/>
          <w:sz w:val="20"/>
          <w:szCs w:val="20"/>
          <w:lang w:val="es-ES_tradnl"/>
        </w:rPr>
        <w:t>Writing Booklet</w:t>
      </w:r>
      <w:r w:rsidRPr="00017207">
        <w:rPr>
          <w:rFonts w:ascii="Verdana" w:hAnsi="Verdana"/>
          <w:sz w:val="20"/>
          <w:szCs w:val="20"/>
          <w:lang w:val="es-ES_tradnl"/>
        </w:rPr>
        <w:t xml:space="preserve"> (3 páginas por unidad para mejorar las destrezas de comprensión lectora y habilidad de escritura).</w:t>
      </w:r>
    </w:p>
    <w:p w:rsidR="003C0138" w:rsidRPr="00017207" w:rsidRDefault="003C0138" w:rsidP="005270E3">
      <w:pPr>
        <w:numPr>
          <w:ilvl w:val="1"/>
          <w:numId w:val="23"/>
        </w:numPr>
        <w:tabs>
          <w:tab w:val="clear" w:pos="2340"/>
          <w:tab w:val="num" w:pos="426"/>
        </w:tabs>
        <w:spacing w:after="0" w:line="240" w:lineRule="auto"/>
        <w:ind w:left="426" w:hanging="426"/>
        <w:rPr>
          <w:rFonts w:ascii="Verdana" w:hAnsi="Verdana"/>
          <w:sz w:val="20"/>
          <w:szCs w:val="20"/>
          <w:lang w:val="es-ES_tradnl"/>
        </w:rPr>
      </w:pPr>
      <w:r w:rsidRPr="00017207">
        <w:rPr>
          <w:rFonts w:ascii="Verdana" w:hAnsi="Verdana"/>
          <w:i/>
          <w:sz w:val="20"/>
          <w:szCs w:val="20"/>
          <w:lang w:val="es-ES_tradnl"/>
        </w:rPr>
        <w:t>Grammar Booklet</w:t>
      </w:r>
      <w:r w:rsidRPr="00017207">
        <w:rPr>
          <w:rFonts w:ascii="Verdana" w:hAnsi="Verdana"/>
          <w:sz w:val="20"/>
          <w:szCs w:val="20"/>
          <w:lang w:val="es-ES_tradnl"/>
        </w:rPr>
        <w:t xml:space="preserve"> (3 páginas por unidad para extender y reforzar la gramática) </w:t>
      </w:r>
    </w:p>
    <w:p w:rsidR="003C0138" w:rsidRPr="00017207" w:rsidRDefault="003C0138" w:rsidP="005270E3">
      <w:pPr>
        <w:numPr>
          <w:ilvl w:val="1"/>
          <w:numId w:val="23"/>
        </w:numPr>
        <w:tabs>
          <w:tab w:val="clear" w:pos="2340"/>
          <w:tab w:val="num" w:pos="360"/>
        </w:tabs>
        <w:spacing w:after="0" w:line="240" w:lineRule="auto"/>
        <w:ind w:hanging="2340"/>
        <w:rPr>
          <w:rFonts w:ascii="Verdana" w:hAnsi="Verdana"/>
          <w:sz w:val="20"/>
          <w:szCs w:val="20"/>
          <w:lang w:val="en-US"/>
        </w:rPr>
      </w:pPr>
      <w:r w:rsidRPr="00017207">
        <w:rPr>
          <w:rFonts w:ascii="Verdana" w:hAnsi="Verdana"/>
          <w:i/>
          <w:sz w:val="20"/>
          <w:szCs w:val="20"/>
          <w:lang w:val="en-US"/>
        </w:rPr>
        <w:t>Teacher’s Resource Materials</w:t>
      </w:r>
      <w:r w:rsidRPr="00017207">
        <w:rPr>
          <w:rFonts w:ascii="Verdana" w:hAnsi="Verdana"/>
          <w:sz w:val="20"/>
          <w:szCs w:val="20"/>
          <w:lang w:val="en-US"/>
        </w:rPr>
        <w:t xml:space="preserve">: </w:t>
      </w:r>
    </w:p>
    <w:p w:rsidR="003C0138" w:rsidRPr="00017207" w:rsidRDefault="003C0138" w:rsidP="005270E3">
      <w:pPr>
        <w:numPr>
          <w:ilvl w:val="1"/>
          <w:numId w:val="31"/>
        </w:numPr>
        <w:tabs>
          <w:tab w:val="clear" w:pos="2264"/>
          <w:tab w:val="num" w:pos="709"/>
        </w:tabs>
        <w:spacing w:after="0" w:line="240" w:lineRule="auto"/>
        <w:ind w:hanging="1838"/>
        <w:rPr>
          <w:rFonts w:ascii="Verdana" w:hAnsi="Verdana"/>
          <w:i/>
          <w:sz w:val="20"/>
          <w:szCs w:val="20"/>
          <w:lang w:val="en-US"/>
        </w:rPr>
      </w:pPr>
      <w:r w:rsidRPr="00017207">
        <w:rPr>
          <w:rFonts w:ascii="Verdana" w:hAnsi="Verdana"/>
          <w:i/>
          <w:sz w:val="20"/>
          <w:szCs w:val="20"/>
          <w:lang w:val="en-US"/>
        </w:rPr>
        <w:t xml:space="preserve">Teacher’s Book </w:t>
      </w:r>
    </w:p>
    <w:p w:rsidR="003C0138" w:rsidRPr="00017207" w:rsidRDefault="003C0138" w:rsidP="005270E3">
      <w:pPr>
        <w:numPr>
          <w:ilvl w:val="1"/>
          <w:numId w:val="26"/>
        </w:numPr>
        <w:tabs>
          <w:tab w:val="clear" w:pos="2264"/>
          <w:tab w:val="num" w:pos="720"/>
        </w:tabs>
        <w:spacing w:after="0" w:line="240" w:lineRule="auto"/>
        <w:ind w:left="1134" w:hanging="708"/>
        <w:rPr>
          <w:rFonts w:ascii="Verdana" w:hAnsi="Verdana"/>
          <w:i/>
          <w:sz w:val="20"/>
          <w:szCs w:val="20"/>
          <w:lang w:val="en-US"/>
        </w:rPr>
      </w:pPr>
      <w:r w:rsidRPr="00017207">
        <w:rPr>
          <w:rFonts w:ascii="Verdana" w:hAnsi="Verdana"/>
          <w:i/>
          <w:sz w:val="20"/>
          <w:szCs w:val="20"/>
          <w:lang w:val="en-US"/>
        </w:rPr>
        <w:t>Games bank</w:t>
      </w:r>
    </w:p>
    <w:p w:rsidR="003C0138" w:rsidRPr="00017207" w:rsidRDefault="003C0138" w:rsidP="005270E3">
      <w:pPr>
        <w:numPr>
          <w:ilvl w:val="1"/>
          <w:numId w:val="26"/>
        </w:numPr>
        <w:tabs>
          <w:tab w:val="clear" w:pos="2264"/>
          <w:tab w:val="num" w:pos="720"/>
        </w:tabs>
        <w:spacing w:after="0" w:line="240" w:lineRule="auto"/>
        <w:ind w:left="1134" w:hanging="708"/>
        <w:rPr>
          <w:rFonts w:ascii="Verdana" w:hAnsi="Verdana"/>
          <w:sz w:val="20"/>
          <w:szCs w:val="20"/>
          <w:lang w:val="en-US"/>
        </w:rPr>
      </w:pPr>
      <w:r w:rsidRPr="00017207">
        <w:rPr>
          <w:rFonts w:ascii="Verdana" w:hAnsi="Verdana"/>
          <w:sz w:val="20"/>
          <w:szCs w:val="20"/>
          <w:lang w:val="en-US"/>
        </w:rPr>
        <w:t>Fichas fotocopiables.</w:t>
      </w:r>
    </w:p>
    <w:p w:rsidR="003C0138" w:rsidRPr="00017207" w:rsidRDefault="003C0138" w:rsidP="005270E3">
      <w:pPr>
        <w:numPr>
          <w:ilvl w:val="1"/>
          <w:numId w:val="26"/>
        </w:numPr>
        <w:tabs>
          <w:tab w:val="clear" w:pos="2264"/>
          <w:tab w:val="num" w:pos="720"/>
        </w:tabs>
        <w:spacing w:after="0" w:line="240" w:lineRule="auto"/>
        <w:ind w:left="1134" w:hanging="708"/>
        <w:rPr>
          <w:rFonts w:ascii="Verdana" w:hAnsi="Verdana"/>
          <w:sz w:val="20"/>
          <w:szCs w:val="20"/>
          <w:lang w:val="es-ES_tradnl"/>
        </w:rPr>
      </w:pPr>
      <w:r w:rsidRPr="00017207">
        <w:rPr>
          <w:rFonts w:ascii="Verdana" w:hAnsi="Verdana"/>
          <w:i/>
          <w:sz w:val="20"/>
          <w:szCs w:val="20"/>
          <w:lang w:val="es-ES_tradnl"/>
        </w:rPr>
        <w:t>Worksheets</w:t>
      </w:r>
      <w:r w:rsidRPr="00017207">
        <w:rPr>
          <w:rFonts w:ascii="Verdana" w:hAnsi="Verdana"/>
          <w:sz w:val="20"/>
          <w:szCs w:val="20"/>
          <w:lang w:val="es-ES_tradnl"/>
        </w:rPr>
        <w:t xml:space="preserve"> para el Portafolio.</w:t>
      </w:r>
    </w:p>
    <w:p w:rsidR="003C0138" w:rsidRPr="00017207" w:rsidRDefault="003C0138" w:rsidP="005270E3">
      <w:pPr>
        <w:numPr>
          <w:ilvl w:val="1"/>
          <w:numId w:val="26"/>
        </w:numPr>
        <w:tabs>
          <w:tab w:val="clear" w:pos="2264"/>
          <w:tab w:val="num" w:pos="720"/>
        </w:tabs>
        <w:spacing w:after="0" w:line="240" w:lineRule="auto"/>
        <w:ind w:left="1134" w:hanging="708"/>
        <w:rPr>
          <w:rFonts w:ascii="Verdana" w:hAnsi="Verdana"/>
          <w:sz w:val="20"/>
          <w:szCs w:val="20"/>
          <w:lang w:val="es-ES_tradnl"/>
        </w:rPr>
      </w:pPr>
      <w:r w:rsidRPr="00017207">
        <w:rPr>
          <w:rFonts w:ascii="Verdana" w:hAnsi="Verdana"/>
          <w:sz w:val="20"/>
          <w:szCs w:val="20"/>
          <w:lang w:val="es-ES_tradnl"/>
        </w:rPr>
        <w:t>Actividades de refuerzo y de ampliación (para los más rápidos)</w:t>
      </w:r>
    </w:p>
    <w:p w:rsidR="003C0138" w:rsidRPr="00017207" w:rsidRDefault="003C0138" w:rsidP="005270E3">
      <w:pPr>
        <w:numPr>
          <w:ilvl w:val="1"/>
          <w:numId w:val="32"/>
        </w:numPr>
        <w:tabs>
          <w:tab w:val="clear" w:pos="2340"/>
        </w:tabs>
        <w:spacing w:after="0" w:line="240" w:lineRule="auto"/>
        <w:ind w:left="709" w:hanging="283"/>
        <w:rPr>
          <w:rFonts w:ascii="Verdana" w:hAnsi="Verdana"/>
          <w:sz w:val="20"/>
          <w:szCs w:val="20"/>
          <w:lang w:val="en-US"/>
        </w:rPr>
      </w:pPr>
      <w:r w:rsidRPr="00017207">
        <w:rPr>
          <w:rFonts w:ascii="Verdana" w:hAnsi="Verdana"/>
          <w:i/>
          <w:sz w:val="20"/>
          <w:szCs w:val="20"/>
          <w:lang w:val="en-US"/>
        </w:rPr>
        <w:t>Test Booklet</w:t>
      </w:r>
      <w:r w:rsidRPr="00017207">
        <w:rPr>
          <w:rFonts w:ascii="Verdana" w:hAnsi="Verdana"/>
          <w:sz w:val="20"/>
          <w:szCs w:val="20"/>
          <w:lang w:val="en-US"/>
        </w:rPr>
        <w:t xml:space="preserve"> (Test de detección de conocimientos,  </w:t>
      </w:r>
      <w:r w:rsidRPr="00017207">
        <w:rPr>
          <w:rFonts w:ascii="Verdana" w:hAnsi="Verdana"/>
          <w:i/>
          <w:sz w:val="20"/>
          <w:szCs w:val="20"/>
          <w:lang w:val="en-US"/>
        </w:rPr>
        <w:t>progress test</w:t>
      </w:r>
      <w:r w:rsidRPr="00017207">
        <w:rPr>
          <w:rFonts w:ascii="Verdana" w:hAnsi="Verdana"/>
          <w:sz w:val="20"/>
          <w:szCs w:val="20"/>
          <w:lang w:val="en-US"/>
        </w:rPr>
        <w:t xml:space="preserve">, </w:t>
      </w:r>
      <w:r w:rsidRPr="00017207">
        <w:rPr>
          <w:rFonts w:ascii="Verdana" w:hAnsi="Verdana"/>
          <w:i/>
          <w:sz w:val="20"/>
          <w:szCs w:val="20"/>
          <w:lang w:val="en-US"/>
        </w:rPr>
        <w:t>practice test</w:t>
      </w:r>
      <w:r w:rsidRPr="00017207">
        <w:rPr>
          <w:rFonts w:ascii="Verdana" w:hAnsi="Verdana"/>
          <w:sz w:val="20"/>
          <w:szCs w:val="20"/>
          <w:lang w:val="en-US"/>
        </w:rPr>
        <w:t>)</w:t>
      </w:r>
    </w:p>
    <w:p w:rsidR="003C0138" w:rsidRPr="00017207" w:rsidRDefault="003C0138" w:rsidP="005270E3">
      <w:pPr>
        <w:numPr>
          <w:ilvl w:val="1"/>
          <w:numId w:val="32"/>
        </w:numPr>
        <w:tabs>
          <w:tab w:val="clear" w:pos="2340"/>
        </w:tabs>
        <w:spacing w:after="0" w:line="240" w:lineRule="auto"/>
        <w:ind w:left="709" w:hanging="283"/>
        <w:rPr>
          <w:rFonts w:ascii="Verdana" w:hAnsi="Verdana"/>
          <w:i/>
          <w:sz w:val="20"/>
          <w:szCs w:val="20"/>
          <w:lang w:val="en-US"/>
        </w:rPr>
      </w:pPr>
      <w:r w:rsidRPr="00017207">
        <w:rPr>
          <w:rFonts w:ascii="Verdana" w:hAnsi="Verdana"/>
          <w:i/>
          <w:sz w:val="20"/>
          <w:szCs w:val="20"/>
          <w:lang w:val="en-US"/>
        </w:rPr>
        <w:t>Online Island</w:t>
      </w:r>
    </w:p>
    <w:p w:rsidR="003C0138" w:rsidRPr="00017207" w:rsidRDefault="003C0138" w:rsidP="005270E3">
      <w:pPr>
        <w:numPr>
          <w:ilvl w:val="1"/>
          <w:numId w:val="32"/>
        </w:numPr>
        <w:tabs>
          <w:tab w:val="clear" w:pos="2340"/>
        </w:tabs>
        <w:spacing w:after="0" w:line="240" w:lineRule="auto"/>
        <w:ind w:left="709" w:hanging="283"/>
        <w:rPr>
          <w:rFonts w:ascii="Verdana" w:hAnsi="Verdana"/>
          <w:i/>
          <w:sz w:val="20"/>
          <w:szCs w:val="20"/>
          <w:lang w:val="en-US"/>
        </w:rPr>
      </w:pPr>
      <w:r w:rsidRPr="00017207">
        <w:rPr>
          <w:rFonts w:ascii="Verdana" w:hAnsi="Verdana"/>
          <w:i/>
          <w:sz w:val="20"/>
          <w:szCs w:val="20"/>
          <w:lang w:val="en-US"/>
        </w:rPr>
        <w:t>Audio CD’s</w:t>
      </w:r>
    </w:p>
    <w:p w:rsidR="003C0138" w:rsidRPr="00017207" w:rsidRDefault="003C0138" w:rsidP="005270E3">
      <w:pPr>
        <w:numPr>
          <w:ilvl w:val="1"/>
          <w:numId w:val="32"/>
        </w:numPr>
        <w:tabs>
          <w:tab w:val="clear" w:pos="2340"/>
        </w:tabs>
        <w:spacing w:after="0" w:line="240" w:lineRule="auto"/>
        <w:ind w:left="709" w:hanging="283"/>
        <w:rPr>
          <w:rFonts w:ascii="Verdana" w:hAnsi="Verdana"/>
          <w:sz w:val="20"/>
          <w:szCs w:val="20"/>
          <w:lang w:val="es-ES_tradnl"/>
        </w:rPr>
      </w:pPr>
      <w:r w:rsidRPr="00017207">
        <w:rPr>
          <w:rFonts w:ascii="Verdana" w:hAnsi="Verdana"/>
          <w:i/>
          <w:sz w:val="20"/>
          <w:szCs w:val="20"/>
        </w:rPr>
        <w:t>A</w:t>
      </w:r>
      <w:r w:rsidRPr="00017207">
        <w:rPr>
          <w:rFonts w:ascii="Verdana" w:hAnsi="Verdana"/>
          <w:i/>
          <w:sz w:val="20"/>
          <w:szCs w:val="20"/>
          <w:lang w:val="es-ES_tradnl"/>
        </w:rPr>
        <w:t>ctiveTeach</w:t>
      </w:r>
      <w:r w:rsidRPr="00017207">
        <w:rPr>
          <w:rFonts w:ascii="Verdana" w:hAnsi="Verdana"/>
          <w:sz w:val="20"/>
          <w:szCs w:val="20"/>
          <w:lang w:val="es-ES_tradnl"/>
        </w:rPr>
        <w:t xml:space="preserve">, actividades y juegos interactivos para practicar el lenguaje en cualquier </w:t>
      </w:r>
      <w:r w:rsidRPr="00017207">
        <w:rPr>
          <w:rFonts w:ascii="Verdana" w:hAnsi="Verdana"/>
          <w:i/>
          <w:sz w:val="20"/>
          <w:szCs w:val="20"/>
          <w:lang w:val="es-ES_tradnl"/>
        </w:rPr>
        <w:t>Whiteboard</w:t>
      </w:r>
      <w:r w:rsidRPr="00017207">
        <w:rPr>
          <w:rFonts w:ascii="Verdana" w:hAnsi="Verdana"/>
          <w:sz w:val="20"/>
          <w:szCs w:val="20"/>
          <w:lang w:val="es-ES_tradnl"/>
        </w:rPr>
        <w:t xml:space="preserve"> (IWB) </w:t>
      </w:r>
      <w:r w:rsidRPr="00017207">
        <w:rPr>
          <w:rFonts w:ascii="Verdana" w:hAnsi="Verdana"/>
          <w:i/>
          <w:sz w:val="20"/>
          <w:szCs w:val="20"/>
          <w:lang w:val="es-ES_tradnl"/>
        </w:rPr>
        <w:t>Interactive</w:t>
      </w:r>
      <w:r w:rsidRPr="00017207">
        <w:rPr>
          <w:rFonts w:ascii="Verdana" w:hAnsi="Verdana"/>
          <w:sz w:val="20"/>
          <w:szCs w:val="20"/>
          <w:lang w:val="es-ES_tradnl"/>
        </w:rPr>
        <w:t>.</w:t>
      </w:r>
    </w:p>
    <w:p w:rsidR="003C0138" w:rsidRPr="00D60D83" w:rsidRDefault="003C0138" w:rsidP="00DB3664">
      <w:pPr>
        <w:spacing w:before="360" w:after="120" w:line="240" w:lineRule="auto"/>
        <w:ind w:left="-397"/>
        <w:rPr>
          <w:rFonts w:ascii="Verdana" w:hAnsi="Verdana"/>
          <w:b/>
          <w:bCs/>
          <w:caps/>
          <w:color w:val="364395"/>
          <w:sz w:val="24"/>
          <w:szCs w:val="20"/>
        </w:rPr>
      </w:pPr>
      <w:r w:rsidRPr="00D60D83">
        <w:rPr>
          <w:rFonts w:ascii="Verdana" w:hAnsi="Verdana"/>
          <w:b/>
          <w:bCs/>
          <w:caps/>
          <w:color w:val="364395"/>
          <w:sz w:val="24"/>
          <w:szCs w:val="20"/>
        </w:rPr>
        <w:t>V. EVALUACIÓN</w:t>
      </w:r>
    </w:p>
    <w:p w:rsidR="003C0138" w:rsidRPr="00017207" w:rsidRDefault="003C0138" w:rsidP="0067162F">
      <w:pPr>
        <w:spacing w:after="0" w:line="240" w:lineRule="auto"/>
        <w:rPr>
          <w:rFonts w:ascii="Verdana" w:hAnsi="Verdana"/>
          <w:b/>
          <w:bCs/>
          <w:sz w:val="20"/>
          <w:szCs w:val="20"/>
          <w:lang w:val="es-ES_tradnl"/>
        </w:rPr>
      </w:pPr>
      <w:r w:rsidRPr="00017207">
        <w:rPr>
          <w:rFonts w:ascii="Verdana" w:hAnsi="Verdana"/>
          <w:b/>
          <w:bCs/>
          <w:sz w:val="20"/>
          <w:szCs w:val="20"/>
          <w:lang w:val="es-ES_tradnl"/>
        </w:rPr>
        <w:t>Evaluación formativa</w:t>
      </w:r>
    </w:p>
    <w:p w:rsidR="003C0138" w:rsidRPr="00017207" w:rsidRDefault="003C0138" w:rsidP="0067162F">
      <w:pPr>
        <w:spacing w:after="0" w:line="240" w:lineRule="auto"/>
        <w:rPr>
          <w:rFonts w:ascii="Verdana" w:hAnsi="Verdana"/>
          <w:sz w:val="20"/>
          <w:szCs w:val="20"/>
          <w:lang w:val="es-ES_tradnl"/>
        </w:rPr>
      </w:pPr>
      <w:r w:rsidRPr="00017207">
        <w:rPr>
          <w:rFonts w:ascii="Verdana" w:hAnsi="Verdana"/>
          <w:sz w:val="20"/>
          <w:szCs w:val="20"/>
          <w:lang w:val="es-ES_tradnl"/>
        </w:rPr>
        <w:t>Supervisión continua del progreso durante la clase.</w:t>
      </w:r>
    </w:p>
    <w:p w:rsidR="003C0138" w:rsidRPr="003B1488" w:rsidRDefault="003C0138" w:rsidP="0067162F">
      <w:pPr>
        <w:spacing w:after="0" w:line="240" w:lineRule="auto"/>
        <w:rPr>
          <w:rFonts w:ascii="Verdana" w:hAnsi="Verdana"/>
          <w:sz w:val="20"/>
          <w:szCs w:val="20"/>
          <w:lang w:val="en-GB"/>
        </w:rPr>
      </w:pPr>
      <w:r w:rsidRPr="00017207">
        <w:rPr>
          <w:rFonts w:ascii="Verdana" w:hAnsi="Verdana"/>
          <w:sz w:val="20"/>
          <w:szCs w:val="20"/>
        </w:rPr>
        <w:t>Realización de los ejercicios del AB (Unidad</w:t>
      </w:r>
      <w:r>
        <w:rPr>
          <w:rFonts w:ascii="Verdana" w:hAnsi="Verdana"/>
          <w:sz w:val="20"/>
          <w:szCs w:val="20"/>
        </w:rPr>
        <w:t xml:space="preserve"> 8</w:t>
      </w:r>
      <w:r w:rsidRPr="00017207">
        <w:rPr>
          <w:rFonts w:ascii="Verdana" w:hAnsi="Verdana"/>
          <w:sz w:val="20"/>
          <w:szCs w:val="20"/>
        </w:rPr>
        <w:t>,</w:t>
      </w:r>
      <w:r w:rsidRPr="00017207">
        <w:rPr>
          <w:rFonts w:ascii="Verdana" w:hAnsi="Verdana"/>
          <w:bCs/>
          <w:iCs/>
          <w:sz w:val="20"/>
          <w:szCs w:val="20"/>
        </w:rPr>
        <w:t xml:space="preserve"> págs. </w:t>
      </w:r>
      <w:r w:rsidRPr="003B1488">
        <w:rPr>
          <w:rFonts w:ascii="Verdana" w:hAnsi="Verdana"/>
          <w:bCs/>
          <w:iCs/>
          <w:sz w:val="20"/>
          <w:szCs w:val="20"/>
          <w:lang w:val="en-GB"/>
        </w:rPr>
        <w:t>78-87</w:t>
      </w:r>
      <w:r w:rsidRPr="003B1488">
        <w:rPr>
          <w:rFonts w:ascii="Verdana" w:hAnsi="Verdana"/>
          <w:sz w:val="20"/>
          <w:szCs w:val="20"/>
          <w:lang w:val="en-GB"/>
        </w:rPr>
        <w:t>).</w:t>
      </w:r>
    </w:p>
    <w:p w:rsidR="003C0138" w:rsidRPr="00017207" w:rsidRDefault="003C0138" w:rsidP="0067162F">
      <w:pPr>
        <w:pStyle w:val="BodyText"/>
        <w:rPr>
          <w:rFonts w:ascii="Verdana" w:hAnsi="Verdana"/>
          <w:i/>
          <w:color w:val="auto"/>
          <w:lang w:val="en-US"/>
        </w:rPr>
      </w:pPr>
      <w:r w:rsidRPr="00017207">
        <w:rPr>
          <w:rFonts w:ascii="Verdana" w:hAnsi="Verdana"/>
          <w:i/>
          <w:color w:val="auto"/>
          <w:lang w:val="en-US"/>
        </w:rPr>
        <w:t>Grammar Review. Unit</w:t>
      </w:r>
      <w:r>
        <w:rPr>
          <w:rFonts w:ascii="Verdana" w:hAnsi="Verdana"/>
          <w:color w:val="auto"/>
          <w:lang w:val="en-US"/>
        </w:rPr>
        <w:t xml:space="preserve">8 </w:t>
      </w:r>
      <w:r w:rsidRPr="00017207">
        <w:rPr>
          <w:rFonts w:ascii="Verdana" w:hAnsi="Verdana"/>
          <w:i/>
          <w:color w:val="auto"/>
          <w:lang w:val="en-US"/>
        </w:rPr>
        <w:t>review</w:t>
      </w:r>
      <w:r w:rsidRPr="00017207">
        <w:rPr>
          <w:rFonts w:ascii="Verdana" w:hAnsi="Verdana"/>
          <w:color w:val="auto"/>
          <w:lang w:val="en-US"/>
        </w:rPr>
        <w:t xml:space="preserve"> (</w:t>
      </w:r>
      <w:r w:rsidRPr="00017207">
        <w:rPr>
          <w:rFonts w:ascii="Verdana" w:hAnsi="Verdana"/>
          <w:i/>
          <w:color w:val="auto"/>
          <w:lang w:val="en-US"/>
        </w:rPr>
        <w:t>Grammar Booklet</w:t>
      </w:r>
      <w:r w:rsidRPr="00017207">
        <w:rPr>
          <w:rFonts w:ascii="Verdana" w:hAnsi="Verdana"/>
          <w:color w:val="auto"/>
          <w:lang w:val="en-US"/>
        </w:rPr>
        <w:t>)</w:t>
      </w:r>
    </w:p>
    <w:p w:rsidR="003C0138" w:rsidRPr="00017207" w:rsidRDefault="003C0138" w:rsidP="0067162F">
      <w:pPr>
        <w:pStyle w:val="BodyText"/>
        <w:rPr>
          <w:rFonts w:ascii="Verdana" w:hAnsi="Verdana"/>
          <w:color w:val="auto"/>
          <w:lang w:val="en-US"/>
        </w:rPr>
      </w:pPr>
      <w:r w:rsidRPr="00017207">
        <w:rPr>
          <w:rFonts w:ascii="Verdana" w:hAnsi="Verdana"/>
          <w:i/>
          <w:color w:val="auto"/>
          <w:lang w:val="en-US"/>
        </w:rPr>
        <w:t>Picture Dictionary</w:t>
      </w:r>
    </w:p>
    <w:p w:rsidR="003C0138" w:rsidRPr="00017207" w:rsidRDefault="003C0138" w:rsidP="0067162F">
      <w:pPr>
        <w:pStyle w:val="Heading8"/>
        <w:rPr>
          <w:rFonts w:ascii="Verdana" w:hAnsi="Verdana"/>
          <w:lang w:val="en-US"/>
        </w:rPr>
      </w:pPr>
      <w:r w:rsidRPr="00017207">
        <w:rPr>
          <w:rFonts w:ascii="Verdana" w:hAnsi="Verdana"/>
          <w:lang w:val="en-US"/>
        </w:rPr>
        <w:t>Evaluación sumativa</w:t>
      </w:r>
    </w:p>
    <w:p w:rsidR="003C0138" w:rsidRPr="00017207" w:rsidRDefault="003C0138" w:rsidP="0067162F">
      <w:pPr>
        <w:spacing w:after="0" w:line="240" w:lineRule="auto"/>
        <w:rPr>
          <w:rFonts w:ascii="Verdana" w:hAnsi="Verdana"/>
          <w:sz w:val="20"/>
          <w:szCs w:val="20"/>
          <w:lang w:val="en-US"/>
        </w:rPr>
      </w:pPr>
      <w:r w:rsidRPr="00017207">
        <w:rPr>
          <w:rFonts w:ascii="Verdana" w:hAnsi="Verdana"/>
          <w:bCs/>
          <w:i/>
          <w:sz w:val="20"/>
          <w:szCs w:val="20"/>
          <w:lang w:val="en-US"/>
        </w:rPr>
        <w:t>Progress Check</w:t>
      </w:r>
    </w:p>
    <w:p w:rsidR="003C0138" w:rsidRPr="00017207" w:rsidRDefault="003C0138" w:rsidP="0067162F">
      <w:pPr>
        <w:spacing w:after="0" w:line="240" w:lineRule="auto"/>
        <w:rPr>
          <w:rFonts w:ascii="Verdana" w:hAnsi="Verdana"/>
          <w:sz w:val="20"/>
          <w:szCs w:val="20"/>
          <w:lang w:val="en-US"/>
        </w:rPr>
      </w:pPr>
      <w:r w:rsidRPr="00017207">
        <w:rPr>
          <w:rFonts w:ascii="Verdana" w:hAnsi="Verdana"/>
          <w:b/>
          <w:bCs/>
          <w:sz w:val="20"/>
          <w:szCs w:val="20"/>
          <w:lang w:val="en-US"/>
        </w:rPr>
        <w:t>Test</w:t>
      </w:r>
      <w:r>
        <w:rPr>
          <w:rFonts w:ascii="Verdana" w:hAnsi="Verdana"/>
          <w:bCs/>
          <w:iCs/>
          <w:sz w:val="20"/>
          <w:szCs w:val="20"/>
          <w:lang w:val="en-US"/>
        </w:rPr>
        <w:t>8</w:t>
      </w:r>
      <w:r w:rsidRPr="00017207">
        <w:rPr>
          <w:rFonts w:ascii="Verdana" w:hAnsi="Verdana"/>
          <w:sz w:val="20"/>
          <w:szCs w:val="20"/>
          <w:lang w:val="en-US"/>
        </w:rPr>
        <w:t>, (</w:t>
      </w:r>
      <w:r w:rsidRPr="00017207">
        <w:rPr>
          <w:rFonts w:ascii="Verdana" w:hAnsi="Verdana"/>
          <w:i/>
          <w:sz w:val="20"/>
          <w:szCs w:val="20"/>
          <w:lang w:val="en-US"/>
        </w:rPr>
        <w:t>Test Booklet</w:t>
      </w:r>
      <w:r w:rsidRPr="00017207">
        <w:rPr>
          <w:rFonts w:ascii="Verdana" w:hAnsi="Verdana"/>
          <w:sz w:val="20"/>
          <w:szCs w:val="20"/>
          <w:lang w:val="en-US"/>
        </w:rPr>
        <w:t>)</w:t>
      </w:r>
    </w:p>
    <w:p w:rsidR="003C0138" w:rsidRPr="00017207" w:rsidRDefault="003C0138" w:rsidP="0067162F">
      <w:pPr>
        <w:pStyle w:val="Heading8"/>
        <w:rPr>
          <w:rFonts w:ascii="Verdana" w:hAnsi="Verdana"/>
          <w:lang w:val="en-US"/>
        </w:rPr>
      </w:pPr>
      <w:r w:rsidRPr="00017207">
        <w:rPr>
          <w:rFonts w:ascii="Verdana" w:hAnsi="Verdana"/>
          <w:lang w:val="en-US"/>
        </w:rPr>
        <w:t>Autoevaluación</w:t>
      </w:r>
    </w:p>
    <w:p w:rsidR="003C0138" w:rsidRPr="00017207" w:rsidRDefault="003C0138" w:rsidP="0067162F">
      <w:pPr>
        <w:spacing w:after="0" w:line="240" w:lineRule="auto"/>
        <w:rPr>
          <w:rFonts w:ascii="Verdana" w:hAnsi="Verdana"/>
          <w:sz w:val="20"/>
          <w:szCs w:val="20"/>
        </w:rPr>
      </w:pPr>
      <w:r w:rsidRPr="00017207">
        <w:rPr>
          <w:rFonts w:ascii="Verdana" w:hAnsi="Verdana"/>
          <w:i/>
          <w:sz w:val="20"/>
          <w:szCs w:val="20"/>
          <w:lang w:val="en-US"/>
        </w:rPr>
        <w:t>Activity Book</w:t>
      </w:r>
      <w:r w:rsidRPr="00017207">
        <w:rPr>
          <w:rFonts w:ascii="Verdana" w:hAnsi="Verdana"/>
          <w:sz w:val="20"/>
          <w:szCs w:val="20"/>
          <w:lang w:val="en-US"/>
        </w:rPr>
        <w:t xml:space="preserve">: </w:t>
      </w:r>
      <w:r w:rsidRPr="00017207">
        <w:rPr>
          <w:rFonts w:ascii="Verdana" w:hAnsi="Verdana"/>
          <w:i/>
          <w:sz w:val="20"/>
          <w:szCs w:val="20"/>
          <w:lang w:val="en-US"/>
        </w:rPr>
        <w:t>Grammar summary and Activity Book review</w:t>
      </w:r>
      <w:r>
        <w:rPr>
          <w:rFonts w:ascii="Verdana" w:hAnsi="Verdana"/>
          <w:sz w:val="20"/>
          <w:szCs w:val="20"/>
          <w:lang w:val="en-US"/>
        </w:rPr>
        <w:t xml:space="preserve"> para la unidad 8</w:t>
      </w:r>
      <w:r w:rsidRPr="00017207">
        <w:rPr>
          <w:rFonts w:ascii="Verdana" w:hAnsi="Verdana"/>
          <w:sz w:val="20"/>
          <w:szCs w:val="20"/>
          <w:lang w:val="en-US"/>
        </w:rPr>
        <w:t xml:space="preserve">. </w:t>
      </w:r>
      <w:r w:rsidRPr="00017207">
        <w:rPr>
          <w:rFonts w:ascii="Verdana" w:hAnsi="Verdana"/>
          <w:sz w:val="20"/>
          <w:szCs w:val="20"/>
        </w:rPr>
        <w:t xml:space="preserve">AB, pág. </w:t>
      </w:r>
      <w:r>
        <w:rPr>
          <w:rFonts w:ascii="Verdana" w:hAnsi="Verdana"/>
          <w:sz w:val="20"/>
          <w:szCs w:val="20"/>
        </w:rPr>
        <w:t>103</w:t>
      </w:r>
    </w:p>
    <w:p w:rsidR="003C0138" w:rsidRPr="00017207" w:rsidRDefault="003C0138" w:rsidP="0067162F">
      <w:pPr>
        <w:pStyle w:val="Header"/>
        <w:tabs>
          <w:tab w:val="clear" w:pos="4252"/>
          <w:tab w:val="clear" w:pos="8504"/>
        </w:tabs>
        <w:rPr>
          <w:rFonts w:ascii="Verdana" w:hAnsi="Verdana"/>
          <w:color w:val="365F91"/>
          <w:lang w:val="es-ES"/>
        </w:rPr>
      </w:pPr>
    </w:p>
    <w:p w:rsidR="003C0138" w:rsidRPr="00D60D83" w:rsidRDefault="003C0138" w:rsidP="00DB3664">
      <w:pPr>
        <w:spacing w:before="180" w:after="60" w:line="240" w:lineRule="auto"/>
        <w:rPr>
          <w:rFonts w:ascii="Verdana" w:hAnsi="Verdana"/>
          <w:bCs/>
          <w:color w:val="364395"/>
          <w:sz w:val="24"/>
          <w:szCs w:val="20"/>
          <w:lang w:val="es-ES_tradnl"/>
        </w:rPr>
      </w:pPr>
      <w:r w:rsidRPr="00D60D83">
        <w:rPr>
          <w:rFonts w:ascii="Verdana" w:hAnsi="Verdana"/>
          <w:bCs/>
          <w:color w:val="364395"/>
          <w:sz w:val="24"/>
          <w:szCs w:val="20"/>
          <w:lang w:val="es-ES_tradnl"/>
        </w:rPr>
        <w:t>Criterios de evaluación</w:t>
      </w:r>
    </w:p>
    <w:p w:rsidR="003C0138" w:rsidRPr="00DB3664" w:rsidRDefault="003C0138" w:rsidP="0067162F">
      <w:pPr>
        <w:tabs>
          <w:tab w:val="left" w:pos="1800"/>
        </w:tabs>
        <w:spacing w:after="0" w:line="240" w:lineRule="auto"/>
        <w:rPr>
          <w:rFonts w:ascii="Verdana" w:hAnsi="Verdana"/>
          <w:b/>
        </w:rPr>
      </w:pPr>
      <w:r w:rsidRPr="00DB3664">
        <w:rPr>
          <w:rFonts w:ascii="Verdana" w:hAnsi="Verdana"/>
          <w:b/>
        </w:rPr>
        <w:t>BLOQUE 1- Comunicación oral: escuchar, hablar y conversar</w:t>
      </w:r>
    </w:p>
    <w:p w:rsidR="003C0138" w:rsidRPr="00017207" w:rsidRDefault="003C0138" w:rsidP="0067162F">
      <w:pPr>
        <w:pStyle w:val="BodyText"/>
        <w:rPr>
          <w:rFonts w:ascii="Verdana" w:hAnsi="Verdana"/>
          <w:color w:val="auto"/>
        </w:rPr>
      </w:pPr>
      <w:r w:rsidRPr="00017207">
        <w:rPr>
          <w:rFonts w:ascii="Verdana" w:hAnsi="Verdana"/>
          <w:color w:val="auto"/>
        </w:rPr>
        <w:t>Participar en interacciones orales dirigidas sobre temas conocidos en situaciones de comunicación predecibles, respetando las normas básicas del intercambio,  (</w:t>
      </w:r>
      <w:r w:rsidRPr="00017207">
        <w:rPr>
          <w:rFonts w:ascii="Verdana" w:hAnsi="Verdana"/>
          <w:b/>
          <w:i/>
          <w:color w:val="auto"/>
        </w:rPr>
        <w:t xml:space="preserve">Test </w:t>
      </w:r>
      <w:r>
        <w:rPr>
          <w:rFonts w:ascii="Verdana" w:hAnsi="Verdana"/>
          <w:bCs/>
          <w:iCs/>
        </w:rPr>
        <w:t>8</w:t>
      </w:r>
      <w:r w:rsidRPr="00017207">
        <w:rPr>
          <w:rFonts w:ascii="Verdana" w:hAnsi="Verdana"/>
          <w:color w:val="auto"/>
        </w:rPr>
        <w:t xml:space="preserve">, </w:t>
      </w:r>
      <w:r w:rsidRPr="00017207">
        <w:rPr>
          <w:rFonts w:ascii="Verdana" w:hAnsi="Verdana"/>
          <w:i/>
          <w:color w:val="auto"/>
        </w:rPr>
        <w:t>Test Booklet</w:t>
      </w:r>
      <w:r w:rsidRPr="00017207">
        <w:rPr>
          <w:rFonts w:ascii="Verdana" w:hAnsi="Verdana"/>
          <w:color w:val="auto"/>
        </w:rPr>
        <w:t>).</w:t>
      </w:r>
    </w:p>
    <w:p w:rsidR="003C0138" w:rsidRPr="00017207" w:rsidRDefault="003C0138" w:rsidP="00766F00">
      <w:pPr>
        <w:spacing w:after="0" w:line="240" w:lineRule="auto"/>
        <w:ind w:left="397"/>
        <w:rPr>
          <w:rFonts w:ascii="Verdana" w:hAnsi="Verdana"/>
          <w:sz w:val="20"/>
          <w:szCs w:val="20"/>
        </w:rPr>
      </w:pPr>
      <w:r w:rsidRPr="00017207">
        <w:rPr>
          <w:rFonts w:ascii="Verdana" w:hAnsi="Verdana"/>
          <w:sz w:val="20"/>
          <w:szCs w:val="20"/>
        </w:rPr>
        <w:t>Utilizando el vocabulario de la unidad: actividades de tiempo libre</w:t>
      </w:r>
      <w:r>
        <w:rPr>
          <w:rFonts w:ascii="Verdana" w:hAnsi="Verdana"/>
          <w:sz w:val="20"/>
          <w:szCs w:val="20"/>
        </w:rPr>
        <w:t xml:space="preserve"> y equipamiento</w:t>
      </w:r>
      <w:r w:rsidRPr="00017207">
        <w:rPr>
          <w:rFonts w:ascii="Verdana" w:hAnsi="Verdana"/>
          <w:sz w:val="20"/>
          <w:szCs w:val="20"/>
        </w:rPr>
        <w:t>.</w:t>
      </w:r>
    </w:p>
    <w:p w:rsidR="003C0138" w:rsidRPr="00017207" w:rsidRDefault="003C0138" w:rsidP="00766F00">
      <w:pPr>
        <w:numPr>
          <w:ilvl w:val="0"/>
          <w:numId w:val="12"/>
        </w:numPr>
        <w:spacing w:after="0" w:line="240" w:lineRule="auto"/>
        <w:ind w:left="709" w:hanging="283"/>
        <w:rPr>
          <w:rFonts w:ascii="Verdana" w:hAnsi="Verdana"/>
          <w:i/>
          <w:sz w:val="20"/>
          <w:szCs w:val="20"/>
        </w:rPr>
      </w:pPr>
      <w:r>
        <w:rPr>
          <w:rFonts w:ascii="Verdana" w:hAnsi="Verdana"/>
          <w:sz w:val="20"/>
          <w:szCs w:val="20"/>
        </w:rPr>
        <w:t>Repitiendo palabras y frases.</w:t>
      </w:r>
    </w:p>
    <w:p w:rsidR="003C0138" w:rsidRPr="00E476A2" w:rsidRDefault="003C0138" w:rsidP="00766F00">
      <w:pPr>
        <w:numPr>
          <w:ilvl w:val="0"/>
          <w:numId w:val="12"/>
        </w:numPr>
        <w:spacing w:after="0" w:line="240" w:lineRule="auto"/>
        <w:ind w:left="709" w:hanging="283"/>
        <w:rPr>
          <w:rFonts w:ascii="Verdana" w:hAnsi="Verdana"/>
          <w:iCs/>
          <w:sz w:val="20"/>
          <w:szCs w:val="20"/>
          <w:lang w:val="es-ES_tradnl"/>
        </w:rPr>
      </w:pPr>
      <w:r>
        <w:rPr>
          <w:rFonts w:ascii="Verdana" w:hAnsi="Verdana"/>
          <w:iCs/>
          <w:sz w:val="20"/>
          <w:szCs w:val="20"/>
          <w:lang w:val="es-ES_tradnl"/>
        </w:rPr>
        <w:t>Ofreciendo sugerencias y respondiendo a éstas.</w:t>
      </w:r>
    </w:p>
    <w:p w:rsidR="003C0138" w:rsidRPr="00017207" w:rsidRDefault="003C0138" w:rsidP="00766F00">
      <w:pPr>
        <w:numPr>
          <w:ilvl w:val="0"/>
          <w:numId w:val="12"/>
        </w:numPr>
        <w:spacing w:after="0" w:line="240" w:lineRule="auto"/>
        <w:ind w:left="709" w:hanging="283"/>
        <w:rPr>
          <w:rFonts w:ascii="Verdana" w:hAnsi="Verdana"/>
          <w:i/>
          <w:iCs/>
          <w:sz w:val="20"/>
          <w:szCs w:val="20"/>
          <w:lang w:val="es-ES_tradnl"/>
        </w:rPr>
      </w:pPr>
      <w:r>
        <w:rPr>
          <w:rFonts w:ascii="Verdana" w:hAnsi="Verdana"/>
          <w:iCs/>
          <w:sz w:val="20"/>
          <w:szCs w:val="20"/>
          <w:lang w:val="es-ES_tradnl"/>
        </w:rPr>
        <w:t>Preguntando y respondiendo sobre planes futuros</w:t>
      </w:r>
      <w:r w:rsidRPr="00017207">
        <w:rPr>
          <w:rFonts w:ascii="Verdana" w:hAnsi="Verdana"/>
          <w:iCs/>
          <w:sz w:val="20"/>
          <w:szCs w:val="20"/>
          <w:lang w:val="es-ES_tradnl"/>
        </w:rPr>
        <w:t>.</w:t>
      </w:r>
    </w:p>
    <w:p w:rsidR="003C0138" w:rsidRPr="00E476A2" w:rsidRDefault="003C0138" w:rsidP="00766F00">
      <w:pPr>
        <w:numPr>
          <w:ilvl w:val="0"/>
          <w:numId w:val="12"/>
        </w:numPr>
        <w:spacing w:after="0" w:line="240" w:lineRule="auto"/>
        <w:ind w:left="709" w:hanging="283"/>
        <w:rPr>
          <w:rFonts w:ascii="Verdana" w:hAnsi="Verdana"/>
          <w:i/>
          <w:iCs/>
          <w:sz w:val="20"/>
          <w:szCs w:val="20"/>
          <w:lang w:val="es-ES_tradnl"/>
        </w:rPr>
      </w:pPr>
      <w:r w:rsidRPr="00017207">
        <w:rPr>
          <w:rFonts w:ascii="Verdana" w:hAnsi="Verdana"/>
          <w:iCs/>
          <w:sz w:val="20"/>
          <w:szCs w:val="20"/>
          <w:lang w:val="es-ES_tradnl"/>
        </w:rPr>
        <w:t>Participando en un diálogo sobre actividades de ocio.</w:t>
      </w:r>
    </w:p>
    <w:p w:rsidR="003C0138" w:rsidRPr="00017207" w:rsidRDefault="003C0138" w:rsidP="00766F00">
      <w:pPr>
        <w:numPr>
          <w:ilvl w:val="0"/>
          <w:numId w:val="12"/>
        </w:numPr>
        <w:spacing w:after="0" w:line="240" w:lineRule="auto"/>
        <w:ind w:left="709" w:hanging="283"/>
        <w:rPr>
          <w:rFonts w:ascii="Verdana" w:hAnsi="Verdana"/>
          <w:i/>
          <w:iCs/>
          <w:sz w:val="20"/>
          <w:szCs w:val="20"/>
          <w:lang w:val="es-ES_tradnl"/>
        </w:rPr>
      </w:pPr>
      <w:r>
        <w:rPr>
          <w:rFonts w:ascii="Verdana" w:hAnsi="Verdana"/>
          <w:iCs/>
          <w:sz w:val="20"/>
          <w:szCs w:val="20"/>
          <w:lang w:val="es-ES_tradnl"/>
        </w:rPr>
        <w:t>Charlando sobre cuáles actividades de ocio son preferidas y cuáles no.</w:t>
      </w:r>
    </w:p>
    <w:p w:rsidR="003C0138" w:rsidRPr="00017207" w:rsidRDefault="003C0138" w:rsidP="00766F00">
      <w:pPr>
        <w:numPr>
          <w:ilvl w:val="0"/>
          <w:numId w:val="12"/>
        </w:numPr>
        <w:spacing w:after="0" w:line="240" w:lineRule="auto"/>
        <w:ind w:left="709" w:hanging="283"/>
        <w:rPr>
          <w:rFonts w:ascii="Verdana" w:hAnsi="Verdana"/>
          <w:i/>
          <w:iCs/>
          <w:sz w:val="20"/>
          <w:szCs w:val="20"/>
          <w:lang w:val="es-ES_tradnl"/>
        </w:rPr>
      </w:pPr>
      <w:r w:rsidRPr="00017207">
        <w:rPr>
          <w:rFonts w:ascii="Verdana" w:hAnsi="Verdana"/>
          <w:iCs/>
          <w:sz w:val="20"/>
          <w:szCs w:val="20"/>
          <w:lang w:val="es-ES_tradnl"/>
        </w:rPr>
        <w:t>Representando una historieta.</w:t>
      </w:r>
    </w:p>
    <w:p w:rsidR="003C0138" w:rsidRPr="00017207" w:rsidRDefault="003C0138" w:rsidP="00766F00">
      <w:pPr>
        <w:spacing w:after="0" w:line="240" w:lineRule="auto"/>
        <w:ind w:left="397"/>
        <w:rPr>
          <w:rFonts w:ascii="Verdana" w:hAnsi="Verdana"/>
          <w:sz w:val="20"/>
          <w:szCs w:val="20"/>
          <w:lang w:val="es-ES_tradnl"/>
        </w:rPr>
      </w:pPr>
      <w:r w:rsidRPr="00017207">
        <w:rPr>
          <w:rFonts w:ascii="Verdana" w:hAnsi="Verdana"/>
          <w:sz w:val="20"/>
          <w:szCs w:val="20"/>
        </w:rPr>
        <w:t>Escuchar y comprender mensajes orale</w:t>
      </w:r>
      <w:r>
        <w:rPr>
          <w:rFonts w:ascii="Verdana" w:hAnsi="Verdana"/>
          <w:sz w:val="20"/>
          <w:szCs w:val="20"/>
        </w:rPr>
        <w:t>s de progresiva complejidad:</w:t>
      </w:r>
    </w:p>
    <w:p w:rsidR="003C0138" w:rsidRPr="00871C67" w:rsidRDefault="003C0138" w:rsidP="00766F00">
      <w:pPr>
        <w:numPr>
          <w:ilvl w:val="1"/>
          <w:numId w:val="8"/>
        </w:numPr>
        <w:tabs>
          <w:tab w:val="clear" w:pos="1077"/>
          <w:tab w:val="num" w:pos="709"/>
        </w:tabs>
        <w:spacing w:after="0" w:line="240" w:lineRule="auto"/>
        <w:ind w:left="709" w:hanging="283"/>
        <w:rPr>
          <w:rFonts w:ascii="Verdana" w:hAnsi="Verdana"/>
          <w:sz w:val="20"/>
          <w:szCs w:val="20"/>
          <w:lang w:val="es-ES_tradnl"/>
        </w:rPr>
      </w:pPr>
      <w:r>
        <w:rPr>
          <w:rFonts w:ascii="Verdana" w:hAnsi="Verdana"/>
          <w:sz w:val="20"/>
          <w:szCs w:val="20"/>
          <w:lang w:val="es-ES_tradnl"/>
        </w:rPr>
        <w:t>Identificando vocabulario de actividades al aire libre y deportes extremos</w:t>
      </w:r>
      <w:r w:rsidRPr="00017207">
        <w:rPr>
          <w:rFonts w:ascii="Verdana" w:hAnsi="Verdana"/>
          <w:sz w:val="20"/>
          <w:szCs w:val="20"/>
          <w:lang w:val="es-ES_tradnl"/>
        </w:rPr>
        <w:t xml:space="preserve"> en textos orales.</w:t>
      </w:r>
    </w:p>
    <w:p w:rsidR="003C0138" w:rsidRPr="00E476A2" w:rsidRDefault="003C0138" w:rsidP="00766F00">
      <w:pPr>
        <w:numPr>
          <w:ilvl w:val="1"/>
          <w:numId w:val="8"/>
        </w:numPr>
        <w:tabs>
          <w:tab w:val="clear" w:pos="1077"/>
          <w:tab w:val="num" w:pos="709"/>
        </w:tabs>
        <w:spacing w:after="0" w:line="240" w:lineRule="auto"/>
        <w:ind w:left="709" w:hanging="283"/>
        <w:rPr>
          <w:rFonts w:ascii="Verdana" w:hAnsi="Verdana"/>
          <w:sz w:val="20"/>
          <w:szCs w:val="20"/>
          <w:lang w:val="es-ES_tradnl"/>
        </w:rPr>
      </w:pPr>
      <w:r>
        <w:rPr>
          <w:rFonts w:ascii="Verdana" w:hAnsi="Verdana"/>
          <w:sz w:val="20"/>
          <w:szCs w:val="20"/>
          <w:lang w:val="es-ES_tradnl"/>
        </w:rPr>
        <w:t>Entendiendo sugerencias</w:t>
      </w:r>
      <w:r w:rsidRPr="00017207">
        <w:rPr>
          <w:rFonts w:ascii="Verdana" w:hAnsi="Verdana"/>
          <w:sz w:val="20"/>
          <w:szCs w:val="20"/>
          <w:lang w:val="es-ES_tradnl"/>
        </w:rPr>
        <w:t>.</w:t>
      </w:r>
    </w:p>
    <w:p w:rsidR="003C0138" w:rsidRDefault="003C0138" w:rsidP="00766F00">
      <w:pPr>
        <w:numPr>
          <w:ilvl w:val="1"/>
          <w:numId w:val="8"/>
        </w:numPr>
        <w:tabs>
          <w:tab w:val="clear" w:pos="1077"/>
          <w:tab w:val="num" w:pos="709"/>
        </w:tabs>
        <w:spacing w:after="0" w:line="240" w:lineRule="auto"/>
        <w:ind w:left="709" w:hanging="283"/>
        <w:rPr>
          <w:rFonts w:ascii="Verdana" w:hAnsi="Verdana"/>
          <w:sz w:val="20"/>
          <w:szCs w:val="20"/>
          <w:lang w:val="es-ES_tradnl"/>
        </w:rPr>
      </w:pPr>
      <w:r w:rsidRPr="00017207">
        <w:rPr>
          <w:rFonts w:ascii="Verdana" w:hAnsi="Verdana"/>
          <w:sz w:val="20"/>
          <w:szCs w:val="20"/>
          <w:lang w:val="es-ES_tradnl"/>
        </w:rPr>
        <w:t>Entendiendo información espe</w:t>
      </w:r>
      <w:r>
        <w:rPr>
          <w:rFonts w:ascii="Verdana" w:hAnsi="Verdana"/>
          <w:sz w:val="20"/>
          <w:szCs w:val="20"/>
          <w:lang w:val="es-ES_tradnl"/>
        </w:rPr>
        <w:t>cífica en una canción sobre actividades.</w:t>
      </w:r>
    </w:p>
    <w:p w:rsidR="003C0138" w:rsidRPr="00017207" w:rsidRDefault="003C0138" w:rsidP="00766F00">
      <w:pPr>
        <w:numPr>
          <w:ilvl w:val="1"/>
          <w:numId w:val="8"/>
        </w:numPr>
        <w:tabs>
          <w:tab w:val="clear" w:pos="1077"/>
          <w:tab w:val="num" w:pos="709"/>
        </w:tabs>
        <w:spacing w:after="0" w:line="240" w:lineRule="auto"/>
        <w:ind w:left="709" w:hanging="283"/>
        <w:rPr>
          <w:rFonts w:ascii="Verdana" w:hAnsi="Verdana"/>
          <w:sz w:val="20"/>
          <w:szCs w:val="20"/>
          <w:lang w:val="es-ES_tradnl"/>
        </w:rPr>
      </w:pPr>
      <w:r>
        <w:rPr>
          <w:rFonts w:ascii="Verdana" w:hAnsi="Verdana"/>
          <w:sz w:val="20"/>
          <w:szCs w:val="20"/>
          <w:lang w:val="es-ES_tradnl"/>
        </w:rPr>
        <w:t>Entendiendo información en una conversación grabada para hacer y responder preguntas.</w:t>
      </w:r>
    </w:p>
    <w:p w:rsidR="003C0138" w:rsidRDefault="003C0138" w:rsidP="00766F00">
      <w:pPr>
        <w:numPr>
          <w:ilvl w:val="1"/>
          <w:numId w:val="8"/>
        </w:numPr>
        <w:tabs>
          <w:tab w:val="clear" w:pos="1077"/>
          <w:tab w:val="num" w:pos="709"/>
        </w:tabs>
        <w:spacing w:after="0" w:line="240" w:lineRule="auto"/>
        <w:ind w:left="709" w:hanging="283"/>
        <w:rPr>
          <w:rFonts w:ascii="Verdana" w:hAnsi="Verdana"/>
          <w:sz w:val="20"/>
          <w:szCs w:val="20"/>
          <w:lang w:val="es-ES_tradnl"/>
        </w:rPr>
      </w:pPr>
      <w:r w:rsidRPr="00017207">
        <w:rPr>
          <w:rFonts w:ascii="Verdana" w:hAnsi="Verdana"/>
          <w:sz w:val="20"/>
          <w:szCs w:val="20"/>
          <w:lang w:val="es-ES_tradnl"/>
        </w:rPr>
        <w:t>Entendiendo información general y específica en la historieta de la unidad.</w:t>
      </w:r>
    </w:p>
    <w:p w:rsidR="003C0138" w:rsidRPr="00BD4618" w:rsidRDefault="003C0138" w:rsidP="00BD4618">
      <w:pPr>
        <w:numPr>
          <w:ilvl w:val="1"/>
          <w:numId w:val="8"/>
        </w:numPr>
        <w:tabs>
          <w:tab w:val="clear" w:pos="1077"/>
          <w:tab w:val="num" w:pos="709"/>
        </w:tabs>
        <w:spacing w:after="0" w:line="240" w:lineRule="auto"/>
        <w:ind w:left="709" w:hanging="283"/>
        <w:rPr>
          <w:rFonts w:ascii="Verdana" w:hAnsi="Verdana"/>
          <w:sz w:val="20"/>
          <w:szCs w:val="20"/>
          <w:lang w:val="es-ES_tradnl"/>
        </w:rPr>
      </w:pPr>
      <w:r>
        <w:rPr>
          <w:rFonts w:ascii="Verdana" w:hAnsi="Verdana"/>
          <w:sz w:val="20"/>
          <w:szCs w:val="20"/>
          <w:lang w:val="es-ES_tradnl"/>
        </w:rPr>
        <w:t>Entender información específica en un texto oral sobre campamentos de verano en otros países.</w:t>
      </w:r>
    </w:p>
    <w:p w:rsidR="003C0138" w:rsidRDefault="003C0138" w:rsidP="0067162F">
      <w:pPr>
        <w:tabs>
          <w:tab w:val="left" w:pos="1800"/>
        </w:tabs>
        <w:spacing w:after="0" w:line="240" w:lineRule="auto"/>
        <w:rPr>
          <w:rFonts w:ascii="Verdana" w:hAnsi="Verdana"/>
          <w:sz w:val="20"/>
          <w:szCs w:val="20"/>
          <w:u w:val="single"/>
        </w:rPr>
      </w:pPr>
    </w:p>
    <w:p w:rsidR="003C0138" w:rsidRPr="00DB3664" w:rsidRDefault="003C0138" w:rsidP="0067162F">
      <w:pPr>
        <w:tabs>
          <w:tab w:val="left" w:pos="1800"/>
        </w:tabs>
        <w:spacing w:after="0" w:line="240" w:lineRule="auto"/>
        <w:rPr>
          <w:rFonts w:ascii="Verdana" w:hAnsi="Verdana"/>
          <w:b/>
        </w:rPr>
      </w:pPr>
      <w:r w:rsidRPr="00DB3664">
        <w:rPr>
          <w:rFonts w:ascii="Verdana" w:hAnsi="Verdana"/>
          <w:b/>
        </w:rPr>
        <w:t xml:space="preserve">BLOQUE 2- Comunicación escrita: leer y escribir </w:t>
      </w:r>
    </w:p>
    <w:p w:rsidR="003C0138" w:rsidRPr="00766F00" w:rsidRDefault="003C0138" w:rsidP="00766F00">
      <w:pPr>
        <w:pStyle w:val="BodyText"/>
        <w:rPr>
          <w:rFonts w:ascii="Verdana" w:hAnsi="Verdana"/>
          <w:color w:val="auto"/>
        </w:rPr>
      </w:pPr>
      <w:r w:rsidRPr="00017207">
        <w:rPr>
          <w:rFonts w:ascii="Verdana" w:hAnsi="Verdana"/>
          <w:bCs/>
          <w:color w:val="auto"/>
        </w:rPr>
        <w:t>Leer y captar el sentido global y algunas informaciones específicas de textos sencillos sobre temas conocidos y con una finalidad concreta.</w:t>
      </w:r>
      <w:r w:rsidRPr="00017207">
        <w:rPr>
          <w:rFonts w:ascii="Verdana" w:hAnsi="Verdana"/>
          <w:color w:val="auto"/>
        </w:rPr>
        <w:t xml:space="preserve"> (</w:t>
      </w:r>
      <w:r w:rsidRPr="00017207">
        <w:rPr>
          <w:rFonts w:ascii="Verdana" w:hAnsi="Verdana"/>
          <w:b/>
          <w:bCs/>
          <w:i/>
          <w:color w:val="auto"/>
        </w:rPr>
        <w:t xml:space="preserve">Test </w:t>
      </w:r>
      <w:r>
        <w:rPr>
          <w:rFonts w:ascii="Verdana" w:hAnsi="Verdana"/>
          <w:bCs/>
          <w:iCs/>
        </w:rPr>
        <w:t>8</w:t>
      </w:r>
      <w:r w:rsidRPr="00017207">
        <w:rPr>
          <w:rFonts w:ascii="Verdana" w:hAnsi="Verdana"/>
          <w:i/>
          <w:color w:val="auto"/>
        </w:rPr>
        <w:t>-Test Booklet</w:t>
      </w:r>
      <w:r w:rsidRPr="00017207">
        <w:rPr>
          <w:rFonts w:ascii="Verdana" w:hAnsi="Verdana"/>
          <w:color w:val="auto"/>
        </w:rPr>
        <w:t>)</w:t>
      </w:r>
    </w:p>
    <w:p w:rsidR="003C0138" w:rsidRDefault="003C0138" w:rsidP="005270E3">
      <w:pPr>
        <w:numPr>
          <w:ilvl w:val="0"/>
          <w:numId w:val="19"/>
        </w:numPr>
        <w:tabs>
          <w:tab w:val="clear" w:pos="284"/>
          <w:tab w:val="num" w:pos="709"/>
        </w:tabs>
        <w:spacing w:after="0" w:line="240" w:lineRule="auto"/>
        <w:ind w:firstLine="142"/>
        <w:rPr>
          <w:rFonts w:ascii="Verdana" w:hAnsi="Verdana"/>
          <w:sz w:val="20"/>
          <w:szCs w:val="20"/>
        </w:rPr>
      </w:pPr>
      <w:r w:rsidRPr="00017207">
        <w:rPr>
          <w:rFonts w:ascii="Verdana" w:hAnsi="Verdana"/>
          <w:sz w:val="20"/>
          <w:szCs w:val="20"/>
        </w:rPr>
        <w:t xml:space="preserve">Entendiendo información en una frases </w:t>
      </w:r>
      <w:r>
        <w:rPr>
          <w:rFonts w:ascii="Verdana" w:hAnsi="Verdana"/>
          <w:sz w:val="20"/>
          <w:szCs w:val="20"/>
        </w:rPr>
        <w:t xml:space="preserve">y textos cortos </w:t>
      </w:r>
      <w:r w:rsidRPr="00017207">
        <w:rPr>
          <w:rFonts w:ascii="Verdana" w:hAnsi="Verdana"/>
          <w:sz w:val="20"/>
          <w:szCs w:val="20"/>
        </w:rPr>
        <w:t>(</w:t>
      </w:r>
      <w:r w:rsidRPr="00190892">
        <w:rPr>
          <w:rFonts w:ascii="Verdana" w:hAnsi="Verdana"/>
          <w:sz w:val="20"/>
          <w:szCs w:val="20"/>
        </w:rPr>
        <w:t xml:space="preserve">actividades de </w:t>
      </w:r>
    </w:p>
    <w:p w:rsidR="003C0138" w:rsidRPr="00017207" w:rsidRDefault="003C0138" w:rsidP="00766F00">
      <w:pPr>
        <w:spacing w:after="0" w:line="240" w:lineRule="auto"/>
        <w:ind w:left="426"/>
        <w:rPr>
          <w:rFonts w:ascii="Verdana" w:hAnsi="Verdana"/>
          <w:sz w:val="20"/>
          <w:szCs w:val="20"/>
        </w:rPr>
      </w:pPr>
      <w:r w:rsidRPr="00190892">
        <w:rPr>
          <w:rFonts w:ascii="Verdana" w:hAnsi="Verdana"/>
          <w:sz w:val="20"/>
          <w:szCs w:val="20"/>
        </w:rPr>
        <w:t>naturaleza y deportes extremos).</w:t>
      </w:r>
    </w:p>
    <w:p w:rsidR="003C0138" w:rsidRDefault="003C0138" w:rsidP="005270E3">
      <w:pPr>
        <w:numPr>
          <w:ilvl w:val="0"/>
          <w:numId w:val="19"/>
        </w:numPr>
        <w:tabs>
          <w:tab w:val="clear" w:pos="284"/>
          <w:tab w:val="num" w:pos="709"/>
        </w:tabs>
        <w:spacing w:after="0" w:line="240" w:lineRule="auto"/>
        <w:ind w:firstLine="142"/>
        <w:rPr>
          <w:rFonts w:ascii="Verdana" w:hAnsi="Verdana"/>
          <w:sz w:val="20"/>
          <w:szCs w:val="20"/>
        </w:rPr>
      </w:pPr>
      <w:r>
        <w:rPr>
          <w:rFonts w:ascii="Verdana" w:hAnsi="Verdana"/>
          <w:sz w:val="20"/>
          <w:szCs w:val="20"/>
        </w:rPr>
        <w:t>Leer una postal e identificar información verdadera/falsa.</w:t>
      </w:r>
    </w:p>
    <w:p w:rsidR="003C0138" w:rsidRPr="00871C67" w:rsidRDefault="003C0138" w:rsidP="005270E3">
      <w:pPr>
        <w:numPr>
          <w:ilvl w:val="0"/>
          <w:numId w:val="19"/>
        </w:numPr>
        <w:tabs>
          <w:tab w:val="clear" w:pos="284"/>
          <w:tab w:val="num" w:pos="709"/>
        </w:tabs>
        <w:spacing w:after="0" w:line="240" w:lineRule="auto"/>
        <w:ind w:firstLine="142"/>
        <w:rPr>
          <w:rFonts w:ascii="Verdana" w:hAnsi="Verdana"/>
          <w:sz w:val="20"/>
          <w:szCs w:val="20"/>
        </w:rPr>
      </w:pPr>
      <w:r>
        <w:rPr>
          <w:rFonts w:ascii="Verdana" w:hAnsi="Verdana"/>
          <w:sz w:val="20"/>
          <w:szCs w:val="20"/>
        </w:rPr>
        <w:t>Mirar ilustraciones para anticipar el contenido de un texto.</w:t>
      </w:r>
    </w:p>
    <w:p w:rsidR="003C0138" w:rsidRPr="00871C67" w:rsidRDefault="003C0138" w:rsidP="005270E3">
      <w:pPr>
        <w:numPr>
          <w:ilvl w:val="0"/>
          <w:numId w:val="19"/>
        </w:numPr>
        <w:tabs>
          <w:tab w:val="clear" w:pos="284"/>
          <w:tab w:val="num" w:pos="709"/>
        </w:tabs>
        <w:spacing w:after="0" w:line="240" w:lineRule="auto"/>
        <w:ind w:firstLine="142"/>
        <w:rPr>
          <w:rFonts w:ascii="Verdana" w:hAnsi="Verdana"/>
          <w:sz w:val="20"/>
          <w:szCs w:val="20"/>
        </w:rPr>
      </w:pPr>
      <w:r w:rsidRPr="00017207">
        <w:rPr>
          <w:rFonts w:ascii="Verdana" w:hAnsi="Verdana"/>
          <w:sz w:val="20"/>
          <w:szCs w:val="20"/>
        </w:rPr>
        <w:t xml:space="preserve">Entendiendo información general y específica en una historieta de viñetas. </w:t>
      </w:r>
    </w:p>
    <w:p w:rsidR="003C0138" w:rsidRPr="00190892" w:rsidRDefault="003C0138" w:rsidP="005270E3">
      <w:pPr>
        <w:numPr>
          <w:ilvl w:val="0"/>
          <w:numId w:val="19"/>
        </w:numPr>
        <w:tabs>
          <w:tab w:val="clear" w:pos="284"/>
          <w:tab w:val="num" w:pos="709"/>
        </w:tabs>
        <w:spacing w:after="0" w:line="240" w:lineRule="auto"/>
        <w:ind w:firstLine="142"/>
        <w:rPr>
          <w:rFonts w:ascii="Verdana" w:hAnsi="Verdana"/>
          <w:sz w:val="20"/>
          <w:szCs w:val="20"/>
        </w:rPr>
      </w:pPr>
      <w:r>
        <w:rPr>
          <w:rFonts w:ascii="Verdana" w:hAnsi="Verdana"/>
          <w:sz w:val="20"/>
          <w:szCs w:val="20"/>
        </w:rPr>
        <w:t>Entender aspectos específicos sobre cómo salvar a la naturaleza.</w:t>
      </w:r>
    </w:p>
    <w:p w:rsidR="003C0138" w:rsidRPr="00871C67" w:rsidRDefault="003C0138" w:rsidP="00766F00">
      <w:pPr>
        <w:numPr>
          <w:ilvl w:val="1"/>
          <w:numId w:val="8"/>
        </w:numPr>
        <w:tabs>
          <w:tab w:val="clear" w:pos="1077"/>
          <w:tab w:val="num" w:pos="709"/>
        </w:tabs>
        <w:spacing w:after="0" w:line="240" w:lineRule="auto"/>
        <w:ind w:left="709" w:hanging="283"/>
        <w:rPr>
          <w:rFonts w:ascii="Verdana" w:hAnsi="Verdana"/>
          <w:sz w:val="20"/>
          <w:szCs w:val="20"/>
          <w:lang w:val="es-ES_tradnl"/>
        </w:rPr>
      </w:pPr>
      <w:r>
        <w:rPr>
          <w:rFonts w:ascii="Verdana" w:hAnsi="Verdana"/>
          <w:sz w:val="20"/>
          <w:szCs w:val="20"/>
          <w:lang w:val="es-ES_tradnl"/>
        </w:rPr>
        <w:t>Entender información específica en un texto oral sobre campamentos de verano en otros países.</w:t>
      </w:r>
    </w:p>
    <w:p w:rsidR="003C0138" w:rsidRPr="00017207" w:rsidRDefault="003C0138" w:rsidP="00766F00">
      <w:pPr>
        <w:numPr>
          <w:ilvl w:val="0"/>
          <w:numId w:val="3"/>
        </w:numPr>
        <w:tabs>
          <w:tab w:val="left" w:pos="397"/>
        </w:tabs>
        <w:spacing w:after="0" w:line="240" w:lineRule="auto"/>
        <w:rPr>
          <w:rFonts w:ascii="Verdana" w:hAnsi="Verdana"/>
          <w:sz w:val="20"/>
          <w:szCs w:val="20"/>
        </w:rPr>
      </w:pPr>
      <w:r w:rsidRPr="00017207">
        <w:rPr>
          <w:rFonts w:ascii="Verdana" w:hAnsi="Verdana"/>
          <w:sz w:val="20"/>
          <w:szCs w:val="20"/>
        </w:rPr>
        <w:t>Escribir textos propios de situaciones cotid</w:t>
      </w:r>
      <w:r>
        <w:rPr>
          <w:rFonts w:ascii="Verdana" w:hAnsi="Verdana"/>
          <w:sz w:val="20"/>
          <w:szCs w:val="20"/>
        </w:rPr>
        <w:t xml:space="preserve">ianas y a partir de modelos: </w:t>
      </w:r>
    </w:p>
    <w:p w:rsidR="003C0138" w:rsidRPr="00871C67" w:rsidRDefault="003C0138" w:rsidP="005270E3">
      <w:pPr>
        <w:numPr>
          <w:ilvl w:val="0"/>
          <w:numId w:val="20"/>
        </w:numPr>
        <w:tabs>
          <w:tab w:val="clear" w:pos="284"/>
          <w:tab w:val="num" w:pos="709"/>
        </w:tabs>
        <w:spacing w:after="0" w:line="240" w:lineRule="auto"/>
        <w:ind w:firstLine="142"/>
        <w:rPr>
          <w:rFonts w:ascii="Verdana" w:hAnsi="Verdana"/>
          <w:sz w:val="20"/>
          <w:szCs w:val="20"/>
        </w:rPr>
      </w:pPr>
      <w:r>
        <w:rPr>
          <w:rFonts w:ascii="Verdana" w:hAnsi="Verdana"/>
          <w:sz w:val="20"/>
          <w:szCs w:val="20"/>
        </w:rPr>
        <w:t>escribir sobre las actividades de varios personajes</w:t>
      </w:r>
      <w:r w:rsidRPr="00871C67">
        <w:rPr>
          <w:rFonts w:ascii="Verdana" w:hAnsi="Verdana"/>
          <w:sz w:val="20"/>
          <w:szCs w:val="20"/>
        </w:rPr>
        <w:t>.</w:t>
      </w:r>
    </w:p>
    <w:p w:rsidR="003C0138" w:rsidRPr="00017207" w:rsidRDefault="003C0138" w:rsidP="005270E3">
      <w:pPr>
        <w:numPr>
          <w:ilvl w:val="0"/>
          <w:numId w:val="20"/>
        </w:numPr>
        <w:tabs>
          <w:tab w:val="clear" w:pos="284"/>
          <w:tab w:val="num" w:pos="709"/>
        </w:tabs>
        <w:spacing w:after="0" w:line="240" w:lineRule="auto"/>
        <w:ind w:firstLine="142"/>
        <w:rPr>
          <w:rFonts w:ascii="Verdana" w:hAnsi="Verdana"/>
          <w:sz w:val="20"/>
          <w:szCs w:val="20"/>
        </w:rPr>
      </w:pPr>
      <w:r w:rsidRPr="00017207">
        <w:rPr>
          <w:rFonts w:ascii="Verdana" w:hAnsi="Verdana"/>
          <w:sz w:val="20"/>
          <w:szCs w:val="20"/>
        </w:rPr>
        <w:t>responder preguntas por escrito</w:t>
      </w:r>
      <w:r>
        <w:rPr>
          <w:rFonts w:ascii="Verdana" w:hAnsi="Verdana"/>
          <w:sz w:val="20"/>
          <w:szCs w:val="20"/>
        </w:rPr>
        <w:t xml:space="preserve"> sobre acciones</w:t>
      </w:r>
      <w:r w:rsidRPr="00017207">
        <w:rPr>
          <w:rFonts w:ascii="Verdana" w:hAnsi="Verdana"/>
          <w:sz w:val="20"/>
          <w:szCs w:val="20"/>
        </w:rPr>
        <w:t xml:space="preserve">.                     </w:t>
      </w:r>
    </w:p>
    <w:p w:rsidR="003C0138" w:rsidRPr="00017207" w:rsidRDefault="003C0138" w:rsidP="005270E3">
      <w:pPr>
        <w:numPr>
          <w:ilvl w:val="0"/>
          <w:numId w:val="20"/>
        </w:numPr>
        <w:tabs>
          <w:tab w:val="clear" w:pos="284"/>
          <w:tab w:val="num" w:pos="709"/>
        </w:tabs>
        <w:spacing w:after="0" w:line="240" w:lineRule="auto"/>
        <w:ind w:firstLine="142"/>
        <w:rPr>
          <w:rFonts w:ascii="Verdana" w:hAnsi="Verdana"/>
          <w:sz w:val="20"/>
          <w:szCs w:val="20"/>
        </w:rPr>
      </w:pPr>
      <w:r>
        <w:rPr>
          <w:rFonts w:ascii="Verdana" w:hAnsi="Verdana"/>
          <w:sz w:val="20"/>
          <w:szCs w:val="20"/>
        </w:rPr>
        <w:t>escribir sugerencias y responderlas.</w:t>
      </w:r>
    </w:p>
    <w:p w:rsidR="003C0138" w:rsidRPr="00766F00" w:rsidRDefault="003C0138" w:rsidP="005270E3">
      <w:pPr>
        <w:numPr>
          <w:ilvl w:val="0"/>
          <w:numId w:val="20"/>
        </w:numPr>
        <w:tabs>
          <w:tab w:val="clear" w:pos="284"/>
          <w:tab w:val="num" w:pos="709"/>
        </w:tabs>
        <w:spacing w:after="0" w:line="240" w:lineRule="auto"/>
        <w:ind w:firstLine="142"/>
        <w:rPr>
          <w:rFonts w:ascii="Verdana" w:hAnsi="Verdana"/>
          <w:sz w:val="20"/>
          <w:szCs w:val="20"/>
        </w:rPr>
      </w:pPr>
      <w:r>
        <w:rPr>
          <w:rFonts w:ascii="Verdana" w:hAnsi="Verdana"/>
          <w:sz w:val="20"/>
          <w:szCs w:val="20"/>
        </w:rPr>
        <w:t>escribir información personal sobre sentimientos.</w:t>
      </w:r>
    </w:p>
    <w:p w:rsidR="003C0138" w:rsidRPr="00017207" w:rsidRDefault="003C0138" w:rsidP="0067162F">
      <w:pPr>
        <w:pStyle w:val="BodyText"/>
        <w:rPr>
          <w:rFonts w:ascii="Verdana" w:hAnsi="Verdana"/>
          <w:color w:val="auto"/>
        </w:rPr>
      </w:pPr>
    </w:p>
    <w:p w:rsidR="003C0138" w:rsidRPr="00DB3664" w:rsidRDefault="003C0138" w:rsidP="0067162F">
      <w:pPr>
        <w:spacing w:after="0" w:line="240" w:lineRule="auto"/>
        <w:rPr>
          <w:rFonts w:ascii="Verdana" w:hAnsi="Verdana"/>
          <w:b/>
        </w:rPr>
      </w:pPr>
      <w:r w:rsidRPr="00DB3664">
        <w:rPr>
          <w:rFonts w:ascii="Verdana" w:hAnsi="Verdana"/>
          <w:b/>
        </w:rPr>
        <w:t xml:space="preserve">BLOQUE 3 – Conocimiento de la lengua </w:t>
      </w:r>
    </w:p>
    <w:p w:rsidR="003C0138" w:rsidRPr="00017207" w:rsidRDefault="003C0138" w:rsidP="0067162F">
      <w:pPr>
        <w:pStyle w:val="BodyText"/>
        <w:rPr>
          <w:rFonts w:ascii="Verdana" w:hAnsi="Verdana"/>
          <w:bCs/>
          <w:color w:val="auto"/>
        </w:rPr>
      </w:pPr>
      <w:r w:rsidRPr="00017207">
        <w:rPr>
          <w:rFonts w:ascii="Verdana" w:hAnsi="Verdana"/>
          <w:bCs/>
          <w:color w:val="auto"/>
        </w:rPr>
        <w:t>Usar formas y estructuras propias de la lengua extranjera incluyendo aspectos sonoros, de ritmo, acentuación y entonación en diferentes contextos comunicativos de forma significativa.</w:t>
      </w:r>
    </w:p>
    <w:p w:rsidR="003C0138" w:rsidRPr="00017207" w:rsidRDefault="003C0138" w:rsidP="0067162F">
      <w:pPr>
        <w:spacing w:after="0" w:line="240" w:lineRule="auto"/>
        <w:rPr>
          <w:rFonts w:ascii="Verdana" w:hAnsi="Verdana"/>
          <w:sz w:val="20"/>
          <w:szCs w:val="20"/>
          <w:lang w:val="es-ES_tradnl"/>
        </w:rPr>
      </w:pPr>
      <w:r w:rsidRPr="00017207">
        <w:rPr>
          <w:rFonts w:ascii="Verdana" w:hAnsi="Verdana"/>
          <w:sz w:val="20"/>
          <w:szCs w:val="20"/>
          <w:lang w:val="es-ES_tradnl"/>
        </w:rPr>
        <w:t>Conocer y ampliar vocabulario (</w:t>
      </w:r>
      <w:r w:rsidRPr="00017207">
        <w:rPr>
          <w:rFonts w:ascii="Verdana" w:hAnsi="Verdana"/>
          <w:b/>
          <w:bCs/>
          <w:i/>
          <w:sz w:val="20"/>
          <w:szCs w:val="20"/>
          <w:lang w:val="es-ES_tradnl"/>
        </w:rPr>
        <w:t xml:space="preserve">Test </w:t>
      </w:r>
      <w:r>
        <w:rPr>
          <w:rFonts w:ascii="Verdana" w:hAnsi="Verdana"/>
          <w:bCs/>
          <w:iCs/>
          <w:sz w:val="20"/>
          <w:szCs w:val="20"/>
          <w:lang w:val="es-ES_tradnl"/>
        </w:rPr>
        <w:t>8</w:t>
      </w:r>
      <w:r w:rsidRPr="00017207">
        <w:rPr>
          <w:rFonts w:ascii="Verdana" w:hAnsi="Verdana"/>
          <w:i/>
          <w:sz w:val="20"/>
          <w:szCs w:val="20"/>
          <w:lang w:val="es-ES_tradnl"/>
        </w:rPr>
        <w:t>-Test Booklet</w:t>
      </w:r>
      <w:r w:rsidRPr="00017207">
        <w:rPr>
          <w:rFonts w:ascii="Verdana" w:hAnsi="Verdana"/>
          <w:sz w:val="20"/>
          <w:szCs w:val="20"/>
          <w:lang w:val="es-ES_tradnl"/>
        </w:rPr>
        <w:t>):</w:t>
      </w:r>
    </w:p>
    <w:p w:rsidR="003C0138" w:rsidRPr="00DB3664" w:rsidRDefault="003C0138" w:rsidP="0067162F">
      <w:pPr>
        <w:spacing w:after="0" w:line="240" w:lineRule="auto"/>
        <w:rPr>
          <w:rFonts w:ascii="Verdana" w:hAnsi="Verdana"/>
          <w:b/>
          <w:sz w:val="20"/>
          <w:szCs w:val="20"/>
          <w:lang w:val="es-ES_tradnl"/>
        </w:rPr>
      </w:pPr>
      <w:r w:rsidRPr="00DB3664">
        <w:rPr>
          <w:rFonts w:ascii="Verdana" w:hAnsi="Verdana"/>
          <w:b/>
          <w:sz w:val="20"/>
          <w:szCs w:val="20"/>
          <w:lang w:val="es-ES_tradnl"/>
        </w:rPr>
        <w:t>Vocabulario</w:t>
      </w:r>
    </w:p>
    <w:p w:rsidR="003C0138" w:rsidRPr="00B8223B" w:rsidRDefault="003C0138" w:rsidP="005270E3">
      <w:pPr>
        <w:numPr>
          <w:ilvl w:val="0"/>
          <w:numId w:val="38"/>
        </w:numPr>
        <w:spacing w:after="0" w:line="240" w:lineRule="auto"/>
        <w:ind w:left="709" w:hanging="283"/>
        <w:rPr>
          <w:rFonts w:ascii="Verdana" w:hAnsi="Verdana"/>
          <w:i/>
          <w:sz w:val="20"/>
          <w:szCs w:val="20"/>
          <w:lang w:val="en-US"/>
        </w:rPr>
      </w:pPr>
      <w:r w:rsidRPr="00B8223B">
        <w:rPr>
          <w:rFonts w:ascii="Verdana" w:hAnsi="Verdana"/>
          <w:sz w:val="20"/>
          <w:szCs w:val="20"/>
          <w:lang w:val="en-US"/>
        </w:rPr>
        <w:t>Actividades al aire libre y equipamiento: (</w:t>
      </w:r>
      <w:r w:rsidRPr="00B8223B">
        <w:rPr>
          <w:rFonts w:ascii="Verdana" w:hAnsi="Verdana"/>
          <w:i/>
          <w:sz w:val="20"/>
          <w:szCs w:val="20"/>
          <w:lang w:val="en-US"/>
        </w:rPr>
        <w:t>snorkeling/snorkel, surfing/surfboard, sailing</w:t>
      </w:r>
      <w:r>
        <w:rPr>
          <w:rFonts w:ascii="Verdana" w:hAnsi="Verdana"/>
          <w:i/>
          <w:sz w:val="20"/>
          <w:szCs w:val="20"/>
          <w:lang w:val="en-US"/>
        </w:rPr>
        <w:t>/</w:t>
      </w:r>
      <w:r w:rsidRPr="00B8223B">
        <w:rPr>
          <w:rFonts w:ascii="Verdana" w:hAnsi="Verdana"/>
          <w:i/>
          <w:sz w:val="20"/>
          <w:szCs w:val="20"/>
          <w:lang w:val="en-US"/>
        </w:rPr>
        <w:t>lifejacket</w:t>
      </w:r>
      <w:r>
        <w:rPr>
          <w:rFonts w:ascii="Verdana" w:hAnsi="Verdana"/>
          <w:i/>
          <w:sz w:val="20"/>
          <w:szCs w:val="20"/>
          <w:lang w:val="en-US"/>
        </w:rPr>
        <w:t>, kayaking/paddle, fishing/fishing rod, horse-riding/riding boots</w:t>
      </w:r>
      <w:r w:rsidRPr="00B8223B">
        <w:rPr>
          <w:rFonts w:ascii="Verdana" w:hAnsi="Verdana"/>
          <w:sz w:val="20"/>
          <w:szCs w:val="20"/>
          <w:lang w:val="en-US"/>
        </w:rPr>
        <w:t>).</w:t>
      </w:r>
    </w:p>
    <w:p w:rsidR="003C0138" w:rsidRPr="00017207" w:rsidRDefault="003C0138" w:rsidP="005270E3">
      <w:pPr>
        <w:numPr>
          <w:ilvl w:val="0"/>
          <w:numId w:val="38"/>
        </w:numPr>
        <w:spacing w:after="0" w:line="240" w:lineRule="auto"/>
        <w:ind w:left="709" w:hanging="283"/>
        <w:rPr>
          <w:rFonts w:ascii="Verdana" w:hAnsi="Verdana"/>
          <w:i/>
          <w:sz w:val="20"/>
          <w:szCs w:val="20"/>
          <w:lang w:val="en-US"/>
        </w:rPr>
      </w:pPr>
      <w:r>
        <w:rPr>
          <w:rFonts w:ascii="Verdana" w:hAnsi="Verdana"/>
          <w:sz w:val="20"/>
          <w:szCs w:val="20"/>
          <w:lang w:val="en-US"/>
        </w:rPr>
        <w:t>Emociones</w:t>
      </w:r>
      <w:r w:rsidRPr="00017207">
        <w:rPr>
          <w:rFonts w:ascii="Verdana" w:hAnsi="Verdana"/>
          <w:sz w:val="20"/>
          <w:szCs w:val="20"/>
          <w:lang w:val="en-US"/>
        </w:rPr>
        <w:t>: (</w:t>
      </w:r>
      <w:r>
        <w:rPr>
          <w:rFonts w:ascii="Verdana" w:hAnsi="Verdana"/>
          <w:i/>
          <w:sz w:val="20"/>
          <w:szCs w:val="20"/>
          <w:lang w:val="en-US"/>
        </w:rPr>
        <w:t>fond of, crazy about, bored with, care of, terrified of</w:t>
      </w:r>
      <w:r w:rsidRPr="00017207">
        <w:rPr>
          <w:rFonts w:ascii="Verdana" w:hAnsi="Verdana"/>
          <w:sz w:val="20"/>
          <w:szCs w:val="20"/>
          <w:lang w:val="en-US"/>
        </w:rPr>
        <w:t>).</w:t>
      </w:r>
    </w:p>
    <w:p w:rsidR="003C0138" w:rsidRPr="00B8223B" w:rsidRDefault="003C0138" w:rsidP="005270E3">
      <w:pPr>
        <w:numPr>
          <w:ilvl w:val="0"/>
          <w:numId w:val="38"/>
        </w:numPr>
        <w:spacing w:after="0" w:line="240" w:lineRule="auto"/>
        <w:ind w:left="709" w:hanging="283"/>
        <w:rPr>
          <w:rFonts w:ascii="Verdana" w:hAnsi="Verdana"/>
          <w:i/>
          <w:sz w:val="20"/>
          <w:szCs w:val="20"/>
          <w:lang w:val="en-US"/>
        </w:rPr>
      </w:pPr>
      <w:r>
        <w:rPr>
          <w:rFonts w:ascii="Verdana" w:hAnsi="Verdana"/>
          <w:sz w:val="20"/>
          <w:szCs w:val="20"/>
          <w:lang w:val="en-US"/>
        </w:rPr>
        <w:t>Deportes extremos</w:t>
      </w:r>
      <w:r w:rsidRPr="00017207">
        <w:rPr>
          <w:rFonts w:ascii="Verdana" w:hAnsi="Verdana"/>
          <w:sz w:val="20"/>
          <w:szCs w:val="20"/>
          <w:lang w:val="en-US"/>
        </w:rPr>
        <w:t>: (</w:t>
      </w:r>
      <w:r>
        <w:rPr>
          <w:rFonts w:ascii="Verdana" w:hAnsi="Verdana"/>
          <w:i/>
          <w:sz w:val="20"/>
          <w:szCs w:val="20"/>
          <w:lang w:val="en-US"/>
        </w:rPr>
        <w:t>rafting, bungee jumping, rock climbing, scuba diving, hang gliding</w:t>
      </w:r>
      <w:r w:rsidRPr="00017207">
        <w:rPr>
          <w:rFonts w:ascii="Verdana" w:hAnsi="Verdana"/>
          <w:sz w:val="20"/>
          <w:szCs w:val="20"/>
          <w:lang w:val="en-US"/>
        </w:rPr>
        <w:t>).</w:t>
      </w:r>
    </w:p>
    <w:p w:rsidR="003C0138" w:rsidRPr="00017207" w:rsidRDefault="003C0138" w:rsidP="005270E3">
      <w:pPr>
        <w:numPr>
          <w:ilvl w:val="0"/>
          <w:numId w:val="38"/>
        </w:numPr>
        <w:spacing w:after="0" w:line="240" w:lineRule="auto"/>
        <w:ind w:left="709" w:hanging="283"/>
        <w:rPr>
          <w:rFonts w:ascii="Verdana" w:hAnsi="Verdana"/>
          <w:b/>
          <w:i/>
          <w:sz w:val="20"/>
          <w:szCs w:val="20"/>
          <w:lang w:val="en-US"/>
        </w:rPr>
      </w:pPr>
      <w:r w:rsidRPr="00017207">
        <w:rPr>
          <w:rFonts w:ascii="Verdana" w:hAnsi="Verdana"/>
          <w:b/>
          <w:sz w:val="20"/>
          <w:szCs w:val="20"/>
          <w:lang w:val="en-US"/>
        </w:rPr>
        <w:t>Repaso:</w:t>
      </w:r>
    </w:p>
    <w:p w:rsidR="003C0138" w:rsidRPr="00B8223B" w:rsidRDefault="003C0138" w:rsidP="00766F00">
      <w:pPr>
        <w:spacing w:after="0" w:line="240" w:lineRule="auto"/>
        <w:ind w:left="709"/>
        <w:rPr>
          <w:rFonts w:ascii="Verdana" w:hAnsi="Verdana"/>
          <w:i/>
          <w:sz w:val="20"/>
          <w:szCs w:val="20"/>
          <w:lang w:val="en-US"/>
        </w:rPr>
      </w:pPr>
      <w:r>
        <w:rPr>
          <w:rFonts w:ascii="Verdana" w:hAnsi="Verdana"/>
          <w:i/>
          <w:sz w:val="20"/>
          <w:szCs w:val="20"/>
          <w:lang w:val="en-US"/>
        </w:rPr>
        <w:t>climbing, water-skiing, surfing.</w:t>
      </w:r>
    </w:p>
    <w:p w:rsidR="003C0138" w:rsidRPr="00DB3664" w:rsidRDefault="003C0138" w:rsidP="0067162F">
      <w:pPr>
        <w:pStyle w:val="Heading3"/>
        <w:tabs>
          <w:tab w:val="clear" w:pos="1800"/>
        </w:tabs>
        <w:rPr>
          <w:rFonts w:ascii="Verdana" w:hAnsi="Verdana"/>
          <w:b/>
          <w:color w:val="auto"/>
          <w:u w:val="none"/>
          <w:lang w:val="es-ES_tradnl"/>
        </w:rPr>
      </w:pPr>
      <w:r w:rsidRPr="00DB3664">
        <w:rPr>
          <w:rFonts w:ascii="Verdana" w:hAnsi="Verdana"/>
          <w:b/>
          <w:color w:val="auto"/>
          <w:u w:val="none"/>
          <w:lang w:val="es-ES_tradnl"/>
        </w:rPr>
        <w:t>Gramática</w:t>
      </w:r>
    </w:p>
    <w:p w:rsidR="003C0138" w:rsidRPr="00017207" w:rsidRDefault="003C0138" w:rsidP="0067162F">
      <w:pPr>
        <w:numPr>
          <w:ilvl w:val="0"/>
          <w:numId w:val="6"/>
        </w:numPr>
        <w:tabs>
          <w:tab w:val="left" w:pos="1800"/>
        </w:tabs>
        <w:spacing w:after="0" w:line="240" w:lineRule="auto"/>
        <w:rPr>
          <w:rFonts w:ascii="Verdana" w:hAnsi="Verdana"/>
          <w:i/>
          <w:iCs/>
          <w:sz w:val="20"/>
          <w:szCs w:val="20"/>
        </w:rPr>
      </w:pPr>
      <w:r w:rsidRPr="00017207">
        <w:rPr>
          <w:rFonts w:ascii="Verdana" w:hAnsi="Verdana"/>
          <w:sz w:val="20"/>
          <w:szCs w:val="20"/>
          <w:lang w:val="es-ES_tradnl"/>
        </w:rPr>
        <w:t>Comprender y utilizar correctamente las estructuras gramaticales aprendidas en  la unidad:</w:t>
      </w:r>
      <w:r w:rsidRPr="00017207">
        <w:rPr>
          <w:rFonts w:ascii="Verdana" w:hAnsi="Verdana"/>
          <w:bCs/>
          <w:sz w:val="20"/>
          <w:szCs w:val="20"/>
          <w:lang w:val="es-ES_tradnl"/>
        </w:rPr>
        <w:t xml:space="preserve"> (</w:t>
      </w:r>
      <w:r w:rsidRPr="00017207">
        <w:rPr>
          <w:rFonts w:ascii="Verdana" w:hAnsi="Verdana"/>
          <w:b/>
          <w:bCs/>
          <w:sz w:val="20"/>
          <w:szCs w:val="20"/>
          <w:lang w:val="es-ES_tradnl"/>
        </w:rPr>
        <w:t xml:space="preserve">Test </w:t>
      </w:r>
      <w:r>
        <w:rPr>
          <w:rFonts w:ascii="Verdana" w:hAnsi="Verdana"/>
          <w:bCs/>
          <w:iCs/>
          <w:sz w:val="20"/>
          <w:szCs w:val="20"/>
          <w:lang w:val="es-ES_tradnl"/>
        </w:rPr>
        <w:t>8</w:t>
      </w:r>
      <w:r w:rsidRPr="00017207">
        <w:rPr>
          <w:rFonts w:ascii="Verdana" w:hAnsi="Verdana"/>
          <w:bCs/>
          <w:sz w:val="20"/>
          <w:szCs w:val="20"/>
          <w:lang w:val="es-ES_tradnl"/>
        </w:rPr>
        <w:t>-</w:t>
      </w:r>
      <w:r w:rsidRPr="00017207">
        <w:rPr>
          <w:rFonts w:ascii="Verdana" w:hAnsi="Verdana"/>
          <w:sz w:val="20"/>
          <w:szCs w:val="20"/>
          <w:lang w:val="es-ES_tradnl"/>
        </w:rPr>
        <w:t>Test Booklet</w:t>
      </w:r>
      <w:r w:rsidRPr="00017207">
        <w:rPr>
          <w:rFonts w:ascii="Verdana" w:hAnsi="Verdana"/>
          <w:sz w:val="20"/>
          <w:szCs w:val="20"/>
        </w:rPr>
        <w:t>)</w:t>
      </w:r>
    </w:p>
    <w:p w:rsidR="003C0138" w:rsidRPr="00017207" w:rsidRDefault="003C0138" w:rsidP="005270E3">
      <w:pPr>
        <w:numPr>
          <w:ilvl w:val="1"/>
          <w:numId w:val="16"/>
        </w:numPr>
        <w:tabs>
          <w:tab w:val="clear" w:pos="2264"/>
        </w:tabs>
        <w:spacing w:after="0" w:line="240" w:lineRule="auto"/>
        <w:ind w:left="709" w:hanging="283"/>
        <w:rPr>
          <w:rFonts w:ascii="Verdana" w:hAnsi="Verdana"/>
          <w:i/>
          <w:iCs/>
          <w:sz w:val="20"/>
          <w:szCs w:val="20"/>
          <w:lang w:val="en-US"/>
        </w:rPr>
      </w:pPr>
      <w:r w:rsidRPr="00017207">
        <w:rPr>
          <w:rFonts w:ascii="Verdana" w:hAnsi="Verdana"/>
          <w:b/>
          <w:sz w:val="20"/>
          <w:szCs w:val="20"/>
          <w:lang w:val="en-US"/>
        </w:rPr>
        <w:t>Estructuras</w:t>
      </w:r>
      <w:r w:rsidRPr="00017207">
        <w:rPr>
          <w:rFonts w:ascii="Verdana" w:hAnsi="Verdana"/>
          <w:sz w:val="20"/>
          <w:szCs w:val="20"/>
          <w:lang w:val="en-US"/>
        </w:rPr>
        <w:t>:</w:t>
      </w:r>
    </w:p>
    <w:p w:rsidR="003C0138" w:rsidRPr="00D920F6" w:rsidRDefault="003C0138" w:rsidP="00766F00">
      <w:pPr>
        <w:spacing w:after="0" w:line="240" w:lineRule="auto"/>
        <w:ind w:left="709"/>
        <w:rPr>
          <w:rFonts w:ascii="Verdana" w:hAnsi="Verdana"/>
          <w:i/>
          <w:sz w:val="20"/>
          <w:szCs w:val="20"/>
          <w:lang w:val="en-US"/>
        </w:rPr>
      </w:pPr>
      <w:r>
        <w:rPr>
          <w:rFonts w:ascii="Verdana" w:hAnsi="Verdana"/>
          <w:i/>
          <w:sz w:val="20"/>
          <w:szCs w:val="20"/>
          <w:lang w:val="en-US"/>
        </w:rPr>
        <w:t>Let’s go (snorkeling). Great idea! I love (snorkeling)! Let’s go (horse-riding)! have you got (riding boots)? Yes. I have</w:t>
      </w:r>
      <w:r w:rsidRPr="00D920F6">
        <w:rPr>
          <w:rFonts w:ascii="Verdana" w:hAnsi="Verdana"/>
          <w:i/>
          <w:sz w:val="20"/>
          <w:szCs w:val="20"/>
          <w:lang w:val="en-US"/>
        </w:rPr>
        <w:t>/No, I haven’t. what are you g</w:t>
      </w:r>
      <w:r>
        <w:rPr>
          <w:rFonts w:ascii="Verdana" w:hAnsi="Verdana"/>
          <w:i/>
          <w:sz w:val="20"/>
          <w:szCs w:val="20"/>
          <w:lang w:val="en-US"/>
        </w:rPr>
        <w:t xml:space="preserve">oing to do (tomorrow)? I’m going surfing (tomorrow). What is he/she going to do (this summer)? He/she’s going (snorkeling) (this summer). </w:t>
      </w:r>
    </w:p>
    <w:p w:rsidR="003C0138" w:rsidRPr="00D920F6" w:rsidRDefault="003C0138" w:rsidP="00766F00">
      <w:pPr>
        <w:spacing w:after="0" w:line="240" w:lineRule="auto"/>
        <w:ind w:left="709"/>
        <w:rPr>
          <w:rFonts w:ascii="Verdana" w:hAnsi="Verdana"/>
          <w:i/>
          <w:sz w:val="20"/>
          <w:szCs w:val="20"/>
          <w:lang w:val="en-US"/>
        </w:rPr>
      </w:pPr>
      <w:r w:rsidRPr="003C2A64">
        <w:rPr>
          <w:rFonts w:ascii="Verdana" w:hAnsi="Verdana"/>
          <w:i/>
          <w:sz w:val="20"/>
          <w:szCs w:val="20"/>
          <w:lang w:val="en-US"/>
        </w:rPr>
        <w:t>CLIL</w:t>
      </w:r>
      <w:r w:rsidRPr="00D920F6">
        <w:rPr>
          <w:rFonts w:ascii="Verdana" w:hAnsi="Verdana"/>
          <w:i/>
          <w:sz w:val="20"/>
          <w:szCs w:val="20"/>
          <w:lang w:val="en-US"/>
        </w:rPr>
        <w:t>language</w:t>
      </w:r>
      <w:r w:rsidRPr="00D920F6">
        <w:rPr>
          <w:rFonts w:ascii="Verdana" w:hAnsi="Verdana"/>
          <w:sz w:val="20"/>
          <w:szCs w:val="20"/>
          <w:lang w:val="en-US"/>
        </w:rPr>
        <w:t xml:space="preserve"> (AICLE: aprendizaje integrado de contenidos y lenguas extranjeras): </w:t>
      </w:r>
      <w:r w:rsidRPr="00D920F6">
        <w:rPr>
          <w:rFonts w:ascii="Verdana" w:hAnsi="Verdana"/>
          <w:i/>
          <w:sz w:val="20"/>
          <w:szCs w:val="20"/>
          <w:lang w:val="en-US"/>
        </w:rPr>
        <w:t>save the reefs: save, coral reef, skeleton, seahorse, starfish, globa</w:t>
      </w:r>
      <w:r>
        <w:rPr>
          <w:rFonts w:ascii="Verdana" w:hAnsi="Verdana"/>
          <w:i/>
          <w:sz w:val="20"/>
          <w:szCs w:val="20"/>
          <w:lang w:val="en-US"/>
        </w:rPr>
        <w:t>l warming, dead</w:t>
      </w:r>
      <w:r w:rsidRPr="00D920F6">
        <w:rPr>
          <w:rFonts w:ascii="Verdana" w:hAnsi="Verdana"/>
          <w:i/>
          <w:sz w:val="20"/>
          <w:szCs w:val="20"/>
          <w:lang w:val="en-US"/>
        </w:rPr>
        <w:t>.</w:t>
      </w:r>
    </w:p>
    <w:p w:rsidR="003C0138" w:rsidRPr="00DB3664" w:rsidRDefault="003C0138" w:rsidP="0067162F">
      <w:pPr>
        <w:pStyle w:val="Heading1"/>
        <w:tabs>
          <w:tab w:val="left" w:pos="1800"/>
        </w:tabs>
        <w:rPr>
          <w:rFonts w:ascii="Verdana" w:hAnsi="Verdana"/>
          <w:b/>
          <w:color w:val="auto"/>
          <w:u w:val="none"/>
        </w:rPr>
      </w:pPr>
      <w:r w:rsidRPr="00DB3664">
        <w:rPr>
          <w:rFonts w:ascii="Verdana" w:hAnsi="Verdana"/>
          <w:b/>
          <w:color w:val="auto"/>
          <w:u w:val="none"/>
        </w:rPr>
        <w:t>Fonética</w:t>
      </w:r>
    </w:p>
    <w:p w:rsidR="003C0138" w:rsidRPr="00017207" w:rsidRDefault="003C0138" w:rsidP="0067162F">
      <w:pPr>
        <w:numPr>
          <w:ilvl w:val="0"/>
          <w:numId w:val="4"/>
        </w:numPr>
        <w:tabs>
          <w:tab w:val="left" w:pos="397"/>
          <w:tab w:val="left" w:pos="1800"/>
        </w:tabs>
        <w:spacing w:after="0" w:line="240" w:lineRule="auto"/>
        <w:rPr>
          <w:rFonts w:ascii="Verdana" w:hAnsi="Verdana"/>
          <w:sz w:val="20"/>
          <w:szCs w:val="20"/>
        </w:rPr>
      </w:pPr>
      <w:r w:rsidRPr="00017207">
        <w:rPr>
          <w:rFonts w:ascii="Verdana" w:hAnsi="Verdana"/>
          <w:sz w:val="20"/>
          <w:szCs w:val="20"/>
        </w:rPr>
        <w:t>Reconocer y reproducir aspectos sonoros, de ritmo, acentuación y entonación de expresiones (Phonics):</w:t>
      </w:r>
    </w:p>
    <w:p w:rsidR="003C0138" w:rsidRPr="00F0272E" w:rsidRDefault="003C0138" w:rsidP="005270E3">
      <w:pPr>
        <w:numPr>
          <w:ilvl w:val="0"/>
          <w:numId w:val="45"/>
        </w:numPr>
        <w:spacing w:after="0" w:line="240" w:lineRule="auto"/>
        <w:ind w:firstLine="29"/>
        <w:rPr>
          <w:rFonts w:ascii="Verdana" w:hAnsi="Verdana"/>
          <w:sz w:val="20"/>
          <w:szCs w:val="20"/>
          <w:lang w:val="es-ES_tradnl"/>
        </w:rPr>
      </w:pPr>
      <w:r w:rsidRPr="00017207">
        <w:rPr>
          <w:rFonts w:ascii="Verdana" w:hAnsi="Verdana"/>
          <w:sz w:val="20"/>
          <w:szCs w:val="20"/>
          <w:lang w:val="es-ES_tradnl"/>
        </w:rPr>
        <w:t>Pronunciar –</w:t>
      </w:r>
      <w:r w:rsidRPr="003C2A64">
        <w:rPr>
          <w:rFonts w:ascii="Verdana" w:hAnsi="Verdana"/>
          <w:sz w:val="20"/>
          <w:szCs w:val="20"/>
          <w:lang w:val="es-ES_tradnl"/>
        </w:rPr>
        <w:t>ph y –wh.</w:t>
      </w:r>
    </w:p>
    <w:p w:rsidR="003C0138" w:rsidRPr="00F0272E" w:rsidRDefault="003C0138" w:rsidP="00F0272E">
      <w:pPr>
        <w:numPr>
          <w:ilvl w:val="0"/>
          <w:numId w:val="12"/>
        </w:numPr>
        <w:spacing w:after="0" w:line="240" w:lineRule="auto"/>
        <w:ind w:left="709" w:hanging="283"/>
        <w:rPr>
          <w:rFonts w:ascii="Verdana" w:hAnsi="Verdana"/>
          <w:i/>
          <w:iCs/>
          <w:sz w:val="20"/>
          <w:szCs w:val="20"/>
          <w:lang w:val="es-ES_tradnl"/>
        </w:rPr>
      </w:pPr>
      <w:r>
        <w:rPr>
          <w:rFonts w:ascii="Verdana" w:hAnsi="Verdana"/>
          <w:iCs/>
          <w:sz w:val="20"/>
          <w:szCs w:val="20"/>
          <w:lang w:val="es-ES_tradnl"/>
        </w:rPr>
        <w:t>Pronunciar</w:t>
      </w:r>
      <w:r w:rsidRPr="00017207">
        <w:rPr>
          <w:rFonts w:ascii="Verdana" w:hAnsi="Verdana"/>
          <w:iCs/>
          <w:sz w:val="20"/>
          <w:szCs w:val="20"/>
          <w:lang w:val="es-ES_tradnl"/>
        </w:rPr>
        <w:t xml:space="preserve"> palabra</w:t>
      </w:r>
      <w:r>
        <w:rPr>
          <w:rFonts w:ascii="Verdana" w:hAnsi="Verdana"/>
          <w:iCs/>
          <w:sz w:val="20"/>
          <w:szCs w:val="20"/>
          <w:lang w:val="es-ES_tradnl"/>
        </w:rPr>
        <w:t>s del recuadro</w:t>
      </w:r>
      <w:r w:rsidRPr="003C2A64">
        <w:rPr>
          <w:rFonts w:ascii="Verdana" w:hAnsi="Verdana"/>
          <w:i/>
          <w:iCs/>
          <w:sz w:val="20"/>
          <w:szCs w:val="20"/>
          <w:lang w:val="es-ES_tradnl"/>
        </w:rPr>
        <w:t>Look!</w:t>
      </w:r>
    </w:p>
    <w:p w:rsidR="003C0138" w:rsidRPr="00BD4618" w:rsidRDefault="003C0138" w:rsidP="005270E3">
      <w:pPr>
        <w:numPr>
          <w:ilvl w:val="0"/>
          <w:numId w:val="45"/>
        </w:numPr>
        <w:spacing w:after="0" w:line="240" w:lineRule="auto"/>
        <w:ind w:firstLine="29"/>
        <w:rPr>
          <w:rFonts w:ascii="Verdana" w:hAnsi="Verdana"/>
          <w:sz w:val="20"/>
          <w:szCs w:val="20"/>
        </w:rPr>
      </w:pPr>
      <w:r w:rsidRPr="00017207">
        <w:rPr>
          <w:rFonts w:ascii="Verdana" w:hAnsi="Verdana"/>
          <w:sz w:val="20"/>
          <w:szCs w:val="20"/>
        </w:rPr>
        <w:t>Poder combinar sonidos individuales y letras para crear palabras.</w:t>
      </w:r>
    </w:p>
    <w:p w:rsidR="003C0138" w:rsidRPr="00A15F7E" w:rsidRDefault="003C0138" w:rsidP="0067162F">
      <w:pPr>
        <w:pStyle w:val="Heading1"/>
        <w:tabs>
          <w:tab w:val="left" w:pos="1800"/>
        </w:tabs>
        <w:rPr>
          <w:rFonts w:ascii="Verdana" w:hAnsi="Verdana"/>
          <w:b/>
          <w:color w:val="auto"/>
          <w:u w:val="none"/>
        </w:rPr>
      </w:pPr>
      <w:r w:rsidRPr="00A15F7E">
        <w:rPr>
          <w:rFonts w:ascii="Verdana" w:hAnsi="Verdana"/>
          <w:b/>
          <w:color w:val="auto"/>
          <w:u w:val="none"/>
        </w:rPr>
        <w:t>Reflexión sobre el aprendizaje</w:t>
      </w:r>
    </w:p>
    <w:p w:rsidR="003C0138" w:rsidRDefault="003C0138" w:rsidP="005270E3">
      <w:pPr>
        <w:numPr>
          <w:ilvl w:val="0"/>
          <w:numId w:val="15"/>
        </w:numPr>
        <w:tabs>
          <w:tab w:val="clear" w:pos="284"/>
          <w:tab w:val="num" w:pos="709"/>
        </w:tabs>
        <w:spacing w:after="0" w:line="240" w:lineRule="auto"/>
        <w:ind w:firstLine="142"/>
        <w:rPr>
          <w:rFonts w:ascii="Verdana" w:hAnsi="Verdana"/>
          <w:sz w:val="20"/>
          <w:szCs w:val="20"/>
        </w:rPr>
      </w:pPr>
      <w:r>
        <w:rPr>
          <w:rFonts w:ascii="Verdana" w:hAnsi="Verdana"/>
          <w:sz w:val="20"/>
          <w:szCs w:val="20"/>
        </w:rPr>
        <w:t xml:space="preserve">Averiguar y descubrir actividades en campamentos de verano en diversos </w:t>
      </w:r>
    </w:p>
    <w:p w:rsidR="003C0138" w:rsidRPr="00017207" w:rsidRDefault="003C0138" w:rsidP="00766F00">
      <w:pPr>
        <w:spacing w:after="0" w:line="240" w:lineRule="auto"/>
        <w:ind w:left="426"/>
        <w:rPr>
          <w:rFonts w:ascii="Verdana" w:hAnsi="Verdana"/>
          <w:sz w:val="20"/>
          <w:szCs w:val="20"/>
        </w:rPr>
      </w:pPr>
      <w:r>
        <w:rPr>
          <w:rFonts w:ascii="Verdana" w:hAnsi="Verdana"/>
          <w:sz w:val="20"/>
          <w:szCs w:val="20"/>
        </w:rPr>
        <w:t xml:space="preserve">    lugares del mundo</w:t>
      </w:r>
      <w:r w:rsidRPr="00017207">
        <w:rPr>
          <w:rFonts w:ascii="Verdana" w:hAnsi="Verdana"/>
          <w:sz w:val="20"/>
          <w:szCs w:val="20"/>
        </w:rPr>
        <w:t>.</w:t>
      </w:r>
    </w:p>
    <w:p w:rsidR="003C0138" w:rsidRPr="00017207" w:rsidRDefault="003C0138" w:rsidP="005270E3">
      <w:pPr>
        <w:numPr>
          <w:ilvl w:val="0"/>
          <w:numId w:val="15"/>
        </w:numPr>
        <w:tabs>
          <w:tab w:val="clear" w:pos="284"/>
          <w:tab w:val="num" w:pos="709"/>
        </w:tabs>
        <w:spacing w:after="0" w:line="240" w:lineRule="auto"/>
        <w:ind w:firstLine="142"/>
        <w:rPr>
          <w:rFonts w:ascii="Verdana" w:hAnsi="Verdana"/>
          <w:sz w:val="20"/>
          <w:szCs w:val="20"/>
        </w:rPr>
      </w:pPr>
      <w:r>
        <w:rPr>
          <w:rFonts w:ascii="Verdana" w:hAnsi="Verdana"/>
          <w:sz w:val="20"/>
          <w:szCs w:val="20"/>
        </w:rPr>
        <w:t>Identificar actividades de campamento de verano en el país del alumno.</w:t>
      </w:r>
    </w:p>
    <w:p w:rsidR="003C0138" w:rsidRPr="00017207" w:rsidRDefault="003C0138" w:rsidP="0067162F">
      <w:pPr>
        <w:pStyle w:val="Heading1"/>
        <w:tabs>
          <w:tab w:val="left" w:pos="397"/>
        </w:tabs>
        <w:autoSpaceDE w:val="0"/>
        <w:rPr>
          <w:rFonts w:ascii="Verdana" w:hAnsi="Verdana"/>
          <w:color w:val="auto"/>
        </w:rPr>
      </w:pPr>
    </w:p>
    <w:p w:rsidR="003C0138" w:rsidRPr="00DB3664" w:rsidRDefault="003C0138" w:rsidP="0067162F">
      <w:pPr>
        <w:pStyle w:val="Heading1"/>
        <w:tabs>
          <w:tab w:val="left" w:pos="397"/>
        </w:tabs>
        <w:autoSpaceDE w:val="0"/>
        <w:rPr>
          <w:rFonts w:ascii="Verdana" w:hAnsi="Verdana"/>
          <w:b/>
          <w:color w:val="auto"/>
          <w:u w:val="none"/>
        </w:rPr>
      </w:pPr>
      <w:r w:rsidRPr="00DB3664">
        <w:rPr>
          <w:rFonts w:ascii="Verdana" w:hAnsi="Verdana"/>
          <w:b/>
          <w:color w:val="auto"/>
          <w:u w:val="none"/>
        </w:rPr>
        <w:t>BLOQUE 4 – Aspectos socio-culturales y conciencia intercultural</w:t>
      </w:r>
    </w:p>
    <w:p w:rsidR="003C0138" w:rsidRPr="00017207" w:rsidRDefault="003C0138" w:rsidP="005270E3">
      <w:pPr>
        <w:pStyle w:val="BodyText"/>
        <w:numPr>
          <w:ilvl w:val="0"/>
          <w:numId w:val="39"/>
        </w:numPr>
        <w:rPr>
          <w:rFonts w:ascii="Verdana" w:hAnsi="Verdana"/>
          <w:bCs/>
          <w:color w:val="auto"/>
        </w:rPr>
      </w:pPr>
      <w:r w:rsidRPr="00017207">
        <w:rPr>
          <w:rFonts w:ascii="Verdana" w:hAnsi="Verdana"/>
          <w:bCs/>
          <w:color w:val="auto"/>
        </w:rPr>
        <w:t>Valorar la lengua extranjera como instrumento de comunicación con otras personas y mostrar curiosidad e interés hacia las personas que hablan la lengua extranjera.</w:t>
      </w:r>
    </w:p>
    <w:p w:rsidR="003C0138" w:rsidRPr="00017207" w:rsidRDefault="003C0138" w:rsidP="005270E3">
      <w:pPr>
        <w:pStyle w:val="BodyText"/>
        <w:numPr>
          <w:ilvl w:val="0"/>
          <w:numId w:val="39"/>
        </w:numPr>
        <w:rPr>
          <w:rFonts w:ascii="Verdana" w:hAnsi="Verdana"/>
          <w:bCs/>
          <w:color w:val="auto"/>
        </w:rPr>
      </w:pPr>
      <w:r w:rsidRPr="00017207">
        <w:rPr>
          <w:rFonts w:ascii="Verdana" w:hAnsi="Verdana"/>
          <w:bCs/>
          <w:color w:val="auto"/>
        </w:rPr>
        <w:t>Identificar algunos aspectos de la vida cotidiana de los países donde se habla la lengua extranjera y compararlos con los propios.</w:t>
      </w:r>
    </w:p>
    <w:p w:rsidR="003C0138" w:rsidRPr="00017207" w:rsidRDefault="003C0138" w:rsidP="0067162F">
      <w:pPr>
        <w:pStyle w:val="BodyText"/>
        <w:ind w:left="360"/>
        <w:rPr>
          <w:rFonts w:ascii="Verdana" w:hAnsi="Verdana"/>
          <w:bCs/>
          <w:color w:val="auto"/>
        </w:rPr>
      </w:pPr>
    </w:p>
    <w:p w:rsidR="003C0138" w:rsidRDefault="003C0138">
      <w:pPr>
        <w:rPr>
          <w:rFonts w:ascii="Verdana" w:hAnsi="Verdana"/>
          <w:bCs/>
          <w:color w:val="548DD4"/>
          <w:sz w:val="20"/>
          <w:szCs w:val="20"/>
        </w:rPr>
      </w:pPr>
    </w:p>
    <w:p w:rsidR="003C0138" w:rsidRPr="00D60D83" w:rsidRDefault="003C0138" w:rsidP="005F1357">
      <w:pPr>
        <w:tabs>
          <w:tab w:val="left" w:pos="0"/>
        </w:tabs>
        <w:spacing w:after="0" w:line="240" w:lineRule="auto"/>
        <w:ind w:left="-397"/>
        <w:rPr>
          <w:rFonts w:ascii="Verdana" w:hAnsi="Verdana"/>
          <w:b/>
          <w:bCs/>
          <w:i/>
          <w:color w:val="364395"/>
          <w:sz w:val="28"/>
          <w:szCs w:val="20"/>
        </w:rPr>
      </w:pPr>
      <w:r w:rsidRPr="00D60D83">
        <w:rPr>
          <w:rFonts w:ascii="Verdana" w:hAnsi="Verdana"/>
          <w:b/>
          <w:bCs/>
          <w:i/>
          <w:color w:val="364395"/>
          <w:sz w:val="28"/>
          <w:szCs w:val="20"/>
        </w:rPr>
        <w:t>GOODBYE</w:t>
      </w:r>
    </w:p>
    <w:p w:rsidR="003C0138" w:rsidRPr="00D60D83" w:rsidRDefault="003C0138" w:rsidP="00DB3664">
      <w:pPr>
        <w:pStyle w:val="ListParagraph"/>
        <w:spacing w:before="360" w:after="120" w:line="240" w:lineRule="auto"/>
        <w:ind w:left="-397"/>
        <w:rPr>
          <w:rFonts w:ascii="Verdana" w:hAnsi="Verdana"/>
          <w:b/>
          <w:bCs/>
          <w:color w:val="364395"/>
          <w:sz w:val="24"/>
          <w:szCs w:val="20"/>
          <w:lang w:val="es-ES_tradnl"/>
        </w:rPr>
      </w:pPr>
      <w:r w:rsidRPr="00D60D83">
        <w:rPr>
          <w:rFonts w:ascii="Verdana" w:hAnsi="Verdana"/>
          <w:b/>
          <w:bCs/>
          <w:color w:val="364395"/>
          <w:sz w:val="24"/>
          <w:szCs w:val="20"/>
          <w:lang w:val="es-ES_tradnl"/>
        </w:rPr>
        <w:t>I. OBJETIVOS DIDÁCTICOS</w:t>
      </w:r>
    </w:p>
    <w:p w:rsidR="003C0138" w:rsidRPr="00DB3664" w:rsidRDefault="003C0138" w:rsidP="005F1357">
      <w:pPr>
        <w:tabs>
          <w:tab w:val="left" w:pos="1800"/>
        </w:tabs>
        <w:spacing w:after="0" w:line="240" w:lineRule="auto"/>
        <w:rPr>
          <w:rFonts w:ascii="Verdana" w:hAnsi="Verdana"/>
          <w:b/>
        </w:rPr>
      </w:pPr>
      <w:r w:rsidRPr="00DB3664">
        <w:rPr>
          <w:rFonts w:ascii="Verdana" w:hAnsi="Verdana"/>
          <w:b/>
        </w:rPr>
        <w:t>BLOQUE 1- Comunicación oral: escuchar, hablar y conversar</w:t>
      </w:r>
    </w:p>
    <w:p w:rsidR="003C0138" w:rsidRPr="00145315" w:rsidRDefault="003C0138" w:rsidP="005F1357">
      <w:pPr>
        <w:numPr>
          <w:ilvl w:val="0"/>
          <w:numId w:val="3"/>
        </w:numPr>
        <w:tabs>
          <w:tab w:val="left" w:pos="397"/>
        </w:tabs>
        <w:spacing w:after="0" w:line="240" w:lineRule="auto"/>
        <w:rPr>
          <w:rFonts w:ascii="Verdana" w:hAnsi="Verdana"/>
          <w:sz w:val="20"/>
          <w:szCs w:val="20"/>
        </w:rPr>
      </w:pPr>
      <w:r w:rsidRPr="00145315">
        <w:rPr>
          <w:rFonts w:ascii="Verdana" w:hAnsi="Verdana"/>
          <w:sz w:val="20"/>
          <w:szCs w:val="20"/>
        </w:rPr>
        <w:t>Participar en comunicaciones orales:</w:t>
      </w:r>
    </w:p>
    <w:p w:rsidR="003C0138" w:rsidRPr="00145315" w:rsidRDefault="003C0138" w:rsidP="005F1357">
      <w:pPr>
        <w:spacing w:after="0" w:line="240" w:lineRule="auto"/>
        <w:ind w:left="397"/>
        <w:rPr>
          <w:rFonts w:ascii="Verdana" w:hAnsi="Verdana"/>
          <w:sz w:val="20"/>
          <w:szCs w:val="20"/>
        </w:rPr>
      </w:pPr>
      <w:r w:rsidRPr="00145315">
        <w:rPr>
          <w:rFonts w:ascii="Verdana" w:hAnsi="Verdana"/>
          <w:sz w:val="20"/>
          <w:szCs w:val="20"/>
        </w:rPr>
        <w:t>Utilizando el vocabulario de la uni</w:t>
      </w:r>
      <w:r>
        <w:rPr>
          <w:rFonts w:ascii="Verdana" w:hAnsi="Verdana"/>
          <w:sz w:val="20"/>
          <w:szCs w:val="20"/>
        </w:rPr>
        <w:t>dad: repaso de vocabulario</w:t>
      </w:r>
      <w:r w:rsidRPr="00145315">
        <w:rPr>
          <w:rFonts w:ascii="Verdana" w:hAnsi="Verdana"/>
          <w:sz w:val="20"/>
          <w:szCs w:val="20"/>
        </w:rPr>
        <w:t>.</w:t>
      </w:r>
    </w:p>
    <w:p w:rsidR="003C0138" w:rsidRPr="005F1357" w:rsidRDefault="003C0138" w:rsidP="005F1357">
      <w:pPr>
        <w:numPr>
          <w:ilvl w:val="0"/>
          <w:numId w:val="12"/>
        </w:numPr>
        <w:spacing w:after="0" w:line="240" w:lineRule="auto"/>
        <w:ind w:left="709" w:hanging="283"/>
        <w:rPr>
          <w:rFonts w:ascii="Verdana" w:hAnsi="Verdana"/>
          <w:i/>
          <w:sz w:val="20"/>
          <w:szCs w:val="20"/>
        </w:rPr>
      </w:pPr>
      <w:r>
        <w:rPr>
          <w:rFonts w:ascii="Verdana" w:hAnsi="Verdana"/>
          <w:sz w:val="20"/>
          <w:szCs w:val="20"/>
        </w:rPr>
        <w:t>Decir verdadero o falso.</w:t>
      </w:r>
    </w:p>
    <w:p w:rsidR="003C0138" w:rsidRPr="00695FC5" w:rsidRDefault="003C0138" w:rsidP="00695FC5">
      <w:pPr>
        <w:numPr>
          <w:ilvl w:val="0"/>
          <w:numId w:val="12"/>
        </w:numPr>
        <w:spacing w:after="0" w:line="240" w:lineRule="auto"/>
        <w:ind w:left="709" w:hanging="283"/>
        <w:rPr>
          <w:rFonts w:ascii="Verdana" w:hAnsi="Verdana"/>
          <w:i/>
          <w:sz w:val="20"/>
          <w:szCs w:val="20"/>
        </w:rPr>
      </w:pPr>
      <w:r>
        <w:rPr>
          <w:rFonts w:ascii="Verdana" w:hAnsi="Verdana"/>
          <w:sz w:val="20"/>
          <w:szCs w:val="20"/>
        </w:rPr>
        <w:t>Responder preguntas.</w:t>
      </w:r>
    </w:p>
    <w:p w:rsidR="003C0138" w:rsidRPr="005F1357" w:rsidRDefault="003C0138" w:rsidP="005F1357">
      <w:pPr>
        <w:numPr>
          <w:ilvl w:val="0"/>
          <w:numId w:val="12"/>
        </w:numPr>
        <w:spacing w:after="0" w:line="240" w:lineRule="auto"/>
        <w:ind w:left="709" w:hanging="283"/>
        <w:rPr>
          <w:rFonts w:ascii="Verdana" w:hAnsi="Verdana"/>
          <w:i/>
          <w:sz w:val="20"/>
          <w:szCs w:val="20"/>
        </w:rPr>
      </w:pPr>
      <w:r>
        <w:rPr>
          <w:rFonts w:ascii="Verdana" w:hAnsi="Verdana"/>
          <w:sz w:val="20"/>
          <w:szCs w:val="20"/>
        </w:rPr>
        <w:t>Repetir palabras y frases.</w:t>
      </w:r>
    </w:p>
    <w:p w:rsidR="003C0138" w:rsidRPr="00145315" w:rsidRDefault="003C0138" w:rsidP="005F1357">
      <w:pPr>
        <w:spacing w:after="0" w:line="240" w:lineRule="auto"/>
        <w:ind w:left="397"/>
        <w:rPr>
          <w:rFonts w:ascii="Verdana" w:hAnsi="Verdana"/>
          <w:sz w:val="20"/>
          <w:szCs w:val="20"/>
          <w:lang w:val="es-ES_tradnl"/>
        </w:rPr>
      </w:pPr>
      <w:r w:rsidRPr="00145315">
        <w:rPr>
          <w:rFonts w:ascii="Verdana" w:hAnsi="Verdana"/>
          <w:sz w:val="20"/>
          <w:szCs w:val="20"/>
        </w:rPr>
        <w:t>Escuchar y comprender mensajes orale</w:t>
      </w:r>
      <w:r>
        <w:rPr>
          <w:rFonts w:ascii="Verdana" w:hAnsi="Verdana"/>
          <w:sz w:val="20"/>
          <w:szCs w:val="20"/>
        </w:rPr>
        <w:t>s de progresiva complejidad:</w:t>
      </w:r>
    </w:p>
    <w:p w:rsidR="003C0138" w:rsidRDefault="003C0138" w:rsidP="005F1357">
      <w:pPr>
        <w:numPr>
          <w:ilvl w:val="1"/>
          <w:numId w:val="8"/>
        </w:numPr>
        <w:tabs>
          <w:tab w:val="clear" w:pos="1077"/>
          <w:tab w:val="num" w:pos="709"/>
        </w:tabs>
        <w:spacing w:after="0" w:line="240" w:lineRule="auto"/>
        <w:ind w:left="709" w:hanging="283"/>
        <w:rPr>
          <w:rFonts w:ascii="Verdana" w:hAnsi="Verdana"/>
          <w:sz w:val="20"/>
          <w:szCs w:val="20"/>
          <w:lang w:val="es-ES_tradnl"/>
        </w:rPr>
      </w:pPr>
      <w:r>
        <w:rPr>
          <w:rFonts w:ascii="Verdana" w:hAnsi="Verdana"/>
          <w:sz w:val="20"/>
          <w:szCs w:val="20"/>
          <w:lang w:val="es-ES_tradnl"/>
        </w:rPr>
        <w:t>Escuchar un texto oral e identificar personajes.</w:t>
      </w:r>
    </w:p>
    <w:p w:rsidR="003C0138" w:rsidRPr="00695FC5" w:rsidRDefault="003C0138" w:rsidP="00695FC5">
      <w:pPr>
        <w:numPr>
          <w:ilvl w:val="1"/>
          <w:numId w:val="8"/>
        </w:numPr>
        <w:tabs>
          <w:tab w:val="clear" w:pos="1077"/>
          <w:tab w:val="num" w:pos="709"/>
        </w:tabs>
        <w:spacing w:after="0" w:line="240" w:lineRule="auto"/>
        <w:ind w:left="709" w:hanging="283"/>
        <w:rPr>
          <w:rFonts w:ascii="Verdana" w:hAnsi="Verdana"/>
          <w:sz w:val="20"/>
          <w:szCs w:val="20"/>
          <w:lang w:val="es-ES_tradnl"/>
        </w:rPr>
      </w:pPr>
      <w:r>
        <w:rPr>
          <w:rFonts w:ascii="Verdana" w:hAnsi="Verdana"/>
          <w:sz w:val="20"/>
          <w:szCs w:val="20"/>
          <w:lang w:val="es-ES_tradnl"/>
        </w:rPr>
        <w:t>Escuchar y repetir palabras.</w:t>
      </w:r>
    </w:p>
    <w:p w:rsidR="003C0138" w:rsidRDefault="003C0138" w:rsidP="005F1357">
      <w:pPr>
        <w:numPr>
          <w:ilvl w:val="1"/>
          <w:numId w:val="8"/>
        </w:numPr>
        <w:tabs>
          <w:tab w:val="clear" w:pos="1077"/>
          <w:tab w:val="num" w:pos="709"/>
        </w:tabs>
        <w:spacing w:after="0" w:line="240" w:lineRule="auto"/>
        <w:ind w:left="709" w:hanging="283"/>
        <w:rPr>
          <w:rFonts w:ascii="Verdana" w:hAnsi="Verdana"/>
          <w:sz w:val="20"/>
          <w:szCs w:val="20"/>
          <w:lang w:val="es-ES_tradnl"/>
        </w:rPr>
      </w:pPr>
      <w:r>
        <w:rPr>
          <w:rFonts w:ascii="Verdana" w:hAnsi="Verdana"/>
          <w:sz w:val="20"/>
          <w:szCs w:val="20"/>
          <w:lang w:val="es-ES_tradnl"/>
        </w:rPr>
        <w:t>Escuchar, localizar partes de una ilustración y repetir frases.</w:t>
      </w:r>
    </w:p>
    <w:p w:rsidR="003C0138" w:rsidRPr="002D6D1C" w:rsidRDefault="003C0138" w:rsidP="002D6D1C">
      <w:pPr>
        <w:numPr>
          <w:ilvl w:val="1"/>
          <w:numId w:val="8"/>
        </w:numPr>
        <w:tabs>
          <w:tab w:val="clear" w:pos="1077"/>
          <w:tab w:val="num" w:pos="709"/>
        </w:tabs>
        <w:spacing w:after="0" w:line="240" w:lineRule="auto"/>
        <w:ind w:left="709" w:hanging="283"/>
        <w:rPr>
          <w:rFonts w:ascii="Verdana" w:hAnsi="Verdana"/>
          <w:sz w:val="20"/>
          <w:szCs w:val="20"/>
          <w:lang w:val="es-ES_tradnl"/>
        </w:rPr>
      </w:pPr>
      <w:r>
        <w:rPr>
          <w:rFonts w:ascii="Verdana" w:hAnsi="Verdana"/>
          <w:sz w:val="20"/>
          <w:szCs w:val="20"/>
          <w:lang w:val="es-ES_tradnl"/>
        </w:rPr>
        <w:t>Escuchar textos modelos para repetirlos por escrito y responder preguntas.</w:t>
      </w:r>
    </w:p>
    <w:p w:rsidR="003C0138" w:rsidRDefault="003C0138" w:rsidP="005F1357">
      <w:pPr>
        <w:tabs>
          <w:tab w:val="left" w:pos="1800"/>
        </w:tabs>
        <w:spacing w:after="0" w:line="240" w:lineRule="auto"/>
        <w:rPr>
          <w:rFonts w:ascii="Verdana" w:hAnsi="Verdana"/>
          <w:sz w:val="20"/>
          <w:szCs w:val="20"/>
          <w:u w:val="single"/>
        </w:rPr>
      </w:pPr>
    </w:p>
    <w:p w:rsidR="003C0138" w:rsidRPr="00DB3664" w:rsidRDefault="003C0138" w:rsidP="005F1357">
      <w:pPr>
        <w:tabs>
          <w:tab w:val="left" w:pos="1800"/>
        </w:tabs>
        <w:spacing w:after="0" w:line="240" w:lineRule="auto"/>
        <w:rPr>
          <w:rFonts w:ascii="Verdana" w:hAnsi="Verdana"/>
          <w:b/>
        </w:rPr>
      </w:pPr>
      <w:r w:rsidRPr="00DB3664">
        <w:rPr>
          <w:rFonts w:ascii="Verdana" w:hAnsi="Verdana"/>
          <w:b/>
        </w:rPr>
        <w:t xml:space="preserve">BLOQUE 2- Comunicación escrita: leer y escribir </w:t>
      </w:r>
    </w:p>
    <w:p w:rsidR="003C0138" w:rsidRPr="002322D3" w:rsidRDefault="003C0138" w:rsidP="002322D3">
      <w:pPr>
        <w:numPr>
          <w:ilvl w:val="0"/>
          <w:numId w:val="3"/>
        </w:numPr>
        <w:tabs>
          <w:tab w:val="left" w:pos="397"/>
        </w:tabs>
        <w:spacing w:after="0" w:line="240" w:lineRule="auto"/>
        <w:rPr>
          <w:rFonts w:ascii="Verdana" w:hAnsi="Verdana"/>
          <w:sz w:val="20"/>
          <w:szCs w:val="20"/>
        </w:rPr>
      </w:pPr>
      <w:r w:rsidRPr="00145315">
        <w:rPr>
          <w:rFonts w:ascii="Verdana" w:hAnsi="Verdana"/>
          <w:sz w:val="20"/>
          <w:szCs w:val="20"/>
        </w:rPr>
        <w:t>Leer y c</w:t>
      </w:r>
      <w:r>
        <w:rPr>
          <w:rFonts w:ascii="Verdana" w:hAnsi="Verdana"/>
          <w:sz w:val="20"/>
          <w:szCs w:val="20"/>
        </w:rPr>
        <w:t>omprender diferentes textos:</w:t>
      </w:r>
    </w:p>
    <w:p w:rsidR="003C0138" w:rsidRDefault="003C0138" w:rsidP="005270E3">
      <w:pPr>
        <w:numPr>
          <w:ilvl w:val="0"/>
          <w:numId w:val="19"/>
        </w:numPr>
        <w:tabs>
          <w:tab w:val="clear" w:pos="284"/>
          <w:tab w:val="num" w:pos="709"/>
        </w:tabs>
        <w:spacing w:after="0" w:line="240" w:lineRule="auto"/>
        <w:ind w:firstLine="142"/>
        <w:rPr>
          <w:rFonts w:ascii="Verdana" w:hAnsi="Verdana"/>
          <w:sz w:val="20"/>
          <w:szCs w:val="20"/>
        </w:rPr>
      </w:pPr>
      <w:r>
        <w:rPr>
          <w:rFonts w:ascii="Verdana" w:hAnsi="Verdana"/>
          <w:sz w:val="20"/>
          <w:szCs w:val="20"/>
        </w:rPr>
        <w:t>Relacionar mitades de frase.</w:t>
      </w:r>
    </w:p>
    <w:p w:rsidR="003C0138" w:rsidRPr="00145315" w:rsidRDefault="003C0138" w:rsidP="005F1357">
      <w:pPr>
        <w:numPr>
          <w:ilvl w:val="0"/>
          <w:numId w:val="3"/>
        </w:numPr>
        <w:tabs>
          <w:tab w:val="left" w:pos="397"/>
        </w:tabs>
        <w:spacing w:after="0" w:line="240" w:lineRule="auto"/>
        <w:rPr>
          <w:rFonts w:ascii="Verdana" w:hAnsi="Verdana"/>
          <w:sz w:val="20"/>
          <w:szCs w:val="20"/>
        </w:rPr>
      </w:pPr>
      <w:r w:rsidRPr="00145315">
        <w:rPr>
          <w:rFonts w:ascii="Verdana" w:hAnsi="Verdana"/>
          <w:sz w:val="20"/>
          <w:szCs w:val="20"/>
        </w:rPr>
        <w:t>Escribir textos propios de situaciones cotid</w:t>
      </w:r>
      <w:r>
        <w:rPr>
          <w:rFonts w:ascii="Verdana" w:hAnsi="Verdana"/>
          <w:sz w:val="20"/>
          <w:szCs w:val="20"/>
        </w:rPr>
        <w:t>ianas y a partir de modelos:</w:t>
      </w:r>
    </w:p>
    <w:p w:rsidR="003C0138" w:rsidRDefault="003C0138" w:rsidP="005270E3">
      <w:pPr>
        <w:numPr>
          <w:ilvl w:val="0"/>
          <w:numId w:val="19"/>
        </w:numPr>
        <w:tabs>
          <w:tab w:val="clear" w:pos="284"/>
          <w:tab w:val="num" w:pos="709"/>
        </w:tabs>
        <w:spacing w:after="0" w:line="240" w:lineRule="auto"/>
        <w:ind w:firstLine="142"/>
        <w:rPr>
          <w:rFonts w:ascii="Verdana" w:hAnsi="Verdana"/>
          <w:sz w:val="20"/>
          <w:szCs w:val="20"/>
        </w:rPr>
      </w:pPr>
      <w:r>
        <w:rPr>
          <w:rFonts w:ascii="Verdana" w:hAnsi="Verdana"/>
          <w:sz w:val="20"/>
          <w:szCs w:val="20"/>
        </w:rPr>
        <w:t>Escribir preguntas y respuestas.</w:t>
      </w:r>
    </w:p>
    <w:p w:rsidR="003C0138" w:rsidRDefault="003C0138" w:rsidP="005270E3">
      <w:pPr>
        <w:numPr>
          <w:ilvl w:val="0"/>
          <w:numId w:val="19"/>
        </w:numPr>
        <w:tabs>
          <w:tab w:val="clear" w:pos="284"/>
          <w:tab w:val="num" w:pos="709"/>
        </w:tabs>
        <w:spacing w:after="0" w:line="240" w:lineRule="auto"/>
        <w:ind w:firstLine="142"/>
        <w:rPr>
          <w:rFonts w:ascii="Verdana" w:hAnsi="Verdana"/>
          <w:sz w:val="20"/>
          <w:szCs w:val="20"/>
        </w:rPr>
      </w:pPr>
      <w:r>
        <w:rPr>
          <w:rFonts w:ascii="Verdana" w:hAnsi="Verdana"/>
          <w:sz w:val="20"/>
          <w:szCs w:val="20"/>
        </w:rPr>
        <w:t>Completar textos sobre estrellas de cine.</w:t>
      </w:r>
    </w:p>
    <w:p w:rsidR="003C0138" w:rsidRPr="00C64599" w:rsidRDefault="003C0138" w:rsidP="005270E3">
      <w:pPr>
        <w:numPr>
          <w:ilvl w:val="0"/>
          <w:numId w:val="19"/>
        </w:numPr>
        <w:tabs>
          <w:tab w:val="clear" w:pos="284"/>
          <w:tab w:val="num" w:pos="709"/>
        </w:tabs>
        <w:spacing w:after="0" w:line="240" w:lineRule="auto"/>
        <w:ind w:firstLine="142"/>
        <w:rPr>
          <w:rFonts w:ascii="Verdana" w:hAnsi="Verdana"/>
          <w:sz w:val="20"/>
          <w:szCs w:val="20"/>
        </w:rPr>
      </w:pPr>
      <w:r>
        <w:rPr>
          <w:rFonts w:ascii="Verdana" w:hAnsi="Verdana"/>
          <w:sz w:val="20"/>
          <w:szCs w:val="20"/>
        </w:rPr>
        <w:t>Escribir textos personales usando como modelo textos orales.</w:t>
      </w:r>
    </w:p>
    <w:p w:rsidR="003C0138" w:rsidRDefault="003C0138" w:rsidP="005F1357">
      <w:pPr>
        <w:pStyle w:val="Heading1"/>
        <w:rPr>
          <w:rFonts w:ascii="Verdana" w:hAnsi="Verdana"/>
          <w:color w:val="auto"/>
        </w:rPr>
      </w:pPr>
    </w:p>
    <w:p w:rsidR="003C0138" w:rsidRPr="00DB3664" w:rsidRDefault="003C0138" w:rsidP="005F1357">
      <w:pPr>
        <w:pStyle w:val="Heading1"/>
        <w:rPr>
          <w:rFonts w:ascii="Verdana" w:hAnsi="Verdana"/>
          <w:b/>
          <w:color w:val="auto"/>
          <w:u w:val="none"/>
        </w:rPr>
      </w:pPr>
      <w:r w:rsidRPr="00DB3664">
        <w:rPr>
          <w:rFonts w:ascii="Verdana" w:hAnsi="Verdana"/>
          <w:b/>
          <w:color w:val="auto"/>
          <w:u w:val="none"/>
        </w:rPr>
        <w:t>BLOQUE 3 – Conocimiento de la lengua</w:t>
      </w:r>
    </w:p>
    <w:p w:rsidR="003C0138" w:rsidRPr="00B11892" w:rsidRDefault="003C0138" w:rsidP="005F1357">
      <w:pPr>
        <w:numPr>
          <w:ilvl w:val="0"/>
          <w:numId w:val="3"/>
        </w:numPr>
        <w:tabs>
          <w:tab w:val="left" w:pos="397"/>
        </w:tabs>
        <w:spacing w:after="0" w:line="240" w:lineRule="auto"/>
        <w:rPr>
          <w:rFonts w:ascii="Verdana" w:hAnsi="Verdana"/>
          <w:sz w:val="20"/>
          <w:szCs w:val="20"/>
        </w:rPr>
      </w:pPr>
      <w:r w:rsidRPr="00145315">
        <w:rPr>
          <w:rFonts w:ascii="Verdana" w:hAnsi="Verdana"/>
          <w:sz w:val="20"/>
          <w:szCs w:val="20"/>
        </w:rPr>
        <w:t xml:space="preserve">Identificar y usar el </w:t>
      </w:r>
      <w:r w:rsidRPr="00145315">
        <w:rPr>
          <w:rFonts w:ascii="Verdana" w:hAnsi="Verdana"/>
          <w:b/>
          <w:bCs/>
          <w:sz w:val="20"/>
          <w:szCs w:val="20"/>
        </w:rPr>
        <w:t>vocabulario</w:t>
      </w:r>
      <w:r>
        <w:rPr>
          <w:rFonts w:ascii="Verdana" w:hAnsi="Verdana"/>
          <w:sz w:val="20"/>
          <w:szCs w:val="20"/>
        </w:rPr>
        <w:t xml:space="preserve"> de la unidad: Vocabulario de repaso.</w:t>
      </w:r>
    </w:p>
    <w:p w:rsidR="003C0138" w:rsidRPr="00145315" w:rsidRDefault="003C0138" w:rsidP="005270E3">
      <w:pPr>
        <w:numPr>
          <w:ilvl w:val="0"/>
          <w:numId w:val="16"/>
        </w:numPr>
        <w:tabs>
          <w:tab w:val="clear" w:pos="1620"/>
          <w:tab w:val="num" w:pos="360"/>
        </w:tabs>
        <w:spacing w:after="0" w:line="240" w:lineRule="auto"/>
        <w:ind w:hanging="1620"/>
        <w:rPr>
          <w:rFonts w:ascii="Verdana" w:hAnsi="Verdana"/>
          <w:sz w:val="20"/>
          <w:szCs w:val="20"/>
          <w:lang w:val="es-ES_tradnl"/>
        </w:rPr>
      </w:pPr>
      <w:r w:rsidRPr="00145315">
        <w:rPr>
          <w:rFonts w:ascii="Verdana" w:hAnsi="Verdana"/>
          <w:sz w:val="20"/>
          <w:szCs w:val="20"/>
          <w:lang w:val="es-ES_tradnl"/>
        </w:rPr>
        <w:t xml:space="preserve">Entender y aplicar correctamente </w:t>
      </w:r>
      <w:r w:rsidRPr="00145315">
        <w:rPr>
          <w:rFonts w:ascii="Verdana" w:hAnsi="Verdana"/>
          <w:b/>
          <w:bCs/>
          <w:sz w:val="20"/>
          <w:szCs w:val="20"/>
          <w:lang w:val="es-ES_tradnl"/>
        </w:rPr>
        <w:t>aspectos gramaticales</w:t>
      </w:r>
      <w:r w:rsidRPr="00145315">
        <w:rPr>
          <w:rFonts w:ascii="Verdana" w:hAnsi="Verdana"/>
          <w:sz w:val="20"/>
          <w:szCs w:val="20"/>
          <w:lang w:val="es-ES_tradnl"/>
        </w:rPr>
        <w:t>:</w:t>
      </w:r>
    </w:p>
    <w:p w:rsidR="003C0138" w:rsidRPr="00C64599" w:rsidRDefault="003C0138" w:rsidP="005270E3">
      <w:pPr>
        <w:numPr>
          <w:ilvl w:val="1"/>
          <w:numId w:val="16"/>
        </w:numPr>
        <w:tabs>
          <w:tab w:val="clear" w:pos="2264"/>
        </w:tabs>
        <w:spacing w:after="0" w:line="240" w:lineRule="auto"/>
        <w:ind w:left="709" w:hanging="283"/>
        <w:rPr>
          <w:rFonts w:ascii="Verdana" w:hAnsi="Verdana"/>
          <w:i/>
          <w:iCs/>
          <w:sz w:val="20"/>
          <w:szCs w:val="20"/>
          <w:lang w:val="en-US"/>
        </w:rPr>
      </w:pPr>
      <w:r w:rsidRPr="00145315">
        <w:rPr>
          <w:rFonts w:ascii="Verdana" w:hAnsi="Verdana"/>
          <w:b/>
          <w:sz w:val="20"/>
          <w:szCs w:val="20"/>
          <w:lang w:val="en-US"/>
        </w:rPr>
        <w:t>Estructuras</w:t>
      </w:r>
      <w:r w:rsidRPr="00145315">
        <w:rPr>
          <w:rFonts w:ascii="Verdana" w:hAnsi="Verdana"/>
          <w:sz w:val="20"/>
          <w:szCs w:val="20"/>
          <w:lang w:val="en-US"/>
        </w:rPr>
        <w:t>:</w:t>
      </w:r>
      <w:r>
        <w:rPr>
          <w:rFonts w:ascii="Verdana" w:hAnsi="Verdana"/>
          <w:sz w:val="20"/>
          <w:szCs w:val="20"/>
          <w:lang w:val="en-US"/>
        </w:rPr>
        <w:t xml:space="preserve"> Estructuras de repaso.</w:t>
      </w:r>
    </w:p>
    <w:p w:rsidR="003C0138" w:rsidRPr="00145315" w:rsidRDefault="003C0138" w:rsidP="005F1357">
      <w:pPr>
        <w:numPr>
          <w:ilvl w:val="0"/>
          <w:numId w:val="3"/>
        </w:numPr>
        <w:tabs>
          <w:tab w:val="left" w:pos="397"/>
        </w:tabs>
        <w:spacing w:after="0" w:line="240" w:lineRule="auto"/>
        <w:rPr>
          <w:rFonts w:ascii="Verdana" w:hAnsi="Verdana"/>
          <w:sz w:val="20"/>
          <w:szCs w:val="20"/>
        </w:rPr>
      </w:pPr>
      <w:r w:rsidRPr="00145315">
        <w:rPr>
          <w:rFonts w:ascii="Verdana" w:hAnsi="Verdana"/>
          <w:sz w:val="20"/>
          <w:szCs w:val="20"/>
        </w:rPr>
        <w:t>Desarrollar estrategias útiles de a</w:t>
      </w:r>
      <w:r>
        <w:rPr>
          <w:rFonts w:ascii="Verdana" w:hAnsi="Verdana"/>
          <w:sz w:val="20"/>
          <w:szCs w:val="20"/>
        </w:rPr>
        <w:t xml:space="preserve">prendizaje. </w:t>
      </w:r>
    </w:p>
    <w:p w:rsidR="003C0138" w:rsidRPr="0082685A" w:rsidRDefault="003C0138" w:rsidP="005270E3">
      <w:pPr>
        <w:numPr>
          <w:ilvl w:val="0"/>
          <w:numId w:val="14"/>
        </w:numPr>
        <w:tabs>
          <w:tab w:val="clear" w:pos="284"/>
          <w:tab w:val="num" w:pos="709"/>
        </w:tabs>
        <w:spacing w:after="0" w:line="240" w:lineRule="auto"/>
        <w:ind w:firstLine="142"/>
        <w:rPr>
          <w:rFonts w:ascii="Verdana" w:hAnsi="Verdana"/>
          <w:sz w:val="20"/>
          <w:szCs w:val="20"/>
        </w:rPr>
      </w:pPr>
      <w:r w:rsidRPr="00145315">
        <w:rPr>
          <w:rFonts w:ascii="Verdana" w:hAnsi="Verdana"/>
          <w:sz w:val="20"/>
          <w:szCs w:val="20"/>
        </w:rPr>
        <w:t>Utilizar conocimientos previos.</w:t>
      </w:r>
    </w:p>
    <w:p w:rsidR="003C0138" w:rsidRPr="00145315" w:rsidRDefault="003C0138" w:rsidP="005270E3">
      <w:pPr>
        <w:numPr>
          <w:ilvl w:val="0"/>
          <w:numId w:val="14"/>
        </w:numPr>
        <w:tabs>
          <w:tab w:val="clear" w:pos="284"/>
          <w:tab w:val="num" w:pos="709"/>
        </w:tabs>
        <w:spacing w:after="0" w:line="240" w:lineRule="auto"/>
        <w:ind w:firstLine="142"/>
        <w:rPr>
          <w:rFonts w:ascii="Verdana" w:hAnsi="Verdana"/>
          <w:sz w:val="20"/>
          <w:szCs w:val="20"/>
        </w:rPr>
      </w:pPr>
      <w:r w:rsidRPr="00145315">
        <w:rPr>
          <w:rFonts w:ascii="Verdana" w:hAnsi="Verdana"/>
          <w:sz w:val="20"/>
          <w:szCs w:val="20"/>
        </w:rPr>
        <w:t>Identificar las reglas en el uso de las estructuras.</w:t>
      </w:r>
    </w:p>
    <w:p w:rsidR="003C0138" w:rsidRPr="00145315" w:rsidRDefault="003C0138" w:rsidP="005270E3">
      <w:pPr>
        <w:numPr>
          <w:ilvl w:val="0"/>
          <w:numId w:val="14"/>
        </w:numPr>
        <w:tabs>
          <w:tab w:val="clear" w:pos="284"/>
          <w:tab w:val="num" w:pos="709"/>
        </w:tabs>
        <w:spacing w:after="0" w:line="240" w:lineRule="auto"/>
        <w:ind w:firstLine="142"/>
        <w:rPr>
          <w:rFonts w:ascii="Verdana" w:hAnsi="Verdana"/>
          <w:sz w:val="20"/>
          <w:szCs w:val="20"/>
        </w:rPr>
      </w:pPr>
      <w:r w:rsidRPr="00145315">
        <w:rPr>
          <w:rFonts w:ascii="Verdana" w:hAnsi="Verdana"/>
          <w:sz w:val="20"/>
          <w:szCs w:val="20"/>
        </w:rPr>
        <w:t>Aprendizaje colaborativo: trabajar en parejas o grupos.</w:t>
      </w:r>
    </w:p>
    <w:p w:rsidR="003C0138" w:rsidRDefault="003C0138" w:rsidP="005F1357">
      <w:pPr>
        <w:spacing w:after="0" w:line="240" w:lineRule="auto"/>
        <w:rPr>
          <w:rFonts w:ascii="Verdana" w:hAnsi="Verdana"/>
          <w:sz w:val="20"/>
          <w:szCs w:val="20"/>
          <w:u w:val="single"/>
        </w:rPr>
      </w:pPr>
    </w:p>
    <w:p w:rsidR="003C0138" w:rsidRPr="00DB3664" w:rsidRDefault="003C0138" w:rsidP="005F1357">
      <w:pPr>
        <w:spacing w:after="0" w:line="240" w:lineRule="auto"/>
        <w:rPr>
          <w:rFonts w:ascii="Verdana" w:hAnsi="Verdana"/>
          <w:b/>
        </w:rPr>
      </w:pPr>
      <w:r w:rsidRPr="00DB3664">
        <w:rPr>
          <w:rFonts w:ascii="Verdana" w:hAnsi="Verdana"/>
          <w:b/>
        </w:rPr>
        <w:t xml:space="preserve">BLOQUE 4 – Aspectos socio-culturales y conciencia intercultural  </w:t>
      </w:r>
    </w:p>
    <w:p w:rsidR="003C0138" w:rsidRPr="00C64599" w:rsidRDefault="003C0138" w:rsidP="00C64599">
      <w:pPr>
        <w:numPr>
          <w:ilvl w:val="0"/>
          <w:numId w:val="1"/>
        </w:numPr>
        <w:tabs>
          <w:tab w:val="left" w:pos="397"/>
        </w:tabs>
        <w:spacing w:after="0" w:line="240" w:lineRule="auto"/>
        <w:rPr>
          <w:rFonts w:ascii="Verdana" w:hAnsi="Verdana"/>
          <w:sz w:val="20"/>
          <w:szCs w:val="20"/>
        </w:rPr>
      </w:pPr>
      <w:r w:rsidRPr="00145315">
        <w:rPr>
          <w:rFonts w:ascii="Verdana" w:hAnsi="Verdana"/>
          <w:sz w:val="20"/>
          <w:szCs w:val="20"/>
        </w:rPr>
        <w:t>Aprender formas básicas de relación social en lengua extranjera, participando en las diferentes actividades de aula:</w:t>
      </w:r>
    </w:p>
    <w:p w:rsidR="003C0138" w:rsidRPr="0082685A" w:rsidRDefault="003C0138" w:rsidP="005270E3">
      <w:pPr>
        <w:numPr>
          <w:ilvl w:val="0"/>
          <w:numId w:val="15"/>
        </w:numPr>
        <w:tabs>
          <w:tab w:val="clear" w:pos="284"/>
          <w:tab w:val="num" w:pos="709"/>
        </w:tabs>
        <w:spacing w:after="0" w:line="240" w:lineRule="auto"/>
        <w:ind w:firstLine="142"/>
        <w:rPr>
          <w:rFonts w:ascii="Verdana" w:hAnsi="Verdana"/>
          <w:sz w:val="20"/>
          <w:szCs w:val="20"/>
        </w:rPr>
      </w:pPr>
      <w:r>
        <w:rPr>
          <w:rFonts w:ascii="Verdana" w:hAnsi="Verdana"/>
          <w:sz w:val="20"/>
          <w:szCs w:val="20"/>
        </w:rPr>
        <w:t>Colaborar en clase mediante actividades en grupo y por parejas</w:t>
      </w:r>
    </w:p>
    <w:p w:rsidR="003C0138" w:rsidRPr="00145315" w:rsidRDefault="003C0138" w:rsidP="005270E3">
      <w:pPr>
        <w:numPr>
          <w:ilvl w:val="0"/>
          <w:numId w:val="15"/>
        </w:numPr>
        <w:tabs>
          <w:tab w:val="clear" w:pos="284"/>
          <w:tab w:val="num" w:pos="709"/>
        </w:tabs>
        <w:spacing w:after="0" w:line="240" w:lineRule="auto"/>
        <w:ind w:firstLine="142"/>
        <w:rPr>
          <w:rFonts w:ascii="Verdana" w:hAnsi="Verdana"/>
          <w:sz w:val="20"/>
          <w:szCs w:val="20"/>
        </w:rPr>
      </w:pPr>
      <w:r w:rsidRPr="00145315">
        <w:rPr>
          <w:rFonts w:ascii="Verdana" w:hAnsi="Verdana"/>
          <w:sz w:val="20"/>
          <w:szCs w:val="20"/>
        </w:rPr>
        <w:t>Ser consciente de la importancia de jugar y compartir con los demás.</w:t>
      </w:r>
    </w:p>
    <w:p w:rsidR="003C0138" w:rsidRPr="00145315" w:rsidRDefault="003C0138" w:rsidP="005F1357">
      <w:pPr>
        <w:numPr>
          <w:ilvl w:val="0"/>
          <w:numId w:val="1"/>
        </w:numPr>
        <w:tabs>
          <w:tab w:val="left" w:pos="397"/>
        </w:tabs>
        <w:spacing w:after="0" w:line="240" w:lineRule="auto"/>
        <w:rPr>
          <w:rFonts w:ascii="Verdana" w:hAnsi="Verdana"/>
          <w:sz w:val="20"/>
          <w:szCs w:val="20"/>
        </w:rPr>
      </w:pPr>
      <w:r w:rsidRPr="00145315">
        <w:rPr>
          <w:rFonts w:ascii="Verdana" w:hAnsi="Verdana"/>
          <w:sz w:val="20"/>
          <w:szCs w:val="20"/>
        </w:rPr>
        <w:t>Mostrar una actitud receptiva hacia las personas que hablan otra lengua y tienen una cultura diferente a la propia.</w:t>
      </w:r>
    </w:p>
    <w:p w:rsidR="003C0138" w:rsidRPr="00145315" w:rsidRDefault="003C0138" w:rsidP="005F1357">
      <w:pPr>
        <w:numPr>
          <w:ilvl w:val="0"/>
          <w:numId w:val="11"/>
        </w:numPr>
        <w:spacing w:after="0" w:line="240" w:lineRule="auto"/>
        <w:rPr>
          <w:rFonts w:ascii="Verdana" w:hAnsi="Verdana"/>
          <w:sz w:val="20"/>
          <w:szCs w:val="20"/>
          <w:lang w:val="es-ES_tradnl"/>
        </w:rPr>
      </w:pPr>
      <w:r w:rsidRPr="00145315">
        <w:rPr>
          <w:rFonts w:ascii="Verdana" w:hAnsi="Verdana"/>
          <w:sz w:val="20"/>
          <w:szCs w:val="20"/>
          <w:lang w:val="es-ES_tradnl"/>
        </w:rPr>
        <w:t>Identificación de costumbres y rasgos de la vida cotidiana propios de otros países y culturas donde se habla la lengua extranjera.</w:t>
      </w:r>
    </w:p>
    <w:p w:rsidR="003C0138" w:rsidRPr="00145315" w:rsidRDefault="003C0138" w:rsidP="005F1357">
      <w:pPr>
        <w:spacing w:after="0" w:line="240" w:lineRule="auto"/>
        <w:jc w:val="both"/>
        <w:rPr>
          <w:rFonts w:ascii="Verdana" w:hAnsi="Verdana"/>
          <w:iCs/>
          <w:color w:val="365F91"/>
          <w:sz w:val="20"/>
          <w:szCs w:val="20"/>
        </w:rPr>
      </w:pPr>
    </w:p>
    <w:p w:rsidR="003C0138" w:rsidRPr="00DB3664" w:rsidRDefault="003C0138" w:rsidP="005F1357">
      <w:pPr>
        <w:spacing w:after="0" w:line="240" w:lineRule="auto"/>
        <w:jc w:val="both"/>
        <w:rPr>
          <w:rFonts w:ascii="Verdana" w:hAnsi="Verdana"/>
          <w:b/>
          <w:iCs/>
        </w:rPr>
      </w:pPr>
      <w:r w:rsidRPr="00DB3664">
        <w:rPr>
          <w:rFonts w:ascii="Verdana" w:hAnsi="Verdana"/>
          <w:b/>
          <w:iCs/>
        </w:rPr>
        <w:t>BLOQUE 5 – Educación literaria</w:t>
      </w:r>
    </w:p>
    <w:p w:rsidR="003C0138" w:rsidRPr="00DB3664" w:rsidRDefault="003C0138" w:rsidP="005F1357">
      <w:pPr>
        <w:numPr>
          <w:ilvl w:val="0"/>
          <w:numId w:val="3"/>
        </w:numPr>
        <w:spacing w:after="0" w:line="240" w:lineRule="auto"/>
        <w:jc w:val="both"/>
        <w:rPr>
          <w:rFonts w:ascii="Verdana" w:hAnsi="Verdana"/>
          <w:sz w:val="20"/>
          <w:szCs w:val="20"/>
        </w:rPr>
      </w:pPr>
      <w:r w:rsidRPr="00DB3664">
        <w:rPr>
          <w:rFonts w:ascii="Verdana" w:hAnsi="Verdana"/>
          <w:sz w:val="20"/>
          <w:szCs w:val="20"/>
        </w:rPr>
        <w:t>Disfrutar del hecho literario mediante la lectura de textos referenciales y de selección propia y la incursión en otros campos artísticos audiovisuales (teatro, cine, radio, televisión...), para comprender el mundo y la condición humana, enriquecerse lingüísticamente y desarrollar la sensibilidad estética.</w:t>
      </w:r>
    </w:p>
    <w:p w:rsidR="003C0138" w:rsidRPr="00D60D83" w:rsidRDefault="003C0138" w:rsidP="00DB3664">
      <w:pPr>
        <w:spacing w:before="360" w:after="120" w:line="240" w:lineRule="auto"/>
        <w:ind w:left="-397"/>
        <w:rPr>
          <w:rFonts w:ascii="Verdana" w:hAnsi="Verdana"/>
          <w:b/>
          <w:bCs/>
          <w:color w:val="364395"/>
          <w:sz w:val="24"/>
          <w:szCs w:val="20"/>
        </w:rPr>
      </w:pPr>
      <w:r w:rsidRPr="00D60D83">
        <w:rPr>
          <w:rFonts w:ascii="Verdana" w:hAnsi="Verdana"/>
          <w:b/>
          <w:bCs/>
          <w:color w:val="364395"/>
          <w:sz w:val="24"/>
          <w:szCs w:val="20"/>
        </w:rPr>
        <w:t xml:space="preserve">II. CONTENIDOS </w:t>
      </w:r>
    </w:p>
    <w:p w:rsidR="003C0138" w:rsidRPr="00DB3664" w:rsidRDefault="003C0138" w:rsidP="005F1357">
      <w:pPr>
        <w:tabs>
          <w:tab w:val="left" w:pos="1800"/>
        </w:tabs>
        <w:spacing w:after="0" w:line="240" w:lineRule="auto"/>
        <w:rPr>
          <w:rFonts w:ascii="Verdana" w:hAnsi="Verdana"/>
          <w:b/>
        </w:rPr>
      </w:pPr>
      <w:r w:rsidRPr="00DB3664">
        <w:rPr>
          <w:rFonts w:ascii="Verdana" w:hAnsi="Verdana"/>
          <w:b/>
        </w:rPr>
        <w:t>BLOQUE 1- Comunicación oral: escuchar, hablar y conversar</w:t>
      </w:r>
    </w:p>
    <w:p w:rsidR="003C0138" w:rsidRPr="00145315" w:rsidRDefault="003C0138" w:rsidP="005270E3">
      <w:pPr>
        <w:numPr>
          <w:ilvl w:val="0"/>
          <w:numId w:val="40"/>
        </w:numPr>
        <w:autoSpaceDE w:val="0"/>
        <w:autoSpaceDN w:val="0"/>
        <w:adjustRightInd w:val="0"/>
        <w:spacing w:after="0" w:line="240" w:lineRule="auto"/>
        <w:ind w:left="426" w:hanging="426"/>
        <w:rPr>
          <w:rFonts w:ascii="Verdana" w:hAnsi="Verdana"/>
          <w:sz w:val="20"/>
          <w:szCs w:val="20"/>
        </w:rPr>
      </w:pPr>
      <w:r w:rsidRPr="00145315">
        <w:rPr>
          <w:rFonts w:ascii="Verdana" w:hAnsi="Verdana"/>
          <w:sz w:val="20"/>
          <w:szCs w:val="20"/>
        </w:rPr>
        <w:t>Escucha y comprensión de mensajes orales de progresiva complejidad, como instrucciones o explicaciones, interacciones orales dirigidas o grabaciones en soporte audiovisual e informático para extraer información global y alguna específica.</w:t>
      </w:r>
    </w:p>
    <w:p w:rsidR="003C0138" w:rsidRPr="00145315" w:rsidRDefault="003C0138" w:rsidP="005270E3">
      <w:pPr>
        <w:numPr>
          <w:ilvl w:val="0"/>
          <w:numId w:val="40"/>
        </w:numPr>
        <w:autoSpaceDE w:val="0"/>
        <w:autoSpaceDN w:val="0"/>
        <w:adjustRightInd w:val="0"/>
        <w:spacing w:after="0" w:line="240" w:lineRule="auto"/>
        <w:ind w:left="426" w:hanging="426"/>
        <w:rPr>
          <w:rFonts w:ascii="Verdana" w:hAnsi="Verdana"/>
          <w:sz w:val="20"/>
          <w:szCs w:val="20"/>
        </w:rPr>
      </w:pPr>
      <w:r w:rsidRPr="00145315">
        <w:rPr>
          <w:rFonts w:ascii="Verdana" w:hAnsi="Verdana"/>
          <w:sz w:val="20"/>
          <w:szCs w:val="20"/>
        </w:rPr>
        <w:t>Interacción oral en situaciones reales o simuladas dando respuestas verbales y no verbales que exijan elección entre un repertorio limitado de posibilidades, en contextos progresivamente menos dirigidos.</w:t>
      </w:r>
    </w:p>
    <w:p w:rsidR="003C0138" w:rsidRPr="00145315" w:rsidRDefault="003C0138" w:rsidP="005270E3">
      <w:pPr>
        <w:numPr>
          <w:ilvl w:val="0"/>
          <w:numId w:val="40"/>
        </w:numPr>
        <w:autoSpaceDE w:val="0"/>
        <w:autoSpaceDN w:val="0"/>
        <w:adjustRightInd w:val="0"/>
        <w:spacing w:after="0" w:line="240" w:lineRule="auto"/>
        <w:ind w:left="426" w:hanging="426"/>
        <w:rPr>
          <w:rFonts w:ascii="Verdana" w:hAnsi="Verdana"/>
          <w:sz w:val="20"/>
          <w:szCs w:val="20"/>
        </w:rPr>
      </w:pPr>
      <w:r w:rsidRPr="00145315">
        <w:rPr>
          <w:rFonts w:ascii="Verdana" w:hAnsi="Verdana"/>
          <w:sz w:val="20"/>
          <w:szCs w:val="20"/>
        </w:rPr>
        <w:t>Producción de textos orales conocidos previamente mediante la participación activa en representaciones, canciones, recitados, dramatizaciones, interacciones dirigidas… o bien preparados mediante un trabajo previo con ayudas y modelos, mostrando interés por expresarse oralmente en actividades individuales y de grupo.</w:t>
      </w:r>
    </w:p>
    <w:p w:rsidR="003C0138" w:rsidRPr="00145315" w:rsidRDefault="003C0138" w:rsidP="005270E3">
      <w:pPr>
        <w:numPr>
          <w:ilvl w:val="0"/>
          <w:numId w:val="40"/>
        </w:numPr>
        <w:autoSpaceDE w:val="0"/>
        <w:autoSpaceDN w:val="0"/>
        <w:adjustRightInd w:val="0"/>
        <w:spacing w:after="0" w:line="240" w:lineRule="auto"/>
        <w:ind w:left="426" w:hanging="426"/>
        <w:rPr>
          <w:rFonts w:ascii="Verdana" w:hAnsi="Verdana"/>
          <w:sz w:val="20"/>
          <w:szCs w:val="20"/>
        </w:rPr>
      </w:pPr>
      <w:r w:rsidRPr="00145315">
        <w:rPr>
          <w:rFonts w:ascii="Verdana" w:hAnsi="Verdana"/>
          <w:sz w:val="20"/>
          <w:szCs w:val="20"/>
        </w:rPr>
        <w:t>Desarrollo de estrategias básicas para apoyar la comprensión y expresión oral: uso del contexto visual y no verbal y de los conocimientos previos sobre el tema o la situación transferidos desde las lenguas que conoce a la lengua extranjera.</w:t>
      </w:r>
    </w:p>
    <w:p w:rsidR="003C0138" w:rsidRPr="00145315" w:rsidRDefault="003C0138" w:rsidP="005270E3">
      <w:pPr>
        <w:numPr>
          <w:ilvl w:val="0"/>
          <w:numId w:val="40"/>
        </w:numPr>
        <w:autoSpaceDE w:val="0"/>
        <w:autoSpaceDN w:val="0"/>
        <w:adjustRightInd w:val="0"/>
        <w:spacing w:after="0" w:line="240" w:lineRule="auto"/>
        <w:ind w:left="426" w:hanging="426"/>
        <w:rPr>
          <w:rFonts w:ascii="Verdana" w:hAnsi="Verdana"/>
          <w:sz w:val="20"/>
          <w:szCs w:val="20"/>
        </w:rPr>
      </w:pPr>
      <w:r w:rsidRPr="00145315">
        <w:rPr>
          <w:rFonts w:ascii="Verdana" w:hAnsi="Verdana"/>
          <w:sz w:val="20"/>
          <w:szCs w:val="20"/>
        </w:rPr>
        <w:t>Valoración de la lengua extranjera como instrumento para comunicarse.</w:t>
      </w:r>
    </w:p>
    <w:p w:rsidR="003C0138" w:rsidRPr="00145315" w:rsidRDefault="003C0138" w:rsidP="005F1357">
      <w:pPr>
        <w:tabs>
          <w:tab w:val="left" w:pos="1800"/>
        </w:tabs>
        <w:spacing w:after="0" w:line="240" w:lineRule="auto"/>
        <w:rPr>
          <w:rFonts w:ascii="Verdana" w:hAnsi="Verdana"/>
          <w:sz w:val="20"/>
          <w:szCs w:val="20"/>
          <w:u w:val="single"/>
        </w:rPr>
      </w:pPr>
    </w:p>
    <w:p w:rsidR="003C0138" w:rsidRPr="00DB3664" w:rsidRDefault="003C0138" w:rsidP="005F1357">
      <w:pPr>
        <w:tabs>
          <w:tab w:val="left" w:pos="1800"/>
        </w:tabs>
        <w:spacing w:after="0" w:line="240" w:lineRule="auto"/>
        <w:rPr>
          <w:rFonts w:ascii="Verdana" w:hAnsi="Verdana"/>
          <w:b/>
        </w:rPr>
      </w:pPr>
      <w:r w:rsidRPr="00DB3664">
        <w:rPr>
          <w:rFonts w:ascii="Verdana" w:hAnsi="Verdana"/>
          <w:b/>
        </w:rPr>
        <w:t xml:space="preserve">BLOQUE 2- Comunicación escrita: leer y escribir </w:t>
      </w:r>
    </w:p>
    <w:p w:rsidR="003C0138" w:rsidRPr="00017207" w:rsidRDefault="003C0138" w:rsidP="005270E3">
      <w:pPr>
        <w:numPr>
          <w:ilvl w:val="0"/>
          <w:numId w:val="41"/>
        </w:numPr>
        <w:autoSpaceDE w:val="0"/>
        <w:autoSpaceDN w:val="0"/>
        <w:adjustRightInd w:val="0"/>
        <w:spacing w:after="0" w:line="240" w:lineRule="auto"/>
        <w:ind w:left="426" w:hanging="426"/>
        <w:rPr>
          <w:rFonts w:ascii="Verdana" w:hAnsi="Verdana"/>
          <w:sz w:val="20"/>
          <w:szCs w:val="20"/>
        </w:rPr>
      </w:pPr>
      <w:r w:rsidRPr="00017207">
        <w:rPr>
          <w:rFonts w:ascii="Verdana" w:hAnsi="Verdana"/>
          <w:sz w:val="20"/>
          <w:szCs w:val="20"/>
        </w:rPr>
        <w:t>Lectura y comprensión de diferentes textos, en soporte papel y digital, adaptados a la competencia lingüística del alumnado, para utilizar información global y específica, en el desarrollo de una tarea o para disfrutar de la lectura.</w:t>
      </w:r>
    </w:p>
    <w:p w:rsidR="003C0138" w:rsidRPr="00017207" w:rsidRDefault="003C0138" w:rsidP="005270E3">
      <w:pPr>
        <w:numPr>
          <w:ilvl w:val="0"/>
          <w:numId w:val="41"/>
        </w:numPr>
        <w:autoSpaceDE w:val="0"/>
        <w:autoSpaceDN w:val="0"/>
        <w:adjustRightInd w:val="0"/>
        <w:spacing w:after="0" w:line="240" w:lineRule="auto"/>
        <w:ind w:left="426" w:hanging="426"/>
        <w:rPr>
          <w:rFonts w:ascii="Verdana" w:hAnsi="Verdana"/>
          <w:sz w:val="20"/>
          <w:szCs w:val="20"/>
        </w:rPr>
      </w:pPr>
      <w:r w:rsidRPr="00017207">
        <w:rPr>
          <w:rFonts w:ascii="Verdana" w:hAnsi="Verdana"/>
          <w:sz w:val="20"/>
          <w:szCs w:val="20"/>
        </w:rPr>
        <w:t>Uso guiado de estrategias de lectura (utilización de los elementos del contexto visual y de los conocimientos previos sobre el tema o la situación transferidos desde las lenguas que conoce), identificando la información más importante, deduciendo el significado de palabras y expresiones no conocidas.</w:t>
      </w:r>
    </w:p>
    <w:p w:rsidR="003C0138" w:rsidRPr="00017207" w:rsidRDefault="003C0138" w:rsidP="005270E3">
      <w:pPr>
        <w:numPr>
          <w:ilvl w:val="0"/>
          <w:numId w:val="41"/>
        </w:numPr>
        <w:autoSpaceDE w:val="0"/>
        <w:autoSpaceDN w:val="0"/>
        <w:adjustRightInd w:val="0"/>
        <w:spacing w:after="0" w:line="240" w:lineRule="auto"/>
        <w:ind w:left="426" w:hanging="426"/>
        <w:rPr>
          <w:rFonts w:ascii="Verdana" w:hAnsi="Verdana"/>
          <w:sz w:val="20"/>
          <w:szCs w:val="20"/>
        </w:rPr>
      </w:pPr>
      <w:r w:rsidRPr="00017207">
        <w:rPr>
          <w:rFonts w:ascii="Verdana" w:hAnsi="Verdana"/>
          <w:sz w:val="20"/>
          <w:szCs w:val="20"/>
        </w:rPr>
        <w:t>Lectura y escritura de textos propios de situaciones cotidianas próximas a la experiencia como invitaciones, felicitaciones, notas, avisos, folletos…</w:t>
      </w:r>
    </w:p>
    <w:p w:rsidR="003C0138" w:rsidRPr="00017207" w:rsidRDefault="003C0138" w:rsidP="005270E3">
      <w:pPr>
        <w:numPr>
          <w:ilvl w:val="0"/>
          <w:numId w:val="41"/>
        </w:numPr>
        <w:autoSpaceDE w:val="0"/>
        <w:autoSpaceDN w:val="0"/>
        <w:adjustRightInd w:val="0"/>
        <w:spacing w:after="0" w:line="240" w:lineRule="auto"/>
        <w:ind w:left="426" w:hanging="426"/>
        <w:rPr>
          <w:rFonts w:ascii="Verdana" w:hAnsi="Verdana"/>
          <w:sz w:val="20"/>
          <w:szCs w:val="20"/>
        </w:rPr>
      </w:pPr>
      <w:r w:rsidRPr="00017207">
        <w:rPr>
          <w:rFonts w:ascii="Verdana" w:hAnsi="Verdana"/>
          <w:sz w:val="20"/>
          <w:szCs w:val="20"/>
        </w:rPr>
        <w:t>Composición a partir de modelos, de diferentes textos sencillos, utilizando expresiones y frases muy conocidas oralmente, para transmitir información, o con diversas intenciones comunicativas.</w:t>
      </w:r>
    </w:p>
    <w:p w:rsidR="003C0138" w:rsidRPr="00017207" w:rsidRDefault="003C0138" w:rsidP="005270E3">
      <w:pPr>
        <w:numPr>
          <w:ilvl w:val="0"/>
          <w:numId w:val="41"/>
        </w:numPr>
        <w:autoSpaceDE w:val="0"/>
        <w:autoSpaceDN w:val="0"/>
        <w:adjustRightInd w:val="0"/>
        <w:spacing w:after="0" w:line="240" w:lineRule="auto"/>
        <w:ind w:left="426" w:hanging="426"/>
        <w:rPr>
          <w:rFonts w:ascii="Verdana" w:hAnsi="Verdana"/>
          <w:sz w:val="20"/>
          <w:szCs w:val="20"/>
        </w:rPr>
      </w:pPr>
      <w:r w:rsidRPr="00017207">
        <w:rPr>
          <w:rFonts w:ascii="Verdana" w:hAnsi="Verdana"/>
          <w:sz w:val="20"/>
          <w:szCs w:val="20"/>
        </w:rPr>
        <w:t>Utilización de las tecnologías de la información y la comunicación para leer, escribir y transmitir información.</w:t>
      </w:r>
    </w:p>
    <w:p w:rsidR="003C0138" w:rsidRPr="00017207" w:rsidRDefault="003C0138" w:rsidP="005270E3">
      <w:pPr>
        <w:numPr>
          <w:ilvl w:val="0"/>
          <w:numId w:val="41"/>
        </w:numPr>
        <w:autoSpaceDE w:val="0"/>
        <w:autoSpaceDN w:val="0"/>
        <w:adjustRightInd w:val="0"/>
        <w:spacing w:after="0" w:line="240" w:lineRule="auto"/>
        <w:ind w:left="426" w:hanging="426"/>
        <w:rPr>
          <w:rFonts w:ascii="Verdana" w:hAnsi="Verdana"/>
          <w:sz w:val="20"/>
          <w:szCs w:val="20"/>
        </w:rPr>
      </w:pPr>
      <w:r w:rsidRPr="00017207">
        <w:rPr>
          <w:rFonts w:ascii="Verdana" w:hAnsi="Verdana"/>
          <w:sz w:val="20"/>
          <w:szCs w:val="20"/>
        </w:rPr>
        <w:t>Interés por el cuidado y la presentación de los textos escritos.</w:t>
      </w:r>
    </w:p>
    <w:p w:rsidR="003C0138" w:rsidRPr="00145315" w:rsidRDefault="003C0138" w:rsidP="005F1357">
      <w:pPr>
        <w:spacing w:after="0" w:line="240" w:lineRule="auto"/>
        <w:rPr>
          <w:rFonts w:ascii="Verdana" w:hAnsi="Verdana"/>
          <w:color w:val="365F91"/>
          <w:sz w:val="20"/>
          <w:szCs w:val="20"/>
          <w:u w:val="single"/>
        </w:rPr>
      </w:pPr>
    </w:p>
    <w:p w:rsidR="003C0138" w:rsidRPr="00DB3664" w:rsidRDefault="003C0138" w:rsidP="005F1357">
      <w:pPr>
        <w:spacing w:after="0" w:line="240" w:lineRule="auto"/>
        <w:rPr>
          <w:rFonts w:ascii="Verdana" w:hAnsi="Verdana"/>
          <w:b/>
        </w:rPr>
      </w:pPr>
      <w:r w:rsidRPr="00DB3664">
        <w:rPr>
          <w:rFonts w:ascii="Verdana" w:hAnsi="Verdana"/>
          <w:b/>
        </w:rPr>
        <w:t>BLOQUE 3 – Conocimiento de la lengua</w:t>
      </w:r>
    </w:p>
    <w:p w:rsidR="003C0138" w:rsidRPr="00DB3664" w:rsidRDefault="003C0138" w:rsidP="005F1357">
      <w:pPr>
        <w:spacing w:after="0" w:line="240" w:lineRule="auto"/>
        <w:rPr>
          <w:rFonts w:ascii="Verdana" w:hAnsi="Verdana"/>
          <w:b/>
          <w:sz w:val="20"/>
          <w:szCs w:val="20"/>
        </w:rPr>
      </w:pPr>
      <w:r w:rsidRPr="00DB3664">
        <w:rPr>
          <w:rFonts w:ascii="Verdana" w:hAnsi="Verdana"/>
          <w:b/>
          <w:sz w:val="20"/>
          <w:szCs w:val="20"/>
        </w:rPr>
        <w:t>3.1 Conocimientos lingüísticos</w:t>
      </w:r>
    </w:p>
    <w:p w:rsidR="003C0138" w:rsidRPr="00145315" w:rsidRDefault="003C0138" w:rsidP="005F1357">
      <w:pPr>
        <w:numPr>
          <w:ilvl w:val="0"/>
          <w:numId w:val="3"/>
        </w:numPr>
        <w:tabs>
          <w:tab w:val="left" w:pos="397"/>
        </w:tabs>
        <w:spacing w:after="0" w:line="240" w:lineRule="auto"/>
        <w:rPr>
          <w:rFonts w:ascii="Verdana" w:hAnsi="Verdana"/>
          <w:sz w:val="20"/>
          <w:szCs w:val="20"/>
        </w:rPr>
      </w:pPr>
      <w:r w:rsidRPr="00145315">
        <w:rPr>
          <w:rFonts w:ascii="Verdana" w:hAnsi="Verdana"/>
          <w:sz w:val="20"/>
          <w:szCs w:val="20"/>
        </w:rPr>
        <w:t xml:space="preserve">Identificar y usar el </w:t>
      </w:r>
      <w:r w:rsidRPr="00DB3664">
        <w:rPr>
          <w:rFonts w:ascii="Verdana" w:hAnsi="Verdana"/>
          <w:bCs/>
          <w:sz w:val="20"/>
          <w:szCs w:val="20"/>
        </w:rPr>
        <w:t>vocabulario</w:t>
      </w:r>
      <w:r w:rsidRPr="00145315">
        <w:rPr>
          <w:rFonts w:ascii="Verdana" w:hAnsi="Verdana"/>
          <w:sz w:val="20"/>
          <w:szCs w:val="20"/>
        </w:rPr>
        <w:t xml:space="preserve"> de la unidad: </w:t>
      </w:r>
      <w:r>
        <w:rPr>
          <w:rFonts w:ascii="Verdana" w:hAnsi="Verdana"/>
          <w:sz w:val="20"/>
          <w:szCs w:val="20"/>
        </w:rPr>
        <w:t>vocabulario de repaso.</w:t>
      </w:r>
    </w:p>
    <w:p w:rsidR="003C0138" w:rsidRPr="00145315" w:rsidRDefault="003C0138" w:rsidP="005270E3">
      <w:pPr>
        <w:numPr>
          <w:ilvl w:val="0"/>
          <w:numId w:val="16"/>
        </w:numPr>
        <w:tabs>
          <w:tab w:val="clear" w:pos="1620"/>
          <w:tab w:val="num" w:pos="360"/>
        </w:tabs>
        <w:spacing w:after="0" w:line="240" w:lineRule="auto"/>
        <w:ind w:hanging="1620"/>
        <w:rPr>
          <w:rFonts w:ascii="Verdana" w:hAnsi="Verdana"/>
          <w:sz w:val="20"/>
          <w:szCs w:val="20"/>
          <w:lang w:val="es-ES_tradnl"/>
        </w:rPr>
      </w:pPr>
      <w:r w:rsidRPr="00145315">
        <w:rPr>
          <w:rFonts w:ascii="Verdana" w:hAnsi="Verdana"/>
          <w:sz w:val="20"/>
          <w:szCs w:val="20"/>
          <w:lang w:val="es-ES_tradnl"/>
        </w:rPr>
        <w:t xml:space="preserve">Entender y aplicar correctamente </w:t>
      </w:r>
      <w:r w:rsidRPr="00DB3664">
        <w:rPr>
          <w:rFonts w:ascii="Verdana" w:hAnsi="Verdana"/>
          <w:bCs/>
          <w:sz w:val="20"/>
          <w:szCs w:val="20"/>
          <w:lang w:val="es-ES_tradnl"/>
        </w:rPr>
        <w:t>aspectos gramaticales</w:t>
      </w:r>
      <w:r w:rsidRPr="00145315">
        <w:rPr>
          <w:rFonts w:ascii="Verdana" w:hAnsi="Verdana"/>
          <w:sz w:val="20"/>
          <w:szCs w:val="20"/>
          <w:lang w:val="es-ES_tradnl"/>
        </w:rPr>
        <w:t>:</w:t>
      </w:r>
    </w:p>
    <w:p w:rsidR="003C0138" w:rsidRPr="00145315" w:rsidRDefault="003C0138" w:rsidP="005270E3">
      <w:pPr>
        <w:numPr>
          <w:ilvl w:val="1"/>
          <w:numId w:val="16"/>
        </w:numPr>
        <w:tabs>
          <w:tab w:val="clear" w:pos="2264"/>
        </w:tabs>
        <w:spacing w:after="0" w:line="240" w:lineRule="auto"/>
        <w:ind w:left="709" w:hanging="283"/>
        <w:rPr>
          <w:rFonts w:ascii="Verdana" w:hAnsi="Verdana"/>
          <w:i/>
          <w:iCs/>
          <w:sz w:val="20"/>
          <w:szCs w:val="20"/>
          <w:lang w:val="en-US"/>
        </w:rPr>
      </w:pPr>
      <w:r w:rsidRPr="00145315">
        <w:rPr>
          <w:rFonts w:ascii="Verdana" w:hAnsi="Verdana"/>
          <w:b/>
          <w:sz w:val="20"/>
          <w:szCs w:val="20"/>
          <w:lang w:val="en-US"/>
        </w:rPr>
        <w:t>Estructuras</w:t>
      </w:r>
      <w:r w:rsidRPr="00145315">
        <w:rPr>
          <w:rFonts w:ascii="Verdana" w:hAnsi="Verdana"/>
          <w:sz w:val="20"/>
          <w:szCs w:val="20"/>
          <w:lang w:val="en-US"/>
        </w:rPr>
        <w:t>:</w:t>
      </w:r>
      <w:r>
        <w:rPr>
          <w:rFonts w:ascii="Verdana" w:hAnsi="Verdana"/>
          <w:sz w:val="20"/>
          <w:szCs w:val="20"/>
          <w:lang w:val="en-US"/>
        </w:rPr>
        <w:t xml:space="preserve"> Estructuras de repaso.</w:t>
      </w:r>
    </w:p>
    <w:p w:rsidR="003C0138" w:rsidRPr="00145315" w:rsidRDefault="003C0138" w:rsidP="005270E3">
      <w:pPr>
        <w:numPr>
          <w:ilvl w:val="1"/>
          <w:numId w:val="21"/>
        </w:numPr>
        <w:tabs>
          <w:tab w:val="clear" w:pos="2340"/>
          <w:tab w:val="left" w:pos="360"/>
        </w:tabs>
        <w:spacing w:after="0" w:line="240" w:lineRule="auto"/>
        <w:ind w:left="360"/>
        <w:rPr>
          <w:rFonts w:ascii="Verdana" w:hAnsi="Verdana"/>
          <w:sz w:val="20"/>
          <w:szCs w:val="20"/>
          <w:lang w:val="es-ES_tradnl"/>
        </w:rPr>
      </w:pPr>
      <w:r w:rsidRPr="00145315">
        <w:rPr>
          <w:rFonts w:ascii="Verdana" w:hAnsi="Verdana"/>
          <w:sz w:val="20"/>
          <w:szCs w:val="20"/>
          <w:lang w:val="es-ES_tradnl"/>
        </w:rPr>
        <w:t>Familiarización con el uso de estrategias básicas de la producción de textos a partir de un modelo: selección del destinatario, propósito y contenido.</w:t>
      </w:r>
    </w:p>
    <w:p w:rsidR="003C0138" w:rsidRPr="00145315" w:rsidRDefault="003C0138" w:rsidP="005270E3">
      <w:pPr>
        <w:numPr>
          <w:ilvl w:val="1"/>
          <w:numId w:val="21"/>
        </w:numPr>
        <w:tabs>
          <w:tab w:val="clear" w:pos="2340"/>
          <w:tab w:val="left" w:pos="360"/>
        </w:tabs>
        <w:spacing w:after="0" w:line="240" w:lineRule="auto"/>
        <w:ind w:left="360"/>
        <w:rPr>
          <w:rFonts w:ascii="Verdana" w:hAnsi="Verdana"/>
          <w:sz w:val="20"/>
          <w:szCs w:val="20"/>
          <w:lang w:val="es-ES_tradnl"/>
        </w:rPr>
      </w:pPr>
      <w:r w:rsidRPr="00145315">
        <w:rPr>
          <w:rFonts w:ascii="Verdana" w:hAnsi="Verdana"/>
          <w:sz w:val="20"/>
          <w:szCs w:val="20"/>
          <w:lang w:val="es-ES_tradnl"/>
        </w:rPr>
        <w:t>Interés por utilizar la lengua extranjera en situaciones variadas.</w:t>
      </w:r>
    </w:p>
    <w:p w:rsidR="003C0138" w:rsidRPr="00145315" w:rsidRDefault="003C0138" w:rsidP="005F1357">
      <w:pPr>
        <w:tabs>
          <w:tab w:val="left" w:pos="360"/>
        </w:tabs>
        <w:spacing w:after="0" w:line="240" w:lineRule="auto"/>
        <w:ind w:left="360"/>
        <w:rPr>
          <w:rFonts w:ascii="Verdana" w:hAnsi="Verdana"/>
          <w:sz w:val="20"/>
          <w:szCs w:val="20"/>
          <w:lang w:val="es-ES_tradnl"/>
        </w:rPr>
      </w:pPr>
    </w:p>
    <w:p w:rsidR="003C0138" w:rsidRPr="00DB3664" w:rsidRDefault="003C0138" w:rsidP="005F1357">
      <w:pPr>
        <w:spacing w:after="0" w:line="240" w:lineRule="auto"/>
        <w:rPr>
          <w:rFonts w:ascii="Verdana" w:hAnsi="Verdana"/>
          <w:b/>
          <w:sz w:val="20"/>
          <w:szCs w:val="20"/>
        </w:rPr>
      </w:pPr>
      <w:r w:rsidRPr="00DB3664">
        <w:rPr>
          <w:rFonts w:ascii="Verdana" w:hAnsi="Verdana"/>
          <w:b/>
          <w:sz w:val="20"/>
          <w:szCs w:val="20"/>
        </w:rPr>
        <w:t xml:space="preserve">3.2 Reflexiones sobre el aprendizaje </w:t>
      </w:r>
    </w:p>
    <w:p w:rsidR="003C0138" w:rsidRPr="00145315" w:rsidRDefault="003C0138" w:rsidP="005F1357">
      <w:pPr>
        <w:numPr>
          <w:ilvl w:val="0"/>
          <w:numId w:val="3"/>
        </w:numPr>
        <w:tabs>
          <w:tab w:val="left" w:pos="397"/>
        </w:tabs>
        <w:spacing w:after="0" w:line="240" w:lineRule="auto"/>
        <w:rPr>
          <w:rFonts w:ascii="Verdana" w:hAnsi="Verdana"/>
          <w:sz w:val="20"/>
          <w:szCs w:val="20"/>
        </w:rPr>
      </w:pPr>
      <w:r w:rsidRPr="00145315">
        <w:rPr>
          <w:rFonts w:ascii="Verdana" w:hAnsi="Verdana"/>
          <w:sz w:val="20"/>
          <w:szCs w:val="20"/>
        </w:rPr>
        <w:t xml:space="preserve">Desarrollar estrategias útiles de aprendizaje. </w:t>
      </w:r>
    </w:p>
    <w:p w:rsidR="003C0138" w:rsidRPr="0082685A" w:rsidRDefault="003C0138" w:rsidP="005270E3">
      <w:pPr>
        <w:numPr>
          <w:ilvl w:val="0"/>
          <w:numId w:val="14"/>
        </w:numPr>
        <w:tabs>
          <w:tab w:val="clear" w:pos="284"/>
          <w:tab w:val="num" w:pos="709"/>
        </w:tabs>
        <w:spacing w:after="0" w:line="240" w:lineRule="auto"/>
        <w:ind w:firstLine="142"/>
        <w:rPr>
          <w:rFonts w:ascii="Verdana" w:hAnsi="Verdana"/>
          <w:sz w:val="20"/>
          <w:szCs w:val="20"/>
        </w:rPr>
      </w:pPr>
      <w:r w:rsidRPr="00145315">
        <w:rPr>
          <w:rFonts w:ascii="Verdana" w:hAnsi="Verdana"/>
          <w:sz w:val="20"/>
          <w:szCs w:val="20"/>
        </w:rPr>
        <w:t>Utilizar conocimientos previos.</w:t>
      </w:r>
    </w:p>
    <w:p w:rsidR="003C0138" w:rsidRPr="00145315" w:rsidRDefault="003C0138" w:rsidP="005270E3">
      <w:pPr>
        <w:numPr>
          <w:ilvl w:val="0"/>
          <w:numId w:val="14"/>
        </w:numPr>
        <w:tabs>
          <w:tab w:val="clear" w:pos="284"/>
          <w:tab w:val="num" w:pos="709"/>
        </w:tabs>
        <w:spacing w:after="0" w:line="240" w:lineRule="auto"/>
        <w:ind w:firstLine="142"/>
        <w:rPr>
          <w:rFonts w:ascii="Verdana" w:hAnsi="Verdana"/>
          <w:sz w:val="20"/>
          <w:szCs w:val="20"/>
        </w:rPr>
      </w:pPr>
      <w:r w:rsidRPr="00145315">
        <w:rPr>
          <w:rFonts w:ascii="Verdana" w:hAnsi="Verdana"/>
          <w:sz w:val="20"/>
          <w:szCs w:val="20"/>
        </w:rPr>
        <w:t>Identificar las reglas en el uso de las estructuras.</w:t>
      </w:r>
    </w:p>
    <w:p w:rsidR="003C0138" w:rsidRPr="00145315" w:rsidRDefault="003C0138" w:rsidP="005270E3">
      <w:pPr>
        <w:numPr>
          <w:ilvl w:val="0"/>
          <w:numId w:val="14"/>
        </w:numPr>
        <w:tabs>
          <w:tab w:val="clear" w:pos="284"/>
          <w:tab w:val="num" w:pos="709"/>
        </w:tabs>
        <w:spacing w:after="0" w:line="240" w:lineRule="auto"/>
        <w:ind w:firstLine="142"/>
        <w:rPr>
          <w:rFonts w:ascii="Verdana" w:hAnsi="Verdana"/>
          <w:sz w:val="20"/>
          <w:szCs w:val="20"/>
        </w:rPr>
      </w:pPr>
      <w:r w:rsidRPr="00145315">
        <w:rPr>
          <w:rFonts w:ascii="Verdana" w:hAnsi="Verdana"/>
          <w:sz w:val="20"/>
          <w:szCs w:val="20"/>
        </w:rPr>
        <w:t>Aprendizaje colaborativo: trabajar en parejas o grupos.</w:t>
      </w:r>
    </w:p>
    <w:p w:rsidR="003C0138" w:rsidRPr="00145315" w:rsidRDefault="003C0138" w:rsidP="005F1357">
      <w:pPr>
        <w:tabs>
          <w:tab w:val="left" w:pos="1800"/>
        </w:tabs>
        <w:spacing w:after="0" w:line="240" w:lineRule="auto"/>
        <w:jc w:val="both"/>
        <w:rPr>
          <w:rFonts w:ascii="Verdana" w:hAnsi="Verdana"/>
          <w:color w:val="365F91"/>
          <w:sz w:val="20"/>
          <w:szCs w:val="20"/>
        </w:rPr>
      </w:pPr>
    </w:p>
    <w:p w:rsidR="003C0138" w:rsidRPr="00DB3664" w:rsidRDefault="003C0138" w:rsidP="005F1357">
      <w:pPr>
        <w:pStyle w:val="Heading3"/>
        <w:rPr>
          <w:rFonts w:ascii="Verdana" w:hAnsi="Verdana"/>
          <w:b/>
          <w:color w:val="auto"/>
          <w:u w:val="none"/>
        </w:rPr>
      </w:pPr>
      <w:r w:rsidRPr="00DB3664">
        <w:rPr>
          <w:rFonts w:ascii="Verdana" w:hAnsi="Verdana"/>
          <w:b/>
          <w:color w:val="auto"/>
          <w:u w:val="none"/>
        </w:rPr>
        <w:t>BLOQUE 4 – Aspectos socio-culturales y conciencia intercultural</w:t>
      </w:r>
    </w:p>
    <w:p w:rsidR="003C0138" w:rsidRPr="00243005" w:rsidRDefault="003C0138" w:rsidP="00243005">
      <w:pPr>
        <w:numPr>
          <w:ilvl w:val="0"/>
          <w:numId w:val="1"/>
        </w:numPr>
        <w:tabs>
          <w:tab w:val="left" w:pos="397"/>
        </w:tabs>
        <w:spacing w:after="0" w:line="240" w:lineRule="auto"/>
        <w:rPr>
          <w:rFonts w:ascii="Verdana" w:hAnsi="Verdana"/>
          <w:sz w:val="20"/>
          <w:szCs w:val="20"/>
        </w:rPr>
      </w:pPr>
      <w:r w:rsidRPr="00145315">
        <w:rPr>
          <w:rFonts w:ascii="Verdana" w:hAnsi="Verdana"/>
          <w:sz w:val="20"/>
          <w:szCs w:val="20"/>
        </w:rPr>
        <w:t>Reconocimiento y aprendizaje de formas básicas de relación social en lengua extranjera.</w:t>
      </w:r>
    </w:p>
    <w:p w:rsidR="003C0138" w:rsidRPr="0082685A" w:rsidRDefault="003C0138" w:rsidP="005270E3">
      <w:pPr>
        <w:numPr>
          <w:ilvl w:val="0"/>
          <w:numId w:val="15"/>
        </w:numPr>
        <w:tabs>
          <w:tab w:val="clear" w:pos="284"/>
          <w:tab w:val="num" w:pos="709"/>
        </w:tabs>
        <w:spacing w:after="0" w:line="240" w:lineRule="auto"/>
        <w:ind w:firstLine="142"/>
        <w:rPr>
          <w:rFonts w:ascii="Verdana" w:hAnsi="Verdana"/>
          <w:sz w:val="20"/>
          <w:szCs w:val="20"/>
        </w:rPr>
      </w:pPr>
      <w:r>
        <w:rPr>
          <w:rFonts w:ascii="Verdana" w:hAnsi="Verdana"/>
          <w:sz w:val="20"/>
          <w:szCs w:val="20"/>
        </w:rPr>
        <w:t>Colaborar en clase mediante actividades en grupo y por parejas</w:t>
      </w:r>
    </w:p>
    <w:p w:rsidR="003C0138" w:rsidRPr="00145315" w:rsidRDefault="003C0138" w:rsidP="005270E3">
      <w:pPr>
        <w:numPr>
          <w:ilvl w:val="0"/>
          <w:numId w:val="15"/>
        </w:numPr>
        <w:tabs>
          <w:tab w:val="clear" w:pos="284"/>
          <w:tab w:val="num" w:pos="709"/>
        </w:tabs>
        <w:spacing w:after="0" w:line="240" w:lineRule="auto"/>
        <w:ind w:firstLine="142"/>
        <w:rPr>
          <w:rFonts w:ascii="Verdana" w:hAnsi="Verdana"/>
          <w:sz w:val="20"/>
          <w:szCs w:val="20"/>
        </w:rPr>
      </w:pPr>
      <w:r w:rsidRPr="00145315">
        <w:rPr>
          <w:rFonts w:ascii="Verdana" w:hAnsi="Verdana"/>
          <w:sz w:val="20"/>
          <w:szCs w:val="20"/>
        </w:rPr>
        <w:t>Ser consciente de la importancia de jugar y compartir con los demás.</w:t>
      </w:r>
    </w:p>
    <w:p w:rsidR="003C0138" w:rsidRPr="00145315" w:rsidRDefault="003C0138" w:rsidP="005F1357">
      <w:pPr>
        <w:numPr>
          <w:ilvl w:val="0"/>
          <w:numId w:val="1"/>
        </w:numPr>
        <w:tabs>
          <w:tab w:val="left" w:pos="397"/>
        </w:tabs>
        <w:spacing w:after="0" w:line="240" w:lineRule="auto"/>
        <w:rPr>
          <w:rFonts w:ascii="Verdana" w:hAnsi="Verdana"/>
          <w:sz w:val="20"/>
          <w:szCs w:val="20"/>
        </w:rPr>
      </w:pPr>
      <w:r w:rsidRPr="00145315">
        <w:rPr>
          <w:rFonts w:ascii="Verdana" w:hAnsi="Verdana"/>
          <w:sz w:val="20"/>
          <w:szCs w:val="20"/>
        </w:rPr>
        <w:t>Actitud receptiva hacia las personas que hablan otra lengua y tienen una cultura diferente a la propia.</w:t>
      </w:r>
    </w:p>
    <w:p w:rsidR="003C0138" w:rsidRPr="00DB3664" w:rsidRDefault="003C0138" w:rsidP="00243005">
      <w:pPr>
        <w:numPr>
          <w:ilvl w:val="0"/>
          <w:numId w:val="1"/>
        </w:numPr>
        <w:tabs>
          <w:tab w:val="left" w:pos="397"/>
        </w:tabs>
        <w:spacing w:after="0" w:line="240" w:lineRule="auto"/>
        <w:rPr>
          <w:rFonts w:ascii="Verdana" w:hAnsi="Verdana"/>
          <w:sz w:val="20"/>
          <w:szCs w:val="20"/>
        </w:rPr>
      </w:pPr>
      <w:r w:rsidRPr="00DB3664">
        <w:rPr>
          <w:rFonts w:ascii="Verdana" w:hAnsi="Verdana"/>
          <w:sz w:val="20"/>
          <w:szCs w:val="20"/>
        </w:rPr>
        <w:t xml:space="preserve">Contenidos interdisciplinares: </w:t>
      </w:r>
    </w:p>
    <w:p w:rsidR="003C0138" w:rsidRPr="00243005" w:rsidRDefault="003C0138" w:rsidP="005270E3">
      <w:pPr>
        <w:numPr>
          <w:ilvl w:val="0"/>
          <w:numId w:val="18"/>
        </w:numPr>
        <w:tabs>
          <w:tab w:val="clear" w:pos="284"/>
          <w:tab w:val="num" w:pos="709"/>
        </w:tabs>
        <w:spacing w:after="0" w:line="240" w:lineRule="auto"/>
        <w:ind w:left="709" w:hanging="425"/>
        <w:rPr>
          <w:rFonts w:ascii="Verdana" w:hAnsi="Verdana"/>
          <w:sz w:val="20"/>
          <w:szCs w:val="20"/>
        </w:rPr>
      </w:pPr>
      <w:r w:rsidRPr="00145315">
        <w:rPr>
          <w:rFonts w:ascii="Verdana" w:hAnsi="Verdana"/>
          <w:sz w:val="20"/>
          <w:szCs w:val="20"/>
        </w:rPr>
        <w:t xml:space="preserve">Arte y música: </w:t>
      </w:r>
      <w:r>
        <w:rPr>
          <w:rFonts w:ascii="Verdana" w:hAnsi="Verdana"/>
          <w:sz w:val="20"/>
          <w:szCs w:val="20"/>
        </w:rPr>
        <w:t>el cine; estrellas cinematográficas.</w:t>
      </w:r>
    </w:p>
    <w:p w:rsidR="003C0138" w:rsidRPr="00145315" w:rsidRDefault="003C0138" w:rsidP="005270E3">
      <w:pPr>
        <w:numPr>
          <w:ilvl w:val="0"/>
          <w:numId w:val="18"/>
        </w:numPr>
        <w:tabs>
          <w:tab w:val="clear" w:pos="284"/>
        </w:tabs>
        <w:spacing w:after="0" w:line="240" w:lineRule="auto"/>
        <w:ind w:left="709" w:hanging="425"/>
        <w:rPr>
          <w:rFonts w:ascii="Verdana" w:hAnsi="Verdana"/>
          <w:sz w:val="20"/>
          <w:szCs w:val="20"/>
        </w:rPr>
      </w:pPr>
      <w:r w:rsidRPr="00145315">
        <w:rPr>
          <w:rFonts w:ascii="Verdana" w:hAnsi="Verdana"/>
          <w:sz w:val="20"/>
          <w:szCs w:val="20"/>
        </w:rPr>
        <w:t xml:space="preserve">Destrezas comunicativas: </w:t>
      </w:r>
      <w:r>
        <w:rPr>
          <w:rFonts w:ascii="Verdana" w:hAnsi="Verdana"/>
          <w:sz w:val="20"/>
          <w:szCs w:val="20"/>
        </w:rPr>
        <w:t>escribir sobre uno mismo, relacionar personas con nombres.</w:t>
      </w:r>
    </w:p>
    <w:p w:rsidR="003C0138" w:rsidRPr="00D60D83" w:rsidRDefault="003C0138" w:rsidP="00DB3664">
      <w:pPr>
        <w:spacing w:before="360" w:after="120" w:line="240" w:lineRule="auto"/>
        <w:ind w:left="-397"/>
        <w:rPr>
          <w:rFonts w:ascii="Verdana" w:hAnsi="Verdana"/>
          <w:b/>
          <w:bCs/>
          <w:color w:val="364395"/>
          <w:sz w:val="24"/>
          <w:szCs w:val="20"/>
        </w:rPr>
      </w:pPr>
      <w:r w:rsidRPr="00D60D83">
        <w:rPr>
          <w:rFonts w:ascii="Verdana" w:hAnsi="Verdana"/>
          <w:b/>
          <w:bCs/>
          <w:color w:val="364395"/>
          <w:sz w:val="24"/>
          <w:szCs w:val="20"/>
        </w:rPr>
        <w:t>III. COMPETENCIAS BÁSICAS</w:t>
      </w:r>
    </w:p>
    <w:p w:rsidR="003C0138" w:rsidRPr="00DB3664" w:rsidRDefault="003C0138" w:rsidP="005F1357">
      <w:pPr>
        <w:spacing w:after="0" w:line="240" w:lineRule="auto"/>
        <w:rPr>
          <w:rFonts w:ascii="Verdana" w:hAnsi="Verdana"/>
          <w:b/>
          <w:bCs/>
        </w:rPr>
      </w:pPr>
      <w:r w:rsidRPr="00DB3664">
        <w:rPr>
          <w:rFonts w:ascii="Verdana" w:hAnsi="Verdana"/>
          <w:b/>
          <w:bCs/>
        </w:rPr>
        <w:t>Comunicación lingüística</w:t>
      </w:r>
    </w:p>
    <w:p w:rsidR="003C0138" w:rsidRPr="00145315" w:rsidRDefault="003C0138" w:rsidP="005F1357">
      <w:pPr>
        <w:pStyle w:val="BodyText3"/>
        <w:rPr>
          <w:rFonts w:ascii="Verdana" w:hAnsi="Verdana"/>
          <w:lang w:val="es-ES"/>
        </w:rPr>
      </w:pPr>
      <w:r w:rsidRPr="00145315">
        <w:rPr>
          <w:rFonts w:ascii="Verdana" w:hAnsi="Verdana"/>
          <w:lang w:val="es-ES"/>
        </w:rPr>
        <w:t>Todas las secciones y actividades de la unidad contribuyen al desarrollo de la competencia lingüística en comunicación, especialmente las actividades:</w:t>
      </w:r>
    </w:p>
    <w:p w:rsidR="003C0138" w:rsidRPr="00145315" w:rsidRDefault="003C0138" w:rsidP="005F1357">
      <w:pPr>
        <w:numPr>
          <w:ilvl w:val="0"/>
          <w:numId w:val="3"/>
        </w:numPr>
        <w:spacing w:after="0" w:line="240" w:lineRule="auto"/>
        <w:rPr>
          <w:rFonts w:ascii="Verdana" w:hAnsi="Verdana"/>
          <w:sz w:val="20"/>
          <w:szCs w:val="20"/>
        </w:rPr>
      </w:pPr>
      <w:r>
        <w:rPr>
          <w:rFonts w:ascii="Verdana" w:hAnsi="Verdana"/>
          <w:sz w:val="20"/>
          <w:szCs w:val="20"/>
        </w:rPr>
        <w:t>Hacer preguntas y contestarlas.</w:t>
      </w:r>
    </w:p>
    <w:p w:rsidR="003C0138" w:rsidRPr="00145315" w:rsidRDefault="003C0138" w:rsidP="005F1357">
      <w:pPr>
        <w:numPr>
          <w:ilvl w:val="0"/>
          <w:numId w:val="3"/>
        </w:numPr>
        <w:spacing w:after="0" w:line="240" w:lineRule="auto"/>
        <w:rPr>
          <w:rFonts w:ascii="Verdana" w:hAnsi="Verdana"/>
          <w:sz w:val="20"/>
          <w:szCs w:val="20"/>
          <w:lang w:val="en-US"/>
        </w:rPr>
      </w:pPr>
      <w:r w:rsidRPr="00145315">
        <w:rPr>
          <w:rFonts w:ascii="Verdana" w:hAnsi="Verdana"/>
          <w:i/>
          <w:sz w:val="20"/>
          <w:szCs w:val="20"/>
          <w:lang w:val="en-US"/>
        </w:rPr>
        <w:t>Listen and point and repeat</w:t>
      </w:r>
      <w:r w:rsidRPr="00145315">
        <w:rPr>
          <w:rFonts w:ascii="Verdana" w:hAnsi="Verdana"/>
          <w:sz w:val="20"/>
          <w:szCs w:val="20"/>
          <w:lang w:val="en-US"/>
        </w:rPr>
        <w:t xml:space="preserve"> (PB), </w:t>
      </w:r>
      <w:r w:rsidRPr="00145315">
        <w:rPr>
          <w:rFonts w:ascii="Verdana" w:hAnsi="Verdana"/>
          <w:i/>
          <w:sz w:val="20"/>
          <w:szCs w:val="20"/>
          <w:lang w:val="en-US"/>
        </w:rPr>
        <w:t>Listen and chant</w:t>
      </w:r>
      <w:r w:rsidRPr="00145315">
        <w:rPr>
          <w:rFonts w:ascii="Verdana" w:hAnsi="Verdana"/>
          <w:sz w:val="20"/>
          <w:szCs w:val="20"/>
          <w:lang w:val="en-US"/>
        </w:rPr>
        <w:t xml:space="preserve">, </w:t>
      </w:r>
      <w:r w:rsidRPr="00145315">
        <w:rPr>
          <w:rFonts w:ascii="Verdana" w:hAnsi="Verdana"/>
          <w:i/>
          <w:sz w:val="20"/>
          <w:szCs w:val="20"/>
          <w:lang w:val="en-US"/>
        </w:rPr>
        <w:t>Ask and answer</w:t>
      </w:r>
      <w:r w:rsidRPr="00145315">
        <w:rPr>
          <w:rFonts w:ascii="Verdana" w:hAnsi="Verdana"/>
          <w:sz w:val="20"/>
          <w:szCs w:val="20"/>
          <w:lang w:val="en-US"/>
        </w:rPr>
        <w:t xml:space="preserve"> (PB), </w:t>
      </w:r>
      <w:r w:rsidRPr="00145315">
        <w:rPr>
          <w:rFonts w:ascii="Verdana" w:hAnsi="Verdana"/>
          <w:i/>
          <w:sz w:val="20"/>
          <w:szCs w:val="20"/>
          <w:lang w:val="en-US"/>
        </w:rPr>
        <w:t>Listen and sing</w:t>
      </w:r>
      <w:r w:rsidRPr="00145315">
        <w:rPr>
          <w:rFonts w:ascii="Verdana" w:hAnsi="Verdana"/>
          <w:sz w:val="20"/>
          <w:szCs w:val="20"/>
          <w:lang w:val="en-US"/>
        </w:rPr>
        <w:t xml:space="preserve"> (PB)</w:t>
      </w:r>
      <w:r>
        <w:rPr>
          <w:rFonts w:ascii="Verdana" w:hAnsi="Verdana"/>
          <w:sz w:val="20"/>
          <w:szCs w:val="20"/>
          <w:lang w:val="en-US"/>
        </w:rPr>
        <w:t xml:space="preserve">. </w:t>
      </w:r>
      <w:r w:rsidRPr="00145315">
        <w:rPr>
          <w:rFonts w:ascii="Verdana" w:hAnsi="Verdana"/>
          <w:i/>
          <w:sz w:val="20"/>
          <w:szCs w:val="20"/>
          <w:lang w:val="en-US"/>
        </w:rPr>
        <w:t>Listen to the story</w:t>
      </w:r>
      <w:r w:rsidRPr="00145315">
        <w:rPr>
          <w:rFonts w:ascii="Verdana" w:hAnsi="Verdana"/>
          <w:sz w:val="20"/>
          <w:szCs w:val="20"/>
          <w:lang w:val="en-US"/>
        </w:rPr>
        <w:t xml:space="preserve">. </w:t>
      </w:r>
      <w:r w:rsidRPr="00145315">
        <w:rPr>
          <w:rFonts w:ascii="Verdana" w:hAnsi="Verdana"/>
          <w:i/>
          <w:sz w:val="20"/>
          <w:szCs w:val="20"/>
          <w:lang w:val="en-US"/>
        </w:rPr>
        <w:t>Listen and say</w:t>
      </w:r>
      <w:r w:rsidRPr="00145315">
        <w:rPr>
          <w:rFonts w:ascii="Verdana" w:hAnsi="Verdana"/>
          <w:sz w:val="20"/>
          <w:szCs w:val="20"/>
          <w:lang w:val="en-US"/>
        </w:rPr>
        <w:t xml:space="preserve"> (PB)</w:t>
      </w:r>
    </w:p>
    <w:p w:rsidR="003C0138" w:rsidRPr="00B15EBC" w:rsidRDefault="003C0138" w:rsidP="005F1357">
      <w:pPr>
        <w:numPr>
          <w:ilvl w:val="0"/>
          <w:numId w:val="3"/>
        </w:numPr>
        <w:spacing w:after="0" w:line="240" w:lineRule="auto"/>
        <w:rPr>
          <w:rFonts w:ascii="Verdana" w:hAnsi="Verdana"/>
          <w:sz w:val="20"/>
          <w:szCs w:val="20"/>
          <w:lang w:val="en-US"/>
        </w:rPr>
      </w:pPr>
      <w:r w:rsidRPr="00145315">
        <w:rPr>
          <w:rFonts w:ascii="Verdana" w:hAnsi="Verdana"/>
          <w:i/>
          <w:sz w:val="20"/>
          <w:szCs w:val="20"/>
          <w:lang w:val="en-US"/>
        </w:rPr>
        <w:t xml:space="preserve">Ask and answer </w:t>
      </w:r>
      <w:r w:rsidRPr="00145315">
        <w:rPr>
          <w:rFonts w:ascii="Verdana" w:hAnsi="Verdana"/>
          <w:sz w:val="20"/>
          <w:szCs w:val="20"/>
          <w:lang w:val="en-US"/>
        </w:rPr>
        <w:t xml:space="preserve">(PB), </w:t>
      </w:r>
      <w:r w:rsidRPr="00145315">
        <w:rPr>
          <w:rFonts w:ascii="Verdana" w:hAnsi="Verdana"/>
          <w:i/>
          <w:sz w:val="20"/>
          <w:szCs w:val="20"/>
          <w:lang w:val="en-US"/>
        </w:rPr>
        <w:t xml:space="preserve">Sing and do the actions </w:t>
      </w:r>
      <w:r w:rsidRPr="00145315">
        <w:rPr>
          <w:rFonts w:ascii="Verdana" w:hAnsi="Verdana"/>
          <w:sz w:val="20"/>
          <w:szCs w:val="20"/>
          <w:lang w:val="en-US"/>
        </w:rPr>
        <w:t xml:space="preserve">(PB), </w:t>
      </w:r>
      <w:r w:rsidRPr="00145315">
        <w:rPr>
          <w:rFonts w:ascii="Verdana" w:hAnsi="Verdana"/>
          <w:i/>
          <w:sz w:val="20"/>
          <w:szCs w:val="20"/>
          <w:lang w:val="en-US"/>
        </w:rPr>
        <w:t xml:space="preserve">Look and play </w:t>
      </w:r>
      <w:r w:rsidRPr="00145315">
        <w:rPr>
          <w:rFonts w:ascii="Verdana" w:hAnsi="Verdana"/>
          <w:sz w:val="20"/>
          <w:szCs w:val="20"/>
          <w:lang w:val="en-US"/>
        </w:rPr>
        <w:t xml:space="preserve">(PB). </w:t>
      </w:r>
      <w:r w:rsidRPr="00145315">
        <w:rPr>
          <w:rFonts w:ascii="Verdana" w:hAnsi="Verdana"/>
          <w:i/>
          <w:sz w:val="20"/>
          <w:szCs w:val="20"/>
          <w:lang w:val="en-US"/>
        </w:rPr>
        <w:t xml:space="preserve">Listen then play </w:t>
      </w:r>
      <w:r w:rsidRPr="00145315">
        <w:rPr>
          <w:rFonts w:ascii="Verdana" w:hAnsi="Verdana"/>
          <w:sz w:val="20"/>
          <w:szCs w:val="20"/>
          <w:lang w:val="en-US"/>
        </w:rPr>
        <w:t>(PB)</w:t>
      </w:r>
      <w:r>
        <w:rPr>
          <w:rFonts w:ascii="Verdana" w:hAnsi="Verdana"/>
          <w:sz w:val="20"/>
          <w:szCs w:val="20"/>
          <w:lang w:val="en-US"/>
        </w:rPr>
        <w:t>.</w:t>
      </w:r>
    </w:p>
    <w:p w:rsidR="003C0138" w:rsidRDefault="003C0138" w:rsidP="005F1357">
      <w:pPr>
        <w:spacing w:after="0" w:line="240" w:lineRule="auto"/>
        <w:rPr>
          <w:rFonts w:ascii="Verdana" w:hAnsi="Verdana"/>
          <w:b/>
          <w:bCs/>
          <w:sz w:val="20"/>
          <w:szCs w:val="20"/>
          <w:u w:val="single"/>
        </w:rPr>
      </w:pPr>
    </w:p>
    <w:p w:rsidR="003C0138" w:rsidRPr="00DB3664" w:rsidRDefault="003C0138" w:rsidP="005F1357">
      <w:pPr>
        <w:spacing w:after="0" w:line="240" w:lineRule="auto"/>
        <w:rPr>
          <w:rFonts w:ascii="Verdana" w:hAnsi="Verdana"/>
          <w:b/>
          <w:bCs/>
        </w:rPr>
      </w:pPr>
      <w:r w:rsidRPr="00DB3664">
        <w:rPr>
          <w:rFonts w:ascii="Verdana" w:hAnsi="Verdana"/>
          <w:b/>
          <w:bCs/>
        </w:rPr>
        <w:t>Competencia social y ciudadana</w:t>
      </w:r>
    </w:p>
    <w:p w:rsidR="003C0138" w:rsidRPr="00145315" w:rsidRDefault="003C0138" w:rsidP="005270E3">
      <w:pPr>
        <w:numPr>
          <w:ilvl w:val="0"/>
          <w:numId w:val="29"/>
        </w:numPr>
        <w:spacing w:after="0" w:line="240" w:lineRule="auto"/>
        <w:rPr>
          <w:rFonts w:ascii="Verdana" w:hAnsi="Verdana"/>
          <w:sz w:val="20"/>
          <w:szCs w:val="20"/>
        </w:rPr>
      </w:pPr>
      <w:r w:rsidRPr="00145315">
        <w:rPr>
          <w:rFonts w:ascii="Verdana" w:hAnsi="Verdana"/>
          <w:sz w:val="20"/>
          <w:szCs w:val="20"/>
        </w:rPr>
        <w:t>Esta competencia se desarrolla mediante el conocimiento de secciones interdisciplinarias relacionadas con el tema de la unidad.</w:t>
      </w:r>
    </w:p>
    <w:p w:rsidR="003C0138" w:rsidRPr="000A5A95" w:rsidRDefault="003C0138" w:rsidP="005270E3">
      <w:pPr>
        <w:numPr>
          <w:ilvl w:val="0"/>
          <w:numId w:val="48"/>
        </w:numPr>
        <w:spacing w:after="0" w:line="240" w:lineRule="auto"/>
        <w:ind w:firstLine="66"/>
        <w:rPr>
          <w:rFonts w:ascii="Verdana" w:hAnsi="Verdana"/>
          <w:sz w:val="20"/>
          <w:szCs w:val="20"/>
          <w:lang w:val="es-ES_tradnl"/>
        </w:rPr>
      </w:pPr>
      <w:r w:rsidRPr="000A5A95">
        <w:rPr>
          <w:rFonts w:ascii="Verdana" w:hAnsi="Verdana"/>
          <w:sz w:val="20"/>
          <w:szCs w:val="20"/>
          <w:lang w:val="es-ES_tradnl"/>
        </w:rPr>
        <w:t>Conocimiento de los demás compañeros</w:t>
      </w:r>
      <w:r>
        <w:rPr>
          <w:rFonts w:ascii="Verdana" w:hAnsi="Verdana"/>
          <w:sz w:val="20"/>
          <w:szCs w:val="20"/>
          <w:lang w:val="es-ES_tradnl"/>
        </w:rPr>
        <w:t xml:space="preserve"> y  colaboración en el aula.</w:t>
      </w:r>
    </w:p>
    <w:p w:rsidR="003C0138" w:rsidRPr="00145315" w:rsidRDefault="003C0138" w:rsidP="005F1357">
      <w:pPr>
        <w:numPr>
          <w:ilvl w:val="0"/>
          <w:numId w:val="1"/>
        </w:numPr>
        <w:tabs>
          <w:tab w:val="left" w:pos="397"/>
        </w:tabs>
        <w:spacing w:after="0" w:line="240" w:lineRule="auto"/>
        <w:rPr>
          <w:rFonts w:ascii="Verdana" w:hAnsi="Verdana"/>
          <w:sz w:val="20"/>
          <w:szCs w:val="20"/>
        </w:rPr>
      </w:pPr>
      <w:r w:rsidRPr="00145315">
        <w:rPr>
          <w:rFonts w:ascii="Verdana" w:hAnsi="Verdana"/>
          <w:sz w:val="20"/>
          <w:szCs w:val="20"/>
        </w:rPr>
        <w:t>Esta competencia se desarrolla a través de trabajar las habilidades y destrezas esenciales de comunicación como:</w:t>
      </w:r>
    </w:p>
    <w:p w:rsidR="003C0138" w:rsidRPr="00CC4834" w:rsidRDefault="003C0138" w:rsidP="005F1357">
      <w:pPr>
        <w:numPr>
          <w:ilvl w:val="0"/>
          <w:numId w:val="9"/>
        </w:numPr>
        <w:tabs>
          <w:tab w:val="clear" w:pos="284"/>
          <w:tab w:val="num" w:pos="720"/>
        </w:tabs>
        <w:spacing w:after="0" w:line="240" w:lineRule="auto"/>
        <w:ind w:left="720" w:hanging="360"/>
        <w:rPr>
          <w:rFonts w:ascii="Verdana" w:hAnsi="Verdana"/>
          <w:sz w:val="20"/>
          <w:szCs w:val="20"/>
        </w:rPr>
      </w:pPr>
      <w:r w:rsidRPr="00CC4834">
        <w:rPr>
          <w:rFonts w:ascii="Verdana" w:hAnsi="Verdana"/>
          <w:sz w:val="20"/>
          <w:szCs w:val="20"/>
        </w:rPr>
        <w:t>Diálogos e intercambios comunicativos y comprensión de lo que estos transmiten (</w:t>
      </w:r>
      <w:r w:rsidRPr="00CC4834">
        <w:rPr>
          <w:rFonts w:ascii="Verdana" w:hAnsi="Verdana"/>
          <w:i/>
          <w:sz w:val="20"/>
          <w:szCs w:val="20"/>
        </w:rPr>
        <w:t>Ask and answer</w:t>
      </w:r>
      <w:r w:rsidRPr="00CC4834">
        <w:rPr>
          <w:rFonts w:ascii="Verdana" w:hAnsi="Verdana"/>
          <w:sz w:val="20"/>
          <w:szCs w:val="20"/>
        </w:rPr>
        <w:t>)</w:t>
      </w:r>
    </w:p>
    <w:p w:rsidR="003C0138" w:rsidRPr="00145315" w:rsidRDefault="003C0138" w:rsidP="005F1357">
      <w:pPr>
        <w:numPr>
          <w:ilvl w:val="0"/>
          <w:numId w:val="9"/>
        </w:numPr>
        <w:tabs>
          <w:tab w:val="clear" w:pos="284"/>
          <w:tab w:val="num" w:pos="720"/>
        </w:tabs>
        <w:spacing w:after="0" w:line="240" w:lineRule="auto"/>
        <w:ind w:left="720" w:hanging="360"/>
        <w:rPr>
          <w:rFonts w:ascii="Verdana" w:hAnsi="Verdana"/>
          <w:sz w:val="20"/>
          <w:szCs w:val="20"/>
        </w:rPr>
      </w:pPr>
      <w:r w:rsidRPr="00CC4834">
        <w:rPr>
          <w:rFonts w:ascii="Verdana" w:hAnsi="Verdana"/>
          <w:sz w:val="20"/>
          <w:szCs w:val="20"/>
        </w:rPr>
        <w:t>Participar</w:t>
      </w:r>
      <w:r w:rsidRPr="00145315">
        <w:rPr>
          <w:rFonts w:ascii="Verdana" w:hAnsi="Verdana"/>
          <w:sz w:val="20"/>
          <w:szCs w:val="20"/>
        </w:rPr>
        <w:t xml:space="preserve"> en las actividades del aula, jugando, construyendo y aceptando normas de convivencia, tanto en pareja como en grupo: Todos los juegos propuestos en las </w:t>
      </w:r>
      <w:r w:rsidRPr="00145315">
        <w:rPr>
          <w:rFonts w:ascii="Verdana" w:hAnsi="Verdana"/>
          <w:i/>
          <w:sz w:val="20"/>
          <w:szCs w:val="20"/>
        </w:rPr>
        <w:t>Optional Activities</w:t>
      </w:r>
      <w:r w:rsidRPr="00145315">
        <w:rPr>
          <w:rFonts w:ascii="Verdana" w:hAnsi="Verdana"/>
          <w:sz w:val="20"/>
          <w:szCs w:val="20"/>
        </w:rPr>
        <w:t xml:space="preserve"> de la GD.</w:t>
      </w:r>
    </w:p>
    <w:p w:rsidR="003C0138" w:rsidRPr="00145315" w:rsidRDefault="003C0138" w:rsidP="005F1357">
      <w:pPr>
        <w:spacing w:after="0" w:line="240" w:lineRule="auto"/>
        <w:ind w:left="360"/>
        <w:rPr>
          <w:rFonts w:ascii="Verdana" w:hAnsi="Verdana"/>
          <w:b/>
          <w:bCs/>
          <w:color w:val="365F91"/>
          <w:sz w:val="20"/>
          <w:szCs w:val="20"/>
          <w:u w:val="single"/>
        </w:rPr>
      </w:pPr>
    </w:p>
    <w:p w:rsidR="003C0138" w:rsidRPr="00DB3664" w:rsidRDefault="003C0138" w:rsidP="005F1357">
      <w:pPr>
        <w:pStyle w:val="Heading9"/>
        <w:rPr>
          <w:rFonts w:ascii="Verdana" w:hAnsi="Verdana"/>
          <w:u w:val="none"/>
        </w:rPr>
      </w:pPr>
      <w:r w:rsidRPr="00DB3664">
        <w:rPr>
          <w:rFonts w:ascii="Verdana" w:hAnsi="Verdana"/>
          <w:u w:val="none"/>
        </w:rPr>
        <w:t>Competencia artística y cultural</w:t>
      </w:r>
    </w:p>
    <w:p w:rsidR="003C0138" w:rsidRPr="00243005" w:rsidRDefault="003C0138" w:rsidP="00243005">
      <w:pPr>
        <w:pStyle w:val="BodyText2"/>
        <w:rPr>
          <w:rFonts w:ascii="Verdana" w:hAnsi="Verdana"/>
          <w:color w:val="auto"/>
          <w:lang w:val="es-ES"/>
        </w:rPr>
      </w:pPr>
      <w:r w:rsidRPr="00145315">
        <w:rPr>
          <w:rFonts w:ascii="Verdana" w:hAnsi="Verdana"/>
          <w:color w:val="auto"/>
          <w:lang w:val="es-ES"/>
        </w:rPr>
        <w:t>Esta competencia se desarrolla en la unidad a través de actividades como:</w:t>
      </w:r>
    </w:p>
    <w:p w:rsidR="003C0138" w:rsidRDefault="003C0138" w:rsidP="005F1357">
      <w:pPr>
        <w:numPr>
          <w:ilvl w:val="0"/>
          <w:numId w:val="5"/>
        </w:numPr>
        <w:tabs>
          <w:tab w:val="left" w:pos="397"/>
        </w:tabs>
        <w:spacing w:after="0" w:line="240" w:lineRule="auto"/>
        <w:rPr>
          <w:rFonts w:ascii="Verdana" w:hAnsi="Verdana"/>
          <w:sz w:val="20"/>
          <w:szCs w:val="20"/>
        </w:rPr>
      </w:pPr>
      <w:r w:rsidRPr="00145315">
        <w:rPr>
          <w:rFonts w:ascii="Verdana" w:hAnsi="Verdana"/>
          <w:sz w:val="20"/>
          <w:szCs w:val="20"/>
        </w:rPr>
        <w:t>Inmersión en el lenguaje, tradición y cultura en el mundo de habla inglesa.</w:t>
      </w:r>
    </w:p>
    <w:p w:rsidR="003C0138" w:rsidRPr="00145315" w:rsidRDefault="003C0138" w:rsidP="005F1357">
      <w:pPr>
        <w:numPr>
          <w:ilvl w:val="0"/>
          <w:numId w:val="5"/>
        </w:numPr>
        <w:tabs>
          <w:tab w:val="left" w:pos="397"/>
        </w:tabs>
        <w:spacing w:after="0" w:line="240" w:lineRule="auto"/>
        <w:rPr>
          <w:rFonts w:ascii="Verdana" w:hAnsi="Verdana"/>
          <w:sz w:val="20"/>
          <w:szCs w:val="20"/>
        </w:rPr>
      </w:pPr>
      <w:r>
        <w:rPr>
          <w:rFonts w:ascii="Verdana" w:hAnsi="Verdana"/>
          <w:sz w:val="20"/>
          <w:szCs w:val="20"/>
        </w:rPr>
        <w:t>Conocimiento de las artes: el cine, estrellas cinematográficas.</w:t>
      </w:r>
    </w:p>
    <w:p w:rsidR="003C0138" w:rsidRPr="00145315" w:rsidRDefault="003C0138" w:rsidP="005F1357">
      <w:pPr>
        <w:spacing w:after="0" w:line="240" w:lineRule="auto"/>
        <w:rPr>
          <w:rFonts w:ascii="Verdana" w:hAnsi="Verdana"/>
          <w:b/>
          <w:bCs/>
          <w:color w:val="365F91"/>
          <w:sz w:val="20"/>
          <w:szCs w:val="20"/>
          <w:u w:val="single"/>
        </w:rPr>
      </w:pPr>
    </w:p>
    <w:p w:rsidR="003C0138" w:rsidRPr="00DB3664" w:rsidRDefault="003C0138" w:rsidP="005F1357">
      <w:pPr>
        <w:spacing w:after="0" w:line="240" w:lineRule="auto"/>
        <w:rPr>
          <w:rFonts w:ascii="Verdana" w:hAnsi="Verdana"/>
          <w:b/>
          <w:bCs/>
        </w:rPr>
      </w:pPr>
      <w:r w:rsidRPr="00DB3664">
        <w:rPr>
          <w:rFonts w:ascii="Verdana" w:hAnsi="Verdana"/>
          <w:b/>
          <w:bCs/>
        </w:rPr>
        <w:t>Competencia para aprender a aprender</w:t>
      </w:r>
    </w:p>
    <w:p w:rsidR="003C0138" w:rsidRPr="00145315" w:rsidRDefault="003C0138" w:rsidP="005F1357">
      <w:pPr>
        <w:spacing w:after="0" w:line="240" w:lineRule="auto"/>
        <w:rPr>
          <w:rFonts w:ascii="Verdana" w:hAnsi="Verdana"/>
          <w:b/>
          <w:bCs/>
          <w:sz w:val="20"/>
          <w:szCs w:val="20"/>
          <w:u w:val="single"/>
        </w:rPr>
      </w:pPr>
      <w:r w:rsidRPr="00145315">
        <w:rPr>
          <w:rFonts w:ascii="Verdana" w:hAnsi="Verdana"/>
          <w:sz w:val="20"/>
          <w:szCs w:val="20"/>
        </w:rPr>
        <w:t>Esta competencia se desarrolla en la unidad a través de actividades como:</w:t>
      </w:r>
    </w:p>
    <w:p w:rsidR="003C0138" w:rsidRPr="00145315" w:rsidRDefault="003C0138" w:rsidP="005F1357">
      <w:pPr>
        <w:numPr>
          <w:ilvl w:val="0"/>
          <w:numId w:val="2"/>
        </w:numPr>
        <w:tabs>
          <w:tab w:val="left" w:pos="397"/>
        </w:tabs>
        <w:spacing w:after="0" w:line="240" w:lineRule="auto"/>
        <w:rPr>
          <w:rFonts w:ascii="Verdana" w:hAnsi="Verdana"/>
          <w:sz w:val="20"/>
          <w:szCs w:val="20"/>
        </w:rPr>
      </w:pPr>
      <w:r w:rsidRPr="00145315">
        <w:rPr>
          <w:rFonts w:ascii="Verdana" w:hAnsi="Verdana"/>
          <w:sz w:val="20"/>
          <w:szCs w:val="20"/>
        </w:rPr>
        <w:t>Entender y utilizar buenas prácticas y técnicas de aprendizaje en clase.</w:t>
      </w:r>
    </w:p>
    <w:p w:rsidR="003C0138" w:rsidRPr="00145315" w:rsidRDefault="003C0138" w:rsidP="005F1357">
      <w:pPr>
        <w:numPr>
          <w:ilvl w:val="0"/>
          <w:numId w:val="2"/>
        </w:numPr>
        <w:spacing w:after="0" w:line="240" w:lineRule="auto"/>
        <w:jc w:val="both"/>
        <w:rPr>
          <w:rFonts w:ascii="Verdana" w:hAnsi="Verdana"/>
          <w:sz w:val="20"/>
          <w:szCs w:val="20"/>
          <w:lang w:val="es-ES_tradnl"/>
        </w:rPr>
      </w:pPr>
      <w:r w:rsidRPr="00145315">
        <w:rPr>
          <w:rFonts w:ascii="Verdana" w:hAnsi="Verdana"/>
          <w:bCs/>
          <w:iCs/>
          <w:sz w:val="20"/>
          <w:szCs w:val="20"/>
          <w:lang w:val="es-ES_tradnl"/>
        </w:rPr>
        <w:t>Empezar a manejar eficientemente un conjunto de estrategias, recursos y técnicas de trabaj</w:t>
      </w:r>
      <w:r>
        <w:rPr>
          <w:rFonts w:ascii="Verdana" w:hAnsi="Verdana"/>
          <w:bCs/>
          <w:iCs/>
          <w:sz w:val="20"/>
          <w:szCs w:val="20"/>
          <w:lang w:val="es-ES_tradnl"/>
        </w:rPr>
        <w:t>o intelectual, razonar y pensar.</w:t>
      </w:r>
    </w:p>
    <w:p w:rsidR="003C0138" w:rsidRPr="00145315" w:rsidRDefault="003C0138" w:rsidP="005F1357">
      <w:pPr>
        <w:numPr>
          <w:ilvl w:val="0"/>
          <w:numId w:val="2"/>
        </w:numPr>
        <w:spacing w:after="0" w:line="240" w:lineRule="auto"/>
        <w:rPr>
          <w:rFonts w:ascii="Verdana" w:hAnsi="Verdana"/>
          <w:sz w:val="20"/>
          <w:szCs w:val="20"/>
        </w:rPr>
      </w:pPr>
      <w:r w:rsidRPr="00145315">
        <w:rPr>
          <w:rFonts w:ascii="Verdana" w:hAnsi="Verdana"/>
          <w:sz w:val="20"/>
          <w:szCs w:val="20"/>
        </w:rPr>
        <w:t xml:space="preserve">Gestionar las propias capacidades realizando actividades individualmente (AB, págs. </w:t>
      </w:r>
      <w:r>
        <w:rPr>
          <w:rFonts w:ascii="Verdana" w:hAnsi="Verdana"/>
          <w:sz w:val="20"/>
          <w:szCs w:val="20"/>
        </w:rPr>
        <w:t>88</w:t>
      </w:r>
      <w:r w:rsidRPr="00145315">
        <w:rPr>
          <w:rFonts w:ascii="Verdana" w:hAnsi="Verdana"/>
          <w:sz w:val="20"/>
          <w:szCs w:val="20"/>
        </w:rPr>
        <w:t xml:space="preserve"> a</w:t>
      </w:r>
      <w:r>
        <w:rPr>
          <w:rFonts w:ascii="Verdana" w:hAnsi="Verdana"/>
          <w:sz w:val="20"/>
          <w:szCs w:val="20"/>
        </w:rPr>
        <w:t>91</w:t>
      </w:r>
      <w:r w:rsidRPr="00145315">
        <w:rPr>
          <w:rFonts w:ascii="Verdana" w:hAnsi="Verdana"/>
          <w:sz w:val="20"/>
          <w:szCs w:val="20"/>
        </w:rPr>
        <w:t xml:space="preserve">) a la vez que se familiarizan con la </w:t>
      </w:r>
      <w:r w:rsidRPr="00145315">
        <w:rPr>
          <w:rFonts w:ascii="Verdana" w:hAnsi="Verdana"/>
          <w:bCs/>
          <w:iCs/>
          <w:sz w:val="20"/>
          <w:szCs w:val="20"/>
          <w:lang w:val="es-ES_tradnl"/>
        </w:rPr>
        <w:t xml:space="preserve">con la escritura y la lectura. </w:t>
      </w:r>
    </w:p>
    <w:p w:rsidR="003C0138" w:rsidRPr="00145315" w:rsidRDefault="003C0138" w:rsidP="005F1357">
      <w:pPr>
        <w:numPr>
          <w:ilvl w:val="0"/>
          <w:numId w:val="2"/>
        </w:numPr>
        <w:spacing w:after="0" w:line="240" w:lineRule="auto"/>
        <w:jc w:val="both"/>
        <w:rPr>
          <w:rFonts w:ascii="Verdana" w:hAnsi="Verdana"/>
          <w:sz w:val="20"/>
          <w:szCs w:val="20"/>
        </w:rPr>
      </w:pPr>
      <w:r w:rsidRPr="00145315">
        <w:rPr>
          <w:rFonts w:ascii="Verdana" w:hAnsi="Verdana"/>
          <w:sz w:val="20"/>
          <w:szCs w:val="20"/>
        </w:rPr>
        <w:t xml:space="preserve">Utilizar el </w:t>
      </w:r>
      <w:r w:rsidRPr="00145315">
        <w:rPr>
          <w:rFonts w:ascii="Verdana" w:hAnsi="Verdana"/>
          <w:b/>
          <w:bCs/>
          <w:sz w:val="20"/>
          <w:szCs w:val="20"/>
        </w:rPr>
        <w:t>material de referencia</w:t>
      </w:r>
      <w:r w:rsidRPr="00145315">
        <w:rPr>
          <w:rFonts w:ascii="Verdana" w:hAnsi="Verdana"/>
          <w:sz w:val="20"/>
          <w:szCs w:val="20"/>
        </w:rPr>
        <w:t xml:space="preserve"> propuesto para la unidad: barras de referencia al pie de cada página</w:t>
      </w:r>
      <w:r>
        <w:rPr>
          <w:rFonts w:ascii="Verdana" w:hAnsi="Verdana"/>
          <w:sz w:val="20"/>
          <w:szCs w:val="20"/>
        </w:rPr>
        <w:t xml:space="preserve">, </w:t>
      </w:r>
      <w:r w:rsidRPr="000A5A95">
        <w:rPr>
          <w:rFonts w:ascii="Verdana" w:hAnsi="Verdana"/>
          <w:i/>
          <w:sz w:val="20"/>
          <w:szCs w:val="20"/>
        </w:rPr>
        <w:t>Activity Book</w:t>
      </w:r>
      <w:r>
        <w:rPr>
          <w:rFonts w:ascii="Verdana" w:hAnsi="Verdana"/>
          <w:sz w:val="20"/>
          <w:szCs w:val="20"/>
        </w:rPr>
        <w:t>, etc.</w:t>
      </w:r>
    </w:p>
    <w:p w:rsidR="003C0138" w:rsidRPr="00145315" w:rsidRDefault="003C0138" w:rsidP="005F1357">
      <w:pPr>
        <w:numPr>
          <w:ilvl w:val="0"/>
          <w:numId w:val="2"/>
        </w:numPr>
        <w:tabs>
          <w:tab w:val="left" w:pos="397"/>
        </w:tabs>
        <w:spacing w:after="0" w:line="240" w:lineRule="auto"/>
        <w:jc w:val="both"/>
        <w:rPr>
          <w:rFonts w:ascii="Verdana" w:hAnsi="Verdana"/>
          <w:sz w:val="20"/>
          <w:szCs w:val="20"/>
          <w:lang w:val="es-ES_tradnl"/>
        </w:rPr>
      </w:pPr>
      <w:r w:rsidRPr="00145315">
        <w:rPr>
          <w:rFonts w:ascii="Verdana" w:hAnsi="Verdana"/>
          <w:sz w:val="20"/>
          <w:szCs w:val="20"/>
          <w:lang w:val="es-ES_tradnl"/>
        </w:rPr>
        <w:t xml:space="preserve">Reflexionar sobre qué y cómo se ha aprendido: </w:t>
      </w:r>
      <w:r>
        <w:rPr>
          <w:rFonts w:ascii="Verdana" w:hAnsi="Verdana"/>
          <w:sz w:val="20"/>
          <w:szCs w:val="20"/>
          <w:lang w:val="es-ES_tradnl"/>
        </w:rPr>
        <w:t xml:space="preserve">ejercicios del </w:t>
      </w:r>
      <w:r w:rsidRPr="000A5A95">
        <w:rPr>
          <w:rFonts w:ascii="Verdana" w:hAnsi="Verdana"/>
          <w:i/>
          <w:sz w:val="20"/>
          <w:szCs w:val="20"/>
          <w:lang w:val="es-ES_tradnl"/>
        </w:rPr>
        <w:t>Activity Book</w:t>
      </w:r>
      <w:r>
        <w:rPr>
          <w:rFonts w:ascii="Verdana" w:hAnsi="Verdana"/>
          <w:sz w:val="20"/>
          <w:szCs w:val="20"/>
          <w:lang w:val="es-ES_tradnl"/>
        </w:rPr>
        <w:t>.</w:t>
      </w:r>
    </w:p>
    <w:p w:rsidR="003C0138" w:rsidRPr="00145315" w:rsidRDefault="003C0138" w:rsidP="005F1357">
      <w:pPr>
        <w:spacing w:after="0" w:line="240" w:lineRule="auto"/>
        <w:rPr>
          <w:rFonts w:ascii="Verdana" w:hAnsi="Verdana"/>
          <w:b/>
          <w:bCs/>
          <w:color w:val="365F91"/>
          <w:sz w:val="20"/>
          <w:szCs w:val="20"/>
          <w:u w:val="single"/>
          <w:lang w:val="es-ES_tradnl"/>
        </w:rPr>
      </w:pPr>
    </w:p>
    <w:p w:rsidR="003C0138" w:rsidRPr="00DB3664" w:rsidRDefault="003C0138" w:rsidP="005F1357">
      <w:pPr>
        <w:pStyle w:val="Heading9"/>
        <w:rPr>
          <w:rFonts w:ascii="Verdana" w:hAnsi="Verdana"/>
          <w:u w:val="none"/>
        </w:rPr>
      </w:pPr>
      <w:r w:rsidRPr="00DB3664">
        <w:rPr>
          <w:rFonts w:ascii="Verdana" w:hAnsi="Verdana"/>
          <w:u w:val="none"/>
        </w:rPr>
        <w:t>Autonomía e iniciativa personal</w:t>
      </w:r>
    </w:p>
    <w:p w:rsidR="003C0138" w:rsidRPr="00145315" w:rsidRDefault="003C0138" w:rsidP="005F1357">
      <w:pPr>
        <w:spacing w:after="0" w:line="240" w:lineRule="auto"/>
        <w:rPr>
          <w:rFonts w:ascii="Verdana" w:hAnsi="Verdana"/>
          <w:b/>
          <w:bCs/>
          <w:sz w:val="20"/>
          <w:szCs w:val="20"/>
          <w:u w:val="single"/>
        </w:rPr>
      </w:pPr>
      <w:r w:rsidRPr="00145315">
        <w:rPr>
          <w:rFonts w:ascii="Verdana" w:hAnsi="Verdana"/>
          <w:sz w:val="20"/>
          <w:szCs w:val="20"/>
        </w:rPr>
        <w:t>Esta competencia se desarrolla en la unidad a través de actividades como:</w:t>
      </w:r>
    </w:p>
    <w:p w:rsidR="003C0138" w:rsidRPr="00145315" w:rsidRDefault="003C0138" w:rsidP="005F1357">
      <w:pPr>
        <w:numPr>
          <w:ilvl w:val="0"/>
          <w:numId w:val="10"/>
        </w:numPr>
        <w:spacing w:after="0" w:line="240" w:lineRule="auto"/>
        <w:rPr>
          <w:rFonts w:ascii="Verdana" w:hAnsi="Verdana"/>
          <w:sz w:val="20"/>
          <w:szCs w:val="20"/>
        </w:rPr>
      </w:pPr>
      <w:r w:rsidRPr="00145315">
        <w:rPr>
          <w:rFonts w:ascii="Verdana" w:hAnsi="Verdana"/>
          <w:sz w:val="20"/>
          <w:szCs w:val="20"/>
        </w:rPr>
        <w:t xml:space="preserve">Responsabilizarse de las tareas y actividades propuestas en la unidad, organizando el trabajo personal como estrategia para progresar en el aprendizaje  (AB, </w:t>
      </w:r>
      <w:r>
        <w:rPr>
          <w:rFonts w:ascii="Verdana" w:hAnsi="Verdana"/>
          <w:i/>
          <w:sz w:val="20"/>
          <w:szCs w:val="20"/>
        </w:rPr>
        <w:t>Goodbye</w:t>
      </w:r>
      <w:r w:rsidRPr="00145315">
        <w:rPr>
          <w:rFonts w:ascii="Verdana" w:hAnsi="Verdana"/>
          <w:sz w:val="20"/>
          <w:szCs w:val="20"/>
        </w:rPr>
        <w:t xml:space="preserve"> págs. </w:t>
      </w:r>
      <w:r>
        <w:rPr>
          <w:rFonts w:ascii="Verdana" w:hAnsi="Verdana"/>
          <w:sz w:val="20"/>
          <w:szCs w:val="20"/>
        </w:rPr>
        <w:t>88-91</w:t>
      </w:r>
      <w:r w:rsidRPr="00145315">
        <w:rPr>
          <w:rFonts w:ascii="Verdana" w:hAnsi="Verdana"/>
          <w:sz w:val="20"/>
          <w:szCs w:val="20"/>
        </w:rPr>
        <w:t xml:space="preserve">). </w:t>
      </w:r>
    </w:p>
    <w:p w:rsidR="003C0138" w:rsidRPr="00145315" w:rsidRDefault="003C0138" w:rsidP="005F1357">
      <w:pPr>
        <w:numPr>
          <w:ilvl w:val="0"/>
          <w:numId w:val="2"/>
        </w:numPr>
        <w:spacing w:after="0" w:line="240" w:lineRule="auto"/>
        <w:jc w:val="both"/>
        <w:rPr>
          <w:rFonts w:ascii="Verdana" w:hAnsi="Verdana"/>
          <w:sz w:val="20"/>
          <w:szCs w:val="20"/>
        </w:rPr>
      </w:pPr>
      <w:r w:rsidRPr="00145315">
        <w:rPr>
          <w:rFonts w:ascii="Verdana" w:hAnsi="Verdana"/>
          <w:sz w:val="20"/>
          <w:szCs w:val="20"/>
        </w:rPr>
        <w:t xml:space="preserve">Utilizar el </w:t>
      </w:r>
      <w:r w:rsidRPr="00145315">
        <w:rPr>
          <w:rFonts w:ascii="Verdana" w:hAnsi="Verdana"/>
          <w:b/>
          <w:bCs/>
          <w:sz w:val="20"/>
          <w:szCs w:val="20"/>
        </w:rPr>
        <w:t>material de referencia</w:t>
      </w:r>
      <w:r w:rsidRPr="00145315">
        <w:rPr>
          <w:rFonts w:ascii="Verdana" w:hAnsi="Verdana"/>
          <w:sz w:val="20"/>
          <w:szCs w:val="20"/>
        </w:rPr>
        <w:t xml:space="preserve"> propuesto para la unidad: barras de referencia al pie de cada página</w:t>
      </w:r>
      <w:r>
        <w:rPr>
          <w:rFonts w:ascii="Verdana" w:hAnsi="Verdana"/>
          <w:sz w:val="20"/>
          <w:szCs w:val="20"/>
        </w:rPr>
        <w:t xml:space="preserve">, </w:t>
      </w:r>
      <w:r w:rsidRPr="000A5A95">
        <w:rPr>
          <w:rFonts w:ascii="Verdana" w:hAnsi="Verdana"/>
          <w:i/>
          <w:sz w:val="20"/>
          <w:szCs w:val="20"/>
        </w:rPr>
        <w:t>Activity Book</w:t>
      </w:r>
      <w:r>
        <w:rPr>
          <w:rFonts w:ascii="Verdana" w:hAnsi="Verdana"/>
          <w:sz w:val="20"/>
          <w:szCs w:val="20"/>
        </w:rPr>
        <w:t>, etc.</w:t>
      </w:r>
    </w:p>
    <w:p w:rsidR="003C0138" w:rsidRPr="00145315" w:rsidRDefault="003C0138" w:rsidP="005F1357">
      <w:pPr>
        <w:numPr>
          <w:ilvl w:val="0"/>
          <w:numId w:val="10"/>
        </w:numPr>
        <w:spacing w:after="0" w:line="240" w:lineRule="auto"/>
        <w:jc w:val="both"/>
        <w:rPr>
          <w:rFonts w:ascii="Verdana" w:hAnsi="Verdana"/>
          <w:b/>
          <w:bCs/>
          <w:caps/>
          <w:sz w:val="20"/>
          <w:szCs w:val="20"/>
        </w:rPr>
      </w:pPr>
      <w:r w:rsidRPr="00145315">
        <w:rPr>
          <w:rFonts w:ascii="Verdana" w:hAnsi="Verdana"/>
          <w:sz w:val="20"/>
          <w:szCs w:val="20"/>
          <w:lang w:val="es-ES_tradnl"/>
        </w:rPr>
        <w:t>Desarrollar habilidades sociales como el respeto, la cooperación y el trabajo en equipo como juegos</w:t>
      </w:r>
      <w:r>
        <w:rPr>
          <w:rFonts w:ascii="Verdana" w:hAnsi="Verdana"/>
          <w:sz w:val="20"/>
          <w:szCs w:val="20"/>
          <w:lang w:val="es-ES_tradnl"/>
        </w:rPr>
        <w:t>.</w:t>
      </w:r>
    </w:p>
    <w:p w:rsidR="003C0138" w:rsidRPr="000A5A95" w:rsidRDefault="003C0138" w:rsidP="005F1357">
      <w:pPr>
        <w:numPr>
          <w:ilvl w:val="0"/>
          <w:numId w:val="10"/>
        </w:numPr>
        <w:spacing w:after="0" w:line="240" w:lineRule="auto"/>
        <w:rPr>
          <w:rFonts w:ascii="Verdana" w:hAnsi="Verdana"/>
          <w:b/>
          <w:bCs/>
          <w:caps/>
          <w:sz w:val="20"/>
          <w:szCs w:val="20"/>
        </w:rPr>
      </w:pPr>
      <w:r w:rsidRPr="00145315">
        <w:rPr>
          <w:rFonts w:ascii="Verdana" w:hAnsi="Verdana"/>
          <w:sz w:val="20"/>
          <w:szCs w:val="20"/>
        </w:rPr>
        <w:t xml:space="preserve">Acostumbrarse a realizar trabajos que implican idear, planificar, actuar y desarrollar cualidades personales como la iniciativa, la superación, la perseverancia en las dificultades: etc. </w:t>
      </w:r>
    </w:p>
    <w:p w:rsidR="003C0138" w:rsidRDefault="003C0138" w:rsidP="005F1357">
      <w:pPr>
        <w:spacing w:after="0" w:line="240" w:lineRule="auto"/>
        <w:rPr>
          <w:rFonts w:ascii="Verdana" w:hAnsi="Verdana"/>
          <w:b/>
          <w:bCs/>
        </w:rPr>
      </w:pPr>
    </w:p>
    <w:p w:rsidR="003C0138" w:rsidRPr="00DB3664" w:rsidRDefault="003C0138" w:rsidP="005F1357">
      <w:pPr>
        <w:spacing w:after="0" w:line="240" w:lineRule="auto"/>
        <w:rPr>
          <w:rFonts w:ascii="Verdana" w:hAnsi="Verdana"/>
          <w:b/>
          <w:bCs/>
          <w:caps/>
        </w:rPr>
      </w:pPr>
      <w:r w:rsidRPr="00DB3664">
        <w:rPr>
          <w:rFonts w:ascii="Verdana" w:hAnsi="Verdana"/>
          <w:b/>
          <w:bCs/>
        </w:rPr>
        <w:t>Competencia e interacción con el mundo físico</w:t>
      </w:r>
    </w:p>
    <w:p w:rsidR="003C0138" w:rsidRPr="00145315" w:rsidRDefault="003C0138" w:rsidP="005F1357">
      <w:pPr>
        <w:pStyle w:val="BodyText"/>
        <w:rPr>
          <w:rFonts w:ascii="Verdana" w:hAnsi="Verdana"/>
          <w:color w:val="auto"/>
        </w:rPr>
      </w:pPr>
      <w:r w:rsidRPr="00145315">
        <w:rPr>
          <w:rFonts w:ascii="Verdana" w:hAnsi="Verdana"/>
          <w:color w:val="auto"/>
        </w:rPr>
        <w:t>Forman parte de esta competencia la adecuada percepción del espacio físico en el que se desarrollan la vida y la actividad humana,  y la habilidad para interactuar en el mismo,</w:t>
      </w:r>
    </w:p>
    <w:p w:rsidR="003C0138" w:rsidRPr="00243005" w:rsidRDefault="003C0138" w:rsidP="00243005">
      <w:pPr>
        <w:spacing w:after="0" w:line="240" w:lineRule="auto"/>
        <w:rPr>
          <w:rFonts w:ascii="Verdana" w:hAnsi="Verdana"/>
          <w:sz w:val="20"/>
          <w:szCs w:val="20"/>
          <w:lang w:val="es-ES_tradnl"/>
        </w:rPr>
      </w:pPr>
      <w:r w:rsidRPr="00145315">
        <w:rPr>
          <w:rFonts w:ascii="Verdana" w:hAnsi="Verdana"/>
          <w:sz w:val="20"/>
          <w:szCs w:val="20"/>
          <w:lang w:val="es-ES_tradnl"/>
        </w:rPr>
        <w:t xml:space="preserve">Material </w:t>
      </w:r>
      <w:r>
        <w:rPr>
          <w:rFonts w:ascii="Verdana" w:hAnsi="Verdana"/>
          <w:sz w:val="20"/>
          <w:szCs w:val="20"/>
          <w:lang w:val="es-ES_tradnl"/>
        </w:rPr>
        <w:t>transversal</w:t>
      </w:r>
      <w:r w:rsidRPr="00145315">
        <w:rPr>
          <w:rFonts w:ascii="Verdana" w:hAnsi="Verdana"/>
          <w:sz w:val="20"/>
          <w:szCs w:val="20"/>
          <w:lang w:val="es-ES_tradnl"/>
        </w:rPr>
        <w:t xml:space="preserve"> y secciones culturales:</w:t>
      </w:r>
    </w:p>
    <w:p w:rsidR="003C0138" w:rsidRPr="00145315" w:rsidRDefault="003C0138" w:rsidP="005270E3">
      <w:pPr>
        <w:numPr>
          <w:ilvl w:val="0"/>
          <w:numId w:val="18"/>
        </w:numPr>
        <w:tabs>
          <w:tab w:val="clear" w:pos="284"/>
          <w:tab w:val="num" w:pos="709"/>
        </w:tabs>
        <w:spacing w:after="0" w:line="240" w:lineRule="auto"/>
        <w:ind w:left="709" w:hanging="425"/>
        <w:rPr>
          <w:rFonts w:ascii="Verdana" w:hAnsi="Verdana"/>
          <w:sz w:val="20"/>
          <w:szCs w:val="20"/>
        </w:rPr>
      </w:pPr>
      <w:r w:rsidRPr="00145315">
        <w:rPr>
          <w:rFonts w:ascii="Verdana" w:hAnsi="Verdana"/>
          <w:sz w:val="20"/>
          <w:szCs w:val="20"/>
        </w:rPr>
        <w:t xml:space="preserve">Arte y música: </w:t>
      </w:r>
      <w:r>
        <w:rPr>
          <w:rFonts w:ascii="Verdana" w:hAnsi="Verdana"/>
          <w:sz w:val="20"/>
          <w:szCs w:val="20"/>
        </w:rPr>
        <w:t>el cine, estrellas de cine.</w:t>
      </w:r>
    </w:p>
    <w:p w:rsidR="003C0138" w:rsidRPr="004322E1" w:rsidRDefault="003C0138" w:rsidP="005270E3">
      <w:pPr>
        <w:numPr>
          <w:ilvl w:val="0"/>
          <w:numId w:val="18"/>
        </w:numPr>
        <w:tabs>
          <w:tab w:val="clear" w:pos="284"/>
        </w:tabs>
        <w:spacing w:after="0" w:line="240" w:lineRule="auto"/>
        <w:ind w:left="709" w:hanging="425"/>
        <w:rPr>
          <w:rFonts w:ascii="Verdana" w:hAnsi="Verdana"/>
          <w:sz w:val="20"/>
          <w:szCs w:val="20"/>
        </w:rPr>
      </w:pPr>
      <w:r>
        <w:rPr>
          <w:rFonts w:ascii="Verdana" w:hAnsi="Verdana"/>
          <w:sz w:val="20"/>
          <w:szCs w:val="20"/>
        </w:rPr>
        <w:t>Destrezas comunicativas: hacer un resumen, hablar de cine.</w:t>
      </w:r>
    </w:p>
    <w:p w:rsidR="003C0138" w:rsidRDefault="003C0138" w:rsidP="005F1357">
      <w:pPr>
        <w:tabs>
          <w:tab w:val="left" w:pos="397"/>
        </w:tabs>
        <w:spacing w:after="0" w:line="240" w:lineRule="auto"/>
        <w:rPr>
          <w:rFonts w:ascii="Verdana" w:hAnsi="Verdana"/>
          <w:b/>
          <w:bCs/>
          <w:color w:val="365F91"/>
          <w:sz w:val="20"/>
          <w:szCs w:val="20"/>
          <w:u w:val="single"/>
        </w:rPr>
      </w:pPr>
    </w:p>
    <w:p w:rsidR="003C0138" w:rsidRPr="00DB3664" w:rsidRDefault="003C0138" w:rsidP="005F1357">
      <w:pPr>
        <w:tabs>
          <w:tab w:val="left" w:pos="397"/>
        </w:tabs>
        <w:spacing w:after="0" w:line="240" w:lineRule="auto"/>
        <w:rPr>
          <w:rFonts w:ascii="Verdana" w:hAnsi="Verdana"/>
          <w:b/>
          <w:bCs/>
        </w:rPr>
      </w:pPr>
      <w:r w:rsidRPr="00DB3664">
        <w:rPr>
          <w:rFonts w:ascii="Verdana" w:hAnsi="Verdana"/>
          <w:b/>
          <w:bCs/>
        </w:rPr>
        <w:t>Competencia emocional</w:t>
      </w:r>
    </w:p>
    <w:p w:rsidR="003C0138" w:rsidRPr="00DB3664" w:rsidRDefault="003C0138" w:rsidP="005F1357">
      <w:pPr>
        <w:spacing w:after="0" w:line="240" w:lineRule="auto"/>
        <w:rPr>
          <w:rFonts w:ascii="Verdana" w:hAnsi="Verdana"/>
          <w:sz w:val="20"/>
          <w:szCs w:val="20"/>
          <w:lang w:val="es-ES_tradnl"/>
        </w:rPr>
      </w:pPr>
      <w:r w:rsidRPr="00DB3664">
        <w:rPr>
          <w:rFonts w:ascii="Verdana" w:hAnsi="Verdana"/>
          <w:sz w:val="20"/>
          <w:szCs w:val="20"/>
          <w:lang w:val="es-ES_tradnl"/>
        </w:rPr>
        <w:t xml:space="preserve">Se trata de las habilidades para conocer y controlar las emociones, para leer los estados de ánimo y sentimientos ajenos, para establecer relaciones positivas con los demás y para ser una persona feliz que responde de forma adecuada a las exigencias personales, escolares y sociales. </w:t>
      </w:r>
      <w:r w:rsidRPr="00DB3664">
        <w:rPr>
          <w:rFonts w:ascii="Verdana" w:hAnsi="Verdana"/>
          <w:sz w:val="20"/>
          <w:szCs w:val="20"/>
        </w:rPr>
        <w:t>Esta competencia se alcanza cuando el alumno es capaz de abordar cualquier actividad asumiendo sus retos de forma responsable y de establecer relaciones de forma positiva con los demás. Esto implica el desarrollo y la potenciación de la autoestima personal, de confiar en sí mismo y en sus posibilidades.</w:t>
      </w:r>
    </w:p>
    <w:p w:rsidR="003C0138" w:rsidRPr="00DB3664" w:rsidRDefault="003C0138" w:rsidP="005F1357">
      <w:pPr>
        <w:numPr>
          <w:ilvl w:val="0"/>
          <w:numId w:val="9"/>
        </w:numPr>
        <w:spacing w:after="0" w:line="240" w:lineRule="auto"/>
        <w:rPr>
          <w:rFonts w:ascii="Verdana" w:hAnsi="Verdana"/>
          <w:sz w:val="20"/>
          <w:szCs w:val="20"/>
        </w:rPr>
      </w:pPr>
      <w:r w:rsidRPr="00DB3664">
        <w:rPr>
          <w:rFonts w:ascii="Verdana" w:hAnsi="Verdana"/>
          <w:sz w:val="20"/>
          <w:szCs w:val="20"/>
          <w:lang w:val="es-ES_tradnl"/>
        </w:rPr>
        <w:t>Utilizando el lenguaje plástico para expresar emociones. Actividades opcionales en la GD.</w:t>
      </w:r>
    </w:p>
    <w:p w:rsidR="003C0138" w:rsidRPr="00D60D83" w:rsidRDefault="003C0138" w:rsidP="00DB3664">
      <w:pPr>
        <w:spacing w:before="360" w:after="120" w:line="240" w:lineRule="auto"/>
        <w:ind w:left="-397"/>
        <w:rPr>
          <w:rFonts w:ascii="Verdana" w:hAnsi="Verdana"/>
          <w:b/>
          <w:bCs/>
          <w:caps/>
          <w:color w:val="364395"/>
          <w:sz w:val="24"/>
          <w:szCs w:val="20"/>
        </w:rPr>
      </w:pPr>
      <w:r w:rsidRPr="00D60D83">
        <w:rPr>
          <w:rFonts w:ascii="Verdana" w:hAnsi="Verdana"/>
          <w:b/>
          <w:bCs/>
          <w:caps/>
          <w:color w:val="364395"/>
          <w:sz w:val="24"/>
          <w:szCs w:val="20"/>
        </w:rPr>
        <w:t>IV. TRATAMIENTO DE LA DIVERSIDAD</w:t>
      </w:r>
    </w:p>
    <w:p w:rsidR="003C0138" w:rsidRPr="00D60D83" w:rsidRDefault="003C0138" w:rsidP="00DB3664">
      <w:pPr>
        <w:spacing w:before="180" w:after="60" w:line="240" w:lineRule="auto"/>
        <w:rPr>
          <w:rFonts w:ascii="Verdana" w:hAnsi="Verdana"/>
          <w:bCs/>
          <w:color w:val="364395"/>
          <w:sz w:val="24"/>
          <w:szCs w:val="20"/>
        </w:rPr>
      </w:pPr>
      <w:r w:rsidRPr="00D60D83">
        <w:rPr>
          <w:rFonts w:ascii="Verdana" w:hAnsi="Verdana"/>
          <w:bCs/>
          <w:color w:val="364395"/>
          <w:sz w:val="24"/>
          <w:szCs w:val="20"/>
        </w:rPr>
        <w:t>Actividades de refuerzo y ampliación</w:t>
      </w:r>
    </w:p>
    <w:p w:rsidR="003C0138" w:rsidRPr="00145315" w:rsidRDefault="003C0138" w:rsidP="005270E3">
      <w:pPr>
        <w:numPr>
          <w:ilvl w:val="1"/>
          <w:numId w:val="23"/>
        </w:numPr>
        <w:tabs>
          <w:tab w:val="clear" w:pos="2340"/>
        </w:tabs>
        <w:spacing w:after="0" w:line="240" w:lineRule="auto"/>
        <w:ind w:left="360"/>
        <w:rPr>
          <w:rFonts w:ascii="Verdana" w:hAnsi="Verdana"/>
          <w:sz w:val="20"/>
          <w:szCs w:val="20"/>
          <w:lang w:val="en-US"/>
        </w:rPr>
      </w:pPr>
      <w:r w:rsidRPr="00145315">
        <w:rPr>
          <w:rFonts w:ascii="Verdana" w:hAnsi="Verdana"/>
          <w:i/>
          <w:sz w:val="20"/>
          <w:szCs w:val="20"/>
          <w:lang w:val="en-US"/>
        </w:rPr>
        <w:t>Pupils Book</w:t>
      </w:r>
      <w:r>
        <w:rPr>
          <w:rFonts w:ascii="Verdana" w:hAnsi="Verdana"/>
          <w:sz w:val="20"/>
          <w:szCs w:val="20"/>
          <w:lang w:val="en-US"/>
        </w:rPr>
        <w:t xml:space="preserve"> (</w:t>
      </w:r>
      <w:r>
        <w:rPr>
          <w:rFonts w:ascii="Verdana" w:hAnsi="Verdana"/>
          <w:i/>
          <w:sz w:val="20"/>
          <w:szCs w:val="20"/>
          <w:lang w:val="en-US"/>
        </w:rPr>
        <w:t>Goodbye</w:t>
      </w:r>
      <w:r>
        <w:rPr>
          <w:rFonts w:ascii="Verdana" w:hAnsi="Verdana"/>
          <w:sz w:val="20"/>
          <w:szCs w:val="20"/>
          <w:lang w:val="en-US"/>
        </w:rPr>
        <w:t xml:space="preserve"> – págs</w:t>
      </w:r>
      <w:r w:rsidRPr="00145315">
        <w:rPr>
          <w:rFonts w:ascii="Verdana" w:hAnsi="Verdana"/>
          <w:sz w:val="20"/>
          <w:szCs w:val="20"/>
          <w:lang w:val="en-US"/>
        </w:rPr>
        <w:t xml:space="preserve">. </w:t>
      </w:r>
      <w:r>
        <w:rPr>
          <w:rFonts w:ascii="Verdana" w:hAnsi="Verdana"/>
          <w:bCs/>
          <w:iCs/>
          <w:sz w:val="20"/>
          <w:szCs w:val="20"/>
          <w:lang w:val="en-US"/>
        </w:rPr>
        <w:t>92-95</w:t>
      </w:r>
      <w:r w:rsidRPr="00145315">
        <w:rPr>
          <w:rFonts w:ascii="Verdana" w:hAnsi="Verdana"/>
          <w:sz w:val="20"/>
          <w:szCs w:val="20"/>
          <w:lang w:val="en-US"/>
        </w:rPr>
        <w:t>)</w:t>
      </w:r>
    </w:p>
    <w:p w:rsidR="003C0138" w:rsidRPr="00145315" w:rsidRDefault="003C0138" w:rsidP="005270E3">
      <w:pPr>
        <w:numPr>
          <w:ilvl w:val="1"/>
          <w:numId w:val="27"/>
        </w:numPr>
        <w:tabs>
          <w:tab w:val="clear" w:pos="2264"/>
          <w:tab w:val="num" w:pos="720"/>
        </w:tabs>
        <w:spacing w:after="0" w:line="240" w:lineRule="auto"/>
        <w:ind w:hanging="1904"/>
        <w:rPr>
          <w:rFonts w:ascii="Verdana" w:hAnsi="Verdana"/>
          <w:sz w:val="20"/>
          <w:szCs w:val="20"/>
          <w:lang w:val="es-ES_tradnl"/>
        </w:rPr>
      </w:pPr>
      <w:r w:rsidRPr="00145315">
        <w:rPr>
          <w:rFonts w:ascii="Verdana" w:hAnsi="Verdana"/>
          <w:sz w:val="20"/>
          <w:szCs w:val="20"/>
          <w:lang w:val="es-ES_tradnl"/>
        </w:rPr>
        <w:t>Barra de referencia al pie de cada página.</w:t>
      </w:r>
    </w:p>
    <w:p w:rsidR="003C0138" w:rsidRPr="00145315" w:rsidRDefault="003C0138" w:rsidP="005270E3">
      <w:pPr>
        <w:numPr>
          <w:ilvl w:val="1"/>
          <w:numId w:val="23"/>
        </w:numPr>
        <w:tabs>
          <w:tab w:val="clear" w:pos="2340"/>
        </w:tabs>
        <w:spacing w:after="0" w:line="240" w:lineRule="auto"/>
        <w:ind w:left="360"/>
        <w:rPr>
          <w:rFonts w:ascii="Verdana" w:hAnsi="Verdana"/>
          <w:sz w:val="20"/>
          <w:szCs w:val="20"/>
        </w:rPr>
      </w:pPr>
      <w:r>
        <w:rPr>
          <w:rFonts w:ascii="Verdana" w:hAnsi="Verdana"/>
          <w:sz w:val="20"/>
          <w:szCs w:val="20"/>
        </w:rPr>
        <w:t>Activity Book (</w:t>
      </w:r>
      <w:r w:rsidRPr="004322E1">
        <w:rPr>
          <w:rFonts w:ascii="Verdana" w:hAnsi="Verdana"/>
          <w:i/>
          <w:sz w:val="20"/>
          <w:szCs w:val="20"/>
        </w:rPr>
        <w:t>Welcome</w:t>
      </w:r>
      <w:r w:rsidRPr="00145315">
        <w:rPr>
          <w:rFonts w:ascii="Verdana" w:hAnsi="Verdana"/>
          <w:sz w:val="20"/>
          <w:szCs w:val="20"/>
        </w:rPr>
        <w:t xml:space="preserve">- págs. </w:t>
      </w:r>
      <w:r>
        <w:rPr>
          <w:rFonts w:ascii="Verdana" w:hAnsi="Verdana"/>
          <w:bCs/>
          <w:iCs/>
          <w:sz w:val="20"/>
          <w:szCs w:val="20"/>
          <w:lang w:val="es-ES_tradnl"/>
        </w:rPr>
        <w:t>88-91</w:t>
      </w:r>
      <w:r w:rsidRPr="00145315">
        <w:rPr>
          <w:rFonts w:ascii="Verdana" w:hAnsi="Verdana"/>
          <w:sz w:val="20"/>
          <w:szCs w:val="20"/>
        </w:rPr>
        <w:t>).</w:t>
      </w:r>
    </w:p>
    <w:p w:rsidR="003C0138" w:rsidRPr="00145315" w:rsidRDefault="003C0138" w:rsidP="005270E3">
      <w:pPr>
        <w:numPr>
          <w:ilvl w:val="1"/>
          <w:numId w:val="24"/>
        </w:numPr>
        <w:tabs>
          <w:tab w:val="clear" w:pos="2264"/>
          <w:tab w:val="num" w:pos="720"/>
        </w:tabs>
        <w:spacing w:after="0" w:line="240" w:lineRule="auto"/>
        <w:ind w:hanging="1904"/>
        <w:rPr>
          <w:rFonts w:ascii="Verdana" w:hAnsi="Verdana"/>
          <w:sz w:val="20"/>
          <w:szCs w:val="20"/>
          <w:lang w:val="es-ES_tradnl"/>
        </w:rPr>
      </w:pPr>
      <w:r w:rsidRPr="00145315">
        <w:rPr>
          <w:rFonts w:ascii="Verdana" w:hAnsi="Verdana"/>
          <w:sz w:val="20"/>
          <w:szCs w:val="20"/>
          <w:lang w:val="es-ES_tradnl"/>
        </w:rPr>
        <w:t>Actividades de lectura y escritura.</w:t>
      </w:r>
    </w:p>
    <w:p w:rsidR="003C0138" w:rsidRPr="00145315" w:rsidRDefault="003C0138" w:rsidP="005270E3">
      <w:pPr>
        <w:numPr>
          <w:ilvl w:val="1"/>
          <w:numId w:val="23"/>
        </w:numPr>
        <w:tabs>
          <w:tab w:val="clear" w:pos="2340"/>
          <w:tab w:val="num" w:pos="360"/>
        </w:tabs>
        <w:spacing w:after="0" w:line="240" w:lineRule="auto"/>
        <w:ind w:left="426" w:hanging="426"/>
        <w:rPr>
          <w:rFonts w:ascii="Verdana" w:hAnsi="Verdana"/>
          <w:sz w:val="20"/>
          <w:szCs w:val="20"/>
          <w:lang w:val="es-ES_tradnl"/>
        </w:rPr>
      </w:pPr>
      <w:r w:rsidRPr="00145315">
        <w:rPr>
          <w:rFonts w:ascii="Verdana" w:hAnsi="Verdana"/>
          <w:i/>
          <w:sz w:val="20"/>
          <w:szCs w:val="20"/>
          <w:lang w:val="es-ES_tradnl"/>
        </w:rPr>
        <w:t>Digital Activity Book</w:t>
      </w:r>
      <w:r w:rsidRPr="00145315">
        <w:rPr>
          <w:rFonts w:ascii="Verdana" w:hAnsi="Verdana"/>
          <w:sz w:val="20"/>
          <w:szCs w:val="20"/>
          <w:lang w:val="es-ES_tradnl"/>
        </w:rPr>
        <w:t xml:space="preserve"> (todas las actividades del AB más ejercicios  adicionales y juegos interactivos).</w:t>
      </w:r>
    </w:p>
    <w:p w:rsidR="003C0138" w:rsidRPr="00145315" w:rsidRDefault="003C0138" w:rsidP="005270E3">
      <w:pPr>
        <w:numPr>
          <w:ilvl w:val="1"/>
          <w:numId w:val="23"/>
        </w:numPr>
        <w:tabs>
          <w:tab w:val="clear" w:pos="2340"/>
        </w:tabs>
        <w:spacing w:after="0" w:line="240" w:lineRule="auto"/>
        <w:ind w:left="360"/>
        <w:rPr>
          <w:rFonts w:ascii="Verdana" w:hAnsi="Verdana"/>
          <w:sz w:val="20"/>
          <w:szCs w:val="20"/>
          <w:lang w:val="es-ES_tradnl"/>
        </w:rPr>
      </w:pPr>
      <w:r w:rsidRPr="00145315">
        <w:rPr>
          <w:rFonts w:ascii="Verdana" w:hAnsi="Verdana"/>
          <w:i/>
          <w:sz w:val="20"/>
          <w:szCs w:val="20"/>
          <w:lang w:val="es-ES_tradnl"/>
        </w:rPr>
        <w:t>Active Book</w:t>
      </w:r>
      <w:r w:rsidRPr="00145315">
        <w:rPr>
          <w:rFonts w:ascii="Verdana" w:hAnsi="Verdana"/>
          <w:sz w:val="20"/>
          <w:szCs w:val="20"/>
          <w:lang w:val="es-ES_tradnl"/>
        </w:rPr>
        <w:t>; actividades y juegos interactivos para practicar el lenguaje.</w:t>
      </w:r>
    </w:p>
    <w:p w:rsidR="003C0138" w:rsidRPr="00145315" w:rsidRDefault="003C0138" w:rsidP="005270E3">
      <w:pPr>
        <w:numPr>
          <w:ilvl w:val="1"/>
          <w:numId w:val="25"/>
        </w:numPr>
        <w:tabs>
          <w:tab w:val="clear" w:pos="2264"/>
          <w:tab w:val="num" w:pos="720"/>
        </w:tabs>
        <w:spacing w:after="0" w:line="240" w:lineRule="auto"/>
        <w:ind w:hanging="1838"/>
        <w:rPr>
          <w:rFonts w:ascii="Verdana" w:hAnsi="Verdana"/>
          <w:sz w:val="20"/>
          <w:szCs w:val="20"/>
          <w:lang w:val="en-US"/>
        </w:rPr>
      </w:pPr>
      <w:r w:rsidRPr="00145315">
        <w:rPr>
          <w:rFonts w:ascii="Verdana" w:hAnsi="Verdana"/>
          <w:i/>
          <w:sz w:val="20"/>
          <w:szCs w:val="20"/>
          <w:lang w:val="en-US"/>
        </w:rPr>
        <w:t>Flashcards</w:t>
      </w:r>
      <w:r w:rsidRPr="00145315">
        <w:rPr>
          <w:rFonts w:ascii="Verdana" w:hAnsi="Verdana"/>
          <w:sz w:val="20"/>
          <w:szCs w:val="20"/>
          <w:lang w:val="en-US"/>
        </w:rPr>
        <w:t xml:space="preserve">, </w:t>
      </w:r>
      <w:r w:rsidRPr="00145315">
        <w:rPr>
          <w:rFonts w:ascii="Verdana" w:hAnsi="Verdana"/>
          <w:i/>
          <w:sz w:val="20"/>
          <w:szCs w:val="20"/>
          <w:lang w:val="en-US"/>
        </w:rPr>
        <w:t>Wordcards</w:t>
      </w:r>
      <w:r w:rsidRPr="00145315">
        <w:rPr>
          <w:rFonts w:ascii="Verdana" w:hAnsi="Verdana"/>
          <w:sz w:val="20"/>
          <w:szCs w:val="20"/>
          <w:lang w:val="en-US"/>
        </w:rPr>
        <w:t xml:space="preserve">, </w:t>
      </w:r>
      <w:r w:rsidRPr="00145315">
        <w:rPr>
          <w:rFonts w:ascii="Verdana" w:hAnsi="Verdana"/>
          <w:i/>
          <w:sz w:val="20"/>
          <w:szCs w:val="20"/>
          <w:lang w:val="en-US"/>
        </w:rPr>
        <w:t>storycards</w:t>
      </w:r>
      <w:r w:rsidRPr="00145315">
        <w:rPr>
          <w:rFonts w:ascii="Verdana" w:hAnsi="Verdana"/>
          <w:sz w:val="20"/>
          <w:szCs w:val="20"/>
          <w:lang w:val="en-US"/>
        </w:rPr>
        <w:t xml:space="preserve">, </w:t>
      </w:r>
      <w:r w:rsidRPr="00145315">
        <w:rPr>
          <w:rFonts w:ascii="Verdana" w:hAnsi="Verdana"/>
          <w:i/>
          <w:sz w:val="20"/>
          <w:szCs w:val="20"/>
          <w:lang w:val="en-US"/>
        </w:rPr>
        <w:t>phonics cards</w:t>
      </w:r>
      <w:r w:rsidRPr="00145315">
        <w:rPr>
          <w:rFonts w:ascii="Verdana" w:hAnsi="Verdana"/>
          <w:sz w:val="20"/>
          <w:szCs w:val="20"/>
          <w:lang w:val="en-US"/>
        </w:rPr>
        <w:t>, pósteres, videos.</w:t>
      </w:r>
    </w:p>
    <w:p w:rsidR="003C0138" w:rsidRPr="00145315" w:rsidRDefault="003C0138" w:rsidP="005270E3">
      <w:pPr>
        <w:numPr>
          <w:ilvl w:val="1"/>
          <w:numId w:val="23"/>
        </w:numPr>
        <w:tabs>
          <w:tab w:val="clear" w:pos="2340"/>
          <w:tab w:val="num" w:pos="360"/>
        </w:tabs>
        <w:spacing w:after="0" w:line="240" w:lineRule="auto"/>
        <w:ind w:hanging="2340"/>
        <w:rPr>
          <w:rFonts w:ascii="Verdana" w:hAnsi="Verdana"/>
          <w:sz w:val="20"/>
          <w:szCs w:val="20"/>
          <w:lang w:val="en-US"/>
        </w:rPr>
      </w:pPr>
      <w:r w:rsidRPr="00145315">
        <w:rPr>
          <w:rFonts w:ascii="Verdana" w:hAnsi="Verdana"/>
          <w:i/>
          <w:sz w:val="20"/>
          <w:szCs w:val="20"/>
          <w:lang w:val="en-US"/>
        </w:rPr>
        <w:t>Flashcards</w:t>
      </w:r>
      <w:r w:rsidRPr="00145315">
        <w:rPr>
          <w:rFonts w:ascii="Verdana" w:hAnsi="Verdana"/>
          <w:sz w:val="20"/>
          <w:szCs w:val="20"/>
          <w:lang w:val="en-US"/>
        </w:rPr>
        <w:t xml:space="preserve"> y </w:t>
      </w:r>
      <w:r w:rsidRPr="00145315">
        <w:rPr>
          <w:rFonts w:ascii="Verdana" w:hAnsi="Verdana"/>
          <w:i/>
          <w:sz w:val="20"/>
          <w:szCs w:val="20"/>
          <w:lang w:val="en-US"/>
        </w:rPr>
        <w:t>Wordcards</w:t>
      </w:r>
      <w:r w:rsidRPr="00145315">
        <w:rPr>
          <w:rFonts w:ascii="Verdana" w:hAnsi="Verdana"/>
          <w:sz w:val="20"/>
          <w:szCs w:val="20"/>
          <w:lang w:val="en-US"/>
        </w:rPr>
        <w:t xml:space="preserve"> (colores, acciones).</w:t>
      </w:r>
    </w:p>
    <w:p w:rsidR="003C0138" w:rsidRPr="00145315" w:rsidRDefault="003C0138" w:rsidP="005270E3">
      <w:pPr>
        <w:numPr>
          <w:ilvl w:val="1"/>
          <w:numId w:val="23"/>
        </w:numPr>
        <w:tabs>
          <w:tab w:val="clear" w:pos="2340"/>
          <w:tab w:val="num" w:pos="360"/>
        </w:tabs>
        <w:spacing w:after="0" w:line="240" w:lineRule="auto"/>
        <w:ind w:hanging="2340"/>
        <w:rPr>
          <w:rFonts w:ascii="Verdana" w:hAnsi="Verdana"/>
          <w:i/>
          <w:sz w:val="20"/>
          <w:szCs w:val="20"/>
          <w:lang w:val="es-ES_tradnl"/>
        </w:rPr>
      </w:pPr>
      <w:r w:rsidRPr="00145315">
        <w:rPr>
          <w:rFonts w:ascii="Verdana" w:hAnsi="Verdana"/>
          <w:i/>
          <w:sz w:val="20"/>
          <w:szCs w:val="20"/>
          <w:lang w:val="es-ES_tradnl"/>
        </w:rPr>
        <w:t>Phonics cards</w:t>
      </w:r>
    </w:p>
    <w:p w:rsidR="003C0138" w:rsidRPr="00145315" w:rsidRDefault="003C0138" w:rsidP="005270E3">
      <w:pPr>
        <w:numPr>
          <w:ilvl w:val="1"/>
          <w:numId w:val="23"/>
        </w:numPr>
        <w:tabs>
          <w:tab w:val="clear" w:pos="2340"/>
          <w:tab w:val="num" w:pos="360"/>
        </w:tabs>
        <w:spacing w:after="0" w:line="240" w:lineRule="auto"/>
        <w:ind w:hanging="2340"/>
        <w:rPr>
          <w:rFonts w:ascii="Verdana" w:hAnsi="Verdana"/>
          <w:sz w:val="20"/>
          <w:szCs w:val="20"/>
          <w:lang w:val="es-ES_tradnl"/>
        </w:rPr>
      </w:pPr>
      <w:r w:rsidRPr="00145315">
        <w:rPr>
          <w:rFonts w:ascii="Verdana" w:hAnsi="Verdana"/>
          <w:i/>
          <w:sz w:val="20"/>
          <w:szCs w:val="20"/>
          <w:lang w:val="es-ES_tradnl"/>
        </w:rPr>
        <w:t>Storycards</w:t>
      </w:r>
      <w:r w:rsidRPr="00145315">
        <w:rPr>
          <w:rFonts w:ascii="Verdana" w:hAnsi="Verdana"/>
          <w:sz w:val="20"/>
          <w:szCs w:val="20"/>
          <w:lang w:val="es-ES_tradnl"/>
        </w:rPr>
        <w:t xml:space="preserve"> (viñetas de la historia).</w:t>
      </w:r>
    </w:p>
    <w:p w:rsidR="003C0138" w:rsidRPr="004322E1" w:rsidRDefault="003C0138" w:rsidP="005270E3">
      <w:pPr>
        <w:numPr>
          <w:ilvl w:val="1"/>
          <w:numId w:val="23"/>
        </w:numPr>
        <w:tabs>
          <w:tab w:val="clear" w:pos="2340"/>
          <w:tab w:val="num" w:pos="426"/>
        </w:tabs>
        <w:spacing w:after="0" w:line="240" w:lineRule="auto"/>
        <w:ind w:left="426" w:hanging="426"/>
        <w:rPr>
          <w:rFonts w:ascii="Verdana" w:hAnsi="Verdana"/>
          <w:sz w:val="20"/>
          <w:szCs w:val="20"/>
          <w:lang w:val="es-ES_tradnl"/>
        </w:rPr>
      </w:pPr>
      <w:r w:rsidRPr="00145315">
        <w:rPr>
          <w:rFonts w:ascii="Verdana" w:hAnsi="Verdana"/>
          <w:i/>
          <w:sz w:val="20"/>
          <w:szCs w:val="20"/>
          <w:lang w:val="es-ES_tradnl"/>
        </w:rPr>
        <w:t>Online Island</w:t>
      </w:r>
      <w:r w:rsidRPr="00145315">
        <w:rPr>
          <w:rFonts w:ascii="Verdana" w:hAnsi="Verdana"/>
          <w:sz w:val="20"/>
          <w:szCs w:val="20"/>
          <w:lang w:val="es-ES_tradnl"/>
        </w:rPr>
        <w:t xml:space="preserve"> (actividades y ejercicios con los personajes del método siguiendo sus aventuras y comunicándose con ellos (“</w:t>
      </w:r>
      <w:r w:rsidRPr="00145315">
        <w:rPr>
          <w:rFonts w:ascii="Verdana" w:hAnsi="Verdana"/>
          <w:i/>
          <w:sz w:val="20"/>
          <w:szCs w:val="20"/>
          <w:lang w:val="es-ES_tradnl"/>
        </w:rPr>
        <w:t>closed-chat</w:t>
      </w:r>
    </w:p>
    <w:p w:rsidR="003C0138" w:rsidRPr="00145315" w:rsidRDefault="003C0138" w:rsidP="005270E3">
      <w:pPr>
        <w:numPr>
          <w:ilvl w:val="1"/>
          <w:numId w:val="23"/>
        </w:numPr>
        <w:tabs>
          <w:tab w:val="clear" w:pos="2340"/>
          <w:tab w:val="num" w:pos="360"/>
        </w:tabs>
        <w:spacing w:after="0" w:line="240" w:lineRule="auto"/>
        <w:ind w:hanging="2340"/>
        <w:rPr>
          <w:rFonts w:ascii="Verdana" w:hAnsi="Verdana"/>
          <w:sz w:val="20"/>
          <w:szCs w:val="20"/>
          <w:lang w:val="en-US"/>
        </w:rPr>
      </w:pPr>
      <w:r w:rsidRPr="00145315">
        <w:rPr>
          <w:rFonts w:ascii="Verdana" w:hAnsi="Verdana"/>
          <w:i/>
          <w:sz w:val="20"/>
          <w:szCs w:val="20"/>
          <w:lang w:val="en-US"/>
        </w:rPr>
        <w:t>Teacher’s Resource Materials</w:t>
      </w:r>
      <w:r w:rsidRPr="00145315">
        <w:rPr>
          <w:rFonts w:ascii="Verdana" w:hAnsi="Verdana"/>
          <w:sz w:val="20"/>
          <w:szCs w:val="20"/>
          <w:lang w:val="en-US"/>
        </w:rPr>
        <w:t xml:space="preserve">: </w:t>
      </w:r>
    </w:p>
    <w:p w:rsidR="003C0138" w:rsidRPr="00145315" w:rsidRDefault="003C0138" w:rsidP="005270E3">
      <w:pPr>
        <w:numPr>
          <w:ilvl w:val="1"/>
          <w:numId w:val="31"/>
        </w:numPr>
        <w:tabs>
          <w:tab w:val="clear" w:pos="2264"/>
          <w:tab w:val="num" w:pos="709"/>
        </w:tabs>
        <w:spacing w:after="0" w:line="240" w:lineRule="auto"/>
        <w:ind w:hanging="1838"/>
        <w:rPr>
          <w:rFonts w:ascii="Verdana" w:hAnsi="Verdana"/>
          <w:i/>
          <w:sz w:val="20"/>
          <w:szCs w:val="20"/>
          <w:lang w:val="en-US"/>
        </w:rPr>
      </w:pPr>
      <w:r w:rsidRPr="00145315">
        <w:rPr>
          <w:rFonts w:ascii="Verdana" w:hAnsi="Verdana"/>
          <w:i/>
          <w:sz w:val="20"/>
          <w:szCs w:val="20"/>
          <w:lang w:val="en-US"/>
        </w:rPr>
        <w:t xml:space="preserve">Teacher’s Book </w:t>
      </w:r>
    </w:p>
    <w:p w:rsidR="003C0138" w:rsidRPr="00145315" w:rsidRDefault="003C0138" w:rsidP="005270E3">
      <w:pPr>
        <w:numPr>
          <w:ilvl w:val="1"/>
          <w:numId w:val="26"/>
        </w:numPr>
        <w:tabs>
          <w:tab w:val="clear" w:pos="2264"/>
          <w:tab w:val="num" w:pos="720"/>
        </w:tabs>
        <w:spacing w:after="0" w:line="240" w:lineRule="auto"/>
        <w:ind w:left="1134" w:hanging="708"/>
        <w:rPr>
          <w:rFonts w:ascii="Verdana" w:hAnsi="Verdana"/>
          <w:i/>
          <w:sz w:val="20"/>
          <w:szCs w:val="20"/>
          <w:lang w:val="en-US"/>
        </w:rPr>
      </w:pPr>
      <w:r w:rsidRPr="00145315">
        <w:rPr>
          <w:rFonts w:ascii="Verdana" w:hAnsi="Verdana"/>
          <w:i/>
          <w:sz w:val="20"/>
          <w:szCs w:val="20"/>
          <w:lang w:val="en-US"/>
        </w:rPr>
        <w:t>Games bank</w:t>
      </w:r>
    </w:p>
    <w:p w:rsidR="003C0138" w:rsidRPr="00145315" w:rsidRDefault="003C0138" w:rsidP="005270E3">
      <w:pPr>
        <w:numPr>
          <w:ilvl w:val="1"/>
          <w:numId w:val="26"/>
        </w:numPr>
        <w:tabs>
          <w:tab w:val="clear" w:pos="2264"/>
          <w:tab w:val="num" w:pos="720"/>
        </w:tabs>
        <w:spacing w:after="0" w:line="240" w:lineRule="auto"/>
        <w:ind w:left="1134" w:hanging="708"/>
        <w:rPr>
          <w:rFonts w:ascii="Verdana" w:hAnsi="Verdana"/>
          <w:sz w:val="20"/>
          <w:szCs w:val="20"/>
          <w:lang w:val="en-US"/>
        </w:rPr>
      </w:pPr>
      <w:r w:rsidRPr="00145315">
        <w:rPr>
          <w:rFonts w:ascii="Verdana" w:hAnsi="Verdana"/>
          <w:sz w:val="20"/>
          <w:szCs w:val="20"/>
          <w:lang w:val="en-US"/>
        </w:rPr>
        <w:t>Fichas fotocopiables.</w:t>
      </w:r>
    </w:p>
    <w:p w:rsidR="003C0138" w:rsidRPr="00145315" w:rsidRDefault="003C0138" w:rsidP="005270E3">
      <w:pPr>
        <w:numPr>
          <w:ilvl w:val="1"/>
          <w:numId w:val="26"/>
        </w:numPr>
        <w:tabs>
          <w:tab w:val="clear" w:pos="2264"/>
          <w:tab w:val="num" w:pos="720"/>
        </w:tabs>
        <w:spacing w:after="0" w:line="240" w:lineRule="auto"/>
        <w:ind w:left="1134" w:hanging="708"/>
        <w:rPr>
          <w:rFonts w:ascii="Verdana" w:hAnsi="Verdana"/>
          <w:sz w:val="20"/>
          <w:szCs w:val="20"/>
          <w:lang w:val="es-ES_tradnl"/>
        </w:rPr>
      </w:pPr>
      <w:r w:rsidRPr="00145315">
        <w:rPr>
          <w:rFonts w:ascii="Verdana" w:hAnsi="Verdana"/>
          <w:i/>
          <w:sz w:val="20"/>
          <w:szCs w:val="20"/>
          <w:lang w:val="es-ES_tradnl"/>
        </w:rPr>
        <w:t>Worksheets</w:t>
      </w:r>
      <w:r w:rsidRPr="00145315">
        <w:rPr>
          <w:rFonts w:ascii="Verdana" w:hAnsi="Verdana"/>
          <w:sz w:val="20"/>
          <w:szCs w:val="20"/>
          <w:lang w:val="es-ES_tradnl"/>
        </w:rPr>
        <w:t xml:space="preserve"> para el Portafolio.</w:t>
      </w:r>
    </w:p>
    <w:p w:rsidR="003C0138" w:rsidRPr="00145315" w:rsidRDefault="003C0138" w:rsidP="005270E3">
      <w:pPr>
        <w:numPr>
          <w:ilvl w:val="1"/>
          <w:numId w:val="26"/>
        </w:numPr>
        <w:tabs>
          <w:tab w:val="clear" w:pos="2264"/>
          <w:tab w:val="num" w:pos="720"/>
        </w:tabs>
        <w:spacing w:after="0" w:line="240" w:lineRule="auto"/>
        <w:ind w:left="1134" w:hanging="708"/>
        <w:rPr>
          <w:rFonts w:ascii="Verdana" w:hAnsi="Verdana"/>
          <w:sz w:val="20"/>
          <w:szCs w:val="20"/>
          <w:lang w:val="es-ES_tradnl"/>
        </w:rPr>
      </w:pPr>
      <w:r w:rsidRPr="00145315">
        <w:rPr>
          <w:rFonts w:ascii="Verdana" w:hAnsi="Verdana"/>
          <w:sz w:val="20"/>
          <w:szCs w:val="20"/>
          <w:lang w:val="es-ES_tradnl"/>
        </w:rPr>
        <w:t>Actividades de refuerzo y de ampliación (para los más rápidos)</w:t>
      </w:r>
    </w:p>
    <w:p w:rsidR="003C0138" w:rsidRPr="00145315" w:rsidRDefault="003C0138" w:rsidP="005270E3">
      <w:pPr>
        <w:numPr>
          <w:ilvl w:val="1"/>
          <w:numId w:val="32"/>
        </w:numPr>
        <w:tabs>
          <w:tab w:val="clear" w:pos="2340"/>
        </w:tabs>
        <w:spacing w:after="0" w:line="240" w:lineRule="auto"/>
        <w:ind w:left="709" w:hanging="283"/>
        <w:rPr>
          <w:rFonts w:ascii="Verdana" w:hAnsi="Verdana"/>
          <w:sz w:val="20"/>
          <w:szCs w:val="20"/>
          <w:lang w:val="en-US"/>
        </w:rPr>
      </w:pPr>
      <w:r w:rsidRPr="00145315">
        <w:rPr>
          <w:rFonts w:ascii="Verdana" w:hAnsi="Verdana"/>
          <w:i/>
          <w:sz w:val="20"/>
          <w:szCs w:val="20"/>
          <w:lang w:val="en-US"/>
        </w:rPr>
        <w:t>Test Booklet</w:t>
      </w:r>
      <w:r w:rsidRPr="00145315">
        <w:rPr>
          <w:rFonts w:ascii="Verdana" w:hAnsi="Verdana"/>
          <w:sz w:val="20"/>
          <w:szCs w:val="20"/>
          <w:lang w:val="en-US"/>
        </w:rPr>
        <w:t xml:space="preserve"> (Test de detección de conocimientos,  </w:t>
      </w:r>
      <w:r w:rsidRPr="00145315">
        <w:rPr>
          <w:rFonts w:ascii="Verdana" w:hAnsi="Verdana"/>
          <w:i/>
          <w:sz w:val="20"/>
          <w:szCs w:val="20"/>
          <w:lang w:val="en-US"/>
        </w:rPr>
        <w:t>progress test</w:t>
      </w:r>
      <w:r w:rsidRPr="00145315">
        <w:rPr>
          <w:rFonts w:ascii="Verdana" w:hAnsi="Verdana"/>
          <w:sz w:val="20"/>
          <w:szCs w:val="20"/>
          <w:lang w:val="en-US"/>
        </w:rPr>
        <w:t xml:space="preserve">, </w:t>
      </w:r>
      <w:r w:rsidRPr="00145315">
        <w:rPr>
          <w:rFonts w:ascii="Verdana" w:hAnsi="Verdana"/>
          <w:i/>
          <w:sz w:val="20"/>
          <w:szCs w:val="20"/>
          <w:lang w:val="en-US"/>
        </w:rPr>
        <w:t>practice test</w:t>
      </w:r>
      <w:r w:rsidRPr="00145315">
        <w:rPr>
          <w:rFonts w:ascii="Verdana" w:hAnsi="Verdana"/>
          <w:sz w:val="20"/>
          <w:szCs w:val="20"/>
          <w:lang w:val="en-US"/>
        </w:rPr>
        <w:t>)</w:t>
      </w:r>
    </w:p>
    <w:p w:rsidR="003C0138" w:rsidRPr="00145315" w:rsidRDefault="003C0138" w:rsidP="005270E3">
      <w:pPr>
        <w:numPr>
          <w:ilvl w:val="1"/>
          <w:numId w:val="32"/>
        </w:numPr>
        <w:tabs>
          <w:tab w:val="clear" w:pos="2340"/>
        </w:tabs>
        <w:spacing w:after="0" w:line="240" w:lineRule="auto"/>
        <w:ind w:left="709" w:hanging="283"/>
        <w:rPr>
          <w:rFonts w:ascii="Verdana" w:hAnsi="Verdana"/>
          <w:i/>
          <w:sz w:val="20"/>
          <w:szCs w:val="20"/>
          <w:lang w:val="en-US"/>
        </w:rPr>
      </w:pPr>
      <w:r w:rsidRPr="00145315">
        <w:rPr>
          <w:rFonts w:ascii="Verdana" w:hAnsi="Verdana"/>
          <w:i/>
          <w:sz w:val="20"/>
          <w:szCs w:val="20"/>
          <w:lang w:val="en-US"/>
        </w:rPr>
        <w:t>Online Island</w:t>
      </w:r>
    </w:p>
    <w:p w:rsidR="003C0138" w:rsidRPr="00145315" w:rsidRDefault="003C0138" w:rsidP="005270E3">
      <w:pPr>
        <w:numPr>
          <w:ilvl w:val="1"/>
          <w:numId w:val="32"/>
        </w:numPr>
        <w:tabs>
          <w:tab w:val="clear" w:pos="2340"/>
        </w:tabs>
        <w:spacing w:after="0" w:line="240" w:lineRule="auto"/>
        <w:ind w:left="709" w:hanging="283"/>
        <w:rPr>
          <w:rFonts w:ascii="Verdana" w:hAnsi="Verdana"/>
          <w:i/>
          <w:sz w:val="20"/>
          <w:szCs w:val="20"/>
          <w:lang w:val="en-US"/>
        </w:rPr>
      </w:pPr>
      <w:r w:rsidRPr="00145315">
        <w:rPr>
          <w:rFonts w:ascii="Verdana" w:hAnsi="Verdana"/>
          <w:i/>
          <w:sz w:val="20"/>
          <w:szCs w:val="20"/>
          <w:lang w:val="en-US"/>
        </w:rPr>
        <w:t>Audio CD’s</w:t>
      </w:r>
    </w:p>
    <w:p w:rsidR="003C0138" w:rsidRDefault="003C0138" w:rsidP="005270E3">
      <w:pPr>
        <w:numPr>
          <w:ilvl w:val="1"/>
          <w:numId w:val="32"/>
        </w:numPr>
        <w:tabs>
          <w:tab w:val="clear" w:pos="2340"/>
        </w:tabs>
        <w:spacing w:after="0" w:line="240" w:lineRule="auto"/>
        <w:ind w:left="709" w:hanging="283"/>
        <w:rPr>
          <w:rFonts w:ascii="Verdana" w:hAnsi="Verdana"/>
          <w:sz w:val="20"/>
          <w:szCs w:val="20"/>
          <w:lang w:val="es-ES_tradnl"/>
        </w:rPr>
      </w:pPr>
      <w:r w:rsidRPr="00145315">
        <w:rPr>
          <w:rFonts w:ascii="Verdana" w:hAnsi="Verdana"/>
          <w:i/>
          <w:sz w:val="20"/>
          <w:szCs w:val="20"/>
        </w:rPr>
        <w:t>A</w:t>
      </w:r>
      <w:r w:rsidRPr="00145315">
        <w:rPr>
          <w:rFonts w:ascii="Verdana" w:hAnsi="Verdana"/>
          <w:i/>
          <w:sz w:val="20"/>
          <w:szCs w:val="20"/>
          <w:lang w:val="es-ES_tradnl"/>
        </w:rPr>
        <w:t>ctiveTeach</w:t>
      </w:r>
      <w:r w:rsidRPr="00145315">
        <w:rPr>
          <w:rFonts w:ascii="Verdana" w:hAnsi="Verdana"/>
          <w:sz w:val="20"/>
          <w:szCs w:val="20"/>
          <w:lang w:val="es-ES_tradnl"/>
        </w:rPr>
        <w:t xml:space="preserve">, actividades y juegos interactivos para practicar el lenguaje en cualquier </w:t>
      </w:r>
      <w:r w:rsidRPr="00145315">
        <w:rPr>
          <w:rFonts w:ascii="Verdana" w:hAnsi="Verdana"/>
          <w:i/>
          <w:sz w:val="20"/>
          <w:szCs w:val="20"/>
          <w:lang w:val="es-ES_tradnl"/>
        </w:rPr>
        <w:t>Whiteboard</w:t>
      </w:r>
      <w:r w:rsidRPr="00145315">
        <w:rPr>
          <w:rFonts w:ascii="Verdana" w:hAnsi="Verdana"/>
          <w:sz w:val="20"/>
          <w:szCs w:val="20"/>
          <w:lang w:val="es-ES_tradnl"/>
        </w:rPr>
        <w:t xml:space="preserve"> (IWB) </w:t>
      </w:r>
      <w:r w:rsidRPr="00145315">
        <w:rPr>
          <w:rFonts w:ascii="Verdana" w:hAnsi="Verdana"/>
          <w:i/>
          <w:sz w:val="20"/>
          <w:szCs w:val="20"/>
          <w:lang w:val="es-ES_tradnl"/>
        </w:rPr>
        <w:t>Interactive</w:t>
      </w:r>
      <w:r w:rsidRPr="00145315">
        <w:rPr>
          <w:rFonts w:ascii="Verdana" w:hAnsi="Verdana"/>
          <w:sz w:val="20"/>
          <w:szCs w:val="20"/>
          <w:lang w:val="es-ES_tradnl"/>
        </w:rPr>
        <w:t>.</w:t>
      </w:r>
    </w:p>
    <w:p w:rsidR="003C0138" w:rsidRPr="00145315" w:rsidRDefault="003C0138" w:rsidP="005270E3">
      <w:pPr>
        <w:numPr>
          <w:ilvl w:val="1"/>
          <w:numId w:val="32"/>
        </w:numPr>
        <w:tabs>
          <w:tab w:val="clear" w:pos="2340"/>
        </w:tabs>
        <w:spacing w:after="0" w:line="240" w:lineRule="auto"/>
        <w:ind w:left="709" w:hanging="283"/>
        <w:rPr>
          <w:rFonts w:ascii="Verdana" w:hAnsi="Verdana"/>
          <w:sz w:val="20"/>
          <w:szCs w:val="20"/>
          <w:lang w:val="es-ES_tradnl"/>
        </w:rPr>
      </w:pPr>
    </w:p>
    <w:p w:rsidR="003C0138" w:rsidRPr="00145315" w:rsidRDefault="003C0138" w:rsidP="005F1357">
      <w:pPr>
        <w:spacing w:after="0" w:line="240" w:lineRule="auto"/>
        <w:rPr>
          <w:rFonts w:ascii="Verdana" w:hAnsi="Verdana"/>
          <w:b/>
          <w:bCs/>
          <w:caps/>
          <w:color w:val="365F91"/>
          <w:sz w:val="20"/>
          <w:szCs w:val="20"/>
          <w:lang w:val="es-ES_tradnl"/>
        </w:rPr>
      </w:pPr>
    </w:p>
    <w:p w:rsidR="003C0138" w:rsidRPr="00D60D83" w:rsidRDefault="003C0138" w:rsidP="00DB3664">
      <w:pPr>
        <w:spacing w:before="360" w:after="120" w:line="240" w:lineRule="auto"/>
        <w:ind w:left="-397"/>
        <w:rPr>
          <w:rFonts w:ascii="Verdana" w:hAnsi="Verdana"/>
          <w:b/>
          <w:bCs/>
          <w:caps/>
          <w:color w:val="364395"/>
          <w:sz w:val="24"/>
          <w:szCs w:val="20"/>
        </w:rPr>
      </w:pPr>
      <w:r w:rsidRPr="00D60D83">
        <w:rPr>
          <w:rFonts w:ascii="Verdana" w:hAnsi="Verdana"/>
          <w:b/>
          <w:bCs/>
          <w:caps/>
          <w:color w:val="364395"/>
          <w:sz w:val="24"/>
          <w:szCs w:val="20"/>
        </w:rPr>
        <w:t>v. EVALUACIÓN</w:t>
      </w:r>
    </w:p>
    <w:p w:rsidR="003C0138" w:rsidRPr="00145315" w:rsidRDefault="003C0138" w:rsidP="005F1357">
      <w:pPr>
        <w:spacing w:after="0" w:line="240" w:lineRule="auto"/>
        <w:rPr>
          <w:rFonts w:ascii="Verdana" w:hAnsi="Verdana"/>
          <w:b/>
          <w:bCs/>
          <w:sz w:val="20"/>
          <w:szCs w:val="20"/>
          <w:lang w:val="es-ES_tradnl"/>
        </w:rPr>
      </w:pPr>
      <w:r w:rsidRPr="00145315">
        <w:rPr>
          <w:rFonts w:ascii="Verdana" w:hAnsi="Verdana"/>
          <w:b/>
          <w:bCs/>
          <w:sz w:val="20"/>
          <w:szCs w:val="20"/>
          <w:lang w:val="es-ES_tradnl"/>
        </w:rPr>
        <w:t>Evaluación formativa</w:t>
      </w:r>
    </w:p>
    <w:p w:rsidR="003C0138" w:rsidRPr="00145315" w:rsidRDefault="003C0138" w:rsidP="005F1357">
      <w:pPr>
        <w:spacing w:after="0" w:line="240" w:lineRule="auto"/>
        <w:rPr>
          <w:rFonts w:ascii="Verdana" w:hAnsi="Verdana"/>
          <w:sz w:val="20"/>
          <w:szCs w:val="20"/>
          <w:lang w:val="es-ES_tradnl"/>
        </w:rPr>
      </w:pPr>
      <w:r w:rsidRPr="00145315">
        <w:rPr>
          <w:rFonts w:ascii="Verdana" w:hAnsi="Verdana"/>
          <w:sz w:val="20"/>
          <w:szCs w:val="20"/>
          <w:lang w:val="es-ES_tradnl"/>
        </w:rPr>
        <w:t>Supervisión continua del progreso durante la clase.</w:t>
      </w:r>
    </w:p>
    <w:p w:rsidR="003C0138" w:rsidRPr="00145315" w:rsidRDefault="003C0138" w:rsidP="005F1357">
      <w:pPr>
        <w:spacing w:after="0" w:line="240" w:lineRule="auto"/>
        <w:rPr>
          <w:rFonts w:ascii="Verdana" w:hAnsi="Verdana"/>
          <w:sz w:val="20"/>
          <w:szCs w:val="20"/>
        </w:rPr>
      </w:pPr>
      <w:r w:rsidRPr="00145315">
        <w:rPr>
          <w:rFonts w:ascii="Verdana" w:hAnsi="Verdana"/>
          <w:sz w:val="20"/>
          <w:szCs w:val="20"/>
        </w:rPr>
        <w:t xml:space="preserve">Realización </w:t>
      </w:r>
      <w:r>
        <w:rPr>
          <w:rFonts w:ascii="Verdana" w:hAnsi="Verdana"/>
          <w:sz w:val="20"/>
          <w:szCs w:val="20"/>
        </w:rPr>
        <w:t>de los ejercicios del AB (</w:t>
      </w:r>
      <w:r>
        <w:rPr>
          <w:rFonts w:ascii="Verdana" w:hAnsi="Verdana"/>
          <w:i/>
          <w:sz w:val="20"/>
          <w:szCs w:val="20"/>
        </w:rPr>
        <w:t>Goodbye</w:t>
      </w:r>
      <w:r w:rsidRPr="00145315">
        <w:rPr>
          <w:rFonts w:ascii="Verdana" w:hAnsi="Verdana"/>
          <w:bCs/>
          <w:iCs/>
          <w:sz w:val="20"/>
          <w:szCs w:val="20"/>
        </w:rPr>
        <w:t xml:space="preserve">, págs. </w:t>
      </w:r>
      <w:r>
        <w:rPr>
          <w:rFonts w:ascii="Verdana" w:hAnsi="Verdana"/>
          <w:bCs/>
          <w:iCs/>
          <w:sz w:val="20"/>
          <w:szCs w:val="20"/>
        </w:rPr>
        <w:t>88-91</w:t>
      </w:r>
      <w:r w:rsidRPr="00145315">
        <w:rPr>
          <w:rFonts w:ascii="Verdana" w:hAnsi="Verdana"/>
          <w:sz w:val="20"/>
          <w:szCs w:val="20"/>
        </w:rPr>
        <w:t>).</w:t>
      </w:r>
    </w:p>
    <w:p w:rsidR="003C0138" w:rsidRPr="008B0BA2" w:rsidRDefault="003C0138" w:rsidP="005F1357">
      <w:pPr>
        <w:pStyle w:val="BodyText"/>
        <w:rPr>
          <w:rFonts w:ascii="Verdana" w:hAnsi="Verdana"/>
          <w:color w:val="auto"/>
          <w:lang w:val="es-ES"/>
        </w:rPr>
      </w:pPr>
    </w:p>
    <w:p w:rsidR="003C0138" w:rsidRDefault="003C0138" w:rsidP="00D502D3">
      <w:pPr>
        <w:rPr>
          <w:rFonts w:ascii="Verdana" w:hAnsi="Verdana"/>
          <w:sz w:val="20"/>
          <w:szCs w:val="20"/>
        </w:rPr>
      </w:pPr>
      <w:r>
        <w:rPr>
          <w:rFonts w:ascii="Verdana" w:hAnsi="Verdana"/>
          <w:bCs/>
          <w:color w:val="548DD4"/>
          <w:sz w:val="20"/>
          <w:szCs w:val="20"/>
        </w:rPr>
        <w:br w:type="page"/>
      </w:r>
    </w:p>
    <w:p w:rsidR="003C0138" w:rsidRPr="00D60D83" w:rsidRDefault="003C0138" w:rsidP="00636AA3">
      <w:pPr>
        <w:spacing w:after="0"/>
        <w:ind w:left="-397"/>
        <w:rPr>
          <w:rFonts w:ascii="Verdana" w:hAnsi="Verdana"/>
          <w:b/>
          <w:bCs/>
          <w:i/>
          <w:color w:val="364395"/>
          <w:sz w:val="28"/>
          <w:szCs w:val="20"/>
        </w:rPr>
      </w:pPr>
      <w:r w:rsidRPr="00D60D83">
        <w:rPr>
          <w:rFonts w:ascii="Verdana" w:hAnsi="Verdana"/>
          <w:b/>
          <w:bCs/>
          <w:i/>
          <w:color w:val="364395"/>
          <w:sz w:val="28"/>
          <w:szCs w:val="20"/>
        </w:rPr>
        <w:t>FESTIVALS</w:t>
      </w:r>
    </w:p>
    <w:p w:rsidR="003C0138" w:rsidRPr="00D60D83" w:rsidRDefault="003C0138" w:rsidP="00636AA3">
      <w:pPr>
        <w:spacing w:before="360" w:after="120" w:line="240" w:lineRule="auto"/>
        <w:ind w:left="-397"/>
        <w:rPr>
          <w:rFonts w:ascii="Verdana" w:hAnsi="Verdana"/>
          <w:b/>
          <w:bCs/>
          <w:color w:val="364395"/>
          <w:sz w:val="24"/>
          <w:szCs w:val="20"/>
          <w:lang w:val="es-ES_tradnl"/>
        </w:rPr>
      </w:pPr>
      <w:r w:rsidRPr="00D60D83">
        <w:rPr>
          <w:rFonts w:ascii="Verdana" w:hAnsi="Verdana"/>
          <w:b/>
          <w:bCs/>
          <w:color w:val="364395"/>
          <w:sz w:val="24"/>
          <w:szCs w:val="20"/>
          <w:lang w:val="es-ES_tradnl"/>
        </w:rPr>
        <w:t>I. OBJETIVOS DIDÁCTICOS</w:t>
      </w:r>
    </w:p>
    <w:p w:rsidR="003C0138" w:rsidRPr="008B0BA2" w:rsidRDefault="003C0138" w:rsidP="002D6D1C">
      <w:pPr>
        <w:spacing w:after="0" w:line="240" w:lineRule="auto"/>
        <w:ind w:left="360"/>
        <w:rPr>
          <w:rFonts w:ascii="Verdana" w:hAnsi="Verdana"/>
          <w:bCs/>
          <w:sz w:val="20"/>
          <w:szCs w:val="20"/>
          <w:lang w:val="es-ES_tradnl"/>
        </w:rPr>
      </w:pPr>
      <w:r>
        <w:rPr>
          <w:rFonts w:ascii="Verdana" w:hAnsi="Verdana"/>
          <w:bCs/>
          <w:sz w:val="20"/>
          <w:szCs w:val="20"/>
          <w:lang w:val="es-ES_tradnl"/>
        </w:rPr>
        <w:t xml:space="preserve">Aprender sobre </w:t>
      </w:r>
      <w:r w:rsidRPr="008B0BA2">
        <w:rPr>
          <w:rFonts w:ascii="Verdana" w:hAnsi="Verdana"/>
          <w:bCs/>
          <w:i/>
          <w:sz w:val="20"/>
          <w:szCs w:val="20"/>
          <w:lang w:val="es-ES_tradnl"/>
        </w:rPr>
        <w:t>Halloween</w:t>
      </w:r>
      <w:r>
        <w:rPr>
          <w:rFonts w:ascii="Verdana" w:hAnsi="Verdana"/>
          <w:bCs/>
          <w:sz w:val="20"/>
          <w:szCs w:val="20"/>
          <w:lang w:val="es-ES_tradnl"/>
        </w:rPr>
        <w:t xml:space="preserve">, Navidades, Semana Santa, el día de la madre, </w:t>
      </w:r>
      <w:r w:rsidRPr="008B0BA2">
        <w:rPr>
          <w:rFonts w:ascii="Verdana" w:hAnsi="Verdana"/>
          <w:bCs/>
          <w:i/>
          <w:sz w:val="20"/>
          <w:szCs w:val="20"/>
          <w:lang w:val="es-ES_tradnl"/>
        </w:rPr>
        <w:t>Pancake day</w:t>
      </w:r>
      <w:r>
        <w:rPr>
          <w:rFonts w:ascii="Verdana" w:hAnsi="Verdana"/>
          <w:bCs/>
          <w:sz w:val="20"/>
          <w:szCs w:val="20"/>
          <w:lang w:val="es-ES_tradnl"/>
        </w:rPr>
        <w:t xml:space="preserve"> y el día de la tierra.</w:t>
      </w:r>
    </w:p>
    <w:p w:rsidR="003C0138" w:rsidRDefault="003C0138" w:rsidP="002D6D1C">
      <w:pPr>
        <w:tabs>
          <w:tab w:val="left" w:pos="1800"/>
        </w:tabs>
        <w:spacing w:after="0" w:line="240" w:lineRule="auto"/>
        <w:rPr>
          <w:rFonts w:ascii="Verdana" w:hAnsi="Verdana"/>
          <w:b/>
        </w:rPr>
      </w:pPr>
    </w:p>
    <w:p w:rsidR="003C0138" w:rsidRPr="00636AA3" w:rsidRDefault="003C0138" w:rsidP="002D6D1C">
      <w:pPr>
        <w:tabs>
          <w:tab w:val="left" w:pos="1800"/>
        </w:tabs>
        <w:spacing w:after="0" w:line="240" w:lineRule="auto"/>
        <w:rPr>
          <w:rFonts w:ascii="Verdana" w:hAnsi="Verdana"/>
          <w:b/>
        </w:rPr>
      </w:pPr>
      <w:r w:rsidRPr="00636AA3">
        <w:rPr>
          <w:rFonts w:ascii="Verdana" w:hAnsi="Verdana"/>
          <w:b/>
        </w:rPr>
        <w:t>BLOQUE 1- Comunicación oral: escuchar, hablar y conversar</w:t>
      </w:r>
    </w:p>
    <w:p w:rsidR="003C0138" w:rsidRPr="00145315" w:rsidRDefault="003C0138" w:rsidP="002D6D1C">
      <w:pPr>
        <w:numPr>
          <w:ilvl w:val="0"/>
          <w:numId w:val="3"/>
        </w:numPr>
        <w:tabs>
          <w:tab w:val="left" w:pos="397"/>
        </w:tabs>
        <w:spacing w:after="0" w:line="240" w:lineRule="auto"/>
        <w:rPr>
          <w:rFonts w:ascii="Verdana" w:hAnsi="Verdana"/>
          <w:sz w:val="20"/>
          <w:szCs w:val="20"/>
        </w:rPr>
      </w:pPr>
      <w:r w:rsidRPr="00145315">
        <w:rPr>
          <w:rFonts w:ascii="Verdana" w:hAnsi="Verdana"/>
          <w:sz w:val="20"/>
          <w:szCs w:val="20"/>
        </w:rPr>
        <w:t>Participar en comunicaciones orales:</w:t>
      </w:r>
    </w:p>
    <w:p w:rsidR="003C0138" w:rsidRPr="00145315" w:rsidRDefault="003C0138" w:rsidP="002D6D1C">
      <w:pPr>
        <w:spacing w:after="0" w:line="240" w:lineRule="auto"/>
        <w:ind w:left="397"/>
        <w:rPr>
          <w:rFonts w:ascii="Verdana" w:hAnsi="Verdana"/>
          <w:sz w:val="20"/>
          <w:szCs w:val="20"/>
        </w:rPr>
      </w:pPr>
      <w:r w:rsidRPr="00145315">
        <w:rPr>
          <w:rFonts w:ascii="Verdana" w:hAnsi="Verdana"/>
          <w:sz w:val="20"/>
          <w:szCs w:val="20"/>
        </w:rPr>
        <w:t>Utilizando el vocabulario de la uni</w:t>
      </w:r>
      <w:r>
        <w:rPr>
          <w:rFonts w:ascii="Verdana" w:hAnsi="Verdana"/>
          <w:sz w:val="20"/>
          <w:szCs w:val="20"/>
        </w:rPr>
        <w:t>dad: repaso de vocabulario</w:t>
      </w:r>
      <w:r w:rsidRPr="00145315">
        <w:rPr>
          <w:rFonts w:ascii="Verdana" w:hAnsi="Verdana"/>
          <w:sz w:val="20"/>
          <w:szCs w:val="20"/>
        </w:rPr>
        <w:t>.</w:t>
      </w:r>
    </w:p>
    <w:p w:rsidR="003C0138" w:rsidRPr="005F1357" w:rsidRDefault="003C0138" w:rsidP="002D6D1C">
      <w:pPr>
        <w:numPr>
          <w:ilvl w:val="0"/>
          <w:numId w:val="12"/>
        </w:numPr>
        <w:spacing w:after="0" w:line="240" w:lineRule="auto"/>
        <w:ind w:left="709" w:hanging="283"/>
        <w:rPr>
          <w:rFonts w:ascii="Verdana" w:hAnsi="Verdana"/>
          <w:i/>
          <w:sz w:val="20"/>
          <w:szCs w:val="20"/>
        </w:rPr>
      </w:pPr>
      <w:r>
        <w:rPr>
          <w:rFonts w:ascii="Verdana" w:hAnsi="Verdana"/>
          <w:sz w:val="20"/>
          <w:szCs w:val="20"/>
        </w:rPr>
        <w:t>Decir verdadero o falso.</w:t>
      </w:r>
    </w:p>
    <w:p w:rsidR="003C0138" w:rsidRPr="008B0BA2" w:rsidRDefault="003C0138" w:rsidP="002D6D1C">
      <w:pPr>
        <w:numPr>
          <w:ilvl w:val="0"/>
          <w:numId w:val="12"/>
        </w:numPr>
        <w:spacing w:after="0" w:line="240" w:lineRule="auto"/>
        <w:ind w:left="709" w:hanging="283"/>
        <w:rPr>
          <w:rFonts w:ascii="Verdana" w:hAnsi="Verdana"/>
          <w:i/>
          <w:sz w:val="20"/>
          <w:szCs w:val="20"/>
        </w:rPr>
      </w:pPr>
      <w:r>
        <w:rPr>
          <w:rFonts w:ascii="Verdana" w:hAnsi="Verdana"/>
          <w:sz w:val="20"/>
          <w:szCs w:val="20"/>
        </w:rPr>
        <w:t>Responder preguntas.</w:t>
      </w:r>
    </w:p>
    <w:p w:rsidR="003C0138" w:rsidRPr="002322D3" w:rsidRDefault="003C0138" w:rsidP="002D6D1C">
      <w:pPr>
        <w:numPr>
          <w:ilvl w:val="0"/>
          <w:numId w:val="12"/>
        </w:numPr>
        <w:spacing w:after="0" w:line="240" w:lineRule="auto"/>
        <w:ind w:left="709" w:hanging="283"/>
        <w:rPr>
          <w:rFonts w:ascii="Verdana" w:hAnsi="Verdana"/>
          <w:i/>
          <w:sz w:val="20"/>
          <w:szCs w:val="20"/>
        </w:rPr>
      </w:pPr>
      <w:r>
        <w:rPr>
          <w:rFonts w:ascii="Verdana" w:hAnsi="Verdana"/>
          <w:sz w:val="20"/>
          <w:szCs w:val="20"/>
        </w:rPr>
        <w:t>Cantar canciones.</w:t>
      </w:r>
    </w:p>
    <w:p w:rsidR="003C0138" w:rsidRPr="005F1357" w:rsidRDefault="003C0138" w:rsidP="002D6D1C">
      <w:pPr>
        <w:numPr>
          <w:ilvl w:val="0"/>
          <w:numId w:val="12"/>
        </w:numPr>
        <w:spacing w:after="0" w:line="240" w:lineRule="auto"/>
        <w:ind w:left="709" w:hanging="283"/>
        <w:rPr>
          <w:rFonts w:ascii="Verdana" w:hAnsi="Verdana"/>
          <w:i/>
          <w:sz w:val="20"/>
          <w:szCs w:val="20"/>
        </w:rPr>
      </w:pPr>
      <w:r>
        <w:rPr>
          <w:rFonts w:ascii="Verdana" w:hAnsi="Verdana"/>
          <w:sz w:val="20"/>
          <w:szCs w:val="20"/>
        </w:rPr>
        <w:t>Repetir palabras y frases.</w:t>
      </w:r>
    </w:p>
    <w:p w:rsidR="003C0138" w:rsidRPr="00145315" w:rsidRDefault="003C0138" w:rsidP="002D6D1C">
      <w:pPr>
        <w:spacing w:after="0" w:line="240" w:lineRule="auto"/>
        <w:ind w:left="397"/>
        <w:rPr>
          <w:rFonts w:ascii="Verdana" w:hAnsi="Verdana"/>
          <w:sz w:val="20"/>
          <w:szCs w:val="20"/>
          <w:lang w:val="es-ES_tradnl"/>
        </w:rPr>
      </w:pPr>
      <w:r w:rsidRPr="00145315">
        <w:rPr>
          <w:rFonts w:ascii="Verdana" w:hAnsi="Verdana"/>
          <w:sz w:val="20"/>
          <w:szCs w:val="20"/>
        </w:rPr>
        <w:t>Escuchar y comprender mensajes orale</w:t>
      </w:r>
      <w:r>
        <w:rPr>
          <w:rFonts w:ascii="Verdana" w:hAnsi="Verdana"/>
          <w:sz w:val="20"/>
          <w:szCs w:val="20"/>
        </w:rPr>
        <w:t>s de progresiva complejidad:</w:t>
      </w:r>
    </w:p>
    <w:p w:rsidR="003C0138" w:rsidRDefault="003C0138" w:rsidP="002D6D1C">
      <w:pPr>
        <w:numPr>
          <w:ilvl w:val="1"/>
          <w:numId w:val="8"/>
        </w:numPr>
        <w:tabs>
          <w:tab w:val="clear" w:pos="1077"/>
          <w:tab w:val="num" w:pos="709"/>
        </w:tabs>
        <w:spacing w:after="0" w:line="240" w:lineRule="auto"/>
        <w:ind w:left="709" w:hanging="283"/>
        <w:rPr>
          <w:rFonts w:ascii="Verdana" w:hAnsi="Verdana"/>
          <w:sz w:val="20"/>
          <w:szCs w:val="20"/>
          <w:lang w:val="es-ES_tradnl"/>
        </w:rPr>
      </w:pPr>
      <w:r>
        <w:rPr>
          <w:rFonts w:ascii="Verdana" w:hAnsi="Verdana"/>
          <w:sz w:val="20"/>
          <w:szCs w:val="20"/>
          <w:lang w:val="es-ES_tradnl"/>
        </w:rPr>
        <w:t>Escuchar un texto oral e identificar vocabulario.</w:t>
      </w:r>
    </w:p>
    <w:p w:rsidR="003C0138" w:rsidRDefault="003C0138" w:rsidP="002D6D1C">
      <w:pPr>
        <w:numPr>
          <w:ilvl w:val="1"/>
          <w:numId w:val="8"/>
        </w:numPr>
        <w:tabs>
          <w:tab w:val="clear" w:pos="1077"/>
          <w:tab w:val="num" w:pos="709"/>
        </w:tabs>
        <w:spacing w:after="0" w:line="240" w:lineRule="auto"/>
        <w:ind w:left="709" w:hanging="283"/>
        <w:rPr>
          <w:rFonts w:ascii="Verdana" w:hAnsi="Verdana"/>
          <w:sz w:val="20"/>
          <w:szCs w:val="20"/>
          <w:lang w:val="es-ES_tradnl"/>
        </w:rPr>
      </w:pPr>
      <w:r>
        <w:rPr>
          <w:rFonts w:ascii="Verdana" w:hAnsi="Verdana"/>
          <w:sz w:val="20"/>
          <w:szCs w:val="20"/>
          <w:lang w:val="es-ES_tradnl"/>
        </w:rPr>
        <w:t>Escuchar y repetir palabras.</w:t>
      </w:r>
    </w:p>
    <w:p w:rsidR="003C0138" w:rsidRDefault="003C0138" w:rsidP="002D6D1C">
      <w:pPr>
        <w:numPr>
          <w:ilvl w:val="1"/>
          <w:numId w:val="8"/>
        </w:numPr>
        <w:tabs>
          <w:tab w:val="clear" w:pos="1077"/>
          <w:tab w:val="num" w:pos="709"/>
        </w:tabs>
        <w:spacing w:after="0" w:line="240" w:lineRule="auto"/>
        <w:ind w:left="709" w:hanging="283"/>
        <w:rPr>
          <w:rFonts w:ascii="Verdana" w:hAnsi="Verdana"/>
          <w:sz w:val="20"/>
          <w:szCs w:val="20"/>
          <w:lang w:val="es-ES_tradnl"/>
        </w:rPr>
      </w:pPr>
      <w:r>
        <w:rPr>
          <w:rFonts w:ascii="Verdana" w:hAnsi="Verdana"/>
          <w:sz w:val="20"/>
          <w:szCs w:val="20"/>
          <w:lang w:val="es-ES_tradnl"/>
        </w:rPr>
        <w:t>Escuchar y cantar canciones</w:t>
      </w:r>
    </w:p>
    <w:p w:rsidR="003C0138" w:rsidRDefault="003C0138" w:rsidP="002D6D1C">
      <w:pPr>
        <w:numPr>
          <w:ilvl w:val="1"/>
          <w:numId w:val="8"/>
        </w:numPr>
        <w:tabs>
          <w:tab w:val="clear" w:pos="1077"/>
          <w:tab w:val="num" w:pos="709"/>
        </w:tabs>
        <w:spacing w:after="0" w:line="240" w:lineRule="auto"/>
        <w:ind w:left="709" w:hanging="283"/>
        <w:rPr>
          <w:rFonts w:ascii="Verdana" w:hAnsi="Verdana"/>
          <w:sz w:val="20"/>
          <w:szCs w:val="20"/>
          <w:lang w:val="es-ES_tradnl"/>
        </w:rPr>
      </w:pPr>
      <w:r>
        <w:rPr>
          <w:rFonts w:ascii="Verdana" w:hAnsi="Verdana"/>
          <w:sz w:val="20"/>
          <w:szCs w:val="20"/>
          <w:lang w:val="es-ES_tradnl"/>
        </w:rPr>
        <w:t>Escuchar, localizar partes de una ilustración y repetir frases.</w:t>
      </w:r>
    </w:p>
    <w:p w:rsidR="003C0138" w:rsidRDefault="003C0138" w:rsidP="002D6D1C">
      <w:pPr>
        <w:numPr>
          <w:ilvl w:val="1"/>
          <w:numId w:val="8"/>
        </w:numPr>
        <w:tabs>
          <w:tab w:val="clear" w:pos="1077"/>
          <w:tab w:val="num" w:pos="709"/>
        </w:tabs>
        <w:spacing w:after="0" w:line="240" w:lineRule="auto"/>
        <w:ind w:left="709" w:hanging="283"/>
        <w:rPr>
          <w:rFonts w:ascii="Verdana" w:hAnsi="Verdana"/>
          <w:sz w:val="20"/>
          <w:szCs w:val="20"/>
          <w:lang w:val="es-ES_tradnl"/>
        </w:rPr>
      </w:pPr>
      <w:r>
        <w:rPr>
          <w:rFonts w:ascii="Verdana" w:hAnsi="Verdana"/>
          <w:sz w:val="20"/>
          <w:szCs w:val="20"/>
          <w:lang w:val="es-ES_tradnl"/>
        </w:rPr>
        <w:t>Escuchar una grabación e identificar dibujo.</w:t>
      </w:r>
    </w:p>
    <w:p w:rsidR="003C0138" w:rsidRDefault="003C0138" w:rsidP="002D6D1C">
      <w:pPr>
        <w:tabs>
          <w:tab w:val="left" w:pos="1800"/>
        </w:tabs>
        <w:spacing w:after="0" w:line="240" w:lineRule="auto"/>
        <w:rPr>
          <w:rFonts w:ascii="Verdana" w:hAnsi="Verdana"/>
          <w:b/>
        </w:rPr>
      </w:pPr>
    </w:p>
    <w:p w:rsidR="003C0138" w:rsidRPr="00636AA3" w:rsidRDefault="003C0138" w:rsidP="002D6D1C">
      <w:pPr>
        <w:tabs>
          <w:tab w:val="left" w:pos="1800"/>
        </w:tabs>
        <w:spacing w:after="0" w:line="240" w:lineRule="auto"/>
        <w:rPr>
          <w:rFonts w:ascii="Verdana" w:hAnsi="Verdana"/>
          <w:b/>
        </w:rPr>
      </w:pPr>
      <w:r w:rsidRPr="00636AA3">
        <w:rPr>
          <w:rFonts w:ascii="Verdana" w:hAnsi="Verdana"/>
          <w:b/>
        </w:rPr>
        <w:t xml:space="preserve">BLOQUE 2- Comunicación escrita: leer y escribir </w:t>
      </w:r>
    </w:p>
    <w:p w:rsidR="003C0138" w:rsidRPr="002322D3" w:rsidRDefault="003C0138" w:rsidP="002D6D1C">
      <w:pPr>
        <w:numPr>
          <w:ilvl w:val="0"/>
          <w:numId w:val="3"/>
        </w:numPr>
        <w:tabs>
          <w:tab w:val="left" w:pos="397"/>
        </w:tabs>
        <w:spacing w:after="0" w:line="240" w:lineRule="auto"/>
        <w:rPr>
          <w:rFonts w:ascii="Verdana" w:hAnsi="Verdana"/>
          <w:sz w:val="20"/>
          <w:szCs w:val="20"/>
        </w:rPr>
      </w:pPr>
      <w:r w:rsidRPr="00145315">
        <w:rPr>
          <w:rFonts w:ascii="Verdana" w:hAnsi="Verdana"/>
          <w:sz w:val="20"/>
          <w:szCs w:val="20"/>
        </w:rPr>
        <w:t>Leer y c</w:t>
      </w:r>
      <w:r>
        <w:rPr>
          <w:rFonts w:ascii="Verdana" w:hAnsi="Verdana"/>
          <w:sz w:val="20"/>
          <w:szCs w:val="20"/>
        </w:rPr>
        <w:t>omprender diferentes textos:</w:t>
      </w:r>
    </w:p>
    <w:p w:rsidR="003C0138" w:rsidRDefault="003C0138" w:rsidP="005270E3">
      <w:pPr>
        <w:numPr>
          <w:ilvl w:val="0"/>
          <w:numId w:val="19"/>
        </w:numPr>
        <w:tabs>
          <w:tab w:val="clear" w:pos="284"/>
          <w:tab w:val="num" w:pos="709"/>
        </w:tabs>
        <w:spacing w:after="0" w:line="240" w:lineRule="auto"/>
        <w:ind w:firstLine="142"/>
        <w:rPr>
          <w:rFonts w:ascii="Verdana" w:hAnsi="Verdana"/>
          <w:sz w:val="20"/>
          <w:szCs w:val="20"/>
        </w:rPr>
      </w:pPr>
      <w:r>
        <w:rPr>
          <w:rFonts w:ascii="Verdana" w:hAnsi="Verdana"/>
          <w:sz w:val="20"/>
          <w:szCs w:val="20"/>
        </w:rPr>
        <w:t>Leer y relacionar mitades de frase.</w:t>
      </w:r>
    </w:p>
    <w:p w:rsidR="003C0138" w:rsidRDefault="003C0138" w:rsidP="005270E3">
      <w:pPr>
        <w:numPr>
          <w:ilvl w:val="0"/>
          <w:numId w:val="19"/>
        </w:numPr>
        <w:tabs>
          <w:tab w:val="clear" w:pos="284"/>
          <w:tab w:val="num" w:pos="709"/>
        </w:tabs>
        <w:spacing w:after="0" w:line="240" w:lineRule="auto"/>
        <w:ind w:firstLine="142"/>
        <w:rPr>
          <w:rFonts w:ascii="Verdana" w:hAnsi="Verdana"/>
          <w:sz w:val="20"/>
          <w:szCs w:val="20"/>
        </w:rPr>
      </w:pPr>
      <w:r>
        <w:rPr>
          <w:rFonts w:ascii="Verdana" w:hAnsi="Verdana"/>
          <w:sz w:val="20"/>
          <w:szCs w:val="20"/>
        </w:rPr>
        <w:t>Leer y entender un texto sobre el día de la madre.</w:t>
      </w:r>
    </w:p>
    <w:p w:rsidR="003C0138" w:rsidRPr="00923982" w:rsidRDefault="003C0138" w:rsidP="005270E3">
      <w:pPr>
        <w:numPr>
          <w:ilvl w:val="0"/>
          <w:numId w:val="19"/>
        </w:numPr>
        <w:tabs>
          <w:tab w:val="clear" w:pos="284"/>
          <w:tab w:val="num" w:pos="709"/>
        </w:tabs>
        <w:spacing w:after="0" w:line="240" w:lineRule="auto"/>
        <w:ind w:firstLine="142"/>
        <w:rPr>
          <w:rFonts w:ascii="Verdana" w:hAnsi="Verdana"/>
          <w:sz w:val="20"/>
          <w:szCs w:val="20"/>
        </w:rPr>
      </w:pPr>
      <w:r>
        <w:rPr>
          <w:rFonts w:ascii="Verdana" w:hAnsi="Verdana"/>
          <w:sz w:val="20"/>
          <w:szCs w:val="20"/>
        </w:rPr>
        <w:t xml:space="preserve">Leer un texto sobre </w:t>
      </w:r>
      <w:r w:rsidRPr="002322D3">
        <w:rPr>
          <w:rFonts w:ascii="Verdana" w:hAnsi="Verdana"/>
          <w:i/>
          <w:sz w:val="20"/>
          <w:szCs w:val="20"/>
        </w:rPr>
        <w:t>Pancake day</w:t>
      </w:r>
      <w:r>
        <w:rPr>
          <w:rFonts w:ascii="Verdana" w:hAnsi="Verdana"/>
          <w:sz w:val="20"/>
          <w:szCs w:val="20"/>
        </w:rPr>
        <w:t xml:space="preserve"> y responder preguntas.</w:t>
      </w:r>
    </w:p>
    <w:p w:rsidR="003C0138" w:rsidRPr="00145315" w:rsidRDefault="003C0138" w:rsidP="002D6D1C">
      <w:pPr>
        <w:numPr>
          <w:ilvl w:val="0"/>
          <w:numId w:val="3"/>
        </w:numPr>
        <w:tabs>
          <w:tab w:val="left" w:pos="397"/>
        </w:tabs>
        <w:spacing w:after="0" w:line="240" w:lineRule="auto"/>
        <w:rPr>
          <w:rFonts w:ascii="Verdana" w:hAnsi="Verdana"/>
          <w:sz w:val="20"/>
          <w:szCs w:val="20"/>
        </w:rPr>
      </w:pPr>
      <w:r w:rsidRPr="00145315">
        <w:rPr>
          <w:rFonts w:ascii="Verdana" w:hAnsi="Verdana"/>
          <w:sz w:val="20"/>
          <w:szCs w:val="20"/>
        </w:rPr>
        <w:t>Escribir textos propios de situaciones cotid</w:t>
      </w:r>
      <w:r>
        <w:rPr>
          <w:rFonts w:ascii="Verdana" w:hAnsi="Verdana"/>
          <w:sz w:val="20"/>
          <w:szCs w:val="20"/>
        </w:rPr>
        <w:t>ianas y a partir de modelos:</w:t>
      </w:r>
    </w:p>
    <w:p w:rsidR="003C0138" w:rsidRDefault="003C0138" w:rsidP="005270E3">
      <w:pPr>
        <w:numPr>
          <w:ilvl w:val="0"/>
          <w:numId w:val="19"/>
        </w:numPr>
        <w:tabs>
          <w:tab w:val="clear" w:pos="284"/>
          <w:tab w:val="num" w:pos="709"/>
        </w:tabs>
        <w:spacing w:after="0" w:line="240" w:lineRule="auto"/>
        <w:ind w:firstLine="142"/>
        <w:rPr>
          <w:rFonts w:ascii="Verdana" w:hAnsi="Verdana"/>
          <w:sz w:val="20"/>
          <w:szCs w:val="20"/>
        </w:rPr>
      </w:pPr>
      <w:r>
        <w:rPr>
          <w:rFonts w:ascii="Verdana" w:hAnsi="Verdana"/>
          <w:sz w:val="20"/>
          <w:szCs w:val="20"/>
        </w:rPr>
        <w:t>Escribir preguntas y respuestas.</w:t>
      </w:r>
    </w:p>
    <w:p w:rsidR="003C0138" w:rsidRDefault="003C0138" w:rsidP="005270E3">
      <w:pPr>
        <w:numPr>
          <w:ilvl w:val="0"/>
          <w:numId w:val="19"/>
        </w:numPr>
        <w:tabs>
          <w:tab w:val="clear" w:pos="284"/>
          <w:tab w:val="num" w:pos="709"/>
        </w:tabs>
        <w:spacing w:after="0" w:line="240" w:lineRule="auto"/>
        <w:ind w:firstLine="142"/>
        <w:rPr>
          <w:rFonts w:ascii="Verdana" w:hAnsi="Verdana"/>
          <w:sz w:val="20"/>
          <w:szCs w:val="20"/>
        </w:rPr>
      </w:pPr>
      <w:r>
        <w:rPr>
          <w:rFonts w:ascii="Verdana" w:hAnsi="Verdana"/>
          <w:sz w:val="20"/>
          <w:szCs w:val="20"/>
        </w:rPr>
        <w:t>Completar textos sobre estrellas de cine.</w:t>
      </w:r>
    </w:p>
    <w:p w:rsidR="003C0138" w:rsidRPr="00C64599" w:rsidRDefault="003C0138" w:rsidP="005270E3">
      <w:pPr>
        <w:numPr>
          <w:ilvl w:val="0"/>
          <w:numId w:val="19"/>
        </w:numPr>
        <w:tabs>
          <w:tab w:val="clear" w:pos="284"/>
          <w:tab w:val="num" w:pos="709"/>
        </w:tabs>
        <w:spacing w:after="0" w:line="240" w:lineRule="auto"/>
        <w:ind w:firstLine="142"/>
        <w:rPr>
          <w:rFonts w:ascii="Verdana" w:hAnsi="Verdana"/>
          <w:sz w:val="20"/>
          <w:szCs w:val="20"/>
        </w:rPr>
      </w:pPr>
      <w:r>
        <w:rPr>
          <w:rFonts w:ascii="Verdana" w:hAnsi="Verdana"/>
          <w:sz w:val="20"/>
          <w:szCs w:val="20"/>
        </w:rPr>
        <w:t>Escribir un texto personal usando como modelo un texto oral.</w:t>
      </w:r>
    </w:p>
    <w:p w:rsidR="003C0138" w:rsidRDefault="003C0138" w:rsidP="002D6D1C">
      <w:pPr>
        <w:pStyle w:val="Heading1"/>
        <w:rPr>
          <w:rFonts w:ascii="Verdana" w:hAnsi="Verdana"/>
          <w:b/>
          <w:color w:val="auto"/>
          <w:u w:val="none"/>
        </w:rPr>
      </w:pPr>
    </w:p>
    <w:p w:rsidR="003C0138" w:rsidRPr="00636AA3" w:rsidRDefault="003C0138" w:rsidP="002D6D1C">
      <w:pPr>
        <w:pStyle w:val="Heading1"/>
        <w:rPr>
          <w:rFonts w:ascii="Verdana" w:hAnsi="Verdana"/>
          <w:b/>
          <w:color w:val="auto"/>
          <w:u w:val="none"/>
        </w:rPr>
      </w:pPr>
      <w:r w:rsidRPr="00636AA3">
        <w:rPr>
          <w:rFonts w:ascii="Verdana" w:hAnsi="Verdana"/>
          <w:b/>
          <w:color w:val="auto"/>
          <w:u w:val="none"/>
        </w:rPr>
        <w:t>BLOQUE 3 – Conocimiento de la lengua</w:t>
      </w:r>
    </w:p>
    <w:p w:rsidR="003C0138" w:rsidRPr="00923982" w:rsidRDefault="003C0138" w:rsidP="00923982">
      <w:pPr>
        <w:numPr>
          <w:ilvl w:val="0"/>
          <w:numId w:val="3"/>
        </w:numPr>
        <w:tabs>
          <w:tab w:val="left" w:pos="397"/>
        </w:tabs>
        <w:spacing w:after="0" w:line="240" w:lineRule="auto"/>
        <w:rPr>
          <w:rFonts w:ascii="Verdana" w:hAnsi="Verdana"/>
          <w:sz w:val="20"/>
          <w:szCs w:val="20"/>
        </w:rPr>
      </w:pPr>
      <w:r w:rsidRPr="00145315">
        <w:rPr>
          <w:rFonts w:ascii="Verdana" w:hAnsi="Verdana"/>
          <w:sz w:val="20"/>
          <w:szCs w:val="20"/>
        </w:rPr>
        <w:t xml:space="preserve">Identificar y usar el </w:t>
      </w:r>
      <w:r w:rsidRPr="00636AA3">
        <w:rPr>
          <w:rFonts w:ascii="Verdana" w:hAnsi="Verdana"/>
          <w:bCs/>
          <w:sz w:val="20"/>
          <w:szCs w:val="20"/>
        </w:rPr>
        <w:t>vocabulario</w:t>
      </w:r>
      <w:r>
        <w:rPr>
          <w:rFonts w:ascii="Verdana" w:hAnsi="Verdana"/>
          <w:sz w:val="20"/>
          <w:szCs w:val="20"/>
        </w:rPr>
        <w:t xml:space="preserve"> de la unidad:</w:t>
      </w:r>
    </w:p>
    <w:p w:rsidR="003C0138" w:rsidRPr="00145315" w:rsidRDefault="003C0138" w:rsidP="005270E3">
      <w:pPr>
        <w:numPr>
          <w:ilvl w:val="0"/>
          <w:numId w:val="38"/>
        </w:numPr>
        <w:spacing w:after="0" w:line="240" w:lineRule="auto"/>
        <w:ind w:left="709" w:hanging="283"/>
        <w:rPr>
          <w:rFonts w:ascii="Verdana" w:hAnsi="Verdana"/>
          <w:i/>
          <w:sz w:val="20"/>
          <w:szCs w:val="20"/>
          <w:lang w:val="en-US"/>
        </w:rPr>
      </w:pPr>
      <w:r w:rsidRPr="00923982">
        <w:rPr>
          <w:rFonts w:ascii="Verdana" w:hAnsi="Verdana"/>
          <w:i/>
          <w:sz w:val="20"/>
          <w:szCs w:val="20"/>
          <w:lang w:val="en-US"/>
        </w:rPr>
        <w:t>Halloween</w:t>
      </w:r>
      <w:r w:rsidRPr="00145315">
        <w:rPr>
          <w:rFonts w:ascii="Verdana" w:hAnsi="Verdana"/>
          <w:sz w:val="20"/>
          <w:szCs w:val="20"/>
          <w:lang w:val="en-US"/>
        </w:rPr>
        <w:t>: (</w:t>
      </w:r>
      <w:r>
        <w:rPr>
          <w:rFonts w:ascii="Verdana" w:hAnsi="Verdana"/>
          <w:i/>
          <w:sz w:val="20"/>
          <w:szCs w:val="20"/>
          <w:lang w:val="en-US"/>
        </w:rPr>
        <w:t>moon, owl, skeleton, monster, bone, sky</w:t>
      </w:r>
      <w:r w:rsidRPr="00145315">
        <w:rPr>
          <w:rFonts w:ascii="Verdana" w:hAnsi="Verdana"/>
          <w:sz w:val="20"/>
          <w:szCs w:val="20"/>
          <w:lang w:val="en-US"/>
        </w:rPr>
        <w:t>).</w:t>
      </w:r>
    </w:p>
    <w:p w:rsidR="003C0138" w:rsidRPr="00145315" w:rsidRDefault="003C0138" w:rsidP="005270E3">
      <w:pPr>
        <w:numPr>
          <w:ilvl w:val="0"/>
          <w:numId w:val="38"/>
        </w:numPr>
        <w:spacing w:after="0" w:line="240" w:lineRule="auto"/>
        <w:ind w:left="709" w:hanging="283"/>
        <w:rPr>
          <w:rFonts w:ascii="Verdana" w:hAnsi="Verdana"/>
          <w:i/>
          <w:sz w:val="20"/>
          <w:szCs w:val="20"/>
          <w:lang w:val="en-US"/>
        </w:rPr>
      </w:pPr>
      <w:r w:rsidRPr="00923982">
        <w:rPr>
          <w:rFonts w:ascii="Verdana" w:hAnsi="Verdana"/>
          <w:i/>
          <w:sz w:val="20"/>
          <w:szCs w:val="20"/>
          <w:lang w:val="en-US"/>
        </w:rPr>
        <w:t>Christmas Day</w:t>
      </w:r>
      <w:r w:rsidRPr="00145315">
        <w:rPr>
          <w:rFonts w:ascii="Verdana" w:hAnsi="Verdana"/>
          <w:sz w:val="20"/>
          <w:szCs w:val="20"/>
          <w:lang w:val="en-US"/>
        </w:rPr>
        <w:t>: (</w:t>
      </w:r>
      <w:r>
        <w:rPr>
          <w:rFonts w:ascii="Verdana" w:hAnsi="Verdana"/>
          <w:i/>
          <w:sz w:val="20"/>
          <w:szCs w:val="20"/>
          <w:lang w:val="en-US"/>
        </w:rPr>
        <w:t>Christmas crackers, play with presents, Christmas lunch, open presents, snowball, snowman Christmas pudding</w:t>
      </w:r>
      <w:r w:rsidRPr="00145315">
        <w:rPr>
          <w:rFonts w:ascii="Verdana" w:hAnsi="Verdana"/>
          <w:sz w:val="20"/>
          <w:szCs w:val="20"/>
          <w:lang w:val="en-US"/>
        </w:rPr>
        <w:t>).</w:t>
      </w:r>
    </w:p>
    <w:p w:rsidR="003C0138" w:rsidRPr="00145315" w:rsidRDefault="003C0138" w:rsidP="005270E3">
      <w:pPr>
        <w:numPr>
          <w:ilvl w:val="0"/>
          <w:numId w:val="38"/>
        </w:numPr>
        <w:spacing w:after="0" w:line="240" w:lineRule="auto"/>
        <w:ind w:left="709" w:hanging="283"/>
        <w:rPr>
          <w:rFonts w:ascii="Verdana" w:hAnsi="Verdana"/>
          <w:i/>
          <w:sz w:val="20"/>
          <w:szCs w:val="20"/>
          <w:lang w:val="en-US"/>
        </w:rPr>
      </w:pPr>
      <w:r w:rsidRPr="00923982">
        <w:rPr>
          <w:rFonts w:ascii="Verdana" w:hAnsi="Verdana"/>
          <w:i/>
          <w:sz w:val="20"/>
          <w:szCs w:val="20"/>
          <w:lang w:val="en-US"/>
        </w:rPr>
        <w:t>Easter</w:t>
      </w:r>
      <w:r w:rsidRPr="00145315">
        <w:rPr>
          <w:rFonts w:ascii="Verdana" w:hAnsi="Verdana"/>
          <w:sz w:val="20"/>
          <w:szCs w:val="20"/>
          <w:lang w:val="en-US"/>
        </w:rPr>
        <w:t>: (</w:t>
      </w:r>
      <w:r>
        <w:rPr>
          <w:rFonts w:ascii="Verdana" w:hAnsi="Verdana"/>
          <w:i/>
          <w:sz w:val="20"/>
          <w:szCs w:val="20"/>
          <w:lang w:val="en-US"/>
        </w:rPr>
        <w:t>Easter eggs, chocolate bunny, jelly beans, trail, hide</w:t>
      </w:r>
      <w:r w:rsidRPr="00145315">
        <w:rPr>
          <w:rFonts w:ascii="Verdana" w:hAnsi="Verdana"/>
          <w:sz w:val="20"/>
          <w:szCs w:val="20"/>
          <w:lang w:val="en-US"/>
        </w:rPr>
        <w:t>).</w:t>
      </w:r>
    </w:p>
    <w:p w:rsidR="003C0138" w:rsidRPr="00145315" w:rsidRDefault="003C0138" w:rsidP="005270E3">
      <w:pPr>
        <w:numPr>
          <w:ilvl w:val="0"/>
          <w:numId w:val="38"/>
        </w:numPr>
        <w:spacing w:after="0" w:line="240" w:lineRule="auto"/>
        <w:ind w:left="709" w:hanging="283"/>
        <w:rPr>
          <w:rFonts w:ascii="Verdana" w:hAnsi="Verdana"/>
          <w:i/>
          <w:sz w:val="20"/>
          <w:szCs w:val="20"/>
          <w:lang w:val="en-US"/>
        </w:rPr>
      </w:pPr>
      <w:r w:rsidRPr="00923982">
        <w:rPr>
          <w:rFonts w:ascii="Verdana" w:hAnsi="Verdana"/>
          <w:i/>
          <w:sz w:val="20"/>
          <w:szCs w:val="20"/>
          <w:lang w:val="en-US"/>
        </w:rPr>
        <w:t>Pancake day</w:t>
      </w:r>
      <w:r w:rsidRPr="00145315">
        <w:rPr>
          <w:rFonts w:ascii="Verdana" w:hAnsi="Verdana"/>
          <w:sz w:val="20"/>
          <w:szCs w:val="20"/>
          <w:lang w:val="en-US"/>
        </w:rPr>
        <w:t>: (</w:t>
      </w:r>
      <w:r>
        <w:rPr>
          <w:rFonts w:ascii="Verdana" w:hAnsi="Verdana"/>
          <w:i/>
          <w:sz w:val="20"/>
          <w:szCs w:val="20"/>
          <w:lang w:val="en-US"/>
        </w:rPr>
        <w:t>toss, frying pan</w:t>
      </w:r>
      <w:r w:rsidRPr="00145315">
        <w:rPr>
          <w:rFonts w:ascii="Verdana" w:hAnsi="Verdana"/>
          <w:sz w:val="20"/>
          <w:szCs w:val="20"/>
          <w:lang w:val="en-US"/>
        </w:rPr>
        <w:t>).</w:t>
      </w:r>
    </w:p>
    <w:p w:rsidR="003C0138" w:rsidRPr="00923982" w:rsidRDefault="003C0138" w:rsidP="005270E3">
      <w:pPr>
        <w:numPr>
          <w:ilvl w:val="0"/>
          <w:numId w:val="38"/>
        </w:numPr>
        <w:spacing w:after="0" w:line="240" w:lineRule="auto"/>
        <w:ind w:left="709" w:hanging="283"/>
        <w:rPr>
          <w:rFonts w:ascii="Verdana" w:hAnsi="Verdana"/>
          <w:i/>
          <w:sz w:val="20"/>
          <w:szCs w:val="20"/>
          <w:lang w:val="en-US"/>
        </w:rPr>
      </w:pPr>
      <w:r w:rsidRPr="00923982">
        <w:rPr>
          <w:rFonts w:ascii="Verdana" w:hAnsi="Verdana"/>
          <w:i/>
          <w:sz w:val="20"/>
          <w:szCs w:val="20"/>
          <w:lang w:val="en-US"/>
        </w:rPr>
        <w:t>Earth Day</w:t>
      </w:r>
      <w:r w:rsidRPr="00145315">
        <w:rPr>
          <w:rFonts w:ascii="Verdana" w:hAnsi="Verdana"/>
          <w:sz w:val="20"/>
          <w:szCs w:val="20"/>
          <w:lang w:val="en-US"/>
        </w:rPr>
        <w:t>: (</w:t>
      </w:r>
      <w:r>
        <w:rPr>
          <w:rFonts w:ascii="Verdana" w:hAnsi="Verdana"/>
          <w:i/>
          <w:sz w:val="20"/>
          <w:szCs w:val="20"/>
          <w:lang w:val="en-US"/>
        </w:rPr>
        <w:t>Recycle plastic, reuse paper, don’t use plastic bags, recycle cans, Reuse glass bottles, Give old clothes to other people</w:t>
      </w:r>
      <w:r w:rsidRPr="00145315">
        <w:rPr>
          <w:rFonts w:ascii="Verdana" w:hAnsi="Verdana"/>
          <w:sz w:val="20"/>
          <w:szCs w:val="20"/>
          <w:lang w:val="en-US"/>
        </w:rPr>
        <w:t>).</w:t>
      </w:r>
    </w:p>
    <w:p w:rsidR="003C0138" w:rsidRPr="00145315" w:rsidRDefault="003C0138" w:rsidP="005270E3">
      <w:pPr>
        <w:numPr>
          <w:ilvl w:val="0"/>
          <w:numId w:val="16"/>
        </w:numPr>
        <w:tabs>
          <w:tab w:val="clear" w:pos="1620"/>
          <w:tab w:val="num" w:pos="360"/>
        </w:tabs>
        <w:spacing w:after="0" w:line="240" w:lineRule="auto"/>
        <w:ind w:hanging="1620"/>
        <w:rPr>
          <w:rFonts w:ascii="Verdana" w:hAnsi="Verdana"/>
          <w:sz w:val="20"/>
          <w:szCs w:val="20"/>
          <w:lang w:val="es-ES_tradnl"/>
        </w:rPr>
      </w:pPr>
      <w:r w:rsidRPr="00145315">
        <w:rPr>
          <w:rFonts w:ascii="Verdana" w:hAnsi="Verdana"/>
          <w:sz w:val="20"/>
          <w:szCs w:val="20"/>
          <w:lang w:val="es-ES_tradnl"/>
        </w:rPr>
        <w:t xml:space="preserve">Entender y aplicar correctamente </w:t>
      </w:r>
      <w:r w:rsidRPr="00636AA3">
        <w:rPr>
          <w:rFonts w:ascii="Verdana" w:hAnsi="Verdana"/>
          <w:bCs/>
          <w:sz w:val="20"/>
          <w:szCs w:val="20"/>
          <w:lang w:val="es-ES_tradnl"/>
        </w:rPr>
        <w:t>aspectos gramaticales</w:t>
      </w:r>
      <w:r w:rsidRPr="00145315">
        <w:rPr>
          <w:rFonts w:ascii="Verdana" w:hAnsi="Verdana"/>
          <w:sz w:val="20"/>
          <w:szCs w:val="20"/>
          <w:lang w:val="es-ES_tradnl"/>
        </w:rPr>
        <w:t>:</w:t>
      </w:r>
    </w:p>
    <w:p w:rsidR="003C0138" w:rsidRPr="00C64599" w:rsidRDefault="003C0138" w:rsidP="005270E3">
      <w:pPr>
        <w:numPr>
          <w:ilvl w:val="1"/>
          <w:numId w:val="16"/>
        </w:numPr>
        <w:tabs>
          <w:tab w:val="clear" w:pos="2264"/>
        </w:tabs>
        <w:spacing w:after="0" w:line="240" w:lineRule="auto"/>
        <w:ind w:left="709" w:hanging="283"/>
        <w:rPr>
          <w:rFonts w:ascii="Verdana" w:hAnsi="Verdana"/>
          <w:i/>
          <w:iCs/>
          <w:sz w:val="20"/>
          <w:szCs w:val="20"/>
          <w:lang w:val="en-US"/>
        </w:rPr>
      </w:pPr>
      <w:r w:rsidRPr="00145315">
        <w:rPr>
          <w:rFonts w:ascii="Verdana" w:hAnsi="Verdana"/>
          <w:b/>
          <w:sz w:val="20"/>
          <w:szCs w:val="20"/>
          <w:lang w:val="en-US"/>
        </w:rPr>
        <w:t>Estructuras</w:t>
      </w:r>
      <w:r w:rsidRPr="00145315">
        <w:rPr>
          <w:rFonts w:ascii="Verdana" w:hAnsi="Verdana"/>
          <w:sz w:val="20"/>
          <w:szCs w:val="20"/>
          <w:lang w:val="en-US"/>
        </w:rPr>
        <w:t>:</w:t>
      </w:r>
      <w:r>
        <w:rPr>
          <w:rFonts w:ascii="Verdana" w:hAnsi="Verdana"/>
          <w:sz w:val="20"/>
          <w:szCs w:val="20"/>
          <w:lang w:val="en-US"/>
        </w:rPr>
        <w:t xml:space="preserve"> Estructuras de repaso.</w:t>
      </w:r>
    </w:p>
    <w:p w:rsidR="003C0138" w:rsidRPr="00145315" w:rsidRDefault="003C0138" w:rsidP="002D6D1C">
      <w:pPr>
        <w:numPr>
          <w:ilvl w:val="0"/>
          <w:numId w:val="3"/>
        </w:numPr>
        <w:tabs>
          <w:tab w:val="left" w:pos="397"/>
        </w:tabs>
        <w:spacing w:after="0" w:line="240" w:lineRule="auto"/>
        <w:rPr>
          <w:rFonts w:ascii="Verdana" w:hAnsi="Verdana"/>
          <w:sz w:val="20"/>
          <w:szCs w:val="20"/>
        </w:rPr>
      </w:pPr>
      <w:r w:rsidRPr="00145315">
        <w:rPr>
          <w:rFonts w:ascii="Verdana" w:hAnsi="Verdana"/>
          <w:sz w:val="20"/>
          <w:szCs w:val="20"/>
        </w:rPr>
        <w:t>Desarrollar estrategias útiles de a</w:t>
      </w:r>
      <w:r>
        <w:rPr>
          <w:rFonts w:ascii="Verdana" w:hAnsi="Verdana"/>
          <w:sz w:val="20"/>
          <w:szCs w:val="20"/>
        </w:rPr>
        <w:t xml:space="preserve">prendizaje. </w:t>
      </w:r>
    </w:p>
    <w:p w:rsidR="003C0138" w:rsidRPr="0082685A" w:rsidRDefault="003C0138" w:rsidP="005270E3">
      <w:pPr>
        <w:numPr>
          <w:ilvl w:val="0"/>
          <w:numId w:val="14"/>
        </w:numPr>
        <w:tabs>
          <w:tab w:val="clear" w:pos="284"/>
          <w:tab w:val="num" w:pos="709"/>
        </w:tabs>
        <w:spacing w:after="0" w:line="240" w:lineRule="auto"/>
        <w:ind w:firstLine="142"/>
        <w:rPr>
          <w:rFonts w:ascii="Verdana" w:hAnsi="Verdana"/>
          <w:sz w:val="20"/>
          <w:szCs w:val="20"/>
        </w:rPr>
      </w:pPr>
      <w:r w:rsidRPr="00145315">
        <w:rPr>
          <w:rFonts w:ascii="Verdana" w:hAnsi="Verdana"/>
          <w:sz w:val="20"/>
          <w:szCs w:val="20"/>
        </w:rPr>
        <w:t>Utilizar conocimientos previos.</w:t>
      </w:r>
    </w:p>
    <w:p w:rsidR="003C0138" w:rsidRPr="00145315" w:rsidRDefault="003C0138" w:rsidP="005270E3">
      <w:pPr>
        <w:numPr>
          <w:ilvl w:val="0"/>
          <w:numId w:val="14"/>
        </w:numPr>
        <w:tabs>
          <w:tab w:val="clear" w:pos="284"/>
          <w:tab w:val="num" w:pos="709"/>
        </w:tabs>
        <w:spacing w:after="0" w:line="240" w:lineRule="auto"/>
        <w:ind w:firstLine="142"/>
        <w:rPr>
          <w:rFonts w:ascii="Verdana" w:hAnsi="Verdana"/>
          <w:sz w:val="20"/>
          <w:szCs w:val="20"/>
        </w:rPr>
      </w:pPr>
      <w:r w:rsidRPr="00145315">
        <w:rPr>
          <w:rFonts w:ascii="Verdana" w:hAnsi="Verdana"/>
          <w:sz w:val="20"/>
          <w:szCs w:val="20"/>
        </w:rPr>
        <w:t>Identificar las reglas en el uso de las estructuras.</w:t>
      </w:r>
    </w:p>
    <w:p w:rsidR="003C0138" w:rsidRPr="00145315" w:rsidRDefault="003C0138" w:rsidP="005270E3">
      <w:pPr>
        <w:numPr>
          <w:ilvl w:val="0"/>
          <w:numId w:val="14"/>
        </w:numPr>
        <w:tabs>
          <w:tab w:val="clear" w:pos="284"/>
          <w:tab w:val="num" w:pos="709"/>
        </w:tabs>
        <w:spacing w:after="0" w:line="240" w:lineRule="auto"/>
        <w:ind w:firstLine="142"/>
        <w:rPr>
          <w:rFonts w:ascii="Verdana" w:hAnsi="Verdana"/>
          <w:sz w:val="20"/>
          <w:szCs w:val="20"/>
        </w:rPr>
      </w:pPr>
      <w:r w:rsidRPr="00145315">
        <w:rPr>
          <w:rFonts w:ascii="Verdana" w:hAnsi="Verdana"/>
          <w:sz w:val="20"/>
          <w:szCs w:val="20"/>
        </w:rPr>
        <w:t>Aprendizaje colaborativo: trabajar en parejas o grupos.</w:t>
      </w:r>
    </w:p>
    <w:p w:rsidR="003C0138" w:rsidRDefault="003C0138" w:rsidP="002D6D1C">
      <w:pPr>
        <w:spacing w:after="0" w:line="240" w:lineRule="auto"/>
        <w:rPr>
          <w:rFonts w:ascii="Verdana" w:hAnsi="Verdana"/>
          <w:b/>
        </w:rPr>
      </w:pPr>
    </w:p>
    <w:p w:rsidR="003C0138" w:rsidRPr="00636AA3" w:rsidRDefault="003C0138" w:rsidP="002D6D1C">
      <w:pPr>
        <w:spacing w:after="0" w:line="240" w:lineRule="auto"/>
        <w:rPr>
          <w:rFonts w:ascii="Verdana" w:hAnsi="Verdana"/>
          <w:b/>
        </w:rPr>
      </w:pPr>
      <w:r w:rsidRPr="00636AA3">
        <w:rPr>
          <w:rFonts w:ascii="Verdana" w:hAnsi="Verdana"/>
          <w:b/>
        </w:rPr>
        <w:t xml:space="preserve">BLOQUE 4 – Aspectos socio-culturales y conciencia intercultural  </w:t>
      </w:r>
    </w:p>
    <w:p w:rsidR="003C0138" w:rsidRPr="008B7778" w:rsidRDefault="003C0138" w:rsidP="008B7778">
      <w:pPr>
        <w:numPr>
          <w:ilvl w:val="0"/>
          <w:numId w:val="1"/>
        </w:numPr>
        <w:tabs>
          <w:tab w:val="left" w:pos="397"/>
        </w:tabs>
        <w:spacing w:after="0" w:line="240" w:lineRule="auto"/>
        <w:rPr>
          <w:rFonts w:ascii="Verdana" w:hAnsi="Verdana"/>
          <w:sz w:val="20"/>
          <w:szCs w:val="20"/>
        </w:rPr>
      </w:pPr>
      <w:r w:rsidRPr="00145315">
        <w:rPr>
          <w:rFonts w:ascii="Verdana" w:hAnsi="Verdana"/>
          <w:sz w:val="20"/>
          <w:szCs w:val="20"/>
        </w:rPr>
        <w:t>Aprender formas básicas de relación social en lengua extranjera, participando en las diferentes actividades de aula:</w:t>
      </w:r>
    </w:p>
    <w:p w:rsidR="003C0138" w:rsidRDefault="003C0138" w:rsidP="005270E3">
      <w:pPr>
        <w:numPr>
          <w:ilvl w:val="0"/>
          <w:numId w:val="15"/>
        </w:numPr>
        <w:tabs>
          <w:tab w:val="clear" w:pos="284"/>
          <w:tab w:val="num" w:pos="709"/>
        </w:tabs>
        <w:spacing w:after="0" w:line="240" w:lineRule="auto"/>
        <w:ind w:firstLine="142"/>
        <w:rPr>
          <w:rFonts w:ascii="Verdana" w:hAnsi="Verdana"/>
          <w:sz w:val="20"/>
          <w:szCs w:val="20"/>
        </w:rPr>
      </w:pPr>
      <w:r>
        <w:rPr>
          <w:rFonts w:ascii="Verdana" w:hAnsi="Verdana"/>
          <w:sz w:val="20"/>
          <w:szCs w:val="20"/>
        </w:rPr>
        <w:t>Aprender sobre festivales en otras partes del mundo.</w:t>
      </w:r>
    </w:p>
    <w:p w:rsidR="003C0138" w:rsidRPr="008B7778" w:rsidRDefault="003C0138" w:rsidP="005270E3">
      <w:pPr>
        <w:numPr>
          <w:ilvl w:val="0"/>
          <w:numId w:val="15"/>
        </w:numPr>
        <w:tabs>
          <w:tab w:val="clear" w:pos="284"/>
          <w:tab w:val="num" w:pos="709"/>
        </w:tabs>
        <w:spacing w:after="0" w:line="240" w:lineRule="auto"/>
        <w:ind w:firstLine="142"/>
        <w:rPr>
          <w:rFonts w:ascii="Verdana" w:hAnsi="Verdana"/>
          <w:sz w:val="20"/>
          <w:szCs w:val="20"/>
        </w:rPr>
      </w:pPr>
      <w:r>
        <w:rPr>
          <w:rFonts w:ascii="Verdana" w:hAnsi="Verdana"/>
          <w:sz w:val="20"/>
          <w:szCs w:val="20"/>
        </w:rPr>
        <w:t>Colaborar en clase mediante actividades en grupo y por parejas.</w:t>
      </w:r>
    </w:p>
    <w:p w:rsidR="003C0138" w:rsidRPr="00145315" w:rsidRDefault="003C0138" w:rsidP="005270E3">
      <w:pPr>
        <w:numPr>
          <w:ilvl w:val="0"/>
          <w:numId w:val="15"/>
        </w:numPr>
        <w:tabs>
          <w:tab w:val="clear" w:pos="284"/>
          <w:tab w:val="num" w:pos="709"/>
        </w:tabs>
        <w:spacing w:after="0" w:line="240" w:lineRule="auto"/>
        <w:ind w:firstLine="142"/>
        <w:rPr>
          <w:rFonts w:ascii="Verdana" w:hAnsi="Verdana"/>
          <w:sz w:val="20"/>
          <w:szCs w:val="20"/>
        </w:rPr>
      </w:pPr>
      <w:r w:rsidRPr="00145315">
        <w:rPr>
          <w:rFonts w:ascii="Verdana" w:hAnsi="Verdana"/>
          <w:sz w:val="20"/>
          <w:szCs w:val="20"/>
        </w:rPr>
        <w:t>Ser consciente de la importancia de jugar y compartir con los demás.</w:t>
      </w:r>
    </w:p>
    <w:p w:rsidR="003C0138" w:rsidRPr="00145315" w:rsidRDefault="003C0138" w:rsidP="002D6D1C">
      <w:pPr>
        <w:numPr>
          <w:ilvl w:val="0"/>
          <w:numId w:val="1"/>
        </w:numPr>
        <w:tabs>
          <w:tab w:val="left" w:pos="397"/>
        </w:tabs>
        <w:spacing w:after="0" w:line="240" w:lineRule="auto"/>
        <w:rPr>
          <w:rFonts w:ascii="Verdana" w:hAnsi="Verdana"/>
          <w:sz w:val="20"/>
          <w:szCs w:val="20"/>
        </w:rPr>
      </w:pPr>
      <w:r w:rsidRPr="00145315">
        <w:rPr>
          <w:rFonts w:ascii="Verdana" w:hAnsi="Verdana"/>
          <w:sz w:val="20"/>
          <w:szCs w:val="20"/>
        </w:rPr>
        <w:t>Mostrar una actitud receptiva hacia las personas que hablan otra lengua y tienen una cultura diferente a la propia.</w:t>
      </w:r>
    </w:p>
    <w:p w:rsidR="003C0138" w:rsidRPr="00145315" w:rsidRDefault="003C0138" w:rsidP="002D6D1C">
      <w:pPr>
        <w:numPr>
          <w:ilvl w:val="0"/>
          <w:numId w:val="11"/>
        </w:numPr>
        <w:spacing w:after="0" w:line="240" w:lineRule="auto"/>
        <w:rPr>
          <w:rFonts w:ascii="Verdana" w:hAnsi="Verdana"/>
          <w:sz w:val="20"/>
          <w:szCs w:val="20"/>
          <w:lang w:val="es-ES_tradnl"/>
        </w:rPr>
      </w:pPr>
      <w:r w:rsidRPr="00145315">
        <w:rPr>
          <w:rFonts w:ascii="Verdana" w:hAnsi="Verdana"/>
          <w:sz w:val="20"/>
          <w:szCs w:val="20"/>
          <w:lang w:val="es-ES_tradnl"/>
        </w:rPr>
        <w:t>Identificación de costumbres y rasgos de la vida cotidiana propios de otros países y culturas donde se habla la lengua extranjera.</w:t>
      </w:r>
    </w:p>
    <w:p w:rsidR="003C0138" w:rsidRPr="00D60D83" w:rsidRDefault="003C0138" w:rsidP="00636AA3">
      <w:pPr>
        <w:spacing w:before="360" w:after="120" w:line="240" w:lineRule="auto"/>
        <w:ind w:left="-397"/>
        <w:rPr>
          <w:rFonts w:ascii="Verdana" w:hAnsi="Verdana"/>
          <w:b/>
          <w:bCs/>
          <w:color w:val="364395"/>
          <w:sz w:val="24"/>
          <w:szCs w:val="20"/>
        </w:rPr>
      </w:pPr>
      <w:r w:rsidRPr="00D60D83">
        <w:rPr>
          <w:rFonts w:ascii="Verdana" w:hAnsi="Verdana"/>
          <w:b/>
          <w:bCs/>
          <w:color w:val="364395"/>
          <w:sz w:val="24"/>
          <w:szCs w:val="20"/>
        </w:rPr>
        <w:t xml:space="preserve">II. CONTENIDOS </w:t>
      </w:r>
    </w:p>
    <w:p w:rsidR="003C0138" w:rsidRPr="00636AA3" w:rsidRDefault="003C0138" w:rsidP="002D6D1C">
      <w:pPr>
        <w:tabs>
          <w:tab w:val="left" w:pos="1800"/>
        </w:tabs>
        <w:spacing w:after="0" w:line="240" w:lineRule="auto"/>
        <w:rPr>
          <w:rFonts w:ascii="Verdana" w:hAnsi="Verdana"/>
          <w:b/>
        </w:rPr>
      </w:pPr>
      <w:r w:rsidRPr="00636AA3">
        <w:rPr>
          <w:rFonts w:ascii="Verdana" w:hAnsi="Verdana"/>
          <w:b/>
        </w:rPr>
        <w:t>BLOQUE 1- Comunicación oral: escuchar, hablar y conversar</w:t>
      </w:r>
    </w:p>
    <w:p w:rsidR="003C0138" w:rsidRPr="00145315" w:rsidRDefault="003C0138" w:rsidP="005270E3">
      <w:pPr>
        <w:numPr>
          <w:ilvl w:val="0"/>
          <w:numId w:val="40"/>
        </w:numPr>
        <w:autoSpaceDE w:val="0"/>
        <w:autoSpaceDN w:val="0"/>
        <w:adjustRightInd w:val="0"/>
        <w:spacing w:after="0" w:line="240" w:lineRule="auto"/>
        <w:ind w:left="426" w:hanging="426"/>
        <w:rPr>
          <w:rFonts w:ascii="Verdana" w:hAnsi="Verdana"/>
          <w:sz w:val="20"/>
          <w:szCs w:val="20"/>
        </w:rPr>
      </w:pPr>
      <w:r w:rsidRPr="00145315">
        <w:rPr>
          <w:rFonts w:ascii="Verdana" w:hAnsi="Verdana"/>
          <w:sz w:val="20"/>
          <w:szCs w:val="20"/>
        </w:rPr>
        <w:t>Escucha y comprensión de mensajes orales de progresiva complejidad, como instrucciones o explicaciones, interacciones orales dirigidas o grabaciones en soporte audiovisual e informático para extraer información global y alguna específica.</w:t>
      </w:r>
    </w:p>
    <w:p w:rsidR="003C0138" w:rsidRPr="00145315" w:rsidRDefault="003C0138" w:rsidP="005270E3">
      <w:pPr>
        <w:numPr>
          <w:ilvl w:val="0"/>
          <w:numId w:val="40"/>
        </w:numPr>
        <w:autoSpaceDE w:val="0"/>
        <w:autoSpaceDN w:val="0"/>
        <w:adjustRightInd w:val="0"/>
        <w:spacing w:after="0" w:line="240" w:lineRule="auto"/>
        <w:ind w:left="426" w:hanging="426"/>
        <w:rPr>
          <w:rFonts w:ascii="Verdana" w:hAnsi="Verdana"/>
          <w:sz w:val="20"/>
          <w:szCs w:val="20"/>
        </w:rPr>
      </w:pPr>
      <w:r w:rsidRPr="00145315">
        <w:rPr>
          <w:rFonts w:ascii="Verdana" w:hAnsi="Verdana"/>
          <w:sz w:val="20"/>
          <w:szCs w:val="20"/>
        </w:rPr>
        <w:t>Interacción oral en situaciones reales o simuladas dando respuestas verbales y no verbales que exijan elección entre un repertorio limitado de posibilidades, en contextos progresivamente menos dirigidos.</w:t>
      </w:r>
    </w:p>
    <w:p w:rsidR="003C0138" w:rsidRPr="00145315" w:rsidRDefault="003C0138" w:rsidP="005270E3">
      <w:pPr>
        <w:numPr>
          <w:ilvl w:val="0"/>
          <w:numId w:val="40"/>
        </w:numPr>
        <w:autoSpaceDE w:val="0"/>
        <w:autoSpaceDN w:val="0"/>
        <w:adjustRightInd w:val="0"/>
        <w:spacing w:after="0" w:line="240" w:lineRule="auto"/>
        <w:ind w:left="426" w:hanging="426"/>
        <w:rPr>
          <w:rFonts w:ascii="Verdana" w:hAnsi="Verdana"/>
          <w:sz w:val="20"/>
          <w:szCs w:val="20"/>
        </w:rPr>
      </w:pPr>
      <w:r w:rsidRPr="00145315">
        <w:rPr>
          <w:rFonts w:ascii="Verdana" w:hAnsi="Verdana"/>
          <w:sz w:val="20"/>
          <w:szCs w:val="20"/>
        </w:rPr>
        <w:t>Producción de textos orales conocidos previamente mediante la participación activa en representaciones, canciones, recitados, dramatizaciones, interacciones dirigidas… o bien preparados mediante un trabajo previo con ayudas y modelos, mostrando interés por expresarse oralmente en actividades individuales y de grupo.</w:t>
      </w:r>
    </w:p>
    <w:p w:rsidR="003C0138" w:rsidRPr="00145315" w:rsidRDefault="003C0138" w:rsidP="005270E3">
      <w:pPr>
        <w:numPr>
          <w:ilvl w:val="0"/>
          <w:numId w:val="40"/>
        </w:numPr>
        <w:autoSpaceDE w:val="0"/>
        <w:autoSpaceDN w:val="0"/>
        <w:adjustRightInd w:val="0"/>
        <w:spacing w:after="0" w:line="240" w:lineRule="auto"/>
        <w:ind w:left="426" w:hanging="426"/>
        <w:rPr>
          <w:rFonts w:ascii="Verdana" w:hAnsi="Verdana"/>
          <w:sz w:val="20"/>
          <w:szCs w:val="20"/>
        </w:rPr>
      </w:pPr>
      <w:r w:rsidRPr="00145315">
        <w:rPr>
          <w:rFonts w:ascii="Verdana" w:hAnsi="Verdana"/>
          <w:sz w:val="20"/>
          <w:szCs w:val="20"/>
        </w:rPr>
        <w:t>Desarrollo de estrategias básicas para apoyar la comprensión y expresión oral: uso del contexto visual y no verbal y de los conocimientos previos sobre el tema o la situación transferidos desde las lenguas que conoce a la lengua extranjera.</w:t>
      </w:r>
    </w:p>
    <w:p w:rsidR="003C0138" w:rsidRPr="00145315" w:rsidRDefault="003C0138" w:rsidP="005270E3">
      <w:pPr>
        <w:numPr>
          <w:ilvl w:val="0"/>
          <w:numId w:val="40"/>
        </w:numPr>
        <w:autoSpaceDE w:val="0"/>
        <w:autoSpaceDN w:val="0"/>
        <w:adjustRightInd w:val="0"/>
        <w:spacing w:after="0" w:line="240" w:lineRule="auto"/>
        <w:ind w:left="426" w:hanging="426"/>
        <w:rPr>
          <w:rFonts w:ascii="Verdana" w:hAnsi="Verdana"/>
          <w:sz w:val="20"/>
          <w:szCs w:val="20"/>
        </w:rPr>
      </w:pPr>
      <w:r w:rsidRPr="00145315">
        <w:rPr>
          <w:rFonts w:ascii="Verdana" w:hAnsi="Verdana"/>
          <w:sz w:val="20"/>
          <w:szCs w:val="20"/>
        </w:rPr>
        <w:t>Valoración de la lengua extranjera como instrumento para comunicarse.</w:t>
      </w:r>
    </w:p>
    <w:p w:rsidR="003C0138" w:rsidRPr="00145315" w:rsidRDefault="003C0138" w:rsidP="002D6D1C">
      <w:pPr>
        <w:tabs>
          <w:tab w:val="left" w:pos="1800"/>
        </w:tabs>
        <w:spacing w:after="0" w:line="240" w:lineRule="auto"/>
        <w:rPr>
          <w:rFonts w:ascii="Verdana" w:hAnsi="Verdana"/>
          <w:sz w:val="20"/>
          <w:szCs w:val="20"/>
          <w:u w:val="single"/>
        </w:rPr>
      </w:pPr>
    </w:p>
    <w:p w:rsidR="003C0138" w:rsidRPr="00636AA3" w:rsidRDefault="003C0138" w:rsidP="002D6D1C">
      <w:pPr>
        <w:tabs>
          <w:tab w:val="left" w:pos="1800"/>
        </w:tabs>
        <w:spacing w:after="0" w:line="240" w:lineRule="auto"/>
        <w:rPr>
          <w:rFonts w:ascii="Verdana" w:hAnsi="Verdana"/>
          <w:b/>
        </w:rPr>
      </w:pPr>
      <w:r w:rsidRPr="00636AA3">
        <w:rPr>
          <w:rFonts w:ascii="Verdana" w:hAnsi="Verdana"/>
          <w:b/>
        </w:rPr>
        <w:t xml:space="preserve">BLOQUE 2- Comunicación escrita: leer y escribir </w:t>
      </w:r>
    </w:p>
    <w:p w:rsidR="003C0138" w:rsidRPr="00017207" w:rsidRDefault="003C0138" w:rsidP="005270E3">
      <w:pPr>
        <w:numPr>
          <w:ilvl w:val="0"/>
          <w:numId w:val="41"/>
        </w:numPr>
        <w:autoSpaceDE w:val="0"/>
        <w:autoSpaceDN w:val="0"/>
        <w:adjustRightInd w:val="0"/>
        <w:spacing w:after="0" w:line="240" w:lineRule="auto"/>
        <w:ind w:left="426" w:hanging="426"/>
        <w:rPr>
          <w:rFonts w:ascii="Verdana" w:hAnsi="Verdana"/>
          <w:sz w:val="20"/>
          <w:szCs w:val="20"/>
        </w:rPr>
      </w:pPr>
      <w:r w:rsidRPr="00017207">
        <w:rPr>
          <w:rFonts w:ascii="Verdana" w:hAnsi="Verdana"/>
          <w:sz w:val="20"/>
          <w:szCs w:val="20"/>
        </w:rPr>
        <w:t>Lectura y comprensión de diferentes textos, en soporte papel y digital, adaptados a la competencia lingüística del alumnado, para utilizar información global y específica, en el desarrollo de una tarea o para disfrutar de la lectura.</w:t>
      </w:r>
    </w:p>
    <w:p w:rsidR="003C0138" w:rsidRPr="00017207" w:rsidRDefault="003C0138" w:rsidP="005270E3">
      <w:pPr>
        <w:numPr>
          <w:ilvl w:val="0"/>
          <w:numId w:val="41"/>
        </w:numPr>
        <w:autoSpaceDE w:val="0"/>
        <w:autoSpaceDN w:val="0"/>
        <w:adjustRightInd w:val="0"/>
        <w:spacing w:after="0" w:line="240" w:lineRule="auto"/>
        <w:ind w:left="426" w:hanging="426"/>
        <w:rPr>
          <w:rFonts w:ascii="Verdana" w:hAnsi="Verdana"/>
          <w:sz w:val="20"/>
          <w:szCs w:val="20"/>
        </w:rPr>
      </w:pPr>
      <w:r w:rsidRPr="00017207">
        <w:rPr>
          <w:rFonts w:ascii="Verdana" w:hAnsi="Verdana"/>
          <w:sz w:val="20"/>
          <w:szCs w:val="20"/>
        </w:rPr>
        <w:t>Uso guiado de estrategias de lectura (utilización de los elementos del contexto visual y de los conocimientos previos sobre el tema o la situación transferidos desde las lenguas que conoce), identificando la información más importante, deduciendo el significado de palabras y expresiones no conocidas.</w:t>
      </w:r>
    </w:p>
    <w:p w:rsidR="003C0138" w:rsidRPr="00017207" w:rsidRDefault="003C0138" w:rsidP="005270E3">
      <w:pPr>
        <w:numPr>
          <w:ilvl w:val="0"/>
          <w:numId w:val="41"/>
        </w:numPr>
        <w:autoSpaceDE w:val="0"/>
        <w:autoSpaceDN w:val="0"/>
        <w:adjustRightInd w:val="0"/>
        <w:spacing w:after="0" w:line="240" w:lineRule="auto"/>
        <w:ind w:left="426" w:hanging="426"/>
        <w:rPr>
          <w:rFonts w:ascii="Verdana" w:hAnsi="Verdana"/>
          <w:sz w:val="20"/>
          <w:szCs w:val="20"/>
        </w:rPr>
      </w:pPr>
      <w:r w:rsidRPr="00017207">
        <w:rPr>
          <w:rFonts w:ascii="Verdana" w:hAnsi="Verdana"/>
          <w:sz w:val="20"/>
          <w:szCs w:val="20"/>
        </w:rPr>
        <w:t>Lectura y escritura de textos propios de situaciones cotidianas próximas a la experiencia como invitaciones, felicitaciones, notas, avisos, folletos…</w:t>
      </w:r>
    </w:p>
    <w:p w:rsidR="003C0138" w:rsidRPr="00017207" w:rsidRDefault="003C0138" w:rsidP="005270E3">
      <w:pPr>
        <w:numPr>
          <w:ilvl w:val="0"/>
          <w:numId w:val="41"/>
        </w:numPr>
        <w:autoSpaceDE w:val="0"/>
        <w:autoSpaceDN w:val="0"/>
        <w:adjustRightInd w:val="0"/>
        <w:spacing w:after="0" w:line="240" w:lineRule="auto"/>
        <w:ind w:left="426" w:hanging="426"/>
        <w:rPr>
          <w:rFonts w:ascii="Verdana" w:hAnsi="Verdana"/>
          <w:sz w:val="20"/>
          <w:szCs w:val="20"/>
        </w:rPr>
      </w:pPr>
      <w:r w:rsidRPr="00017207">
        <w:rPr>
          <w:rFonts w:ascii="Verdana" w:hAnsi="Verdana"/>
          <w:sz w:val="20"/>
          <w:szCs w:val="20"/>
        </w:rPr>
        <w:t>Composición a partir de modelos, de diferentes textos sencillos, utilizando expresiones y frases muy conocidas oralmente, para transmitir información, o con diversas intenciones comunicativas.</w:t>
      </w:r>
    </w:p>
    <w:p w:rsidR="003C0138" w:rsidRPr="00017207" w:rsidRDefault="003C0138" w:rsidP="005270E3">
      <w:pPr>
        <w:numPr>
          <w:ilvl w:val="0"/>
          <w:numId w:val="41"/>
        </w:numPr>
        <w:autoSpaceDE w:val="0"/>
        <w:autoSpaceDN w:val="0"/>
        <w:adjustRightInd w:val="0"/>
        <w:spacing w:after="0" w:line="240" w:lineRule="auto"/>
        <w:ind w:left="426" w:hanging="426"/>
        <w:rPr>
          <w:rFonts w:ascii="Verdana" w:hAnsi="Verdana"/>
          <w:sz w:val="20"/>
          <w:szCs w:val="20"/>
        </w:rPr>
      </w:pPr>
      <w:r w:rsidRPr="00017207">
        <w:rPr>
          <w:rFonts w:ascii="Verdana" w:hAnsi="Verdana"/>
          <w:sz w:val="20"/>
          <w:szCs w:val="20"/>
        </w:rPr>
        <w:t>Utilización de las tecnologías de la información y la comunicación para leer, escribir y transmitir información.</w:t>
      </w:r>
    </w:p>
    <w:p w:rsidR="003C0138" w:rsidRPr="00017207" w:rsidRDefault="003C0138" w:rsidP="005270E3">
      <w:pPr>
        <w:numPr>
          <w:ilvl w:val="0"/>
          <w:numId w:val="41"/>
        </w:numPr>
        <w:autoSpaceDE w:val="0"/>
        <w:autoSpaceDN w:val="0"/>
        <w:adjustRightInd w:val="0"/>
        <w:spacing w:after="0" w:line="240" w:lineRule="auto"/>
        <w:ind w:left="426" w:hanging="426"/>
        <w:rPr>
          <w:rFonts w:ascii="Verdana" w:hAnsi="Verdana"/>
          <w:sz w:val="20"/>
          <w:szCs w:val="20"/>
        </w:rPr>
      </w:pPr>
      <w:r w:rsidRPr="00017207">
        <w:rPr>
          <w:rFonts w:ascii="Verdana" w:hAnsi="Verdana"/>
          <w:sz w:val="20"/>
          <w:szCs w:val="20"/>
        </w:rPr>
        <w:t>Interés por el cuidado y la presentación de los textos escritos.</w:t>
      </w:r>
    </w:p>
    <w:p w:rsidR="003C0138" w:rsidRPr="00145315" w:rsidRDefault="003C0138" w:rsidP="002D6D1C">
      <w:pPr>
        <w:spacing w:after="0" w:line="240" w:lineRule="auto"/>
        <w:rPr>
          <w:rFonts w:ascii="Verdana" w:hAnsi="Verdana"/>
          <w:color w:val="365F91"/>
          <w:sz w:val="20"/>
          <w:szCs w:val="20"/>
          <w:u w:val="single"/>
        </w:rPr>
      </w:pPr>
    </w:p>
    <w:p w:rsidR="003C0138" w:rsidRPr="00636AA3" w:rsidRDefault="003C0138" w:rsidP="002D6D1C">
      <w:pPr>
        <w:spacing w:after="0" w:line="240" w:lineRule="auto"/>
        <w:rPr>
          <w:rFonts w:ascii="Verdana" w:hAnsi="Verdana"/>
          <w:b/>
        </w:rPr>
      </w:pPr>
      <w:r w:rsidRPr="00636AA3">
        <w:rPr>
          <w:rFonts w:ascii="Verdana" w:hAnsi="Verdana"/>
          <w:b/>
        </w:rPr>
        <w:t>BLOQUE 3 – Conocimiento de la lengua</w:t>
      </w:r>
    </w:p>
    <w:p w:rsidR="003C0138" w:rsidRPr="00636AA3" w:rsidRDefault="003C0138" w:rsidP="002D6D1C">
      <w:pPr>
        <w:spacing w:after="0" w:line="240" w:lineRule="auto"/>
        <w:rPr>
          <w:rFonts w:ascii="Verdana" w:hAnsi="Verdana"/>
          <w:b/>
          <w:sz w:val="20"/>
          <w:szCs w:val="20"/>
        </w:rPr>
      </w:pPr>
      <w:r w:rsidRPr="00636AA3">
        <w:rPr>
          <w:rFonts w:ascii="Verdana" w:hAnsi="Verdana"/>
          <w:b/>
          <w:sz w:val="20"/>
          <w:szCs w:val="20"/>
        </w:rPr>
        <w:t>3.1 Conocimientos lingüísticos</w:t>
      </w:r>
    </w:p>
    <w:p w:rsidR="003C0138" w:rsidRDefault="003C0138" w:rsidP="002D6D1C">
      <w:pPr>
        <w:numPr>
          <w:ilvl w:val="0"/>
          <w:numId w:val="3"/>
        </w:numPr>
        <w:tabs>
          <w:tab w:val="left" w:pos="397"/>
        </w:tabs>
        <w:spacing w:after="0" w:line="240" w:lineRule="auto"/>
        <w:rPr>
          <w:rFonts w:ascii="Verdana" w:hAnsi="Verdana"/>
          <w:sz w:val="20"/>
          <w:szCs w:val="20"/>
        </w:rPr>
      </w:pPr>
      <w:r w:rsidRPr="00145315">
        <w:rPr>
          <w:rFonts w:ascii="Verdana" w:hAnsi="Verdana"/>
          <w:sz w:val="20"/>
          <w:szCs w:val="20"/>
        </w:rPr>
        <w:t xml:space="preserve">Identificar y usar el </w:t>
      </w:r>
      <w:r w:rsidRPr="00636AA3">
        <w:rPr>
          <w:rFonts w:ascii="Verdana" w:hAnsi="Verdana"/>
          <w:bCs/>
          <w:sz w:val="20"/>
          <w:szCs w:val="20"/>
        </w:rPr>
        <w:t>vocabulario</w:t>
      </w:r>
      <w:r>
        <w:rPr>
          <w:rFonts w:ascii="Verdana" w:hAnsi="Verdana"/>
          <w:sz w:val="20"/>
          <w:szCs w:val="20"/>
        </w:rPr>
        <w:t xml:space="preserve"> de la unidad:</w:t>
      </w:r>
    </w:p>
    <w:p w:rsidR="003C0138" w:rsidRPr="00145315" w:rsidRDefault="003C0138" w:rsidP="005270E3">
      <w:pPr>
        <w:numPr>
          <w:ilvl w:val="0"/>
          <w:numId w:val="38"/>
        </w:numPr>
        <w:spacing w:after="0" w:line="240" w:lineRule="auto"/>
        <w:ind w:left="709" w:hanging="283"/>
        <w:rPr>
          <w:rFonts w:ascii="Verdana" w:hAnsi="Verdana"/>
          <w:i/>
          <w:sz w:val="20"/>
          <w:szCs w:val="20"/>
          <w:lang w:val="en-US"/>
        </w:rPr>
      </w:pPr>
      <w:r w:rsidRPr="00923982">
        <w:rPr>
          <w:rFonts w:ascii="Verdana" w:hAnsi="Verdana"/>
          <w:i/>
          <w:sz w:val="20"/>
          <w:szCs w:val="20"/>
          <w:lang w:val="en-US"/>
        </w:rPr>
        <w:t>Halloween</w:t>
      </w:r>
      <w:r w:rsidRPr="00145315">
        <w:rPr>
          <w:rFonts w:ascii="Verdana" w:hAnsi="Verdana"/>
          <w:sz w:val="20"/>
          <w:szCs w:val="20"/>
          <w:lang w:val="en-US"/>
        </w:rPr>
        <w:t>: (</w:t>
      </w:r>
      <w:r>
        <w:rPr>
          <w:rFonts w:ascii="Verdana" w:hAnsi="Verdana"/>
          <w:i/>
          <w:sz w:val="20"/>
          <w:szCs w:val="20"/>
          <w:lang w:val="en-US"/>
        </w:rPr>
        <w:t>moon, owl, skeleton, monster, bone, sky</w:t>
      </w:r>
      <w:r w:rsidRPr="00145315">
        <w:rPr>
          <w:rFonts w:ascii="Verdana" w:hAnsi="Verdana"/>
          <w:sz w:val="20"/>
          <w:szCs w:val="20"/>
          <w:lang w:val="en-US"/>
        </w:rPr>
        <w:t>).</w:t>
      </w:r>
    </w:p>
    <w:p w:rsidR="003C0138" w:rsidRPr="00145315" w:rsidRDefault="003C0138" w:rsidP="005270E3">
      <w:pPr>
        <w:numPr>
          <w:ilvl w:val="0"/>
          <w:numId w:val="38"/>
        </w:numPr>
        <w:spacing w:after="0" w:line="240" w:lineRule="auto"/>
        <w:ind w:left="709" w:hanging="283"/>
        <w:rPr>
          <w:rFonts w:ascii="Verdana" w:hAnsi="Verdana"/>
          <w:i/>
          <w:sz w:val="20"/>
          <w:szCs w:val="20"/>
          <w:lang w:val="en-US"/>
        </w:rPr>
      </w:pPr>
      <w:r w:rsidRPr="00923982">
        <w:rPr>
          <w:rFonts w:ascii="Verdana" w:hAnsi="Verdana"/>
          <w:i/>
          <w:sz w:val="20"/>
          <w:szCs w:val="20"/>
          <w:lang w:val="en-US"/>
        </w:rPr>
        <w:t>Christmas Day</w:t>
      </w:r>
      <w:r w:rsidRPr="00145315">
        <w:rPr>
          <w:rFonts w:ascii="Verdana" w:hAnsi="Verdana"/>
          <w:sz w:val="20"/>
          <w:szCs w:val="20"/>
          <w:lang w:val="en-US"/>
        </w:rPr>
        <w:t>: (</w:t>
      </w:r>
      <w:r>
        <w:rPr>
          <w:rFonts w:ascii="Verdana" w:hAnsi="Verdana"/>
          <w:i/>
          <w:sz w:val="20"/>
          <w:szCs w:val="20"/>
          <w:lang w:val="en-US"/>
        </w:rPr>
        <w:t>Christmas crackers, play with presents, Christmas lunch, open presents, snowball, snowman Christmas pudding</w:t>
      </w:r>
      <w:r w:rsidRPr="00145315">
        <w:rPr>
          <w:rFonts w:ascii="Verdana" w:hAnsi="Verdana"/>
          <w:sz w:val="20"/>
          <w:szCs w:val="20"/>
          <w:lang w:val="en-US"/>
        </w:rPr>
        <w:t>).</w:t>
      </w:r>
    </w:p>
    <w:p w:rsidR="003C0138" w:rsidRPr="00145315" w:rsidRDefault="003C0138" w:rsidP="005270E3">
      <w:pPr>
        <w:numPr>
          <w:ilvl w:val="0"/>
          <w:numId w:val="38"/>
        </w:numPr>
        <w:spacing w:after="0" w:line="240" w:lineRule="auto"/>
        <w:ind w:left="709" w:hanging="283"/>
        <w:rPr>
          <w:rFonts w:ascii="Verdana" w:hAnsi="Verdana"/>
          <w:i/>
          <w:sz w:val="20"/>
          <w:szCs w:val="20"/>
          <w:lang w:val="en-US"/>
        </w:rPr>
      </w:pPr>
      <w:r w:rsidRPr="00923982">
        <w:rPr>
          <w:rFonts w:ascii="Verdana" w:hAnsi="Verdana"/>
          <w:i/>
          <w:sz w:val="20"/>
          <w:szCs w:val="20"/>
          <w:lang w:val="en-US"/>
        </w:rPr>
        <w:t>Easter</w:t>
      </w:r>
      <w:r w:rsidRPr="00145315">
        <w:rPr>
          <w:rFonts w:ascii="Verdana" w:hAnsi="Verdana"/>
          <w:sz w:val="20"/>
          <w:szCs w:val="20"/>
          <w:lang w:val="en-US"/>
        </w:rPr>
        <w:t>: (</w:t>
      </w:r>
      <w:r>
        <w:rPr>
          <w:rFonts w:ascii="Verdana" w:hAnsi="Verdana"/>
          <w:i/>
          <w:sz w:val="20"/>
          <w:szCs w:val="20"/>
          <w:lang w:val="en-US"/>
        </w:rPr>
        <w:t>Easter eggs, chocolate bunny, jelly beans, trail, hide</w:t>
      </w:r>
      <w:r w:rsidRPr="00145315">
        <w:rPr>
          <w:rFonts w:ascii="Verdana" w:hAnsi="Verdana"/>
          <w:sz w:val="20"/>
          <w:szCs w:val="20"/>
          <w:lang w:val="en-US"/>
        </w:rPr>
        <w:t>).</w:t>
      </w:r>
    </w:p>
    <w:p w:rsidR="003C0138" w:rsidRPr="00145315" w:rsidRDefault="003C0138" w:rsidP="005270E3">
      <w:pPr>
        <w:numPr>
          <w:ilvl w:val="0"/>
          <w:numId w:val="38"/>
        </w:numPr>
        <w:spacing w:after="0" w:line="240" w:lineRule="auto"/>
        <w:ind w:left="709" w:hanging="283"/>
        <w:rPr>
          <w:rFonts w:ascii="Verdana" w:hAnsi="Verdana"/>
          <w:i/>
          <w:sz w:val="20"/>
          <w:szCs w:val="20"/>
          <w:lang w:val="en-US"/>
        </w:rPr>
      </w:pPr>
      <w:r w:rsidRPr="00923982">
        <w:rPr>
          <w:rFonts w:ascii="Verdana" w:hAnsi="Verdana"/>
          <w:i/>
          <w:sz w:val="20"/>
          <w:szCs w:val="20"/>
          <w:lang w:val="en-US"/>
        </w:rPr>
        <w:t>Pancake day</w:t>
      </w:r>
      <w:r w:rsidRPr="00145315">
        <w:rPr>
          <w:rFonts w:ascii="Verdana" w:hAnsi="Verdana"/>
          <w:sz w:val="20"/>
          <w:szCs w:val="20"/>
          <w:lang w:val="en-US"/>
        </w:rPr>
        <w:t>: (</w:t>
      </w:r>
      <w:r>
        <w:rPr>
          <w:rFonts w:ascii="Verdana" w:hAnsi="Verdana"/>
          <w:i/>
          <w:sz w:val="20"/>
          <w:szCs w:val="20"/>
          <w:lang w:val="en-US"/>
        </w:rPr>
        <w:t>toss, frying pan</w:t>
      </w:r>
      <w:r w:rsidRPr="00145315">
        <w:rPr>
          <w:rFonts w:ascii="Verdana" w:hAnsi="Verdana"/>
          <w:sz w:val="20"/>
          <w:szCs w:val="20"/>
          <w:lang w:val="en-US"/>
        </w:rPr>
        <w:t>).</w:t>
      </w:r>
    </w:p>
    <w:p w:rsidR="003C0138" w:rsidRPr="007D5710" w:rsidRDefault="003C0138" w:rsidP="005270E3">
      <w:pPr>
        <w:numPr>
          <w:ilvl w:val="0"/>
          <w:numId w:val="38"/>
        </w:numPr>
        <w:spacing w:after="0" w:line="240" w:lineRule="auto"/>
        <w:ind w:left="709" w:hanging="283"/>
        <w:rPr>
          <w:rFonts w:ascii="Verdana" w:hAnsi="Verdana"/>
          <w:i/>
          <w:sz w:val="20"/>
          <w:szCs w:val="20"/>
          <w:lang w:val="en-US"/>
        </w:rPr>
      </w:pPr>
      <w:r w:rsidRPr="00923982">
        <w:rPr>
          <w:rFonts w:ascii="Verdana" w:hAnsi="Verdana"/>
          <w:i/>
          <w:sz w:val="20"/>
          <w:szCs w:val="20"/>
          <w:lang w:val="en-US"/>
        </w:rPr>
        <w:t>Earth Day</w:t>
      </w:r>
      <w:r w:rsidRPr="00145315">
        <w:rPr>
          <w:rFonts w:ascii="Verdana" w:hAnsi="Verdana"/>
          <w:sz w:val="20"/>
          <w:szCs w:val="20"/>
          <w:lang w:val="en-US"/>
        </w:rPr>
        <w:t>: (</w:t>
      </w:r>
      <w:r>
        <w:rPr>
          <w:rFonts w:ascii="Verdana" w:hAnsi="Verdana"/>
          <w:i/>
          <w:sz w:val="20"/>
          <w:szCs w:val="20"/>
          <w:lang w:val="en-US"/>
        </w:rPr>
        <w:t>Recycle plastic, reuse paper, don’t use plastic bags, recycle cans, Reuse glass bottles, Give old clothes to other people</w:t>
      </w:r>
      <w:r w:rsidRPr="00145315">
        <w:rPr>
          <w:rFonts w:ascii="Verdana" w:hAnsi="Verdana"/>
          <w:sz w:val="20"/>
          <w:szCs w:val="20"/>
          <w:lang w:val="en-US"/>
        </w:rPr>
        <w:t>).</w:t>
      </w:r>
    </w:p>
    <w:p w:rsidR="003C0138" w:rsidRPr="00145315" w:rsidRDefault="003C0138" w:rsidP="005270E3">
      <w:pPr>
        <w:numPr>
          <w:ilvl w:val="0"/>
          <w:numId w:val="16"/>
        </w:numPr>
        <w:tabs>
          <w:tab w:val="clear" w:pos="1620"/>
          <w:tab w:val="num" w:pos="360"/>
        </w:tabs>
        <w:spacing w:after="0" w:line="240" w:lineRule="auto"/>
        <w:ind w:hanging="1620"/>
        <w:rPr>
          <w:rFonts w:ascii="Verdana" w:hAnsi="Verdana"/>
          <w:sz w:val="20"/>
          <w:szCs w:val="20"/>
          <w:lang w:val="es-ES_tradnl"/>
        </w:rPr>
      </w:pPr>
      <w:r w:rsidRPr="00145315">
        <w:rPr>
          <w:rFonts w:ascii="Verdana" w:hAnsi="Verdana"/>
          <w:sz w:val="20"/>
          <w:szCs w:val="20"/>
          <w:lang w:val="es-ES_tradnl"/>
        </w:rPr>
        <w:t xml:space="preserve">Entender y aplicar correctamente </w:t>
      </w:r>
      <w:r w:rsidRPr="00636AA3">
        <w:rPr>
          <w:rFonts w:ascii="Verdana" w:hAnsi="Verdana"/>
          <w:bCs/>
          <w:sz w:val="20"/>
          <w:szCs w:val="20"/>
          <w:lang w:val="es-ES_tradnl"/>
        </w:rPr>
        <w:t>aspectos gramaticales</w:t>
      </w:r>
      <w:r w:rsidRPr="00145315">
        <w:rPr>
          <w:rFonts w:ascii="Verdana" w:hAnsi="Verdana"/>
          <w:sz w:val="20"/>
          <w:szCs w:val="20"/>
          <w:lang w:val="es-ES_tradnl"/>
        </w:rPr>
        <w:t>:</w:t>
      </w:r>
    </w:p>
    <w:p w:rsidR="003C0138" w:rsidRPr="00145315" w:rsidRDefault="003C0138" w:rsidP="005270E3">
      <w:pPr>
        <w:numPr>
          <w:ilvl w:val="1"/>
          <w:numId w:val="16"/>
        </w:numPr>
        <w:tabs>
          <w:tab w:val="clear" w:pos="2264"/>
        </w:tabs>
        <w:spacing w:after="0" w:line="240" w:lineRule="auto"/>
        <w:ind w:left="709" w:hanging="283"/>
        <w:rPr>
          <w:rFonts w:ascii="Verdana" w:hAnsi="Verdana"/>
          <w:i/>
          <w:iCs/>
          <w:sz w:val="20"/>
          <w:szCs w:val="20"/>
          <w:lang w:val="en-US"/>
        </w:rPr>
      </w:pPr>
      <w:r w:rsidRPr="00145315">
        <w:rPr>
          <w:rFonts w:ascii="Verdana" w:hAnsi="Verdana"/>
          <w:b/>
          <w:sz w:val="20"/>
          <w:szCs w:val="20"/>
          <w:lang w:val="en-US"/>
        </w:rPr>
        <w:t>Estructuras</w:t>
      </w:r>
      <w:r w:rsidRPr="00145315">
        <w:rPr>
          <w:rFonts w:ascii="Verdana" w:hAnsi="Verdana"/>
          <w:sz w:val="20"/>
          <w:szCs w:val="20"/>
          <w:lang w:val="en-US"/>
        </w:rPr>
        <w:t>:</w:t>
      </w:r>
      <w:r>
        <w:rPr>
          <w:rFonts w:ascii="Verdana" w:hAnsi="Verdana"/>
          <w:sz w:val="20"/>
          <w:szCs w:val="20"/>
          <w:lang w:val="en-US"/>
        </w:rPr>
        <w:t xml:space="preserve"> Estructuras de repaso.</w:t>
      </w:r>
    </w:p>
    <w:p w:rsidR="003C0138" w:rsidRPr="00145315" w:rsidRDefault="003C0138" w:rsidP="005270E3">
      <w:pPr>
        <w:numPr>
          <w:ilvl w:val="1"/>
          <w:numId w:val="21"/>
        </w:numPr>
        <w:tabs>
          <w:tab w:val="clear" w:pos="2340"/>
          <w:tab w:val="left" w:pos="360"/>
        </w:tabs>
        <w:spacing w:after="0" w:line="240" w:lineRule="auto"/>
        <w:ind w:left="360"/>
        <w:rPr>
          <w:rFonts w:ascii="Verdana" w:hAnsi="Verdana"/>
          <w:sz w:val="20"/>
          <w:szCs w:val="20"/>
          <w:lang w:val="es-ES_tradnl"/>
        </w:rPr>
      </w:pPr>
      <w:r w:rsidRPr="00145315">
        <w:rPr>
          <w:rFonts w:ascii="Verdana" w:hAnsi="Verdana"/>
          <w:sz w:val="20"/>
          <w:szCs w:val="20"/>
          <w:lang w:val="es-ES_tradnl"/>
        </w:rPr>
        <w:t>Familiarización con el uso de estrategias básicas de la producción de textos a partir de un modelo: selección del destinatario, propósito y contenido.</w:t>
      </w:r>
    </w:p>
    <w:p w:rsidR="003C0138" w:rsidRPr="00145315" w:rsidRDefault="003C0138" w:rsidP="005270E3">
      <w:pPr>
        <w:numPr>
          <w:ilvl w:val="1"/>
          <w:numId w:val="21"/>
        </w:numPr>
        <w:tabs>
          <w:tab w:val="clear" w:pos="2340"/>
          <w:tab w:val="left" w:pos="360"/>
        </w:tabs>
        <w:spacing w:after="0" w:line="240" w:lineRule="auto"/>
        <w:ind w:left="360"/>
        <w:rPr>
          <w:rFonts w:ascii="Verdana" w:hAnsi="Verdana"/>
          <w:sz w:val="20"/>
          <w:szCs w:val="20"/>
          <w:lang w:val="es-ES_tradnl"/>
        </w:rPr>
      </w:pPr>
      <w:r w:rsidRPr="00145315">
        <w:rPr>
          <w:rFonts w:ascii="Verdana" w:hAnsi="Verdana"/>
          <w:sz w:val="20"/>
          <w:szCs w:val="20"/>
          <w:lang w:val="es-ES_tradnl"/>
        </w:rPr>
        <w:t>Interés por utilizar la lengua extranjera en situaciones variadas.</w:t>
      </w:r>
    </w:p>
    <w:p w:rsidR="003C0138" w:rsidRPr="00145315" w:rsidRDefault="003C0138" w:rsidP="002D6D1C">
      <w:pPr>
        <w:tabs>
          <w:tab w:val="left" w:pos="360"/>
        </w:tabs>
        <w:spacing w:after="0" w:line="240" w:lineRule="auto"/>
        <w:ind w:left="360"/>
        <w:rPr>
          <w:rFonts w:ascii="Verdana" w:hAnsi="Verdana"/>
          <w:sz w:val="20"/>
          <w:szCs w:val="20"/>
          <w:lang w:val="es-ES_tradnl"/>
        </w:rPr>
      </w:pPr>
    </w:p>
    <w:p w:rsidR="003C0138" w:rsidRPr="00636AA3" w:rsidRDefault="003C0138" w:rsidP="002D6D1C">
      <w:pPr>
        <w:spacing w:after="0" w:line="240" w:lineRule="auto"/>
        <w:rPr>
          <w:rFonts w:ascii="Verdana" w:hAnsi="Verdana"/>
          <w:b/>
          <w:sz w:val="20"/>
          <w:szCs w:val="20"/>
        </w:rPr>
      </w:pPr>
      <w:r w:rsidRPr="00636AA3">
        <w:rPr>
          <w:rFonts w:ascii="Verdana" w:hAnsi="Verdana"/>
          <w:b/>
          <w:sz w:val="20"/>
          <w:szCs w:val="20"/>
        </w:rPr>
        <w:t xml:space="preserve">3.2 Reflexiones sobre el aprendizaje </w:t>
      </w:r>
    </w:p>
    <w:p w:rsidR="003C0138" w:rsidRPr="00145315" w:rsidRDefault="003C0138" w:rsidP="002D6D1C">
      <w:pPr>
        <w:numPr>
          <w:ilvl w:val="0"/>
          <w:numId w:val="3"/>
        </w:numPr>
        <w:tabs>
          <w:tab w:val="left" w:pos="397"/>
        </w:tabs>
        <w:spacing w:after="0" w:line="240" w:lineRule="auto"/>
        <w:rPr>
          <w:rFonts w:ascii="Verdana" w:hAnsi="Verdana"/>
          <w:sz w:val="20"/>
          <w:szCs w:val="20"/>
        </w:rPr>
      </w:pPr>
      <w:r w:rsidRPr="00145315">
        <w:rPr>
          <w:rFonts w:ascii="Verdana" w:hAnsi="Verdana"/>
          <w:sz w:val="20"/>
          <w:szCs w:val="20"/>
        </w:rPr>
        <w:t xml:space="preserve">Desarrollar estrategias útiles de aprendizaje. </w:t>
      </w:r>
    </w:p>
    <w:p w:rsidR="003C0138" w:rsidRPr="0082685A" w:rsidRDefault="003C0138" w:rsidP="005270E3">
      <w:pPr>
        <w:numPr>
          <w:ilvl w:val="0"/>
          <w:numId w:val="14"/>
        </w:numPr>
        <w:tabs>
          <w:tab w:val="clear" w:pos="284"/>
          <w:tab w:val="num" w:pos="709"/>
        </w:tabs>
        <w:spacing w:after="0" w:line="240" w:lineRule="auto"/>
        <w:ind w:firstLine="142"/>
        <w:rPr>
          <w:rFonts w:ascii="Verdana" w:hAnsi="Verdana"/>
          <w:sz w:val="20"/>
          <w:szCs w:val="20"/>
        </w:rPr>
      </w:pPr>
      <w:r w:rsidRPr="00145315">
        <w:rPr>
          <w:rFonts w:ascii="Verdana" w:hAnsi="Verdana"/>
          <w:sz w:val="20"/>
          <w:szCs w:val="20"/>
        </w:rPr>
        <w:t>Utilizar conocimientos previos.</w:t>
      </w:r>
    </w:p>
    <w:p w:rsidR="003C0138" w:rsidRPr="00145315" w:rsidRDefault="003C0138" w:rsidP="005270E3">
      <w:pPr>
        <w:numPr>
          <w:ilvl w:val="0"/>
          <w:numId w:val="14"/>
        </w:numPr>
        <w:tabs>
          <w:tab w:val="clear" w:pos="284"/>
          <w:tab w:val="num" w:pos="709"/>
        </w:tabs>
        <w:spacing w:after="0" w:line="240" w:lineRule="auto"/>
        <w:ind w:firstLine="142"/>
        <w:rPr>
          <w:rFonts w:ascii="Verdana" w:hAnsi="Verdana"/>
          <w:sz w:val="20"/>
          <w:szCs w:val="20"/>
        </w:rPr>
      </w:pPr>
      <w:r w:rsidRPr="00145315">
        <w:rPr>
          <w:rFonts w:ascii="Verdana" w:hAnsi="Verdana"/>
          <w:sz w:val="20"/>
          <w:szCs w:val="20"/>
        </w:rPr>
        <w:t>Identificar las reglas en el uso de las estructuras.</w:t>
      </w:r>
    </w:p>
    <w:p w:rsidR="003C0138" w:rsidRPr="00145315" w:rsidRDefault="003C0138" w:rsidP="005270E3">
      <w:pPr>
        <w:numPr>
          <w:ilvl w:val="0"/>
          <w:numId w:val="14"/>
        </w:numPr>
        <w:tabs>
          <w:tab w:val="clear" w:pos="284"/>
          <w:tab w:val="num" w:pos="709"/>
        </w:tabs>
        <w:spacing w:after="0" w:line="240" w:lineRule="auto"/>
        <w:ind w:firstLine="142"/>
        <w:rPr>
          <w:rFonts w:ascii="Verdana" w:hAnsi="Verdana"/>
          <w:sz w:val="20"/>
          <w:szCs w:val="20"/>
        </w:rPr>
      </w:pPr>
      <w:r w:rsidRPr="00145315">
        <w:rPr>
          <w:rFonts w:ascii="Verdana" w:hAnsi="Verdana"/>
          <w:sz w:val="20"/>
          <w:szCs w:val="20"/>
        </w:rPr>
        <w:t>Aprendizaje colaborativo: trabajar en parejas o grupos.</w:t>
      </w:r>
    </w:p>
    <w:p w:rsidR="003C0138" w:rsidRPr="00145315" w:rsidRDefault="003C0138" w:rsidP="002D6D1C">
      <w:pPr>
        <w:tabs>
          <w:tab w:val="left" w:pos="1800"/>
        </w:tabs>
        <w:spacing w:after="0" w:line="240" w:lineRule="auto"/>
        <w:jc w:val="both"/>
        <w:rPr>
          <w:rFonts w:ascii="Verdana" w:hAnsi="Verdana"/>
          <w:color w:val="365F91"/>
          <w:sz w:val="20"/>
          <w:szCs w:val="20"/>
        </w:rPr>
      </w:pPr>
    </w:p>
    <w:p w:rsidR="003C0138" w:rsidRPr="00636AA3" w:rsidRDefault="003C0138" w:rsidP="002D6D1C">
      <w:pPr>
        <w:pStyle w:val="Heading3"/>
        <w:rPr>
          <w:rFonts w:ascii="Verdana" w:hAnsi="Verdana"/>
          <w:b/>
          <w:color w:val="auto"/>
          <w:u w:val="none"/>
        </w:rPr>
      </w:pPr>
      <w:r w:rsidRPr="00636AA3">
        <w:rPr>
          <w:rFonts w:ascii="Verdana" w:hAnsi="Verdana"/>
          <w:b/>
          <w:color w:val="auto"/>
          <w:u w:val="none"/>
        </w:rPr>
        <w:t>BLOQUE 4 – Aspectos socio-culturales y conciencia intercultural</w:t>
      </w:r>
    </w:p>
    <w:p w:rsidR="003C0138" w:rsidRPr="00243005" w:rsidRDefault="003C0138" w:rsidP="002D6D1C">
      <w:pPr>
        <w:numPr>
          <w:ilvl w:val="0"/>
          <w:numId w:val="1"/>
        </w:numPr>
        <w:tabs>
          <w:tab w:val="left" w:pos="397"/>
        </w:tabs>
        <w:spacing w:after="0" w:line="240" w:lineRule="auto"/>
        <w:rPr>
          <w:rFonts w:ascii="Verdana" w:hAnsi="Verdana"/>
          <w:sz w:val="20"/>
          <w:szCs w:val="20"/>
        </w:rPr>
      </w:pPr>
      <w:r w:rsidRPr="00145315">
        <w:rPr>
          <w:rFonts w:ascii="Verdana" w:hAnsi="Verdana"/>
          <w:sz w:val="20"/>
          <w:szCs w:val="20"/>
        </w:rPr>
        <w:t>Reconocimiento y aprendizaje de formas básicas de relación social en lengua extranjera.</w:t>
      </w:r>
    </w:p>
    <w:p w:rsidR="003C0138" w:rsidRDefault="003C0138" w:rsidP="005270E3">
      <w:pPr>
        <w:numPr>
          <w:ilvl w:val="0"/>
          <w:numId w:val="15"/>
        </w:numPr>
        <w:tabs>
          <w:tab w:val="clear" w:pos="284"/>
          <w:tab w:val="num" w:pos="709"/>
        </w:tabs>
        <w:spacing w:after="0" w:line="240" w:lineRule="auto"/>
        <w:ind w:firstLine="142"/>
        <w:rPr>
          <w:rFonts w:ascii="Verdana" w:hAnsi="Verdana"/>
          <w:sz w:val="20"/>
          <w:szCs w:val="20"/>
        </w:rPr>
      </w:pPr>
      <w:r>
        <w:rPr>
          <w:rFonts w:ascii="Verdana" w:hAnsi="Verdana"/>
          <w:sz w:val="20"/>
          <w:szCs w:val="20"/>
        </w:rPr>
        <w:t>Aprender sobre festivales en otras partes del mundo.</w:t>
      </w:r>
    </w:p>
    <w:p w:rsidR="003C0138" w:rsidRPr="008B7778" w:rsidRDefault="003C0138" w:rsidP="005270E3">
      <w:pPr>
        <w:numPr>
          <w:ilvl w:val="0"/>
          <w:numId w:val="15"/>
        </w:numPr>
        <w:tabs>
          <w:tab w:val="clear" w:pos="284"/>
          <w:tab w:val="num" w:pos="709"/>
        </w:tabs>
        <w:spacing w:after="0" w:line="240" w:lineRule="auto"/>
        <w:ind w:firstLine="142"/>
        <w:rPr>
          <w:rFonts w:ascii="Verdana" w:hAnsi="Verdana"/>
          <w:sz w:val="20"/>
          <w:szCs w:val="20"/>
        </w:rPr>
      </w:pPr>
      <w:r>
        <w:rPr>
          <w:rFonts w:ascii="Verdana" w:hAnsi="Verdana"/>
          <w:sz w:val="20"/>
          <w:szCs w:val="20"/>
        </w:rPr>
        <w:t>Colaborar en clase mediante actividades en grupo y por parejas.</w:t>
      </w:r>
    </w:p>
    <w:p w:rsidR="003C0138" w:rsidRPr="00145315" w:rsidRDefault="003C0138" w:rsidP="005270E3">
      <w:pPr>
        <w:numPr>
          <w:ilvl w:val="0"/>
          <w:numId w:val="15"/>
        </w:numPr>
        <w:tabs>
          <w:tab w:val="clear" w:pos="284"/>
          <w:tab w:val="num" w:pos="709"/>
        </w:tabs>
        <w:spacing w:after="0" w:line="240" w:lineRule="auto"/>
        <w:ind w:firstLine="142"/>
        <w:rPr>
          <w:rFonts w:ascii="Verdana" w:hAnsi="Verdana"/>
          <w:sz w:val="20"/>
          <w:szCs w:val="20"/>
        </w:rPr>
      </w:pPr>
      <w:r w:rsidRPr="00145315">
        <w:rPr>
          <w:rFonts w:ascii="Verdana" w:hAnsi="Verdana"/>
          <w:sz w:val="20"/>
          <w:szCs w:val="20"/>
        </w:rPr>
        <w:t>Ser consciente de la importancia de jugar y compartir con los demás.</w:t>
      </w:r>
    </w:p>
    <w:p w:rsidR="003C0138" w:rsidRPr="00145315" w:rsidRDefault="003C0138" w:rsidP="002D6D1C">
      <w:pPr>
        <w:numPr>
          <w:ilvl w:val="0"/>
          <w:numId w:val="1"/>
        </w:numPr>
        <w:tabs>
          <w:tab w:val="left" w:pos="397"/>
        </w:tabs>
        <w:spacing w:after="0" w:line="240" w:lineRule="auto"/>
        <w:rPr>
          <w:rFonts w:ascii="Verdana" w:hAnsi="Verdana"/>
          <w:sz w:val="20"/>
          <w:szCs w:val="20"/>
        </w:rPr>
      </w:pPr>
      <w:r w:rsidRPr="00145315">
        <w:rPr>
          <w:rFonts w:ascii="Verdana" w:hAnsi="Verdana"/>
          <w:sz w:val="20"/>
          <w:szCs w:val="20"/>
        </w:rPr>
        <w:t>Actitud receptiva hacia las personas que hablan otra lengua y tienen una cultura diferente a la propia.</w:t>
      </w:r>
    </w:p>
    <w:p w:rsidR="003C0138" w:rsidRPr="008B7778" w:rsidRDefault="003C0138" w:rsidP="002D6D1C">
      <w:pPr>
        <w:numPr>
          <w:ilvl w:val="0"/>
          <w:numId w:val="1"/>
        </w:numPr>
        <w:tabs>
          <w:tab w:val="left" w:pos="397"/>
        </w:tabs>
        <w:spacing w:after="0" w:line="240" w:lineRule="auto"/>
        <w:rPr>
          <w:rFonts w:ascii="Verdana" w:hAnsi="Verdana"/>
          <w:sz w:val="20"/>
          <w:szCs w:val="20"/>
        </w:rPr>
      </w:pPr>
      <w:r w:rsidRPr="00636AA3">
        <w:rPr>
          <w:rFonts w:ascii="Verdana" w:hAnsi="Verdana"/>
          <w:sz w:val="20"/>
          <w:szCs w:val="20"/>
        </w:rPr>
        <w:t>Contenidos interdisciplinares</w:t>
      </w:r>
      <w:r>
        <w:rPr>
          <w:rFonts w:ascii="Verdana" w:hAnsi="Verdana"/>
          <w:sz w:val="20"/>
          <w:szCs w:val="20"/>
        </w:rPr>
        <w:t>:</w:t>
      </w:r>
    </w:p>
    <w:p w:rsidR="003C0138" w:rsidRDefault="003C0138" w:rsidP="005270E3">
      <w:pPr>
        <w:numPr>
          <w:ilvl w:val="0"/>
          <w:numId w:val="18"/>
        </w:numPr>
        <w:tabs>
          <w:tab w:val="clear" w:pos="284"/>
          <w:tab w:val="num" w:pos="709"/>
        </w:tabs>
        <w:spacing w:after="0" w:line="240" w:lineRule="auto"/>
        <w:ind w:left="709" w:hanging="425"/>
        <w:rPr>
          <w:rFonts w:ascii="Verdana" w:hAnsi="Verdana"/>
          <w:sz w:val="20"/>
          <w:szCs w:val="20"/>
        </w:rPr>
      </w:pPr>
      <w:r>
        <w:rPr>
          <w:rFonts w:ascii="Verdana" w:hAnsi="Verdana"/>
          <w:sz w:val="20"/>
          <w:szCs w:val="20"/>
        </w:rPr>
        <w:t>Ciencias</w:t>
      </w:r>
      <w:r w:rsidRPr="00145315">
        <w:rPr>
          <w:rFonts w:ascii="Verdana" w:hAnsi="Verdana"/>
          <w:sz w:val="20"/>
          <w:szCs w:val="20"/>
        </w:rPr>
        <w:t>:</w:t>
      </w:r>
      <w:r>
        <w:rPr>
          <w:rFonts w:ascii="Verdana" w:hAnsi="Verdana"/>
          <w:sz w:val="20"/>
          <w:szCs w:val="20"/>
        </w:rPr>
        <w:t xml:space="preserve"> respeto al planeta. Reciclaje de materiales.</w:t>
      </w:r>
    </w:p>
    <w:p w:rsidR="003C0138" w:rsidRPr="00243005" w:rsidRDefault="003C0138" w:rsidP="005270E3">
      <w:pPr>
        <w:numPr>
          <w:ilvl w:val="0"/>
          <w:numId w:val="18"/>
        </w:numPr>
        <w:tabs>
          <w:tab w:val="clear" w:pos="284"/>
          <w:tab w:val="num" w:pos="709"/>
        </w:tabs>
        <w:spacing w:after="0" w:line="240" w:lineRule="auto"/>
        <w:ind w:left="709" w:hanging="425"/>
        <w:rPr>
          <w:rFonts w:ascii="Verdana" w:hAnsi="Verdana"/>
          <w:sz w:val="20"/>
          <w:szCs w:val="20"/>
        </w:rPr>
      </w:pPr>
      <w:r>
        <w:rPr>
          <w:rFonts w:ascii="Verdana" w:hAnsi="Verdana"/>
          <w:sz w:val="20"/>
          <w:szCs w:val="20"/>
        </w:rPr>
        <w:t>Ciencias sociales: Estudio de festivales en diferentes países.</w:t>
      </w:r>
    </w:p>
    <w:p w:rsidR="003C0138" w:rsidRPr="00145315" w:rsidRDefault="003C0138" w:rsidP="005270E3">
      <w:pPr>
        <w:numPr>
          <w:ilvl w:val="0"/>
          <w:numId w:val="18"/>
        </w:numPr>
        <w:tabs>
          <w:tab w:val="clear" w:pos="284"/>
        </w:tabs>
        <w:spacing w:after="0" w:line="240" w:lineRule="auto"/>
        <w:ind w:left="709" w:hanging="425"/>
        <w:rPr>
          <w:rFonts w:ascii="Verdana" w:hAnsi="Verdana"/>
          <w:sz w:val="20"/>
          <w:szCs w:val="20"/>
        </w:rPr>
      </w:pPr>
      <w:r w:rsidRPr="00145315">
        <w:rPr>
          <w:rFonts w:ascii="Verdana" w:hAnsi="Verdana"/>
          <w:sz w:val="20"/>
          <w:szCs w:val="20"/>
        </w:rPr>
        <w:t xml:space="preserve">Destrezas comunicativas: </w:t>
      </w:r>
      <w:r>
        <w:rPr>
          <w:rFonts w:ascii="Verdana" w:hAnsi="Verdana"/>
          <w:sz w:val="20"/>
          <w:szCs w:val="20"/>
        </w:rPr>
        <w:t>escribir sobre uno mismo, relacionar personas con nombres.</w:t>
      </w:r>
    </w:p>
    <w:p w:rsidR="003C0138" w:rsidRPr="00D60D83" w:rsidRDefault="003C0138" w:rsidP="00636AA3">
      <w:pPr>
        <w:spacing w:before="360" w:after="120" w:line="240" w:lineRule="auto"/>
        <w:ind w:left="-397"/>
        <w:rPr>
          <w:rFonts w:ascii="Verdana" w:hAnsi="Verdana"/>
          <w:b/>
          <w:bCs/>
          <w:color w:val="364395"/>
          <w:sz w:val="24"/>
          <w:szCs w:val="20"/>
        </w:rPr>
      </w:pPr>
      <w:r w:rsidRPr="00D60D83">
        <w:rPr>
          <w:rFonts w:ascii="Verdana" w:hAnsi="Verdana"/>
          <w:b/>
          <w:bCs/>
          <w:color w:val="364395"/>
          <w:sz w:val="24"/>
          <w:szCs w:val="20"/>
        </w:rPr>
        <w:t>III. COMPETENCIAS BÁSICAS</w:t>
      </w:r>
    </w:p>
    <w:p w:rsidR="003C0138" w:rsidRPr="00CA1274" w:rsidRDefault="003C0138" w:rsidP="002D6D1C">
      <w:pPr>
        <w:spacing w:after="0" w:line="240" w:lineRule="auto"/>
        <w:rPr>
          <w:rFonts w:ascii="Verdana" w:hAnsi="Verdana"/>
          <w:b/>
          <w:bCs/>
        </w:rPr>
      </w:pPr>
      <w:r w:rsidRPr="00CA1274">
        <w:rPr>
          <w:rFonts w:ascii="Verdana" w:hAnsi="Verdana"/>
          <w:b/>
          <w:bCs/>
        </w:rPr>
        <w:t>Comunicación lingüística</w:t>
      </w:r>
    </w:p>
    <w:p w:rsidR="003C0138" w:rsidRPr="00145315" w:rsidRDefault="003C0138" w:rsidP="002D6D1C">
      <w:pPr>
        <w:pStyle w:val="BodyText3"/>
        <w:rPr>
          <w:rFonts w:ascii="Verdana" w:hAnsi="Verdana"/>
          <w:lang w:val="es-ES"/>
        </w:rPr>
      </w:pPr>
      <w:r w:rsidRPr="00145315">
        <w:rPr>
          <w:rFonts w:ascii="Verdana" w:hAnsi="Verdana"/>
          <w:lang w:val="es-ES"/>
        </w:rPr>
        <w:t>Todas las secciones y actividades de la unidad contribuyen al desarrollo de la competencia lingüística en comunicación, especialmente las actividades:</w:t>
      </w:r>
    </w:p>
    <w:p w:rsidR="003C0138" w:rsidRPr="00145315" w:rsidRDefault="003C0138" w:rsidP="002D6D1C">
      <w:pPr>
        <w:numPr>
          <w:ilvl w:val="0"/>
          <w:numId w:val="3"/>
        </w:numPr>
        <w:spacing w:after="0" w:line="240" w:lineRule="auto"/>
        <w:rPr>
          <w:rFonts w:ascii="Verdana" w:hAnsi="Verdana"/>
          <w:sz w:val="20"/>
          <w:szCs w:val="20"/>
        </w:rPr>
      </w:pPr>
      <w:r>
        <w:rPr>
          <w:rFonts w:ascii="Verdana" w:hAnsi="Verdana"/>
          <w:sz w:val="20"/>
          <w:szCs w:val="20"/>
        </w:rPr>
        <w:t>Hacer preguntas y contestarlas.</w:t>
      </w:r>
    </w:p>
    <w:p w:rsidR="003C0138" w:rsidRPr="00145315" w:rsidRDefault="003C0138" w:rsidP="002D6D1C">
      <w:pPr>
        <w:numPr>
          <w:ilvl w:val="0"/>
          <w:numId w:val="3"/>
        </w:numPr>
        <w:spacing w:after="0" w:line="240" w:lineRule="auto"/>
        <w:rPr>
          <w:rFonts w:ascii="Verdana" w:hAnsi="Verdana"/>
          <w:sz w:val="20"/>
          <w:szCs w:val="20"/>
          <w:lang w:val="en-US"/>
        </w:rPr>
      </w:pPr>
      <w:r w:rsidRPr="00145315">
        <w:rPr>
          <w:rFonts w:ascii="Verdana" w:hAnsi="Verdana"/>
          <w:i/>
          <w:sz w:val="20"/>
          <w:szCs w:val="20"/>
          <w:lang w:val="en-US"/>
        </w:rPr>
        <w:t>Listen and point and repeat</w:t>
      </w:r>
      <w:r w:rsidRPr="00145315">
        <w:rPr>
          <w:rFonts w:ascii="Verdana" w:hAnsi="Verdana"/>
          <w:sz w:val="20"/>
          <w:szCs w:val="20"/>
          <w:lang w:val="en-US"/>
        </w:rPr>
        <w:t xml:space="preserve"> (PB), </w:t>
      </w:r>
      <w:r w:rsidRPr="00145315">
        <w:rPr>
          <w:rFonts w:ascii="Verdana" w:hAnsi="Verdana"/>
          <w:i/>
          <w:sz w:val="20"/>
          <w:szCs w:val="20"/>
          <w:lang w:val="en-US"/>
        </w:rPr>
        <w:t>Ask and answer</w:t>
      </w:r>
      <w:r w:rsidRPr="00145315">
        <w:rPr>
          <w:rFonts w:ascii="Verdana" w:hAnsi="Verdana"/>
          <w:sz w:val="20"/>
          <w:szCs w:val="20"/>
          <w:lang w:val="en-US"/>
        </w:rPr>
        <w:t xml:space="preserve"> (PB), </w:t>
      </w:r>
      <w:r w:rsidRPr="00145315">
        <w:rPr>
          <w:rFonts w:ascii="Verdana" w:hAnsi="Verdana"/>
          <w:i/>
          <w:sz w:val="20"/>
          <w:szCs w:val="20"/>
          <w:lang w:val="en-US"/>
        </w:rPr>
        <w:t>Listen and sing</w:t>
      </w:r>
      <w:r w:rsidRPr="00145315">
        <w:rPr>
          <w:rFonts w:ascii="Verdana" w:hAnsi="Verdana"/>
          <w:sz w:val="20"/>
          <w:szCs w:val="20"/>
          <w:lang w:val="en-US"/>
        </w:rPr>
        <w:t xml:space="preserve"> (PB),</w:t>
      </w:r>
      <w:r w:rsidRPr="00145315">
        <w:rPr>
          <w:rFonts w:ascii="Verdana" w:hAnsi="Verdana"/>
          <w:i/>
          <w:sz w:val="20"/>
          <w:szCs w:val="20"/>
          <w:lang w:val="en-US"/>
        </w:rPr>
        <w:t>Listen and say</w:t>
      </w:r>
      <w:r w:rsidRPr="00145315">
        <w:rPr>
          <w:rFonts w:ascii="Verdana" w:hAnsi="Verdana"/>
          <w:sz w:val="20"/>
          <w:szCs w:val="20"/>
          <w:lang w:val="en-US"/>
        </w:rPr>
        <w:t xml:space="preserve"> (PB)</w:t>
      </w:r>
    </w:p>
    <w:p w:rsidR="003C0138" w:rsidRPr="00B15EBC" w:rsidRDefault="003C0138" w:rsidP="002D6D1C">
      <w:pPr>
        <w:numPr>
          <w:ilvl w:val="0"/>
          <w:numId w:val="3"/>
        </w:numPr>
        <w:spacing w:after="0" w:line="240" w:lineRule="auto"/>
        <w:rPr>
          <w:rFonts w:ascii="Verdana" w:hAnsi="Verdana"/>
          <w:sz w:val="20"/>
          <w:szCs w:val="20"/>
          <w:lang w:val="en-US"/>
        </w:rPr>
      </w:pPr>
      <w:r w:rsidRPr="00145315">
        <w:rPr>
          <w:rFonts w:ascii="Verdana" w:hAnsi="Verdana"/>
          <w:i/>
          <w:sz w:val="20"/>
          <w:szCs w:val="20"/>
          <w:lang w:val="en-US"/>
        </w:rPr>
        <w:t xml:space="preserve">Ask and answer </w:t>
      </w:r>
      <w:r w:rsidRPr="00145315">
        <w:rPr>
          <w:rFonts w:ascii="Verdana" w:hAnsi="Verdana"/>
          <w:sz w:val="20"/>
          <w:szCs w:val="20"/>
          <w:lang w:val="en-US"/>
        </w:rPr>
        <w:t xml:space="preserve">(PB), </w:t>
      </w:r>
      <w:r w:rsidRPr="00145315">
        <w:rPr>
          <w:rFonts w:ascii="Verdana" w:hAnsi="Verdana"/>
          <w:i/>
          <w:sz w:val="20"/>
          <w:szCs w:val="20"/>
          <w:lang w:val="en-US"/>
        </w:rPr>
        <w:t xml:space="preserve">Sing and do the actions </w:t>
      </w:r>
      <w:r w:rsidRPr="00145315">
        <w:rPr>
          <w:rFonts w:ascii="Verdana" w:hAnsi="Verdana"/>
          <w:sz w:val="20"/>
          <w:szCs w:val="20"/>
          <w:lang w:val="en-US"/>
        </w:rPr>
        <w:t xml:space="preserve">(PB), </w:t>
      </w:r>
      <w:r w:rsidRPr="00145315">
        <w:rPr>
          <w:rFonts w:ascii="Verdana" w:hAnsi="Verdana"/>
          <w:i/>
          <w:sz w:val="20"/>
          <w:szCs w:val="20"/>
          <w:lang w:val="en-US"/>
        </w:rPr>
        <w:t xml:space="preserve">Look and play </w:t>
      </w:r>
      <w:r>
        <w:rPr>
          <w:rFonts w:ascii="Verdana" w:hAnsi="Verdana"/>
          <w:sz w:val="20"/>
          <w:szCs w:val="20"/>
          <w:lang w:val="en-US"/>
        </w:rPr>
        <w:t>(PB),</w:t>
      </w:r>
      <w:r w:rsidRPr="00145315">
        <w:rPr>
          <w:rFonts w:ascii="Verdana" w:hAnsi="Verdana"/>
          <w:i/>
          <w:sz w:val="20"/>
          <w:szCs w:val="20"/>
          <w:lang w:val="en-US"/>
        </w:rPr>
        <w:t xml:space="preserve">Listen then play </w:t>
      </w:r>
      <w:r w:rsidRPr="00145315">
        <w:rPr>
          <w:rFonts w:ascii="Verdana" w:hAnsi="Verdana"/>
          <w:sz w:val="20"/>
          <w:szCs w:val="20"/>
          <w:lang w:val="en-US"/>
        </w:rPr>
        <w:t>(PB)</w:t>
      </w:r>
      <w:r>
        <w:rPr>
          <w:rFonts w:ascii="Verdana" w:hAnsi="Verdana"/>
          <w:sz w:val="20"/>
          <w:szCs w:val="20"/>
          <w:lang w:val="en-US"/>
        </w:rPr>
        <w:t>.</w:t>
      </w:r>
    </w:p>
    <w:p w:rsidR="003C0138" w:rsidRPr="00F35B8B" w:rsidRDefault="003C0138" w:rsidP="002D6D1C">
      <w:pPr>
        <w:spacing w:after="0" w:line="240" w:lineRule="auto"/>
        <w:rPr>
          <w:rFonts w:ascii="Verdana" w:hAnsi="Verdana"/>
          <w:b/>
          <w:bCs/>
          <w:sz w:val="20"/>
          <w:szCs w:val="20"/>
          <w:u w:val="single"/>
          <w:lang w:val="en-US"/>
        </w:rPr>
      </w:pPr>
    </w:p>
    <w:p w:rsidR="003C0138" w:rsidRPr="00CA1274" w:rsidRDefault="003C0138" w:rsidP="002D6D1C">
      <w:pPr>
        <w:spacing w:after="0" w:line="240" w:lineRule="auto"/>
        <w:rPr>
          <w:rFonts w:ascii="Verdana" w:hAnsi="Verdana"/>
          <w:b/>
          <w:bCs/>
        </w:rPr>
      </w:pPr>
      <w:r w:rsidRPr="00CA1274">
        <w:rPr>
          <w:rFonts w:ascii="Verdana" w:hAnsi="Verdana"/>
          <w:b/>
          <w:bCs/>
        </w:rPr>
        <w:t>Competencia social y ciudadana</w:t>
      </w:r>
    </w:p>
    <w:p w:rsidR="003C0138" w:rsidRPr="00145315" w:rsidRDefault="003C0138" w:rsidP="005270E3">
      <w:pPr>
        <w:numPr>
          <w:ilvl w:val="0"/>
          <w:numId w:val="29"/>
        </w:numPr>
        <w:spacing w:after="0" w:line="240" w:lineRule="auto"/>
        <w:rPr>
          <w:rFonts w:ascii="Verdana" w:hAnsi="Verdana"/>
          <w:sz w:val="20"/>
          <w:szCs w:val="20"/>
        </w:rPr>
      </w:pPr>
      <w:r w:rsidRPr="00145315">
        <w:rPr>
          <w:rFonts w:ascii="Verdana" w:hAnsi="Verdana"/>
          <w:sz w:val="20"/>
          <w:szCs w:val="20"/>
        </w:rPr>
        <w:t>Esta competencia se desarrolla mediante el conocimiento de secciones interdisciplinarias relacionadas con el tema de la unidad.</w:t>
      </w:r>
    </w:p>
    <w:p w:rsidR="003C0138" w:rsidRDefault="003C0138" w:rsidP="005270E3">
      <w:pPr>
        <w:numPr>
          <w:ilvl w:val="0"/>
          <w:numId w:val="48"/>
        </w:numPr>
        <w:spacing w:after="0" w:line="240" w:lineRule="auto"/>
        <w:ind w:firstLine="66"/>
        <w:rPr>
          <w:rFonts w:ascii="Verdana" w:hAnsi="Verdana"/>
          <w:sz w:val="20"/>
          <w:szCs w:val="20"/>
          <w:lang w:val="es-ES_tradnl"/>
        </w:rPr>
      </w:pPr>
      <w:r w:rsidRPr="000A5A95">
        <w:rPr>
          <w:rFonts w:ascii="Verdana" w:hAnsi="Verdana"/>
          <w:sz w:val="20"/>
          <w:szCs w:val="20"/>
          <w:lang w:val="es-ES_tradnl"/>
        </w:rPr>
        <w:t>Conocimiento de los demás compañeros</w:t>
      </w:r>
      <w:r>
        <w:rPr>
          <w:rFonts w:ascii="Verdana" w:hAnsi="Verdana"/>
          <w:sz w:val="20"/>
          <w:szCs w:val="20"/>
          <w:lang w:val="es-ES_tradnl"/>
        </w:rPr>
        <w:t xml:space="preserve"> y  colaboración en el aula.</w:t>
      </w:r>
    </w:p>
    <w:p w:rsidR="003C0138" w:rsidRPr="000A5A95" w:rsidRDefault="003C0138" w:rsidP="005270E3">
      <w:pPr>
        <w:numPr>
          <w:ilvl w:val="0"/>
          <w:numId w:val="48"/>
        </w:numPr>
        <w:spacing w:after="0" w:line="240" w:lineRule="auto"/>
        <w:ind w:firstLine="66"/>
        <w:rPr>
          <w:rFonts w:ascii="Verdana" w:hAnsi="Verdana"/>
          <w:sz w:val="20"/>
          <w:szCs w:val="20"/>
          <w:lang w:val="es-ES_tradnl"/>
        </w:rPr>
      </w:pPr>
      <w:r>
        <w:rPr>
          <w:rFonts w:ascii="Verdana" w:hAnsi="Verdana"/>
          <w:sz w:val="20"/>
          <w:szCs w:val="20"/>
          <w:lang w:val="es-ES_tradnl"/>
        </w:rPr>
        <w:t>Celebraciones dentro de la familia; el día de la madre.</w:t>
      </w:r>
    </w:p>
    <w:p w:rsidR="003C0138" w:rsidRPr="00145315" w:rsidRDefault="003C0138" w:rsidP="002D6D1C">
      <w:pPr>
        <w:numPr>
          <w:ilvl w:val="0"/>
          <w:numId w:val="1"/>
        </w:numPr>
        <w:tabs>
          <w:tab w:val="left" w:pos="397"/>
        </w:tabs>
        <w:spacing w:after="0" w:line="240" w:lineRule="auto"/>
        <w:rPr>
          <w:rFonts w:ascii="Verdana" w:hAnsi="Verdana"/>
          <w:sz w:val="20"/>
          <w:szCs w:val="20"/>
        </w:rPr>
      </w:pPr>
      <w:r w:rsidRPr="00145315">
        <w:rPr>
          <w:rFonts w:ascii="Verdana" w:hAnsi="Verdana"/>
          <w:sz w:val="20"/>
          <w:szCs w:val="20"/>
        </w:rPr>
        <w:t>Esta competencia se desarrolla a través de trabajar las habilidades y destrezas esenciales de comunicación como:</w:t>
      </w:r>
    </w:p>
    <w:p w:rsidR="003C0138" w:rsidRPr="00CC4834" w:rsidRDefault="003C0138" w:rsidP="002D6D1C">
      <w:pPr>
        <w:numPr>
          <w:ilvl w:val="0"/>
          <w:numId w:val="9"/>
        </w:numPr>
        <w:tabs>
          <w:tab w:val="clear" w:pos="284"/>
          <w:tab w:val="num" w:pos="720"/>
        </w:tabs>
        <w:spacing w:after="0" w:line="240" w:lineRule="auto"/>
        <w:ind w:left="720" w:hanging="360"/>
        <w:rPr>
          <w:rFonts w:ascii="Verdana" w:hAnsi="Verdana"/>
          <w:sz w:val="20"/>
          <w:szCs w:val="20"/>
        </w:rPr>
      </w:pPr>
      <w:r w:rsidRPr="00CC4834">
        <w:rPr>
          <w:rFonts w:ascii="Verdana" w:hAnsi="Verdana"/>
          <w:sz w:val="20"/>
          <w:szCs w:val="20"/>
        </w:rPr>
        <w:t>Diálogos e intercambios comunicativos y comprensión de lo que estos transmiten (</w:t>
      </w:r>
      <w:r w:rsidRPr="00CC4834">
        <w:rPr>
          <w:rFonts w:ascii="Verdana" w:hAnsi="Verdana"/>
          <w:i/>
          <w:sz w:val="20"/>
          <w:szCs w:val="20"/>
        </w:rPr>
        <w:t>Ask and answer</w:t>
      </w:r>
      <w:r w:rsidRPr="00CC4834">
        <w:rPr>
          <w:rFonts w:ascii="Verdana" w:hAnsi="Verdana"/>
          <w:sz w:val="20"/>
          <w:szCs w:val="20"/>
        </w:rPr>
        <w:t>)</w:t>
      </w:r>
    </w:p>
    <w:p w:rsidR="003C0138" w:rsidRPr="00145315" w:rsidRDefault="003C0138" w:rsidP="002D6D1C">
      <w:pPr>
        <w:numPr>
          <w:ilvl w:val="0"/>
          <w:numId w:val="9"/>
        </w:numPr>
        <w:tabs>
          <w:tab w:val="clear" w:pos="284"/>
          <w:tab w:val="num" w:pos="720"/>
        </w:tabs>
        <w:spacing w:after="0" w:line="240" w:lineRule="auto"/>
        <w:ind w:left="720" w:hanging="360"/>
        <w:rPr>
          <w:rFonts w:ascii="Verdana" w:hAnsi="Verdana"/>
          <w:sz w:val="20"/>
          <w:szCs w:val="20"/>
        </w:rPr>
      </w:pPr>
      <w:r w:rsidRPr="00CC4834">
        <w:rPr>
          <w:rFonts w:ascii="Verdana" w:hAnsi="Verdana"/>
          <w:sz w:val="20"/>
          <w:szCs w:val="20"/>
        </w:rPr>
        <w:t>Participar</w:t>
      </w:r>
      <w:r w:rsidRPr="00145315">
        <w:rPr>
          <w:rFonts w:ascii="Verdana" w:hAnsi="Verdana"/>
          <w:sz w:val="20"/>
          <w:szCs w:val="20"/>
        </w:rPr>
        <w:t xml:space="preserve"> en las actividades del aula, jugando, construyendo y aceptando normas de convivencia, tanto en pareja como en grupo: Todos los juegos propuestos en las </w:t>
      </w:r>
      <w:r w:rsidRPr="00145315">
        <w:rPr>
          <w:rFonts w:ascii="Verdana" w:hAnsi="Verdana"/>
          <w:i/>
          <w:sz w:val="20"/>
          <w:szCs w:val="20"/>
        </w:rPr>
        <w:t>Optional Activities</w:t>
      </w:r>
      <w:r w:rsidRPr="00145315">
        <w:rPr>
          <w:rFonts w:ascii="Verdana" w:hAnsi="Verdana"/>
          <w:sz w:val="20"/>
          <w:szCs w:val="20"/>
        </w:rPr>
        <w:t xml:space="preserve"> de la GD.</w:t>
      </w:r>
    </w:p>
    <w:p w:rsidR="003C0138" w:rsidRPr="00145315" w:rsidRDefault="003C0138" w:rsidP="002D6D1C">
      <w:pPr>
        <w:spacing w:after="0" w:line="240" w:lineRule="auto"/>
        <w:ind w:left="360"/>
        <w:rPr>
          <w:rFonts w:ascii="Verdana" w:hAnsi="Verdana"/>
          <w:b/>
          <w:bCs/>
          <w:color w:val="365F91"/>
          <w:sz w:val="20"/>
          <w:szCs w:val="20"/>
          <w:u w:val="single"/>
        </w:rPr>
      </w:pPr>
    </w:p>
    <w:p w:rsidR="003C0138" w:rsidRPr="00CA1274" w:rsidRDefault="003C0138" w:rsidP="002D6D1C">
      <w:pPr>
        <w:pStyle w:val="Heading9"/>
        <w:rPr>
          <w:rFonts w:ascii="Verdana" w:hAnsi="Verdana"/>
          <w:u w:val="none"/>
        </w:rPr>
      </w:pPr>
      <w:r w:rsidRPr="00CA1274">
        <w:rPr>
          <w:rFonts w:ascii="Verdana" w:hAnsi="Verdana"/>
          <w:u w:val="none"/>
        </w:rPr>
        <w:t>Competencia artística y cultural</w:t>
      </w:r>
    </w:p>
    <w:p w:rsidR="003C0138" w:rsidRPr="00243005" w:rsidRDefault="003C0138" w:rsidP="002D6D1C">
      <w:pPr>
        <w:pStyle w:val="BodyText2"/>
        <w:rPr>
          <w:rFonts w:ascii="Verdana" w:hAnsi="Verdana"/>
          <w:color w:val="auto"/>
          <w:lang w:val="es-ES"/>
        </w:rPr>
      </w:pPr>
      <w:r w:rsidRPr="00145315">
        <w:rPr>
          <w:rFonts w:ascii="Verdana" w:hAnsi="Verdana"/>
          <w:color w:val="auto"/>
          <w:lang w:val="es-ES"/>
        </w:rPr>
        <w:t>Esta competencia se desarrolla en la unidad a través de actividades como:</w:t>
      </w:r>
    </w:p>
    <w:p w:rsidR="003C0138" w:rsidRDefault="003C0138" w:rsidP="002D6D1C">
      <w:pPr>
        <w:numPr>
          <w:ilvl w:val="0"/>
          <w:numId w:val="5"/>
        </w:numPr>
        <w:tabs>
          <w:tab w:val="left" w:pos="397"/>
        </w:tabs>
        <w:spacing w:after="0" w:line="240" w:lineRule="auto"/>
        <w:rPr>
          <w:rFonts w:ascii="Verdana" w:hAnsi="Verdana"/>
          <w:sz w:val="20"/>
          <w:szCs w:val="20"/>
        </w:rPr>
      </w:pPr>
      <w:r w:rsidRPr="00145315">
        <w:rPr>
          <w:rFonts w:ascii="Verdana" w:hAnsi="Verdana"/>
          <w:sz w:val="20"/>
          <w:szCs w:val="20"/>
        </w:rPr>
        <w:t>Inmersión en el lenguaje, tradición y cultura en el mundo de habla inglesa.</w:t>
      </w:r>
    </w:p>
    <w:p w:rsidR="003C0138" w:rsidRPr="00145315" w:rsidRDefault="003C0138" w:rsidP="008B7778">
      <w:pPr>
        <w:spacing w:after="0" w:line="240" w:lineRule="auto"/>
        <w:rPr>
          <w:rFonts w:ascii="Verdana" w:hAnsi="Verdana"/>
          <w:sz w:val="20"/>
          <w:szCs w:val="20"/>
        </w:rPr>
      </w:pPr>
    </w:p>
    <w:p w:rsidR="003C0138" w:rsidRPr="00CA1274" w:rsidRDefault="003C0138" w:rsidP="002D6D1C">
      <w:pPr>
        <w:spacing w:after="0" w:line="240" w:lineRule="auto"/>
        <w:rPr>
          <w:rFonts w:ascii="Verdana" w:hAnsi="Verdana"/>
          <w:b/>
          <w:bCs/>
        </w:rPr>
      </w:pPr>
      <w:r w:rsidRPr="00CA1274">
        <w:rPr>
          <w:rFonts w:ascii="Verdana" w:hAnsi="Verdana"/>
          <w:b/>
          <w:bCs/>
        </w:rPr>
        <w:t>Competencia para aprender a aprender</w:t>
      </w:r>
    </w:p>
    <w:p w:rsidR="003C0138" w:rsidRPr="00145315" w:rsidRDefault="003C0138" w:rsidP="002D6D1C">
      <w:pPr>
        <w:spacing w:after="0" w:line="240" w:lineRule="auto"/>
        <w:rPr>
          <w:rFonts w:ascii="Verdana" w:hAnsi="Verdana"/>
          <w:b/>
          <w:bCs/>
          <w:sz w:val="20"/>
          <w:szCs w:val="20"/>
          <w:u w:val="single"/>
        </w:rPr>
      </w:pPr>
      <w:r w:rsidRPr="00145315">
        <w:rPr>
          <w:rFonts w:ascii="Verdana" w:hAnsi="Verdana"/>
          <w:sz w:val="20"/>
          <w:szCs w:val="20"/>
        </w:rPr>
        <w:t>Esta competencia se desarrolla en la unidad a través de actividades como:</w:t>
      </w:r>
    </w:p>
    <w:p w:rsidR="003C0138" w:rsidRPr="00145315" w:rsidRDefault="003C0138" w:rsidP="002D6D1C">
      <w:pPr>
        <w:numPr>
          <w:ilvl w:val="0"/>
          <w:numId w:val="2"/>
        </w:numPr>
        <w:tabs>
          <w:tab w:val="left" w:pos="397"/>
        </w:tabs>
        <w:spacing w:after="0" w:line="240" w:lineRule="auto"/>
        <w:rPr>
          <w:rFonts w:ascii="Verdana" w:hAnsi="Verdana"/>
          <w:sz w:val="20"/>
          <w:szCs w:val="20"/>
        </w:rPr>
      </w:pPr>
      <w:r w:rsidRPr="00145315">
        <w:rPr>
          <w:rFonts w:ascii="Verdana" w:hAnsi="Verdana"/>
          <w:sz w:val="20"/>
          <w:szCs w:val="20"/>
        </w:rPr>
        <w:t>Entender y utilizar buenas prácticas y técnicas de aprendizaje en clase.</w:t>
      </w:r>
    </w:p>
    <w:p w:rsidR="003C0138" w:rsidRPr="00145315" w:rsidRDefault="003C0138" w:rsidP="002D6D1C">
      <w:pPr>
        <w:numPr>
          <w:ilvl w:val="0"/>
          <w:numId w:val="2"/>
        </w:numPr>
        <w:spacing w:after="0" w:line="240" w:lineRule="auto"/>
        <w:jc w:val="both"/>
        <w:rPr>
          <w:rFonts w:ascii="Verdana" w:hAnsi="Verdana"/>
          <w:sz w:val="20"/>
          <w:szCs w:val="20"/>
          <w:lang w:val="es-ES_tradnl"/>
        </w:rPr>
      </w:pPr>
      <w:r w:rsidRPr="00145315">
        <w:rPr>
          <w:rFonts w:ascii="Verdana" w:hAnsi="Verdana"/>
          <w:bCs/>
          <w:iCs/>
          <w:sz w:val="20"/>
          <w:szCs w:val="20"/>
          <w:lang w:val="es-ES_tradnl"/>
        </w:rPr>
        <w:t>Empezar a manejar eficientemente un conjunto de estrategias, recursos y técnicas de trabaj</w:t>
      </w:r>
      <w:r>
        <w:rPr>
          <w:rFonts w:ascii="Verdana" w:hAnsi="Verdana"/>
          <w:bCs/>
          <w:iCs/>
          <w:sz w:val="20"/>
          <w:szCs w:val="20"/>
          <w:lang w:val="es-ES_tradnl"/>
        </w:rPr>
        <w:t>o intelectual, razonar y pensar.</w:t>
      </w:r>
    </w:p>
    <w:p w:rsidR="003C0138" w:rsidRPr="00145315" w:rsidRDefault="003C0138" w:rsidP="002D6D1C">
      <w:pPr>
        <w:numPr>
          <w:ilvl w:val="0"/>
          <w:numId w:val="2"/>
        </w:numPr>
        <w:spacing w:after="0" w:line="240" w:lineRule="auto"/>
        <w:rPr>
          <w:rFonts w:ascii="Verdana" w:hAnsi="Verdana"/>
          <w:sz w:val="20"/>
          <w:szCs w:val="20"/>
        </w:rPr>
      </w:pPr>
      <w:r w:rsidRPr="00145315">
        <w:rPr>
          <w:rFonts w:ascii="Verdana" w:hAnsi="Verdana"/>
          <w:sz w:val="20"/>
          <w:szCs w:val="20"/>
        </w:rPr>
        <w:t xml:space="preserve">Gestionar las propias capacidades realizando actividades individualmente (AB, págs. </w:t>
      </w:r>
      <w:r>
        <w:rPr>
          <w:rFonts w:ascii="Verdana" w:hAnsi="Verdana"/>
          <w:sz w:val="20"/>
          <w:szCs w:val="20"/>
        </w:rPr>
        <w:t>92</w:t>
      </w:r>
      <w:r w:rsidRPr="00145315">
        <w:rPr>
          <w:rFonts w:ascii="Verdana" w:hAnsi="Verdana"/>
          <w:sz w:val="20"/>
          <w:szCs w:val="20"/>
        </w:rPr>
        <w:t xml:space="preserve"> a</w:t>
      </w:r>
      <w:r>
        <w:rPr>
          <w:rFonts w:ascii="Verdana" w:hAnsi="Verdana"/>
          <w:sz w:val="20"/>
          <w:szCs w:val="20"/>
        </w:rPr>
        <w:t>95</w:t>
      </w:r>
      <w:r w:rsidRPr="00145315">
        <w:rPr>
          <w:rFonts w:ascii="Verdana" w:hAnsi="Verdana"/>
          <w:sz w:val="20"/>
          <w:szCs w:val="20"/>
        </w:rPr>
        <w:t xml:space="preserve">) a la vez que se familiarizan con la </w:t>
      </w:r>
      <w:r w:rsidRPr="00145315">
        <w:rPr>
          <w:rFonts w:ascii="Verdana" w:hAnsi="Verdana"/>
          <w:bCs/>
          <w:iCs/>
          <w:sz w:val="20"/>
          <w:szCs w:val="20"/>
          <w:lang w:val="es-ES_tradnl"/>
        </w:rPr>
        <w:t xml:space="preserve">con la escritura y la lectura. </w:t>
      </w:r>
    </w:p>
    <w:p w:rsidR="003C0138" w:rsidRPr="00145315" w:rsidRDefault="003C0138" w:rsidP="002D6D1C">
      <w:pPr>
        <w:numPr>
          <w:ilvl w:val="0"/>
          <w:numId w:val="2"/>
        </w:numPr>
        <w:spacing w:after="0" w:line="240" w:lineRule="auto"/>
        <w:jc w:val="both"/>
        <w:rPr>
          <w:rFonts w:ascii="Verdana" w:hAnsi="Verdana"/>
          <w:sz w:val="20"/>
          <w:szCs w:val="20"/>
        </w:rPr>
      </w:pPr>
      <w:r w:rsidRPr="00145315">
        <w:rPr>
          <w:rFonts w:ascii="Verdana" w:hAnsi="Verdana"/>
          <w:sz w:val="20"/>
          <w:szCs w:val="20"/>
        </w:rPr>
        <w:t xml:space="preserve">Utilizar el </w:t>
      </w:r>
      <w:r w:rsidRPr="00145315">
        <w:rPr>
          <w:rFonts w:ascii="Verdana" w:hAnsi="Verdana"/>
          <w:b/>
          <w:bCs/>
          <w:sz w:val="20"/>
          <w:szCs w:val="20"/>
        </w:rPr>
        <w:t>material de referencia</w:t>
      </w:r>
      <w:r w:rsidRPr="00145315">
        <w:rPr>
          <w:rFonts w:ascii="Verdana" w:hAnsi="Verdana"/>
          <w:sz w:val="20"/>
          <w:szCs w:val="20"/>
        </w:rPr>
        <w:t xml:space="preserve"> propuesto para la unidad: barras de referencia al pie de cada página</w:t>
      </w:r>
      <w:r>
        <w:rPr>
          <w:rFonts w:ascii="Verdana" w:hAnsi="Verdana"/>
          <w:sz w:val="20"/>
          <w:szCs w:val="20"/>
        </w:rPr>
        <w:t xml:space="preserve">, </w:t>
      </w:r>
      <w:r w:rsidRPr="000A5A95">
        <w:rPr>
          <w:rFonts w:ascii="Verdana" w:hAnsi="Verdana"/>
          <w:i/>
          <w:sz w:val="20"/>
          <w:szCs w:val="20"/>
        </w:rPr>
        <w:t>Activity Book</w:t>
      </w:r>
      <w:r>
        <w:rPr>
          <w:rFonts w:ascii="Verdana" w:hAnsi="Verdana"/>
          <w:sz w:val="20"/>
          <w:szCs w:val="20"/>
        </w:rPr>
        <w:t>, etc.</w:t>
      </w:r>
    </w:p>
    <w:p w:rsidR="003C0138" w:rsidRPr="00145315" w:rsidRDefault="003C0138" w:rsidP="002D6D1C">
      <w:pPr>
        <w:numPr>
          <w:ilvl w:val="0"/>
          <w:numId w:val="2"/>
        </w:numPr>
        <w:tabs>
          <w:tab w:val="left" w:pos="397"/>
        </w:tabs>
        <w:spacing w:after="0" w:line="240" w:lineRule="auto"/>
        <w:jc w:val="both"/>
        <w:rPr>
          <w:rFonts w:ascii="Verdana" w:hAnsi="Verdana"/>
          <w:sz w:val="20"/>
          <w:szCs w:val="20"/>
          <w:lang w:val="es-ES_tradnl"/>
        </w:rPr>
      </w:pPr>
      <w:r w:rsidRPr="00145315">
        <w:rPr>
          <w:rFonts w:ascii="Verdana" w:hAnsi="Verdana"/>
          <w:sz w:val="20"/>
          <w:szCs w:val="20"/>
          <w:lang w:val="es-ES_tradnl"/>
        </w:rPr>
        <w:t xml:space="preserve">Reflexionar sobre qué y cómo se ha aprendido: </w:t>
      </w:r>
      <w:r>
        <w:rPr>
          <w:rFonts w:ascii="Verdana" w:hAnsi="Verdana"/>
          <w:sz w:val="20"/>
          <w:szCs w:val="20"/>
          <w:lang w:val="es-ES_tradnl"/>
        </w:rPr>
        <w:t xml:space="preserve">ejercicios del </w:t>
      </w:r>
      <w:r w:rsidRPr="000A5A95">
        <w:rPr>
          <w:rFonts w:ascii="Verdana" w:hAnsi="Verdana"/>
          <w:i/>
          <w:sz w:val="20"/>
          <w:szCs w:val="20"/>
          <w:lang w:val="es-ES_tradnl"/>
        </w:rPr>
        <w:t>Activity Book</w:t>
      </w:r>
      <w:r>
        <w:rPr>
          <w:rFonts w:ascii="Verdana" w:hAnsi="Verdana"/>
          <w:sz w:val="20"/>
          <w:szCs w:val="20"/>
          <w:lang w:val="es-ES_tradnl"/>
        </w:rPr>
        <w:t>.</w:t>
      </w:r>
    </w:p>
    <w:p w:rsidR="003C0138" w:rsidRPr="00145315" w:rsidRDefault="003C0138" w:rsidP="002D6D1C">
      <w:pPr>
        <w:spacing w:after="0" w:line="240" w:lineRule="auto"/>
        <w:rPr>
          <w:rFonts w:ascii="Verdana" w:hAnsi="Verdana"/>
          <w:b/>
          <w:bCs/>
          <w:color w:val="365F91"/>
          <w:sz w:val="20"/>
          <w:szCs w:val="20"/>
          <w:u w:val="single"/>
          <w:lang w:val="es-ES_tradnl"/>
        </w:rPr>
      </w:pPr>
    </w:p>
    <w:p w:rsidR="003C0138" w:rsidRPr="00CA1274" w:rsidRDefault="003C0138" w:rsidP="002D6D1C">
      <w:pPr>
        <w:pStyle w:val="Heading9"/>
        <w:rPr>
          <w:rFonts w:ascii="Verdana" w:hAnsi="Verdana"/>
          <w:u w:val="none"/>
        </w:rPr>
      </w:pPr>
      <w:r w:rsidRPr="00CA1274">
        <w:rPr>
          <w:rFonts w:ascii="Verdana" w:hAnsi="Verdana"/>
          <w:u w:val="none"/>
        </w:rPr>
        <w:t>Autonomía e iniciativa personal</w:t>
      </w:r>
    </w:p>
    <w:p w:rsidR="003C0138" w:rsidRPr="00145315" w:rsidRDefault="003C0138" w:rsidP="002D6D1C">
      <w:pPr>
        <w:spacing w:after="0" w:line="240" w:lineRule="auto"/>
        <w:rPr>
          <w:rFonts w:ascii="Verdana" w:hAnsi="Verdana"/>
          <w:b/>
          <w:bCs/>
          <w:sz w:val="20"/>
          <w:szCs w:val="20"/>
          <w:u w:val="single"/>
        </w:rPr>
      </w:pPr>
      <w:r w:rsidRPr="00145315">
        <w:rPr>
          <w:rFonts w:ascii="Verdana" w:hAnsi="Verdana"/>
          <w:sz w:val="20"/>
          <w:szCs w:val="20"/>
        </w:rPr>
        <w:t>Esta competencia se desarrolla en la unidad a través de actividades como:</w:t>
      </w:r>
    </w:p>
    <w:p w:rsidR="003C0138" w:rsidRPr="00145315" w:rsidRDefault="003C0138" w:rsidP="002D6D1C">
      <w:pPr>
        <w:numPr>
          <w:ilvl w:val="0"/>
          <w:numId w:val="10"/>
        </w:numPr>
        <w:spacing w:after="0" w:line="240" w:lineRule="auto"/>
        <w:rPr>
          <w:rFonts w:ascii="Verdana" w:hAnsi="Verdana"/>
          <w:sz w:val="20"/>
          <w:szCs w:val="20"/>
        </w:rPr>
      </w:pPr>
      <w:r w:rsidRPr="00145315">
        <w:rPr>
          <w:rFonts w:ascii="Verdana" w:hAnsi="Verdana"/>
          <w:sz w:val="20"/>
          <w:szCs w:val="20"/>
        </w:rPr>
        <w:t xml:space="preserve">Responsabilizarse de las tareas y actividades propuestas en la unidad, organizando el trabajo personal como estrategia para progresar en el aprendizaje  (AB, </w:t>
      </w:r>
      <w:r>
        <w:rPr>
          <w:rFonts w:ascii="Verdana" w:hAnsi="Verdana"/>
          <w:i/>
          <w:sz w:val="20"/>
          <w:szCs w:val="20"/>
        </w:rPr>
        <w:t>Festivals</w:t>
      </w:r>
      <w:r w:rsidRPr="00145315">
        <w:rPr>
          <w:rFonts w:ascii="Verdana" w:hAnsi="Verdana"/>
          <w:sz w:val="20"/>
          <w:szCs w:val="20"/>
        </w:rPr>
        <w:t xml:space="preserve"> págs. </w:t>
      </w:r>
      <w:r>
        <w:rPr>
          <w:rFonts w:ascii="Verdana" w:hAnsi="Verdana"/>
          <w:sz w:val="20"/>
          <w:szCs w:val="20"/>
        </w:rPr>
        <w:t>92-95</w:t>
      </w:r>
      <w:r w:rsidRPr="00145315">
        <w:rPr>
          <w:rFonts w:ascii="Verdana" w:hAnsi="Verdana"/>
          <w:sz w:val="20"/>
          <w:szCs w:val="20"/>
        </w:rPr>
        <w:t xml:space="preserve">). </w:t>
      </w:r>
    </w:p>
    <w:p w:rsidR="003C0138" w:rsidRPr="00145315" w:rsidRDefault="003C0138" w:rsidP="002D6D1C">
      <w:pPr>
        <w:numPr>
          <w:ilvl w:val="0"/>
          <w:numId w:val="2"/>
        </w:numPr>
        <w:spacing w:after="0" w:line="240" w:lineRule="auto"/>
        <w:jc w:val="both"/>
        <w:rPr>
          <w:rFonts w:ascii="Verdana" w:hAnsi="Verdana"/>
          <w:sz w:val="20"/>
          <w:szCs w:val="20"/>
        </w:rPr>
      </w:pPr>
      <w:r w:rsidRPr="00145315">
        <w:rPr>
          <w:rFonts w:ascii="Verdana" w:hAnsi="Verdana"/>
          <w:sz w:val="20"/>
          <w:szCs w:val="20"/>
        </w:rPr>
        <w:t xml:space="preserve">Utilizar el </w:t>
      </w:r>
      <w:r w:rsidRPr="00145315">
        <w:rPr>
          <w:rFonts w:ascii="Verdana" w:hAnsi="Verdana"/>
          <w:b/>
          <w:bCs/>
          <w:sz w:val="20"/>
          <w:szCs w:val="20"/>
        </w:rPr>
        <w:t>material de referencia</w:t>
      </w:r>
      <w:r w:rsidRPr="00145315">
        <w:rPr>
          <w:rFonts w:ascii="Verdana" w:hAnsi="Verdana"/>
          <w:sz w:val="20"/>
          <w:szCs w:val="20"/>
        </w:rPr>
        <w:t xml:space="preserve"> propuesto para la unidad: barras de referencia al pie de cada página</w:t>
      </w:r>
      <w:r>
        <w:rPr>
          <w:rFonts w:ascii="Verdana" w:hAnsi="Verdana"/>
          <w:sz w:val="20"/>
          <w:szCs w:val="20"/>
        </w:rPr>
        <w:t xml:space="preserve">, </w:t>
      </w:r>
      <w:r w:rsidRPr="000A5A95">
        <w:rPr>
          <w:rFonts w:ascii="Verdana" w:hAnsi="Verdana"/>
          <w:i/>
          <w:sz w:val="20"/>
          <w:szCs w:val="20"/>
        </w:rPr>
        <w:t>Activity Book</w:t>
      </w:r>
      <w:r>
        <w:rPr>
          <w:rFonts w:ascii="Verdana" w:hAnsi="Verdana"/>
          <w:sz w:val="20"/>
          <w:szCs w:val="20"/>
        </w:rPr>
        <w:t>, etc.</w:t>
      </w:r>
    </w:p>
    <w:p w:rsidR="003C0138" w:rsidRPr="00145315" w:rsidRDefault="003C0138" w:rsidP="002D6D1C">
      <w:pPr>
        <w:numPr>
          <w:ilvl w:val="0"/>
          <w:numId w:val="10"/>
        </w:numPr>
        <w:spacing w:after="0" w:line="240" w:lineRule="auto"/>
        <w:jc w:val="both"/>
        <w:rPr>
          <w:rFonts w:ascii="Verdana" w:hAnsi="Verdana"/>
          <w:b/>
          <w:bCs/>
          <w:caps/>
          <w:sz w:val="20"/>
          <w:szCs w:val="20"/>
        </w:rPr>
      </w:pPr>
      <w:r w:rsidRPr="00145315">
        <w:rPr>
          <w:rFonts w:ascii="Verdana" w:hAnsi="Verdana"/>
          <w:sz w:val="20"/>
          <w:szCs w:val="20"/>
          <w:lang w:val="es-ES_tradnl"/>
        </w:rPr>
        <w:t>Desarrollar habilidades sociales como el respeto, la cooperación y el trabajo en equipo como juegos</w:t>
      </w:r>
      <w:r>
        <w:rPr>
          <w:rFonts w:ascii="Verdana" w:hAnsi="Verdana"/>
          <w:sz w:val="20"/>
          <w:szCs w:val="20"/>
          <w:lang w:val="es-ES_tradnl"/>
        </w:rPr>
        <w:t>.</w:t>
      </w:r>
    </w:p>
    <w:p w:rsidR="003C0138" w:rsidRPr="000A5A95" w:rsidRDefault="003C0138" w:rsidP="002D6D1C">
      <w:pPr>
        <w:numPr>
          <w:ilvl w:val="0"/>
          <w:numId w:val="10"/>
        </w:numPr>
        <w:spacing w:after="0" w:line="240" w:lineRule="auto"/>
        <w:rPr>
          <w:rFonts w:ascii="Verdana" w:hAnsi="Verdana"/>
          <w:b/>
          <w:bCs/>
          <w:caps/>
          <w:sz w:val="20"/>
          <w:szCs w:val="20"/>
        </w:rPr>
      </w:pPr>
      <w:r w:rsidRPr="00145315">
        <w:rPr>
          <w:rFonts w:ascii="Verdana" w:hAnsi="Verdana"/>
          <w:sz w:val="20"/>
          <w:szCs w:val="20"/>
        </w:rPr>
        <w:t xml:space="preserve">Acostumbrarse a realizar trabajos que implican idear, planificar, actuar y desarrollar cualidades personales como la iniciativa, la superación, la perseverancia en las dificultades: etc. </w:t>
      </w:r>
    </w:p>
    <w:p w:rsidR="003C0138" w:rsidRDefault="003C0138" w:rsidP="002D6D1C">
      <w:pPr>
        <w:spacing w:after="0" w:line="240" w:lineRule="auto"/>
        <w:rPr>
          <w:rFonts w:ascii="Verdana" w:hAnsi="Verdana"/>
          <w:b/>
          <w:bCs/>
          <w:sz w:val="20"/>
          <w:szCs w:val="20"/>
          <w:u w:val="single"/>
        </w:rPr>
      </w:pPr>
    </w:p>
    <w:p w:rsidR="003C0138" w:rsidRPr="00CA1274" w:rsidRDefault="003C0138" w:rsidP="002D6D1C">
      <w:pPr>
        <w:spacing w:after="0" w:line="240" w:lineRule="auto"/>
        <w:rPr>
          <w:rFonts w:ascii="Verdana" w:hAnsi="Verdana"/>
          <w:b/>
          <w:bCs/>
          <w:caps/>
        </w:rPr>
      </w:pPr>
      <w:r w:rsidRPr="00CA1274">
        <w:rPr>
          <w:rFonts w:ascii="Verdana" w:hAnsi="Verdana"/>
          <w:b/>
          <w:bCs/>
        </w:rPr>
        <w:t>Competencia e interacción con el mundo físico</w:t>
      </w:r>
    </w:p>
    <w:p w:rsidR="003C0138" w:rsidRPr="00145315" w:rsidRDefault="003C0138" w:rsidP="002D6D1C">
      <w:pPr>
        <w:pStyle w:val="BodyText"/>
        <w:rPr>
          <w:rFonts w:ascii="Verdana" w:hAnsi="Verdana"/>
          <w:color w:val="auto"/>
        </w:rPr>
      </w:pPr>
      <w:r w:rsidRPr="00145315">
        <w:rPr>
          <w:rFonts w:ascii="Verdana" w:hAnsi="Verdana"/>
          <w:color w:val="auto"/>
        </w:rPr>
        <w:t>Forman parte de esta competencia la adecuada percepción del espacio físico en el que se desarrollan la vida y la actividad humana,  y la habilidad para interactuar en el mismo,</w:t>
      </w:r>
    </w:p>
    <w:p w:rsidR="003C0138" w:rsidRPr="00243005" w:rsidRDefault="003C0138" w:rsidP="002D6D1C">
      <w:pPr>
        <w:spacing w:after="0" w:line="240" w:lineRule="auto"/>
        <w:rPr>
          <w:rFonts w:ascii="Verdana" w:hAnsi="Verdana"/>
          <w:sz w:val="20"/>
          <w:szCs w:val="20"/>
          <w:lang w:val="es-ES_tradnl"/>
        </w:rPr>
      </w:pPr>
      <w:r w:rsidRPr="00145315">
        <w:rPr>
          <w:rFonts w:ascii="Verdana" w:hAnsi="Verdana"/>
          <w:sz w:val="20"/>
          <w:szCs w:val="20"/>
          <w:lang w:val="es-ES_tradnl"/>
        </w:rPr>
        <w:t xml:space="preserve">Material </w:t>
      </w:r>
      <w:r>
        <w:rPr>
          <w:rFonts w:ascii="Verdana" w:hAnsi="Verdana"/>
          <w:sz w:val="20"/>
          <w:szCs w:val="20"/>
          <w:lang w:val="es-ES_tradnl"/>
        </w:rPr>
        <w:t>transversal</w:t>
      </w:r>
      <w:r w:rsidRPr="00145315">
        <w:rPr>
          <w:rFonts w:ascii="Verdana" w:hAnsi="Verdana"/>
          <w:sz w:val="20"/>
          <w:szCs w:val="20"/>
          <w:lang w:val="es-ES_tradnl"/>
        </w:rPr>
        <w:t xml:space="preserve"> y secciones culturales:</w:t>
      </w:r>
    </w:p>
    <w:p w:rsidR="003C0138" w:rsidRPr="00145315" w:rsidRDefault="003C0138" w:rsidP="005270E3">
      <w:pPr>
        <w:numPr>
          <w:ilvl w:val="0"/>
          <w:numId w:val="18"/>
        </w:numPr>
        <w:tabs>
          <w:tab w:val="clear" w:pos="284"/>
          <w:tab w:val="num" w:pos="709"/>
        </w:tabs>
        <w:spacing w:after="0" w:line="240" w:lineRule="auto"/>
        <w:ind w:left="709" w:hanging="425"/>
        <w:rPr>
          <w:rFonts w:ascii="Verdana" w:hAnsi="Verdana"/>
          <w:sz w:val="20"/>
          <w:szCs w:val="20"/>
        </w:rPr>
      </w:pPr>
      <w:r>
        <w:rPr>
          <w:rFonts w:ascii="Verdana" w:hAnsi="Verdana"/>
          <w:sz w:val="20"/>
          <w:szCs w:val="20"/>
        </w:rPr>
        <w:t>Ecología; el reciclaje.</w:t>
      </w:r>
    </w:p>
    <w:p w:rsidR="003C0138" w:rsidRPr="004322E1" w:rsidRDefault="003C0138" w:rsidP="005270E3">
      <w:pPr>
        <w:numPr>
          <w:ilvl w:val="0"/>
          <w:numId w:val="18"/>
        </w:numPr>
        <w:tabs>
          <w:tab w:val="clear" w:pos="284"/>
        </w:tabs>
        <w:spacing w:after="0" w:line="240" w:lineRule="auto"/>
        <w:ind w:left="709" w:hanging="425"/>
        <w:rPr>
          <w:rFonts w:ascii="Verdana" w:hAnsi="Verdana"/>
          <w:sz w:val="20"/>
          <w:szCs w:val="20"/>
        </w:rPr>
      </w:pPr>
      <w:r>
        <w:rPr>
          <w:rFonts w:ascii="Verdana" w:hAnsi="Verdana"/>
          <w:sz w:val="20"/>
          <w:szCs w:val="20"/>
        </w:rPr>
        <w:t>Destrezas comunicativas: hacer un resumen, hablar de cine.</w:t>
      </w:r>
    </w:p>
    <w:p w:rsidR="003C0138" w:rsidRDefault="003C0138" w:rsidP="002D6D1C">
      <w:pPr>
        <w:tabs>
          <w:tab w:val="left" w:pos="397"/>
        </w:tabs>
        <w:spacing w:after="0" w:line="240" w:lineRule="auto"/>
        <w:rPr>
          <w:rFonts w:ascii="Verdana" w:hAnsi="Verdana"/>
          <w:b/>
          <w:bCs/>
          <w:color w:val="365F91"/>
          <w:sz w:val="20"/>
          <w:szCs w:val="20"/>
          <w:u w:val="single"/>
        </w:rPr>
      </w:pPr>
    </w:p>
    <w:p w:rsidR="003C0138" w:rsidRPr="00CA1274" w:rsidRDefault="003C0138" w:rsidP="002D6D1C">
      <w:pPr>
        <w:tabs>
          <w:tab w:val="left" w:pos="397"/>
        </w:tabs>
        <w:spacing w:after="0" w:line="240" w:lineRule="auto"/>
        <w:rPr>
          <w:rFonts w:ascii="Verdana" w:hAnsi="Verdana"/>
          <w:b/>
          <w:bCs/>
        </w:rPr>
      </w:pPr>
      <w:r w:rsidRPr="00CA1274">
        <w:rPr>
          <w:rFonts w:ascii="Verdana" w:hAnsi="Verdana"/>
          <w:b/>
          <w:bCs/>
        </w:rPr>
        <w:t>Competencia emocional</w:t>
      </w:r>
    </w:p>
    <w:p w:rsidR="003C0138" w:rsidRPr="00CA1274" w:rsidRDefault="003C0138" w:rsidP="002D6D1C">
      <w:pPr>
        <w:spacing w:after="0" w:line="240" w:lineRule="auto"/>
        <w:rPr>
          <w:rFonts w:ascii="Verdana" w:hAnsi="Verdana"/>
          <w:sz w:val="20"/>
          <w:szCs w:val="20"/>
          <w:lang w:val="es-ES_tradnl"/>
        </w:rPr>
      </w:pPr>
      <w:r w:rsidRPr="00CA1274">
        <w:rPr>
          <w:rFonts w:ascii="Verdana" w:hAnsi="Verdana"/>
          <w:sz w:val="20"/>
          <w:szCs w:val="20"/>
          <w:lang w:val="es-ES_tradnl"/>
        </w:rPr>
        <w:t xml:space="preserve">Se trata de las habilidades para conocer y controlar las emociones, para leer los estados de ánimo y sentimientos ajenos, para establecer relaciones positivas con los demás y para ser una persona feliz que responde de forma adecuada a las exigencias personales, escolares y sociales. </w:t>
      </w:r>
      <w:r w:rsidRPr="00CA1274">
        <w:rPr>
          <w:rFonts w:ascii="Verdana" w:hAnsi="Verdana"/>
          <w:sz w:val="20"/>
          <w:szCs w:val="20"/>
        </w:rPr>
        <w:t>Esta competencia se alcanza cuando el alumno es capaz de abordar cualquier actividad asumiendo sus retos de forma responsable y de establecer relaciones de forma positiva con los demás. Esto implica el desarrollo y la potenciación de la autoestima personal, de confiar en sí mismo y en sus posibilidades.</w:t>
      </w:r>
    </w:p>
    <w:p w:rsidR="003C0138" w:rsidRPr="00CA1274" w:rsidRDefault="003C0138" w:rsidP="002D6D1C">
      <w:pPr>
        <w:numPr>
          <w:ilvl w:val="0"/>
          <w:numId w:val="9"/>
        </w:numPr>
        <w:spacing w:after="0" w:line="240" w:lineRule="auto"/>
        <w:rPr>
          <w:rFonts w:ascii="Verdana" w:hAnsi="Verdana"/>
          <w:sz w:val="20"/>
          <w:szCs w:val="20"/>
        </w:rPr>
      </w:pPr>
      <w:r w:rsidRPr="00CA1274">
        <w:rPr>
          <w:rFonts w:ascii="Verdana" w:hAnsi="Verdana"/>
          <w:sz w:val="20"/>
          <w:szCs w:val="20"/>
          <w:lang w:val="es-ES_tradnl"/>
        </w:rPr>
        <w:t>Utilizando el lenguaje plástico para expresar emociones. Actividades opcionales en la GD.</w:t>
      </w:r>
    </w:p>
    <w:p w:rsidR="003C0138" w:rsidRPr="00D60D83" w:rsidRDefault="003C0138" w:rsidP="00CA1274">
      <w:pPr>
        <w:spacing w:before="360" w:after="120" w:line="240" w:lineRule="auto"/>
        <w:ind w:left="-397"/>
        <w:rPr>
          <w:rFonts w:ascii="Verdana" w:hAnsi="Verdana"/>
          <w:b/>
          <w:bCs/>
          <w:caps/>
          <w:color w:val="364395"/>
          <w:sz w:val="24"/>
          <w:szCs w:val="20"/>
        </w:rPr>
      </w:pPr>
      <w:r w:rsidRPr="00D60D83">
        <w:rPr>
          <w:rFonts w:ascii="Verdana" w:hAnsi="Verdana"/>
          <w:b/>
          <w:bCs/>
          <w:caps/>
          <w:color w:val="364395"/>
          <w:sz w:val="24"/>
          <w:szCs w:val="20"/>
        </w:rPr>
        <w:t>IV. TRATAMIENTO DE LA DIVERSIDAD</w:t>
      </w:r>
    </w:p>
    <w:p w:rsidR="003C0138" w:rsidRPr="00D60D83" w:rsidRDefault="003C0138" w:rsidP="00CA1274">
      <w:pPr>
        <w:spacing w:before="180" w:after="60" w:line="240" w:lineRule="auto"/>
        <w:rPr>
          <w:rFonts w:ascii="Verdana" w:hAnsi="Verdana"/>
          <w:bCs/>
          <w:color w:val="364395"/>
          <w:sz w:val="24"/>
          <w:szCs w:val="20"/>
        </w:rPr>
      </w:pPr>
      <w:r w:rsidRPr="00D60D83">
        <w:rPr>
          <w:rFonts w:ascii="Verdana" w:hAnsi="Verdana"/>
          <w:bCs/>
          <w:color w:val="364395"/>
          <w:sz w:val="24"/>
          <w:szCs w:val="20"/>
        </w:rPr>
        <w:t>Actividades de refuerzo y ampliación</w:t>
      </w:r>
    </w:p>
    <w:p w:rsidR="003C0138" w:rsidRPr="00145315" w:rsidRDefault="003C0138" w:rsidP="005270E3">
      <w:pPr>
        <w:numPr>
          <w:ilvl w:val="1"/>
          <w:numId w:val="23"/>
        </w:numPr>
        <w:tabs>
          <w:tab w:val="clear" w:pos="2340"/>
        </w:tabs>
        <w:spacing w:after="0" w:line="240" w:lineRule="auto"/>
        <w:ind w:left="360"/>
        <w:rPr>
          <w:rFonts w:ascii="Verdana" w:hAnsi="Verdana"/>
          <w:sz w:val="20"/>
          <w:szCs w:val="20"/>
          <w:lang w:val="en-US"/>
        </w:rPr>
      </w:pPr>
      <w:r w:rsidRPr="00145315">
        <w:rPr>
          <w:rFonts w:ascii="Verdana" w:hAnsi="Verdana"/>
          <w:i/>
          <w:sz w:val="20"/>
          <w:szCs w:val="20"/>
          <w:lang w:val="en-US"/>
        </w:rPr>
        <w:t>Pupils Book</w:t>
      </w:r>
      <w:r>
        <w:rPr>
          <w:rFonts w:ascii="Verdana" w:hAnsi="Verdana"/>
          <w:sz w:val="20"/>
          <w:szCs w:val="20"/>
          <w:lang w:val="en-US"/>
        </w:rPr>
        <w:t xml:space="preserve"> (</w:t>
      </w:r>
      <w:r>
        <w:rPr>
          <w:rFonts w:ascii="Verdana" w:hAnsi="Verdana"/>
          <w:i/>
          <w:sz w:val="20"/>
          <w:szCs w:val="20"/>
          <w:lang w:val="en-US"/>
        </w:rPr>
        <w:t>Festivals</w:t>
      </w:r>
      <w:r>
        <w:rPr>
          <w:rFonts w:ascii="Verdana" w:hAnsi="Verdana"/>
          <w:sz w:val="20"/>
          <w:szCs w:val="20"/>
          <w:lang w:val="en-US"/>
        </w:rPr>
        <w:t xml:space="preserve"> – págs</w:t>
      </w:r>
      <w:r w:rsidRPr="00145315">
        <w:rPr>
          <w:rFonts w:ascii="Verdana" w:hAnsi="Verdana"/>
          <w:sz w:val="20"/>
          <w:szCs w:val="20"/>
          <w:lang w:val="en-US"/>
        </w:rPr>
        <w:t xml:space="preserve">. </w:t>
      </w:r>
      <w:r>
        <w:rPr>
          <w:rFonts w:ascii="Verdana" w:hAnsi="Verdana"/>
          <w:bCs/>
          <w:iCs/>
          <w:sz w:val="20"/>
          <w:szCs w:val="20"/>
          <w:lang w:val="en-US"/>
        </w:rPr>
        <w:t>96-103</w:t>
      </w:r>
      <w:r w:rsidRPr="00145315">
        <w:rPr>
          <w:rFonts w:ascii="Verdana" w:hAnsi="Verdana"/>
          <w:sz w:val="20"/>
          <w:szCs w:val="20"/>
          <w:lang w:val="en-US"/>
        </w:rPr>
        <w:t>)</w:t>
      </w:r>
    </w:p>
    <w:p w:rsidR="003C0138" w:rsidRPr="00145315" w:rsidRDefault="003C0138" w:rsidP="005270E3">
      <w:pPr>
        <w:numPr>
          <w:ilvl w:val="1"/>
          <w:numId w:val="27"/>
        </w:numPr>
        <w:tabs>
          <w:tab w:val="clear" w:pos="2264"/>
          <w:tab w:val="num" w:pos="720"/>
        </w:tabs>
        <w:spacing w:after="0" w:line="240" w:lineRule="auto"/>
        <w:ind w:hanging="1904"/>
        <w:rPr>
          <w:rFonts w:ascii="Verdana" w:hAnsi="Verdana"/>
          <w:sz w:val="20"/>
          <w:szCs w:val="20"/>
          <w:lang w:val="es-ES_tradnl"/>
        </w:rPr>
      </w:pPr>
      <w:r w:rsidRPr="00145315">
        <w:rPr>
          <w:rFonts w:ascii="Verdana" w:hAnsi="Verdana"/>
          <w:sz w:val="20"/>
          <w:szCs w:val="20"/>
          <w:lang w:val="es-ES_tradnl"/>
        </w:rPr>
        <w:t>Barra de referencia al pie de cada página.</w:t>
      </w:r>
    </w:p>
    <w:p w:rsidR="003C0138" w:rsidRPr="00145315" w:rsidRDefault="003C0138" w:rsidP="005270E3">
      <w:pPr>
        <w:numPr>
          <w:ilvl w:val="1"/>
          <w:numId w:val="23"/>
        </w:numPr>
        <w:tabs>
          <w:tab w:val="clear" w:pos="2340"/>
        </w:tabs>
        <w:spacing w:after="0" w:line="240" w:lineRule="auto"/>
        <w:ind w:left="360"/>
        <w:rPr>
          <w:rFonts w:ascii="Verdana" w:hAnsi="Verdana"/>
          <w:sz w:val="20"/>
          <w:szCs w:val="20"/>
        </w:rPr>
      </w:pPr>
      <w:r>
        <w:rPr>
          <w:rFonts w:ascii="Verdana" w:hAnsi="Verdana"/>
          <w:sz w:val="20"/>
          <w:szCs w:val="20"/>
        </w:rPr>
        <w:t>Activity Book (</w:t>
      </w:r>
      <w:r>
        <w:rPr>
          <w:rFonts w:ascii="Verdana" w:hAnsi="Verdana"/>
          <w:i/>
          <w:sz w:val="20"/>
          <w:szCs w:val="20"/>
        </w:rPr>
        <w:t>Festivals</w:t>
      </w:r>
      <w:r w:rsidRPr="00145315">
        <w:rPr>
          <w:rFonts w:ascii="Verdana" w:hAnsi="Verdana"/>
          <w:sz w:val="20"/>
          <w:szCs w:val="20"/>
        </w:rPr>
        <w:t xml:space="preserve">- págs. </w:t>
      </w:r>
      <w:r>
        <w:rPr>
          <w:rFonts w:ascii="Verdana" w:hAnsi="Verdana"/>
          <w:bCs/>
          <w:iCs/>
          <w:sz w:val="20"/>
          <w:szCs w:val="20"/>
          <w:lang w:val="es-ES_tradnl"/>
        </w:rPr>
        <w:t>92-95</w:t>
      </w:r>
      <w:r w:rsidRPr="00145315">
        <w:rPr>
          <w:rFonts w:ascii="Verdana" w:hAnsi="Verdana"/>
          <w:sz w:val="20"/>
          <w:szCs w:val="20"/>
        </w:rPr>
        <w:t>).</w:t>
      </w:r>
    </w:p>
    <w:p w:rsidR="003C0138" w:rsidRPr="00145315" w:rsidRDefault="003C0138" w:rsidP="005270E3">
      <w:pPr>
        <w:numPr>
          <w:ilvl w:val="1"/>
          <w:numId w:val="24"/>
        </w:numPr>
        <w:tabs>
          <w:tab w:val="clear" w:pos="2264"/>
          <w:tab w:val="num" w:pos="720"/>
        </w:tabs>
        <w:spacing w:after="0" w:line="240" w:lineRule="auto"/>
        <w:ind w:hanging="1904"/>
        <w:rPr>
          <w:rFonts w:ascii="Verdana" w:hAnsi="Verdana"/>
          <w:sz w:val="20"/>
          <w:szCs w:val="20"/>
          <w:lang w:val="es-ES_tradnl"/>
        </w:rPr>
      </w:pPr>
      <w:r w:rsidRPr="00145315">
        <w:rPr>
          <w:rFonts w:ascii="Verdana" w:hAnsi="Verdana"/>
          <w:sz w:val="20"/>
          <w:szCs w:val="20"/>
          <w:lang w:val="es-ES_tradnl"/>
        </w:rPr>
        <w:t>Actividades de lectura y escritura.</w:t>
      </w:r>
    </w:p>
    <w:p w:rsidR="003C0138" w:rsidRPr="00145315" w:rsidRDefault="003C0138" w:rsidP="005270E3">
      <w:pPr>
        <w:numPr>
          <w:ilvl w:val="1"/>
          <w:numId w:val="23"/>
        </w:numPr>
        <w:tabs>
          <w:tab w:val="clear" w:pos="2340"/>
          <w:tab w:val="num" w:pos="360"/>
        </w:tabs>
        <w:spacing w:after="0" w:line="240" w:lineRule="auto"/>
        <w:ind w:left="426" w:hanging="426"/>
        <w:rPr>
          <w:rFonts w:ascii="Verdana" w:hAnsi="Verdana"/>
          <w:sz w:val="20"/>
          <w:szCs w:val="20"/>
          <w:lang w:val="es-ES_tradnl"/>
        </w:rPr>
      </w:pPr>
      <w:r w:rsidRPr="00145315">
        <w:rPr>
          <w:rFonts w:ascii="Verdana" w:hAnsi="Verdana"/>
          <w:i/>
          <w:sz w:val="20"/>
          <w:szCs w:val="20"/>
          <w:lang w:val="es-ES_tradnl"/>
        </w:rPr>
        <w:t>Digital Activity Book</w:t>
      </w:r>
      <w:r w:rsidRPr="00145315">
        <w:rPr>
          <w:rFonts w:ascii="Verdana" w:hAnsi="Verdana"/>
          <w:sz w:val="20"/>
          <w:szCs w:val="20"/>
          <w:lang w:val="es-ES_tradnl"/>
        </w:rPr>
        <w:t xml:space="preserve"> (todas las actividades del AB más ejercicios  adicionales y juegos interactivos).</w:t>
      </w:r>
    </w:p>
    <w:p w:rsidR="003C0138" w:rsidRPr="00145315" w:rsidRDefault="003C0138" w:rsidP="005270E3">
      <w:pPr>
        <w:numPr>
          <w:ilvl w:val="1"/>
          <w:numId w:val="23"/>
        </w:numPr>
        <w:tabs>
          <w:tab w:val="clear" w:pos="2340"/>
        </w:tabs>
        <w:spacing w:after="0" w:line="240" w:lineRule="auto"/>
        <w:ind w:left="360"/>
        <w:rPr>
          <w:rFonts w:ascii="Verdana" w:hAnsi="Verdana"/>
          <w:sz w:val="20"/>
          <w:szCs w:val="20"/>
          <w:lang w:val="es-ES_tradnl"/>
        </w:rPr>
      </w:pPr>
      <w:r w:rsidRPr="00145315">
        <w:rPr>
          <w:rFonts w:ascii="Verdana" w:hAnsi="Verdana"/>
          <w:i/>
          <w:sz w:val="20"/>
          <w:szCs w:val="20"/>
          <w:lang w:val="es-ES_tradnl"/>
        </w:rPr>
        <w:t>Active Book</w:t>
      </w:r>
      <w:r w:rsidRPr="00145315">
        <w:rPr>
          <w:rFonts w:ascii="Verdana" w:hAnsi="Verdana"/>
          <w:sz w:val="20"/>
          <w:szCs w:val="20"/>
          <w:lang w:val="es-ES_tradnl"/>
        </w:rPr>
        <w:t>; actividades y juegos interactivos para practicar el lenguaje.</w:t>
      </w:r>
    </w:p>
    <w:p w:rsidR="003C0138" w:rsidRPr="00145315" w:rsidRDefault="003C0138" w:rsidP="005270E3">
      <w:pPr>
        <w:numPr>
          <w:ilvl w:val="1"/>
          <w:numId w:val="25"/>
        </w:numPr>
        <w:tabs>
          <w:tab w:val="clear" w:pos="2264"/>
          <w:tab w:val="num" w:pos="720"/>
        </w:tabs>
        <w:spacing w:after="0" w:line="240" w:lineRule="auto"/>
        <w:ind w:hanging="1838"/>
        <w:rPr>
          <w:rFonts w:ascii="Verdana" w:hAnsi="Verdana"/>
          <w:sz w:val="20"/>
          <w:szCs w:val="20"/>
          <w:lang w:val="en-US"/>
        </w:rPr>
      </w:pPr>
      <w:r w:rsidRPr="00145315">
        <w:rPr>
          <w:rFonts w:ascii="Verdana" w:hAnsi="Verdana"/>
          <w:i/>
          <w:sz w:val="20"/>
          <w:szCs w:val="20"/>
          <w:lang w:val="en-US"/>
        </w:rPr>
        <w:t>Flashcards</w:t>
      </w:r>
      <w:r w:rsidRPr="00145315">
        <w:rPr>
          <w:rFonts w:ascii="Verdana" w:hAnsi="Verdana"/>
          <w:sz w:val="20"/>
          <w:szCs w:val="20"/>
          <w:lang w:val="en-US"/>
        </w:rPr>
        <w:t xml:space="preserve">, </w:t>
      </w:r>
      <w:r w:rsidRPr="00145315">
        <w:rPr>
          <w:rFonts w:ascii="Verdana" w:hAnsi="Verdana"/>
          <w:i/>
          <w:sz w:val="20"/>
          <w:szCs w:val="20"/>
          <w:lang w:val="en-US"/>
        </w:rPr>
        <w:t>Wordcards</w:t>
      </w:r>
      <w:r w:rsidRPr="00145315">
        <w:rPr>
          <w:rFonts w:ascii="Verdana" w:hAnsi="Verdana"/>
          <w:sz w:val="20"/>
          <w:szCs w:val="20"/>
          <w:lang w:val="en-US"/>
        </w:rPr>
        <w:t xml:space="preserve">, </w:t>
      </w:r>
      <w:r w:rsidRPr="00145315">
        <w:rPr>
          <w:rFonts w:ascii="Verdana" w:hAnsi="Verdana"/>
          <w:i/>
          <w:sz w:val="20"/>
          <w:szCs w:val="20"/>
          <w:lang w:val="en-US"/>
        </w:rPr>
        <w:t>storycards</w:t>
      </w:r>
      <w:r w:rsidRPr="00145315">
        <w:rPr>
          <w:rFonts w:ascii="Verdana" w:hAnsi="Verdana"/>
          <w:sz w:val="20"/>
          <w:szCs w:val="20"/>
          <w:lang w:val="en-US"/>
        </w:rPr>
        <w:t xml:space="preserve">, </w:t>
      </w:r>
      <w:r w:rsidRPr="00145315">
        <w:rPr>
          <w:rFonts w:ascii="Verdana" w:hAnsi="Verdana"/>
          <w:i/>
          <w:sz w:val="20"/>
          <w:szCs w:val="20"/>
          <w:lang w:val="en-US"/>
        </w:rPr>
        <w:t>phonics cards</w:t>
      </w:r>
      <w:r w:rsidRPr="00145315">
        <w:rPr>
          <w:rFonts w:ascii="Verdana" w:hAnsi="Verdana"/>
          <w:sz w:val="20"/>
          <w:szCs w:val="20"/>
          <w:lang w:val="en-US"/>
        </w:rPr>
        <w:t>, pósteres, videos.</w:t>
      </w:r>
    </w:p>
    <w:p w:rsidR="003C0138" w:rsidRPr="00145315" w:rsidRDefault="003C0138" w:rsidP="005270E3">
      <w:pPr>
        <w:numPr>
          <w:ilvl w:val="1"/>
          <w:numId w:val="23"/>
        </w:numPr>
        <w:tabs>
          <w:tab w:val="clear" w:pos="2340"/>
          <w:tab w:val="num" w:pos="360"/>
        </w:tabs>
        <w:spacing w:after="0" w:line="240" w:lineRule="auto"/>
        <w:ind w:hanging="2340"/>
        <w:rPr>
          <w:rFonts w:ascii="Verdana" w:hAnsi="Verdana"/>
          <w:sz w:val="20"/>
          <w:szCs w:val="20"/>
          <w:lang w:val="en-US"/>
        </w:rPr>
      </w:pPr>
      <w:r w:rsidRPr="00145315">
        <w:rPr>
          <w:rFonts w:ascii="Verdana" w:hAnsi="Verdana"/>
          <w:i/>
          <w:sz w:val="20"/>
          <w:szCs w:val="20"/>
          <w:lang w:val="en-US"/>
        </w:rPr>
        <w:t>Flashcards</w:t>
      </w:r>
      <w:r w:rsidRPr="00145315">
        <w:rPr>
          <w:rFonts w:ascii="Verdana" w:hAnsi="Verdana"/>
          <w:sz w:val="20"/>
          <w:szCs w:val="20"/>
          <w:lang w:val="en-US"/>
        </w:rPr>
        <w:t xml:space="preserve"> y </w:t>
      </w:r>
      <w:r w:rsidRPr="00145315">
        <w:rPr>
          <w:rFonts w:ascii="Verdana" w:hAnsi="Verdana"/>
          <w:i/>
          <w:sz w:val="20"/>
          <w:szCs w:val="20"/>
          <w:lang w:val="en-US"/>
        </w:rPr>
        <w:t>Wordcards</w:t>
      </w:r>
      <w:r w:rsidRPr="00145315">
        <w:rPr>
          <w:rFonts w:ascii="Verdana" w:hAnsi="Verdana"/>
          <w:sz w:val="20"/>
          <w:szCs w:val="20"/>
          <w:lang w:val="en-US"/>
        </w:rPr>
        <w:t xml:space="preserve"> (colores, acciones).</w:t>
      </w:r>
    </w:p>
    <w:p w:rsidR="003C0138" w:rsidRPr="00145315" w:rsidRDefault="003C0138" w:rsidP="005270E3">
      <w:pPr>
        <w:numPr>
          <w:ilvl w:val="1"/>
          <w:numId w:val="23"/>
        </w:numPr>
        <w:tabs>
          <w:tab w:val="clear" w:pos="2340"/>
          <w:tab w:val="num" w:pos="360"/>
        </w:tabs>
        <w:spacing w:after="0" w:line="240" w:lineRule="auto"/>
        <w:ind w:hanging="2340"/>
        <w:rPr>
          <w:rFonts w:ascii="Verdana" w:hAnsi="Verdana"/>
          <w:i/>
          <w:sz w:val="20"/>
          <w:szCs w:val="20"/>
          <w:lang w:val="es-ES_tradnl"/>
        </w:rPr>
      </w:pPr>
      <w:r w:rsidRPr="00145315">
        <w:rPr>
          <w:rFonts w:ascii="Verdana" w:hAnsi="Verdana"/>
          <w:i/>
          <w:sz w:val="20"/>
          <w:szCs w:val="20"/>
          <w:lang w:val="es-ES_tradnl"/>
        </w:rPr>
        <w:t>Phonics cards</w:t>
      </w:r>
    </w:p>
    <w:p w:rsidR="003C0138" w:rsidRPr="004322E1" w:rsidRDefault="003C0138" w:rsidP="005270E3">
      <w:pPr>
        <w:numPr>
          <w:ilvl w:val="1"/>
          <w:numId w:val="23"/>
        </w:numPr>
        <w:tabs>
          <w:tab w:val="clear" w:pos="2340"/>
          <w:tab w:val="num" w:pos="426"/>
        </w:tabs>
        <w:spacing w:after="0" w:line="240" w:lineRule="auto"/>
        <w:ind w:left="426" w:hanging="426"/>
        <w:rPr>
          <w:rFonts w:ascii="Verdana" w:hAnsi="Verdana"/>
          <w:sz w:val="20"/>
          <w:szCs w:val="20"/>
          <w:lang w:val="es-ES_tradnl"/>
        </w:rPr>
      </w:pPr>
      <w:r w:rsidRPr="00145315">
        <w:rPr>
          <w:rFonts w:ascii="Verdana" w:hAnsi="Verdana"/>
          <w:i/>
          <w:sz w:val="20"/>
          <w:szCs w:val="20"/>
          <w:lang w:val="es-ES_tradnl"/>
        </w:rPr>
        <w:t>Online Island</w:t>
      </w:r>
      <w:r w:rsidRPr="00145315">
        <w:rPr>
          <w:rFonts w:ascii="Verdana" w:hAnsi="Verdana"/>
          <w:sz w:val="20"/>
          <w:szCs w:val="20"/>
          <w:lang w:val="es-ES_tradnl"/>
        </w:rPr>
        <w:t xml:space="preserve"> (actividades y ejercicios con los personajes del método siguiendo sus aventuras y comunicándose con ellos (“</w:t>
      </w:r>
      <w:r w:rsidRPr="00145315">
        <w:rPr>
          <w:rFonts w:ascii="Verdana" w:hAnsi="Verdana"/>
          <w:i/>
          <w:sz w:val="20"/>
          <w:szCs w:val="20"/>
          <w:lang w:val="es-ES_tradnl"/>
        </w:rPr>
        <w:t>closed-chat</w:t>
      </w:r>
      <w:r>
        <w:rPr>
          <w:rFonts w:ascii="Verdana" w:hAnsi="Verdana"/>
          <w:i/>
          <w:sz w:val="20"/>
          <w:szCs w:val="20"/>
          <w:lang w:val="es-ES_tradnl"/>
        </w:rPr>
        <w:t>”)</w:t>
      </w:r>
    </w:p>
    <w:p w:rsidR="003C0138" w:rsidRPr="00145315" w:rsidRDefault="003C0138" w:rsidP="005270E3">
      <w:pPr>
        <w:numPr>
          <w:ilvl w:val="1"/>
          <w:numId w:val="23"/>
        </w:numPr>
        <w:tabs>
          <w:tab w:val="clear" w:pos="2340"/>
          <w:tab w:val="num" w:pos="360"/>
        </w:tabs>
        <w:spacing w:after="0" w:line="240" w:lineRule="auto"/>
        <w:ind w:hanging="2340"/>
        <w:rPr>
          <w:rFonts w:ascii="Verdana" w:hAnsi="Verdana"/>
          <w:sz w:val="20"/>
          <w:szCs w:val="20"/>
          <w:lang w:val="en-US"/>
        </w:rPr>
      </w:pPr>
      <w:r w:rsidRPr="00145315">
        <w:rPr>
          <w:rFonts w:ascii="Verdana" w:hAnsi="Verdana"/>
          <w:i/>
          <w:sz w:val="20"/>
          <w:szCs w:val="20"/>
          <w:lang w:val="en-US"/>
        </w:rPr>
        <w:t>Teacher’s Resource Materials</w:t>
      </w:r>
      <w:r w:rsidRPr="00145315">
        <w:rPr>
          <w:rFonts w:ascii="Verdana" w:hAnsi="Verdana"/>
          <w:sz w:val="20"/>
          <w:szCs w:val="20"/>
          <w:lang w:val="en-US"/>
        </w:rPr>
        <w:t xml:space="preserve">: </w:t>
      </w:r>
    </w:p>
    <w:p w:rsidR="003C0138" w:rsidRPr="00145315" w:rsidRDefault="003C0138" w:rsidP="005270E3">
      <w:pPr>
        <w:numPr>
          <w:ilvl w:val="1"/>
          <w:numId w:val="31"/>
        </w:numPr>
        <w:tabs>
          <w:tab w:val="clear" w:pos="2264"/>
          <w:tab w:val="num" w:pos="709"/>
        </w:tabs>
        <w:spacing w:after="0" w:line="240" w:lineRule="auto"/>
        <w:ind w:hanging="1838"/>
        <w:rPr>
          <w:rFonts w:ascii="Verdana" w:hAnsi="Verdana"/>
          <w:i/>
          <w:sz w:val="20"/>
          <w:szCs w:val="20"/>
          <w:lang w:val="en-US"/>
        </w:rPr>
      </w:pPr>
      <w:r w:rsidRPr="00145315">
        <w:rPr>
          <w:rFonts w:ascii="Verdana" w:hAnsi="Verdana"/>
          <w:i/>
          <w:sz w:val="20"/>
          <w:szCs w:val="20"/>
          <w:lang w:val="en-US"/>
        </w:rPr>
        <w:t xml:space="preserve">Teacher’s Book </w:t>
      </w:r>
    </w:p>
    <w:p w:rsidR="003C0138" w:rsidRPr="00145315" w:rsidRDefault="003C0138" w:rsidP="005270E3">
      <w:pPr>
        <w:numPr>
          <w:ilvl w:val="1"/>
          <w:numId w:val="26"/>
        </w:numPr>
        <w:tabs>
          <w:tab w:val="clear" w:pos="2264"/>
          <w:tab w:val="num" w:pos="720"/>
        </w:tabs>
        <w:spacing w:after="0" w:line="240" w:lineRule="auto"/>
        <w:ind w:left="1134" w:hanging="708"/>
        <w:rPr>
          <w:rFonts w:ascii="Verdana" w:hAnsi="Verdana"/>
          <w:i/>
          <w:sz w:val="20"/>
          <w:szCs w:val="20"/>
          <w:lang w:val="en-US"/>
        </w:rPr>
      </w:pPr>
      <w:r w:rsidRPr="00145315">
        <w:rPr>
          <w:rFonts w:ascii="Verdana" w:hAnsi="Verdana"/>
          <w:i/>
          <w:sz w:val="20"/>
          <w:szCs w:val="20"/>
          <w:lang w:val="en-US"/>
        </w:rPr>
        <w:t>Games bank</w:t>
      </w:r>
    </w:p>
    <w:p w:rsidR="003C0138" w:rsidRPr="00145315" w:rsidRDefault="003C0138" w:rsidP="005270E3">
      <w:pPr>
        <w:numPr>
          <w:ilvl w:val="1"/>
          <w:numId w:val="26"/>
        </w:numPr>
        <w:tabs>
          <w:tab w:val="clear" w:pos="2264"/>
          <w:tab w:val="num" w:pos="720"/>
        </w:tabs>
        <w:spacing w:after="0" w:line="240" w:lineRule="auto"/>
        <w:ind w:left="1134" w:hanging="708"/>
        <w:rPr>
          <w:rFonts w:ascii="Verdana" w:hAnsi="Verdana"/>
          <w:sz w:val="20"/>
          <w:szCs w:val="20"/>
          <w:lang w:val="en-US"/>
        </w:rPr>
      </w:pPr>
      <w:r w:rsidRPr="00145315">
        <w:rPr>
          <w:rFonts w:ascii="Verdana" w:hAnsi="Verdana"/>
          <w:sz w:val="20"/>
          <w:szCs w:val="20"/>
          <w:lang w:val="en-US"/>
        </w:rPr>
        <w:t>Fichas fotocopiables.</w:t>
      </w:r>
    </w:p>
    <w:p w:rsidR="003C0138" w:rsidRPr="00145315" w:rsidRDefault="003C0138" w:rsidP="005270E3">
      <w:pPr>
        <w:numPr>
          <w:ilvl w:val="1"/>
          <w:numId w:val="26"/>
        </w:numPr>
        <w:tabs>
          <w:tab w:val="clear" w:pos="2264"/>
          <w:tab w:val="num" w:pos="720"/>
        </w:tabs>
        <w:spacing w:after="0" w:line="240" w:lineRule="auto"/>
        <w:ind w:left="1134" w:hanging="708"/>
        <w:rPr>
          <w:rFonts w:ascii="Verdana" w:hAnsi="Verdana"/>
          <w:sz w:val="20"/>
          <w:szCs w:val="20"/>
          <w:lang w:val="es-ES_tradnl"/>
        </w:rPr>
      </w:pPr>
      <w:r w:rsidRPr="00145315">
        <w:rPr>
          <w:rFonts w:ascii="Verdana" w:hAnsi="Verdana"/>
          <w:i/>
          <w:sz w:val="20"/>
          <w:szCs w:val="20"/>
          <w:lang w:val="es-ES_tradnl"/>
        </w:rPr>
        <w:t>Worksheets</w:t>
      </w:r>
      <w:r w:rsidRPr="00145315">
        <w:rPr>
          <w:rFonts w:ascii="Verdana" w:hAnsi="Verdana"/>
          <w:sz w:val="20"/>
          <w:szCs w:val="20"/>
          <w:lang w:val="es-ES_tradnl"/>
        </w:rPr>
        <w:t xml:space="preserve"> para el Portafolio.</w:t>
      </w:r>
    </w:p>
    <w:p w:rsidR="003C0138" w:rsidRPr="00145315" w:rsidRDefault="003C0138" w:rsidP="005270E3">
      <w:pPr>
        <w:numPr>
          <w:ilvl w:val="1"/>
          <w:numId w:val="26"/>
        </w:numPr>
        <w:tabs>
          <w:tab w:val="clear" w:pos="2264"/>
          <w:tab w:val="num" w:pos="720"/>
        </w:tabs>
        <w:spacing w:after="0" w:line="240" w:lineRule="auto"/>
        <w:ind w:left="1134" w:hanging="708"/>
        <w:rPr>
          <w:rFonts w:ascii="Verdana" w:hAnsi="Verdana"/>
          <w:sz w:val="20"/>
          <w:szCs w:val="20"/>
          <w:lang w:val="es-ES_tradnl"/>
        </w:rPr>
      </w:pPr>
      <w:r w:rsidRPr="00145315">
        <w:rPr>
          <w:rFonts w:ascii="Verdana" w:hAnsi="Verdana"/>
          <w:sz w:val="20"/>
          <w:szCs w:val="20"/>
          <w:lang w:val="es-ES_tradnl"/>
        </w:rPr>
        <w:t>Actividades de refuerzo y de ampliación (para los más rápidos)</w:t>
      </w:r>
    </w:p>
    <w:p w:rsidR="003C0138" w:rsidRPr="00145315" w:rsidRDefault="003C0138" w:rsidP="005270E3">
      <w:pPr>
        <w:numPr>
          <w:ilvl w:val="1"/>
          <w:numId w:val="32"/>
        </w:numPr>
        <w:tabs>
          <w:tab w:val="clear" w:pos="2340"/>
        </w:tabs>
        <w:spacing w:after="0" w:line="240" w:lineRule="auto"/>
        <w:ind w:left="709" w:hanging="283"/>
        <w:rPr>
          <w:rFonts w:ascii="Verdana" w:hAnsi="Verdana"/>
          <w:sz w:val="20"/>
          <w:szCs w:val="20"/>
          <w:lang w:val="en-US"/>
        </w:rPr>
      </w:pPr>
      <w:r w:rsidRPr="00145315">
        <w:rPr>
          <w:rFonts w:ascii="Verdana" w:hAnsi="Verdana"/>
          <w:i/>
          <w:sz w:val="20"/>
          <w:szCs w:val="20"/>
          <w:lang w:val="en-US"/>
        </w:rPr>
        <w:t>Test Booklet</w:t>
      </w:r>
      <w:r w:rsidRPr="00145315">
        <w:rPr>
          <w:rFonts w:ascii="Verdana" w:hAnsi="Verdana"/>
          <w:sz w:val="20"/>
          <w:szCs w:val="20"/>
          <w:lang w:val="en-US"/>
        </w:rPr>
        <w:t xml:space="preserve"> (Test de detección de conocimientos,  </w:t>
      </w:r>
      <w:r w:rsidRPr="00145315">
        <w:rPr>
          <w:rFonts w:ascii="Verdana" w:hAnsi="Verdana"/>
          <w:i/>
          <w:sz w:val="20"/>
          <w:szCs w:val="20"/>
          <w:lang w:val="en-US"/>
        </w:rPr>
        <w:t>progress test</w:t>
      </w:r>
      <w:r w:rsidRPr="00145315">
        <w:rPr>
          <w:rFonts w:ascii="Verdana" w:hAnsi="Verdana"/>
          <w:sz w:val="20"/>
          <w:szCs w:val="20"/>
          <w:lang w:val="en-US"/>
        </w:rPr>
        <w:t xml:space="preserve">, </w:t>
      </w:r>
      <w:r w:rsidRPr="00145315">
        <w:rPr>
          <w:rFonts w:ascii="Verdana" w:hAnsi="Verdana"/>
          <w:i/>
          <w:sz w:val="20"/>
          <w:szCs w:val="20"/>
          <w:lang w:val="en-US"/>
        </w:rPr>
        <w:t>practice test</w:t>
      </w:r>
      <w:r w:rsidRPr="00145315">
        <w:rPr>
          <w:rFonts w:ascii="Verdana" w:hAnsi="Verdana"/>
          <w:sz w:val="20"/>
          <w:szCs w:val="20"/>
          <w:lang w:val="en-US"/>
        </w:rPr>
        <w:t>)</w:t>
      </w:r>
    </w:p>
    <w:p w:rsidR="003C0138" w:rsidRPr="00145315" w:rsidRDefault="003C0138" w:rsidP="005270E3">
      <w:pPr>
        <w:numPr>
          <w:ilvl w:val="1"/>
          <w:numId w:val="32"/>
        </w:numPr>
        <w:tabs>
          <w:tab w:val="clear" w:pos="2340"/>
        </w:tabs>
        <w:spacing w:after="0" w:line="240" w:lineRule="auto"/>
        <w:ind w:left="709" w:hanging="283"/>
        <w:rPr>
          <w:rFonts w:ascii="Verdana" w:hAnsi="Verdana"/>
          <w:i/>
          <w:sz w:val="20"/>
          <w:szCs w:val="20"/>
          <w:lang w:val="en-US"/>
        </w:rPr>
      </w:pPr>
      <w:r w:rsidRPr="00145315">
        <w:rPr>
          <w:rFonts w:ascii="Verdana" w:hAnsi="Verdana"/>
          <w:i/>
          <w:sz w:val="20"/>
          <w:szCs w:val="20"/>
          <w:lang w:val="en-US"/>
        </w:rPr>
        <w:t>Online Island</w:t>
      </w:r>
    </w:p>
    <w:p w:rsidR="003C0138" w:rsidRPr="00145315" w:rsidRDefault="003C0138" w:rsidP="005270E3">
      <w:pPr>
        <w:numPr>
          <w:ilvl w:val="1"/>
          <w:numId w:val="32"/>
        </w:numPr>
        <w:tabs>
          <w:tab w:val="clear" w:pos="2340"/>
        </w:tabs>
        <w:spacing w:after="0" w:line="240" w:lineRule="auto"/>
        <w:ind w:left="709" w:hanging="283"/>
        <w:rPr>
          <w:rFonts w:ascii="Verdana" w:hAnsi="Verdana"/>
          <w:i/>
          <w:sz w:val="20"/>
          <w:szCs w:val="20"/>
          <w:lang w:val="en-US"/>
        </w:rPr>
      </w:pPr>
      <w:r w:rsidRPr="00145315">
        <w:rPr>
          <w:rFonts w:ascii="Verdana" w:hAnsi="Verdana"/>
          <w:i/>
          <w:sz w:val="20"/>
          <w:szCs w:val="20"/>
          <w:lang w:val="en-US"/>
        </w:rPr>
        <w:t>Audio CD’s</w:t>
      </w:r>
    </w:p>
    <w:p w:rsidR="003C0138" w:rsidRPr="00145315" w:rsidRDefault="003C0138" w:rsidP="005270E3">
      <w:pPr>
        <w:numPr>
          <w:ilvl w:val="1"/>
          <w:numId w:val="32"/>
        </w:numPr>
        <w:tabs>
          <w:tab w:val="clear" w:pos="2340"/>
        </w:tabs>
        <w:spacing w:after="0" w:line="240" w:lineRule="auto"/>
        <w:ind w:left="709" w:hanging="283"/>
        <w:rPr>
          <w:rFonts w:ascii="Verdana" w:hAnsi="Verdana"/>
          <w:sz w:val="20"/>
          <w:szCs w:val="20"/>
          <w:lang w:val="es-ES_tradnl"/>
        </w:rPr>
      </w:pPr>
      <w:r w:rsidRPr="00145315">
        <w:rPr>
          <w:rFonts w:ascii="Verdana" w:hAnsi="Verdana"/>
          <w:i/>
          <w:sz w:val="20"/>
          <w:szCs w:val="20"/>
        </w:rPr>
        <w:t>A</w:t>
      </w:r>
      <w:r w:rsidRPr="00145315">
        <w:rPr>
          <w:rFonts w:ascii="Verdana" w:hAnsi="Verdana"/>
          <w:i/>
          <w:sz w:val="20"/>
          <w:szCs w:val="20"/>
          <w:lang w:val="es-ES_tradnl"/>
        </w:rPr>
        <w:t>ctiveTeach</w:t>
      </w:r>
      <w:r w:rsidRPr="00145315">
        <w:rPr>
          <w:rFonts w:ascii="Verdana" w:hAnsi="Verdana"/>
          <w:sz w:val="20"/>
          <w:szCs w:val="20"/>
          <w:lang w:val="es-ES_tradnl"/>
        </w:rPr>
        <w:t xml:space="preserve">, actividades y juegos interactivos para practicar el lenguaje en cualquier </w:t>
      </w:r>
      <w:r w:rsidRPr="00145315">
        <w:rPr>
          <w:rFonts w:ascii="Verdana" w:hAnsi="Verdana"/>
          <w:i/>
          <w:sz w:val="20"/>
          <w:szCs w:val="20"/>
          <w:lang w:val="es-ES_tradnl"/>
        </w:rPr>
        <w:t>Whiteboard</w:t>
      </w:r>
      <w:r w:rsidRPr="00145315">
        <w:rPr>
          <w:rFonts w:ascii="Verdana" w:hAnsi="Verdana"/>
          <w:sz w:val="20"/>
          <w:szCs w:val="20"/>
          <w:lang w:val="es-ES_tradnl"/>
        </w:rPr>
        <w:t xml:space="preserve"> (IWB) </w:t>
      </w:r>
      <w:r w:rsidRPr="00145315">
        <w:rPr>
          <w:rFonts w:ascii="Verdana" w:hAnsi="Verdana"/>
          <w:i/>
          <w:sz w:val="20"/>
          <w:szCs w:val="20"/>
          <w:lang w:val="es-ES_tradnl"/>
        </w:rPr>
        <w:t>Interactive</w:t>
      </w:r>
      <w:r w:rsidRPr="00145315">
        <w:rPr>
          <w:rFonts w:ascii="Verdana" w:hAnsi="Verdana"/>
          <w:sz w:val="20"/>
          <w:szCs w:val="20"/>
          <w:lang w:val="es-ES_tradnl"/>
        </w:rPr>
        <w:t>.</w:t>
      </w:r>
    </w:p>
    <w:p w:rsidR="003C0138" w:rsidRPr="00D60D83" w:rsidRDefault="003C0138" w:rsidP="00CA1274">
      <w:pPr>
        <w:spacing w:before="360" w:after="120" w:line="240" w:lineRule="auto"/>
        <w:ind w:left="-397"/>
        <w:rPr>
          <w:rFonts w:ascii="Verdana" w:hAnsi="Verdana"/>
          <w:b/>
          <w:bCs/>
          <w:caps/>
          <w:color w:val="364395"/>
          <w:sz w:val="24"/>
          <w:szCs w:val="20"/>
        </w:rPr>
      </w:pPr>
      <w:r w:rsidRPr="00D60D83">
        <w:rPr>
          <w:rFonts w:ascii="Verdana" w:hAnsi="Verdana"/>
          <w:b/>
          <w:bCs/>
          <w:caps/>
          <w:color w:val="364395"/>
          <w:sz w:val="24"/>
          <w:szCs w:val="20"/>
        </w:rPr>
        <w:t>V. EVALUACIÓN</w:t>
      </w:r>
    </w:p>
    <w:p w:rsidR="003C0138" w:rsidRPr="00145315" w:rsidRDefault="003C0138" w:rsidP="002D6D1C">
      <w:pPr>
        <w:spacing w:after="0" w:line="240" w:lineRule="auto"/>
        <w:rPr>
          <w:rFonts w:ascii="Verdana" w:hAnsi="Verdana"/>
          <w:b/>
          <w:bCs/>
          <w:sz w:val="20"/>
          <w:szCs w:val="20"/>
          <w:lang w:val="es-ES_tradnl"/>
        </w:rPr>
      </w:pPr>
      <w:r w:rsidRPr="00145315">
        <w:rPr>
          <w:rFonts w:ascii="Verdana" w:hAnsi="Verdana"/>
          <w:b/>
          <w:bCs/>
          <w:sz w:val="20"/>
          <w:szCs w:val="20"/>
          <w:lang w:val="es-ES_tradnl"/>
        </w:rPr>
        <w:t>Evaluación formativa</w:t>
      </w:r>
    </w:p>
    <w:p w:rsidR="003C0138" w:rsidRPr="00145315" w:rsidRDefault="003C0138" w:rsidP="002D6D1C">
      <w:pPr>
        <w:spacing w:after="0" w:line="240" w:lineRule="auto"/>
        <w:rPr>
          <w:rFonts w:ascii="Verdana" w:hAnsi="Verdana"/>
          <w:sz w:val="20"/>
          <w:szCs w:val="20"/>
          <w:lang w:val="es-ES_tradnl"/>
        </w:rPr>
      </w:pPr>
      <w:r w:rsidRPr="00145315">
        <w:rPr>
          <w:rFonts w:ascii="Verdana" w:hAnsi="Verdana"/>
          <w:sz w:val="20"/>
          <w:szCs w:val="20"/>
          <w:lang w:val="es-ES_tradnl"/>
        </w:rPr>
        <w:t>Supervisión continua del progreso durante la clase.</w:t>
      </w:r>
    </w:p>
    <w:p w:rsidR="003C0138" w:rsidRDefault="003C0138" w:rsidP="007D5710">
      <w:pPr>
        <w:spacing w:after="0" w:line="240" w:lineRule="auto"/>
        <w:rPr>
          <w:rFonts w:ascii="Verdana" w:hAnsi="Verdana"/>
          <w:sz w:val="20"/>
          <w:szCs w:val="20"/>
        </w:rPr>
      </w:pPr>
      <w:r w:rsidRPr="00145315">
        <w:rPr>
          <w:rFonts w:ascii="Verdana" w:hAnsi="Verdana"/>
          <w:sz w:val="20"/>
          <w:szCs w:val="20"/>
        </w:rPr>
        <w:t xml:space="preserve">Realización </w:t>
      </w:r>
      <w:r>
        <w:rPr>
          <w:rFonts w:ascii="Verdana" w:hAnsi="Verdana"/>
          <w:sz w:val="20"/>
          <w:szCs w:val="20"/>
        </w:rPr>
        <w:t>de los ejercicios del AB (</w:t>
      </w:r>
      <w:r>
        <w:rPr>
          <w:rFonts w:ascii="Verdana" w:hAnsi="Verdana"/>
          <w:i/>
          <w:sz w:val="20"/>
          <w:szCs w:val="20"/>
        </w:rPr>
        <w:t>Festivals</w:t>
      </w:r>
      <w:r w:rsidRPr="00145315">
        <w:rPr>
          <w:rFonts w:ascii="Verdana" w:hAnsi="Verdana"/>
          <w:bCs/>
          <w:iCs/>
          <w:sz w:val="20"/>
          <w:szCs w:val="20"/>
        </w:rPr>
        <w:t xml:space="preserve">, págs. </w:t>
      </w:r>
      <w:r>
        <w:rPr>
          <w:rFonts w:ascii="Verdana" w:hAnsi="Verdana"/>
          <w:bCs/>
          <w:iCs/>
          <w:sz w:val="20"/>
          <w:szCs w:val="20"/>
        </w:rPr>
        <w:t>92-95</w:t>
      </w:r>
      <w:r w:rsidRPr="00145315">
        <w:rPr>
          <w:rFonts w:ascii="Verdana" w:hAnsi="Verdana"/>
          <w:sz w:val="20"/>
          <w:szCs w:val="20"/>
        </w:rPr>
        <w:t>).</w:t>
      </w:r>
    </w:p>
    <w:p w:rsidR="003C0138" w:rsidRPr="007D5710" w:rsidRDefault="003C0138" w:rsidP="007D5710">
      <w:pPr>
        <w:rPr>
          <w:rFonts w:ascii="Verdana" w:hAnsi="Verdana"/>
          <w:sz w:val="20"/>
          <w:szCs w:val="20"/>
        </w:rPr>
      </w:pPr>
    </w:p>
    <w:sectPr w:rsidR="003C0138" w:rsidRPr="007D5710" w:rsidSect="00F6346F">
      <w:headerReference w:type="default" r:id="rId7"/>
      <w:footerReference w:type="default" r:id="rId8"/>
      <w:pgSz w:w="11906" w:h="16838"/>
      <w:pgMar w:top="1417" w:right="1701" w:bottom="1417" w:left="1701"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0138" w:rsidRDefault="003C0138" w:rsidP="00E43AE7">
      <w:pPr>
        <w:spacing w:after="0" w:line="240" w:lineRule="auto"/>
      </w:pPr>
      <w:r>
        <w:separator/>
      </w:r>
    </w:p>
  </w:endnote>
  <w:endnote w:type="continuationSeparator" w:id="1">
    <w:p w:rsidR="003C0138" w:rsidRDefault="003C0138" w:rsidP="00E43A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138" w:rsidRDefault="003C0138">
    <w:pPr>
      <w:pStyle w:val="Footer"/>
      <w:jc w:val="right"/>
    </w:pPr>
    <w:fldSimple w:instr=" PAGE   \* MERGEFORMAT ">
      <w:r>
        <w:rPr>
          <w:noProof/>
        </w:rPr>
        <w:t>2</w:t>
      </w:r>
    </w:fldSimple>
  </w:p>
  <w:p w:rsidR="003C0138" w:rsidRPr="00651B23" w:rsidRDefault="003C0138">
    <w:pPr>
      <w:pStyle w:val="Footer"/>
      <w:rPr>
        <w:rFonts w:ascii="Verdana" w:hAnsi="Verdana"/>
        <w:i/>
        <w:sz w:val="18"/>
        <w:szCs w:val="18"/>
      </w:rPr>
    </w:pPr>
    <w:r>
      <w:rPr>
        <w:rFonts w:ascii="Verdana" w:hAnsi="Verdana"/>
        <w:sz w:val="18"/>
        <w:szCs w:val="18"/>
      </w:rPr>
      <w:t>Programación general,</w:t>
    </w:r>
    <w:r w:rsidRPr="00651B23">
      <w:rPr>
        <w:rFonts w:ascii="Verdana" w:hAnsi="Verdana"/>
        <w:i/>
        <w:sz w:val="18"/>
        <w:szCs w:val="18"/>
      </w:rPr>
      <w:t xml:space="preserve"> Islands 4</w:t>
    </w:r>
    <w:r>
      <w:rPr>
        <w:rFonts w:ascii="Verdana" w:hAnsi="Verdana"/>
        <w:i/>
        <w:sz w:val="18"/>
        <w:szCs w:val="18"/>
      </w:rPr>
      <w:t xml:space="preserve"> Castilla-La </w:t>
    </w:r>
    <w:r w:rsidRPr="00F777AC">
      <w:rPr>
        <w:rFonts w:ascii="Verdana" w:hAnsi="Verdana"/>
        <w:sz w:val="18"/>
        <w:szCs w:val="18"/>
      </w:rPr>
      <w:t>Mancha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0138" w:rsidRDefault="003C0138" w:rsidP="00E43AE7">
      <w:pPr>
        <w:spacing w:after="0" w:line="240" w:lineRule="auto"/>
      </w:pPr>
      <w:r>
        <w:separator/>
      </w:r>
    </w:p>
  </w:footnote>
  <w:footnote w:type="continuationSeparator" w:id="1">
    <w:p w:rsidR="003C0138" w:rsidRDefault="003C0138" w:rsidP="00E43A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138" w:rsidRDefault="003C0138">
    <w:pPr>
      <w:pStyle w:val="Header"/>
    </w:pPr>
    <w:r>
      <w:rPr>
        <w:noProof/>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in;margin-top:-18.55pt;width:560.15pt;height:39.5pt;z-index:251660288">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lvl w:ilvl="0">
      <w:start w:val="1"/>
      <w:numFmt w:val="bullet"/>
      <w:lvlText w:val=""/>
      <w:lvlJc w:val="left"/>
      <w:pPr>
        <w:tabs>
          <w:tab w:val="num" w:pos="397"/>
        </w:tabs>
        <w:ind w:left="397" w:hanging="397"/>
      </w:pPr>
      <w:rPr>
        <w:rFonts w:ascii="Wingdings" w:hAnsi="Wingdings"/>
      </w:rPr>
    </w:lvl>
  </w:abstractNum>
  <w:abstractNum w:abstractNumId="1">
    <w:nsid w:val="0000000D"/>
    <w:multiLevelType w:val="singleLevel"/>
    <w:tmpl w:val="0000000D"/>
    <w:lvl w:ilvl="0">
      <w:start w:val="1"/>
      <w:numFmt w:val="bullet"/>
      <w:lvlText w:val=""/>
      <w:lvlJc w:val="left"/>
      <w:pPr>
        <w:tabs>
          <w:tab w:val="num" w:pos="397"/>
        </w:tabs>
        <w:ind w:left="397" w:hanging="397"/>
      </w:pPr>
      <w:rPr>
        <w:rFonts w:ascii="Wingdings" w:hAnsi="Wingdings"/>
      </w:rPr>
    </w:lvl>
  </w:abstractNum>
  <w:abstractNum w:abstractNumId="2">
    <w:nsid w:val="0000000F"/>
    <w:multiLevelType w:val="singleLevel"/>
    <w:tmpl w:val="0000000F"/>
    <w:lvl w:ilvl="0">
      <w:start w:val="1"/>
      <w:numFmt w:val="bullet"/>
      <w:lvlText w:val=""/>
      <w:lvlJc w:val="left"/>
      <w:pPr>
        <w:tabs>
          <w:tab w:val="num" w:pos="397"/>
        </w:tabs>
        <w:ind w:left="397" w:hanging="397"/>
      </w:pPr>
      <w:rPr>
        <w:rFonts w:ascii="Wingdings" w:hAnsi="Wingdings"/>
      </w:rPr>
    </w:lvl>
  </w:abstractNum>
  <w:abstractNum w:abstractNumId="3">
    <w:nsid w:val="00000010"/>
    <w:multiLevelType w:val="singleLevel"/>
    <w:tmpl w:val="00000010"/>
    <w:lvl w:ilvl="0">
      <w:start w:val="1"/>
      <w:numFmt w:val="bullet"/>
      <w:lvlText w:val=""/>
      <w:lvlJc w:val="left"/>
      <w:pPr>
        <w:tabs>
          <w:tab w:val="num" w:pos="397"/>
        </w:tabs>
        <w:ind w:left="397" w:hanging="397"/>
      </w:pPr>
      <w:rPr>
        <w:rFonts w:ascii="Wingdings" w:hAnsi="Wingdings"/>
      </w:rPr>
    </w:lvl>
  </w:abstractNum>
  <w:abstractNum w:abstractNumId="4">
    <w:nsid w:val="00000015"/>
    <w:multiLevelType w:val="singleLevel"/>
    <w:tmpl w:val="00000015"/>
    <w:lvl w:ilvl="0">
      <w:start w:val="1"/>
      <w:numFmt w:val="bullet"/>
      <w:lvlText w:val=""/>
      <w:lvlJc w:val="left"/>
      <w:pPr>
        <w:tabs>
          <w:tab w:val="num" w:pos="397"/>
        </w:tabs>
        <w:ind w:left="397" w:hanging="397"/>
      </w:pPr>
      <w:rPr>
        <w:rFonts w:ascii="Wingdings" w:hAnsi="Wingdings"/>
      </w:rPr>
    </w:lvl>
  </w:abstractNum>
  <w:abstractNum w:abstractNumId="5">
    <w:nsid w:val="01275595"/>
    <w:multiLevelType w:val="hybridMultilevel"/>
    <w:tmpl w:val="DCA8A2BC"/>
    <w:lvl w:ilvl="0" w:tplc="17244280">
      <w:start w:val="1"/>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1891A17"/>
    <w:multiLevelType w:val="hybridMultilevel"/>
    <w:tmpl w:val="2976F6D6"/>
    <w:lvl w:ilvl="0" w:tplc="E2F0BBBE">
      <w:start w:val="1"/>
      <w:numFmt w:val="bullet"/>
      <w:lvlText w:val="-"/>
      <w:lvlJc w:val="left"/>
      <w:pPr>
        <w:ind w:left="360" w:hanging="360"/>
      </w:pPr>
      <w:rPr>
        <w:rFonts w:ascii="Times New Roman" w:eastAsia="Times New Roman" w:hAnsi="Times New Roman"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nsid w:val="03ED426E"/>
    <w:multiLevelType w:val="hybridMultilevel"/>
    <w:tmpl w:val="32F2C3B2"/>
    <w:lvl w:ilvl="0" w:tplc="0C0A0001">
      <w:start w:val="1"/>
      <w:numFmt w:val="bullet"/>
      <w:lvlText w:val=""/>
      <w:lvlJc w:val="left"/>
      <w:pPr>
        <w:tabs>
          <w:tab w:val="num" w:pos="720"/>
        </w:tabs>
        <w:ind w:left="720" w:hanging="360"/>
      </w:pPr>
      <w:rPr>
        <w:rFonts w:ascii="Symbol" w:hAnsi="Symbol" w:hint="default"/>
      </w:rPr>
    </w:lvl>
    <w:lvl w:ilvl="1" w:tplc="0C0A0005">
      <w:start w:val="1"/>
      <w:numFmt w:val="bullet"/>
      <w:lvlText w:val=""/>
      <w:lvlJc w:val="left"/>
      <w:pPr>
        <w:tabs>
          <w:tab w:val="num" w:pos="2340"/>
        </w:tabs>
        <w:ind w:left="23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04B54ACD"/>
    <w:multiLevelType w:val="hybridMultilevel"/>
    <w:tmpl w:val="BCDA7022"/>
    <w:lvl w:ilvl="0" w:tplc="E2F0BBBE">
      <w:start w:val="1"/>
      <w:numFmt w:val="bullet"/>
      <w:lvlText w:val="-"/>
      <w:lvlJc w:val="left"/>
      <w:pPr>
        <w:tabs>
          <w:tab w:val="num" w:pos="1077"/>
        </w:tabs>
        <w:ind w:left="1247" w:hanging="167"/>
      </w:pPr>
      <w:rPr>
        <w:rFonts w:ascii="Times New Roman" w:eastAsia="Times New Roman" w:hAnsi="Times New Roman" w:hint="default"/>
      </w:rPr>
    </w:lvl>
    <w:lvl w:ilvl="1" w:tplc="040A0003">
      <w:start w:val="1"/>
      <w:numFmt w:val="bullet"/>
      <w:lvlText w:val="o"/>
      <w:lvlJc w:val="left"/>
      <w:pPr>
        <w:tabs>
          <w:tab w:val="num" w:pos="1440"/>
        </w:tabs>
        <w:ind w:left="1440" w:hanging="360"/>
      </w:pPr>
      <w:rPr>
        <w:rFonts w:ascii="Courier New" w:hAnsi="Courier New" w:hint="default"/>
      </w:rPr>
    </w:lvl>
    <w:lvl w:ilvl="2" w:tplc="040A0005">
      <w:start w:val="1"/>
      <w:numFmt w:val="bullet"/>
      <w:lvlText w:val=""/>
      <w:lvlJc w:val="left"/>
      <w:pPr>
        <w:tabs>
          <w:tab w:val="num" w:pos="2160"/>
        </w:tabs>
        <w:ind w:left="2160" w:hanging="360"/>
      </w:pPr>
      <w:rPr>
        <w:rFonts w:ascii="Wingdings" w:hAnsi="Wingdings" w:hint="default"/>
      </w:rPr>
    </w:lvl>
    <w:lvl w:ilvl="3" w:tplc="040A0001">
      <w:start w:val="1"/>
      <w:numFmt w:val="bullet"/>
      <w:lvlText w:val=""/>
      <w:lvlJc w:val="left"/>
      <w:pPr>
        <w:tabs>
          <w:tab w:val="num" w:pos="2880"/>
        </w:tabs>
        <w:ind w:left="2880" w:hanging="360"/>
      </w:pPr>
      <w:rPr>
        <w:rFonts w:ascii="Symbol" w:hAnsi="Symbol" w:hint="default"/>
      </w:rPr>
    </w:lvl>
    <w:lvl w:ilvl="4" w:tplc="040A0003">
      <w:start w:val="1"/>
      <w:numFmt w:val="bullet"/>
      <w:lvlText w:val="o"/>
      <w:lvlJc w:val="left"/>
      <w:pPr>
        <w:tabs>
          <w:tab w:val="num" w:pos="3600"/>
        </w:tabs>
        <w:ind w:left="3600" w:hanging="360"/>
      </w:pPr>
      <w:rPr>
        <w:rFonts w:ascii="Courier New" w:hAnsi="Courier New" w:hint="default"/>
      </w:rPr>
    </w:lvl>
    <w:lvl w:ilvl="5" w:tplc="040A0005">
      <w:start w:val="1"/>
      <w:numFmt w:val="bullet"/>
      <w:lvlText w:val=""/>
      <w:lvlJc w:val="left"/>
      <w:pPr>
        <w:tabs>
          <w:tab w:val="num" w:pos="4320"/>
        </w:tabs>
        <w:ind w:left="4320" w:hanging="360"/>
      </w:pPr>
      <w:rPr>
        <w:rFonts w:ascii="Wingdings" w:hAnsi="Wingdings" w:hint="default"/>
      </w:rPr>
    </w:lvl>
    <w:lvl w:ilvl="6" w:tplc="040A0001">
      <w:start w:val="1"/>
      <w:numFmt w:val="bullet"/>
      <w:lvlText w:val=""/>
      <w:lvlJc w:val="left"/>
      <w:pPr>
        <w:tabs>
          <w:tab w:val="num" w:pos="5040"/>
        </w:tabs>
        <w:ind w:left="5040" w:hanging="360"/>
      </w:pPr>
      <w:rPr>
        <w:rFonts w:ascii="Symbol" w:hAnsi="Symbol" w:hint="default"/>
      </w:rPr>
    </w:lvl>
    <w:lvl w:ilvl="7" w:tplc="040A0003">
      <w:start w:val="1"/>
      <w:numFmt w:val="bullet"/>
      <w:lvlText w:val="o"/>
      <w:lvlJc w:val="left"/>
      <w:pPr>
        <w:tabs>
          <w:tab w:val="num" w:pos="5760"/>
        </w:tabs>
        <w:ind w:left="5760" w:hanging="360"/>
      </w:pPr>
      <w:rPr>
        <w:rFonts w:ascii="Courier New" w:hAnsi="Courier New" w:hint="default"/>
      </w:rPr>
    </w:lvl>
    <w:lvl w:ilvl="8" w:tplc="040A0005">
      <w:start w:val="1"/>
      <w:numFmt w:val="bullet"/>
      <w:lvlText w:val=""/>
      <w:lvlJc w:val="left"/>
      <w:pPr>
        <w:tabs>
          <w:tab w:val="num" w:pos="6480"/>
        </w:tabs>
        <w:ind w:left="6480" w:hanging="360"/>
      </w:pPr>
      <w:rPr>
        <w:rFonts w:ascii="Wingdings" w:hAnsi="Wingdings" w:hint="default"/>
      </w:rPr>
    </w:lvl>
  </w:abstractNum>
  <w:abstractNum w:abstractNumId="9">
    <w:nsid w:val="08A01C18"/>
    <w:multiLevelType w:val="hybridMultilevel"/>
    <w:tmpl w:val="18189E3E"/>
    <w:lvl w:ilvl="0" w:tplc="E2F0BBBE">
      <w:start w:val="1"/>
      <w:numFmt w:val="bullet"/>
      <w:lvlText w:val="-"/>
      <w:lvlJc w:val="left"/>
      <w:pPr>
        <w:tabs>
          <w:tab w:val="num" w:pos="2157"/>
        </w:tabs>
        <w:ind w:left="2327" w:hanging="167"/>
      </w:pPr>
      <w:rPr>
        <w:rFonts w:ascii="Times New Roman" w:eastAsia="Times New Roman" w:hAnsi="Times New Roman" w:hint="default"/>
      </w:rPr>
    </w:lvl>
    <w:lvl w:ilvl="1" w:tplc="E2F0BBBE">
      <w:start w:val="1"/>
      <w:numFmt w:val="bullet"/>
      <w:lvlText w:val="-"/>
      <w:lvlJc w:val="left"/>
      <w:pPr>
        <w:tabs>
          <w:tab w:val="num" w:pos="1077"/>
        </w:tabs>
        <w:ind w:left="1247" w:hanging="167"/>
      </w:pPr>
      <w:rPr>
        <w:rFonts w:ascii="Times New Roman" w:eastAsia="Times New Roman" w:hAnsi="Times New Roman" w:hint="default"/>
      </w:rPr>
    </w:lvl>
    <w:lvl w:ilvl="2" w:tplc="040A0005">
      <w:start w:val="1"/>
      <w:numFmt w:val="bullet"/>
      <w:lvlText w:val=""/>
      <w:lvlJc w:val="left"/>
      <w:pPr>
        <w:tabs>
          <w:tab w:val="num" w:pos="3240"/>
        </w:tabs>
        <w:ind w:left="3240" w:hanging="360"/>
      </w:pPr>
      <w:rPr>
        <w:rFonts w:ascii="Wingdings" w:hAnsi="Wingdings" w:hint="default"/>
      </w:rPr>
    </w:lvl>
    <w:lvl w:ilvl="3" w:tplc="040A0001">
      <w:start w:val="1"/>
      <w:numFmt w:val="bullet"/>
      <w:lvlText w:val=""/>
      <w:lvlJc w:val="left"/>
      <w:pPr>
        <w:tabs>
          <w:tab w:val="num" w:pos="3960"/>
        </w:tabs>
        <w:ind w:left="3960" w:hanging="360"/>
      </w:pPr>
      <w:rPr>
        <w:rFonts w:ascii="Symbol" w:hAnsi="Symbol" w:hint="default"/>
      </w:rPr>
    </w:lvl>
    <w:lvl w:ilvl="4" w:tplc="040A0003">
      <w:start w:val="1"/>
      <w:numFmt w:val="bullet"/>
      <w:lvlText w:val="o"/>
      <w:lvlJc w:val="left"/>
      <w:pPr>
        <w:tabs>
          <w:tab w:val="num" w:pos="4680"/>
        </w:tabs>
        <w:ind w:left="4680" w:hanging="360"/>
      </w:pPr>
      <w:rPr>
        <w:rFonts w:ascii="Courier New" w:hAnsi="Courier New" w:hint="default"/>
      </w:rPr>
    </w:lvl>
    <w:lvl w:ilvl="5" w:tplc="040A0005">
      <w:start w:val="1"/>
      <w:numFmt w:val="bullet"/>
      <w:lvlText w:val=""/>
      <w:lvlJc w:val="left"/>
      <w:pPr>
        <w:tabs>
          <w:tab w:val="num" w:pos="5400"/>
        </w:tabs>
        <w:ind w:left="5400" w:hanging="360"/>
      </w:pPr>
      <w:rPr>
        <w:rFonts w:ascii="Wingdings" w:hAnsi="Wingdings" w:hint="default"/>
      </w:rPr>
    </w:lvl>
    <w:lvl w:ilvl="6" w:tplc="040A0001">
      <w:start w:val="1"/>
      <w:numFmt w:val="bullet"/>
      <w:lvlText w:val=""/>
      <w:lvlJc w:val="left"/>
      <w:pPr>
        <w:tabs>
          <w:tab w:val="num" w:pos="6120"/>
        </w:tabs>
        <w:ind w:left="6120" w:hanging="360"/>
      </w:pPr>
      <w:rPr>
        <w:rFonts w:ascii="Symbol" w:hAnsi="Symbol" w:hint="default"/>
      </w:rPr>
    </w:lvl>
    <w:lvl w:ilvl="7" w:tplc="040A0003">
      <w:start w:val="1"/>
      <w:numFmt w:val="bullet"/>
      <w:lvlText w:val="o"/>
      <w:lvlJc w:val="left"/>
      <w:pPr>
        <w:tabs>
          <w:tab w:val="num" w:pos="6840"/>
        </w:tabs>
        <w:ind w:left="6840" w:hanging="360"/>
      </w:pPr>
      <w:rPr>
        <w:rFonts w:ascii="Courier New" w:hAnsi="Courier New" w:hint="default"/>
      </w:rPr>
    </w:lvl>
    <w:lvl w:ilvl="8" w:tplc="040A0005">
      <w:start w:val="1"/>
      <w:numFmt w:val="bullet"/>
      <w:lvlText w:val=""/>
      <w:lvlJc w:val="left"/>
      <w:pPr>
        <w:tabs>
          <w:tab w:val="num" w:pos="7560"/>
        </w:tabs>
        <w:ind w:left="7560" w:hanging="360"/>
      </w:pPr>
      <w:rPr>
        <w:rFonts w:ascii="Wingdings" w:hAnsi="Wingdings" w:hint="default"/>
      </w:rPr>
    </w:lvl>
  </w:abstractNum>
  <w:abstractNum w:abstractNumId="10">
    <w:nsid w:val="09676F3B"/>
    <w:multiLevelType w:val="hybridMultilevel"/>
    <w:tmpl w:val="14F8C5FC"/>
    <w:lvl w:ilvl="0" w:tplc="17244280">
      <w:start w:val="1"/>
      <w:numFmt w:val="bullet"/>
      <w:lvlText w:val="-"/>
      <w:lvlJc w:val="left"/>
      <w:pPr>
        <w:tabs>
          <w:tab w:val="num" w:pos="284"/>
        </w:tabs>
        <w:ind w:left="284" w:hanging="284"/>
      </w:pPr>
      <w:rPr>
        <w:rFonts w:ascii="Times New Roman" w:eastAsia="Times New Roman" w:hAnsi="Times New Roman" w:hint="default"/>
      </w:rPr>
    </w:lvl>
    <w:lvl w:ilvl="1" w:tplc="0C0A0005">
      <w:start w:val="1"/>
      <w:numFmt w:val="bullet"/>
      <w:lvlText w:val=""/>
      <w:lvlJc w:val="left"/>
      <w:pPr>
        <w:tabs>
          <w:tab w:val="num" w:pos="2264"/>
        </w:tabs>
        <w:ind w:left="2264" w:hanging="284"/>
      </w:pPr>
      <w:rPr>
        <w:rFonts w:ascii="Wingdings" w:hAnsi="Wingdings"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1">
    <w:nsid w:val="0C50135C"/>
    <w:multiLevelType w:val="hybridMultilevel"/>
    <w:tmpl w:val="DA5CAD02"/>
    <w:lvl w:ilvl="0" w:tplc="0C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2340"/>
        </w:tabs>
        <w:ind w:left="23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109B381D"/>
    <w:multiLevelType w:val="hybridMultilevel"/>
    <w:tmpl w:val="00DEC142"/>
    <w:lvl w:ilvl="0" w:tplc="0C0A0005">
      <w:start w:val="1"/>
      <w:numFmt w:val="bullet"/>
      <w:lvlText w:val=""/>
      <w:lvlJc w:val="left"/>
      <w:pPr>
        <w:ind w:left="1117" w:hanging="360"/>
      </w:pPr>
      <w:rPr>
        <w:rFonts w:ascii="Wingdings" w:hAnsi="Wingdings" w:hint="default"/>
      </w:rPr>
    </w:lvl>
    <w:lvl w:ilvl="1" w:tplc="0C0A0003" w:tentative="1">
      <w:start w:val="1"/>
      <w:numFmt w:val="bullet"/>
      <w:lvlText w:val="o"/>
      <w:lvlJc w:val="left"/>
      <w:pPr>
        <w:ind w:left="1837" w:hanging="360"/>
      </w:pPr>
      <w:rPr>
        <w:rFonts w:ascii="Courier New" w:hAnsi="Courier New" w:hint="default"/>
      </w:rPr>
    </w:lvl>
    <w:lvl w:ilvl="2" w:tplc="0C0A0005" w:tentative="1">
      <w:start w:val="1"/>
      <w:numFmt w:val="bullet"/>
      <w:lvlText w:val=""/>
      <w:lvlJc w:val="left"/>
      <w:pPr>
        <w:ind w:left="2557" w:hanging="360"/>
      </w:pPr>
      <w:rPr>
        <w:rFonts w:ascii="Wingdings" w:hAnsi="Wingdings" w:hint="default"/>
      </w:rPr>
    </w:lvl>
    <w:lvl w:ilvl="3" w:tplc="0C0A0001" w:tentative="1">
      <w:start w:val="1"/>
      <w:numFmt w:val="bullet"/>
      <w:lvlText w:val=""/>
      <w:lvlJc w:val="left"/>
      <w:pPr>
        <w:ind w:left="3277" w:hanging="360"/>
      </w:pPr>
      <w:rPr>
        <w:rFonts w:ascii="Symbol" w:hAnsi="Symbol" w:hint="default"/>
      </w:rPr>
    </w:lvl>
    <w:lvl w:ilvl="4" w:tplc="0C0A0003" w:tentative="1">
      <w:start w:val="1"/>
      <w:numFmt w:val="bullet"/>
      <w:lvlText w:val="o"/>
      <w:lvlJc w:val="left"/>
      <w:pPr>
        <w:ind w:left="3997" w:hanging="360"/>
      </w:pPr>
      <w:rPr>
        <w:rFonts w:ascii="Courier New" w:hAnsi="Courier New" w:hint="default"/>
      </w:rPr>
    </w:lvl>
    <w:lvl w:ilvl="5" w:tplc="0C0A0005" w:tentative="1">
      <w:start w:val="1"/>
      <w:numFmt w:val="bullet"/>
      <w:lvlText w:val=""/>
      <w:lvlJc w:val="left"/>
      <w:pPr>
        <w:ind w:left="4717" w:hanging="360"/>
      </w:pPr>
      <w:rPr>
        <w:rFonts w:ascii="Wingdings" w:hAnsi="Wingdings" w:hint="default"/>
      </w:rPr>
    </w:lvl>
    <w:lvl w:ilvl="6" w:tplc="0C0A0001" w:tentative="1">
      <w:start w:val="1"/>
      <w:numFmt w:val="bullet"/>
      <w:lvlText w:val=""/>
      <w:lvlJc w:val="left"/>
      <w:pPr>
        <w:ind w:left="5437" w:hanging="360"/>
      </w:pPr>
      <w:rPr>
        <w:rFonts w:ascii="Symbol" w:hAnsi="Symbol" w:hint="default"/>
      </w:rPr>
    </w:lvl>
    <w:lvl w:ilvl="7" w:tplc="0C0A0003" w:tentative="1">
      <w:start w:val="1"/>
      <w:numFmt w:val="bullet"/>
      <w:lvlText w:val="o"/>
      <w:lvlJc w:val="left"/>
      <w:pPr>
        <w:ind w:left="6157" w:hanging="360"/>
      </w:pPr>
      <w:rPr>
        <w:rFonts w:ascii="Courier New" w:hAnsi="Courier New" w:hint="default"/>
      </w:rPr>
    </w:lvl>
    <w:lvl w:ilvl="8" w:tplc="0C0A0005" w:tentative="1">
      <w:start w:val="1"/>
      <w:numFmt w:val="bullet"/>
      <w:lvlText w:val=""/>
      <w:lvlJc w:val="left"/>
      <w:pPr>
        <w:ind w:left="6877" w:hanging="360"/>
      </w:pPr>
      <w:rPr>
        <w:rFonts w:ascii="Wingdings" w:hAnsi="Wingdings" w:hint="default"/>
      </w:rPr>
    </w:lvl>
  </w:abstractNum>
  <w:abstractNum w:abstractNumId="13">
    <w:nsid w:val="172F2578"/>
    <w:multiLevelType w:val="hybridMultilevel"/>
    <w:tmpl w:val="6B003C8E"/>
    <w:lvl w:ilvl="0" w:tplc="17244280">
      <w:start w:val="1"/>
      <w:numFmt w:val="bullet"/>
      <w:lvlText w:val="-"/>
      <w:lvlJc w:val="left"/>
      <w:pPr>
        <w:tabs>
          <w:tab w:val="num" w:pos="397"/>
        </w:tabs>
        <w:ind w:left="397" w:hanging="397"/>
      </w:pPr>
      <w:rPr>
        <w:rFonts w:ascii="Times New Roman" w:eastAsia="Times New Roman" w:hAnsi="Times New Roman" w:hint="default"/>
      </w:rPr>
    </w:lvl>
    <w:lvl w:ilvl="1" w:tplc="040A0003">
      <w:start w:val="1"/>
      <w:numFmt w:val="decimal"/>
      <w:lvlText w:val="%2."/>
      <w:lvlJc w:val="left"/>
      <w:pPr>
        <w:tabs>
          <w:tab w:val="num" w:pos="1440"/>
        </w:tabs>
        <w:ind w:left="1440" w:hanging="360"/>
      </w:pPr>
      <w:rPr>
        <w:rFonts w:cs="Times New Roman"/>
      </w:rPr>
    </w:lvl>
    <w:lvl w:ilvl="2" w:tplc="040A0005">
      <w:start w:val="1"/>
      <w:numFmt w:val="decimal"/>
      <w:lvlText w:val="%3."/>
      <w:lvlJc w:val="left"/>
      <w:pPr>
        <w:tabs>
          <w:tab w:val="num" w:pos="2160"/>
        </w:tabs>
        <w:ind w:left="2160" w:hanging="360"/>
      </w:pPr>
      <w:rPr>
        <w:rFonts w:cs="Times New Roman"/>
      </w:rPr>
    </w:lvl>
    <w:lvl w:ilvl="3" w:tplc="040A0001">
      <w:start w:val="1"/>
      <w:numFmt w:val="decimal"/>
      <w:lvlText w:val="%4."/>
      <w:lvlJc w:val="left"/>
      <w:pPr>
        <w:tabs>
          <w:tab w:val="num" w:pos="2880"/>
        </w:tabs>
        <w:ind w:left="2880" w:hanging="360"/>
      </w:pPr>
      <w:rPr>
        <w:rFonts w:cs="Times New Roman"/>
      </w:rPr>
    </w:lvl>
    <w:lvl w:ilvl="4" w:tplc="040A0003">
      <w:start w:val="1"/>
      <w:numFmt w:val="decimal"/>
      <w:lvlText w:val="%5."/>
      <w:lvlJc w:val="left"/>
      <w:pPr>
        <w:tabs>
          <w:tab w:val="num" w:pos="3600"/>
        </w:tabs>
        <w:ind w:left="3600" w:hanging="360"/>
      </w:pPr>
      <w:rPr>
        <w:rFonts w:cs="Times New Roman"/>
      </w:rPr>
    </w:lvl>
    <w:lvl w:ilvl="5" w:tplc="040A0005">
      <w:start w:val="1"/>
      <w:numFmt w:val="decimal"/>
      <w:lvlText w:val="%6."/>
      <w:lvlJc w:val="left"/>
      <w:pPr>
        <w:tabs>
          <w:tab w:val="num" w:pos="4320"/>
        </w:tabs>
        <w:ind w:left="4320" w:hanging="360"/>
      </w:pPr>
      <w:rPr>
        <w:rFonts w:cs="Times New Roman"/>
      </w:rPr>
    </w:lvl>
    <w:lvl w:ilvl="6" w:tplc="040A0001">
      <w:start w:val="1"/>
      <w:numFmt w:val="decimal"/>
      <w:lvlText w:val="%7."/>
      <w:lvlJc w:val="left"/>
      <w:pPr>
        <w:tabs>
          <w:tab w:val="num" w:pos="5040"/>
        </w:tabs>
        <w:ind w:left="5040" w:hanging="360"/>
      </w:pPr>
      <w:rPr>
        <w:rFonts w:cs="Times New Roman"/>
      </w:rPr>
    </w:lvl>
    <w:lvl w:ilvl="7" w:tplc="040A0003">
      <w:start w:val="1"/>
      <w:numFmt w:val="decimal"/>
      <w:lvlText w:val="%8."/>
      <w:lvlJc w:val="left"/>
      <w:pPr>
        <w:tabs>
          <w:tab w:val="num" w:pos="5760"/>
        </w:tabs>
        <w:ind w:left="5760" w:hanging="360"/>
      </w:pPr>
      <w:rPr>
        <w:rFonts w:cs="Times New Roman"/>
      </w:rPr>
    </w:lvl>
    <w:lvl w:ilvl="8" w:tplc="040A0005">
      <w:start w:val="1"/>
      <w:numFmt w:val="decimal"/>
      <w:lvlText w:val="%9."/>
      <w:lvlJc w:val="left"/>
      <w:pPr>
        <w:tabs>
          <w:tab w:val="num" w:pos="6480"/>
        </w:tabs>
        <w:ind w:left="6480" w:hanging="360"/>
      </w:pPr>
      <w:rPr>
        <w:rFonts w:cs="Times New Roman"/>
      </w:rPr>
    </w:lvl>
  </w:abstractNum>
  <w:abstractNum w:abstractNumId="14">
    <w:nsid w:val="178622FC"/>
    <w:multiLevelType w:val="hybridMultilevel"/>
    <w:tmpl w:val="8646CF84"/>
    <w:lvl w:ilvl="0" w:tplc="1BA27198">
      <w:start w:val="1"/>
      <w:numFmt w:val="bullet"/>
      <w:lvlText w:val=""/>
      <w:lvlJc w:val="left"/>
      <w:pPr>
        <w:tabs>
          <w:tab w:val="num" w:pos="397"/>
        </w:tabs>
        <w:ind w:left="397" w:hanging="397"/>
      </w:pPr>
      <w:rPr>
        <w:rFonts w:ascii="Wingdings" w:hAnsi="Wingdings" w:hint="default"/>
      </w:rPr>
    </w:lvl>
    <w:lvl w:ilvl="1" w:tplc="040A0003">
      <w:start w:val="1"/>
      <w:numFmt w:val="bullet"/>
      <w:lvlText w:val="o"/>
      <w:lvlJc w:val="left"/>
      <w:pPr>
        <w:tabs>
          <w:tab w:val="num" w:pos="1440"/>
        </w:tabs>
        <w:ind w:left="1440" w:hanging="360"/>
      </w:pPr>
      <w:rPr>
        <w:rFonts w:ascii="Courier New" w:hAnsi="Courier New" w:hint="default"/>
      </w:rPr>
    </w:lvl>
    <w:lvl w:ilvl="2" w:tplc="040A0005">
      <w:start w:val="1"/>
      <w:numFmt w:val="bullet"/>
      <w:lvlText w:val=""/>
      <w:lvlJc w:val="left"/>
      <w:pPr>
        <w:tabs>
          <w:tab w:val="num" w:pos="2160"/>
        </w:tabs>
        <w:ind w:left="2160" w:hanging="360"/>
      </w:pPr>
      <w:rPr>
        <w:rFonts w:ascii="Wingdings" w:hAnsi="Wingdings" w:hint="default"/>
      </w:rPr>
    </w:lvl>
    <w:lvl w:ilvl="3" w:tplc="040A0001">
      <w:start w:val="1"/>
      <w:numFmt w:val="bullet"/>
      <w:lvlText w:val=""/>
      <w:lvlJc w:val="left"/>
      <w:pPr>
        <w:tabs>
          <w:tab w:val="num" w:pos="2880"/>
        </w:tabs>
        <w:ind w:left="2880" w:hanging="360"/>
      </w:pPr>
      <w:rPr>
        <w:rFonts w:ascii="Symbol" w:hAnsi="Symbol" w:hint="default"/>
      </w:rPr>
    </w:lvl>
    <w:lvl w:ilvl="4" w:tplc="040A0003">
      <w:start w:val="1"/>
      <w:numFmt w:val="bullet"/>
      <w:lvlText w:val="o"/>
      <w:lvlJc w:val="left"/>
      <w:pPr>
        <w:tabs>
          <w:tab w:val="num" w:pos="3600"/>
        </w:tabs>
        <w:ind w:left="3600" w:hanging="360"/>
      </w:pPr>
      <w:rPr>
        <w:rFonts w:ascii="Courier New" w:hAnsi="Courier New" w:hint="default"/>
      </w:rPr>
    </w:lvl>
    <w:lvl w:ilvl="5" w:tplc="040A0005">
      <w:start w:val="1"/>
      <w:numFmt w:val="bullet"/>
      <w:lvlText w:val=""/>
      <w:lvlJc w:val="left"/>
      <w:pPr>
        <w:tabs>
          <w:tab w:val="num" w:pos="4320"/>
        </w:tabs>
        <w:ind w:left="4320" w:hanging="360"/>
      </w:pPr>
      <w:rPr>
        <w:rFonts w:ascii="Wingdings" w:hAnsi="Wingdings" w:hint="default"/>
      </w:rPr>
    </w:lvl>
    <w:lvl w:ilvl="6" w:tplc="040A0001">
      <w:start w:val="1"/>
      <w:numFmt w:val="bullet"/>
      <w:lvlText w:val=""/>
      <w:lvlJc w:val="left"/>
      <w:pPr>
        <w:tabs>
          <w:tab w:val="num" w:pos="5040"/>
        </w:tabs>
        <w:ind w:left="5040" w:hanging="360"/>
      </w:pPr>
      <w:rPr>
        <w:rFonts w:ascii="Symbol" w:hAnsi="Symbol" w:hint="default"/>
      </w:rPr>
    </w:lvl>
    <w:lvl w:ilvl="7" w:tplc="040A0003">
      <w:start w:val="1"/>
      <w:numFmt w:val="bullet"/>
      <w:lvlText w:val="o"/>
      <w:lvlJc w:val="left"/>
      <w:pPr>
        <w:tabs>
          <w:tab w:val="num" w:pos="5760"/>
        </w:tabs>
        <w:ind w:left="5760" w:hanging="360"/>
      </w:pPr>
      <w:rPr>
        <w:rFonts w:ascii="Courier New" w:hAnsi="Courier New" w:hint="default"/>
      </w:rPr>
    </w:lvl>
    <w:lvl w:ilvl="8" w:tplc="040A0005">
      <w:start w:val="1"/>
      <w:numFmt w:val="bullet"/>
      <w:lvlText w:val=""/>
      <w:lvlJc w:val="left"/>
      <w:pPr>
        <w:tabs>
          <w:tab w:val="num" w:pos="6480"/>
        </w:tabs>
        <w:ind w:left="6480" w:hanging="360"/>
      </w:pPr>
      <w:rPr>
        <w:rFonts w:ascii="Wingdings" w:hAnsi="Wingdings" w:hint="default"/>
      </w:rPr>
    </w:lvl>
  </w:abstractNum>
  <w:abstractNum w:abstractNumId="15">
    <w:nsid w:val="1AC818B8"/>
    <w:multiLevelType w:val="hybridMultilevel"/>
    <w:tmpl w:val="62106CD4"/>
    <w:lvl w:ilvl="0" w:tplc="5EB49B1C">
      <w:start w:val="1"/>
      <w:numFmt w:val="bullet"/>
      <w:lvlText w:val=""/>
      <w:lvlJc w:val="left"/>
      <w:pPr>
        <w:tabs>
          <w:tab w:val="num" w:pos="397"/>
        </w:tabs>
        <w:ind w:left="397" w:hanging="397"/>
      </w:pPr>
      <w:rPr>
        <w:rFonts w:ascii="Wingdings" w:hAnsi="Wingdings" w:hint="default"/>
      </w:rPr>
    </w:lvl>
    <w:lvl w:ilvl="1" w:tplc="E2F0BBBE">
      <w:start w:val="1"/>
      <w:numFmt w:val="bullet"/>
      <w:lvlText w:val="-"/>
      <w:lvlJc w:val="left"/>
      <w:pPr>
        <w:tabs>
          <w:tab w:val="num" w:pos="1077"/>
        </w:tabs>
        <w:ind w:left="1247" w:hanging="167"/>
      </w:pPr>
      <w:rPr>
        <w:rFonts w:ascii="Times New Roman" w:eastAsia="Times New Roman" w:hAnsi="Times New Roman" w:hint="default"/>
      </w:rPr>
    </w:lvl>
    <w:lvl w:ilvl="2" w:tplc="040A0005">
      <w:start w:val="1"/>
      <w:numFmt w:val="bullet"/>
      <w:lvlText w:val=""/>
      <w:lvlJc w:val="left"/>
      <w:pPr>
        <w:tabs>
          <w:tab w:val="num" w:pos="2160"/>
        </w:tabs>
        <w:ind w:left="2160" w:hanging="360"/>
      </w:pPr>
      <w:rPr>
        <w:rFonts w:ascii="Wingdings" w:hAnsi="Wingdings" w:hint="default"/>
      </w:rPr>
    </w:lvl>
    <w:lvl w:ilvl="3" w:tplc="040A0001">
      <w:start w:val="1"/>
      <w:numFmt w:val="bullet"/>
      <w:lvlText w:val=""/>
      <w:lvlJc w:val="left"/>
      <w:pPr>
        <w:tabs>
          <w:tab w:val="num" w:pos="2880"/>
        </w:tabs>
        <w:ind w:left="2880" w:hanging="360"/>
      </w:pPr>
      <w:rPr>
        <w:rFonts w:ascii="Symbol" w:hAnsi="Symbol" w:hint="default"/>
      </w:rPr>
    </w:lvl>
    <w:lvl w:ilvl="4" w:tplc="040A0003">
      <w:start w:val="1"/>
      <w:numFmt w:val="bullet"/>
      <w:lvlText w:val="o"/>
      <w:lvlJc w:val="left"/>
      <w:pPr>
        <w:tabs>
          <w:tab w:val="num" w:pos="3600"/>
        </w:tabs>
        <w:ind w:left="3600" w:hanging="360"/>
      </w:pPr>
      <w:rPr>
        <w:rFonts w:ascii="Courier New" w:hAnsi="Courier New" w:hint="default"/>
      </w:rPr>
    </w:lvl>
    <w:lvl w:ilvl="5" w:tplc="040A0005">
      <w:start w:val="1"/>
      <w:numFmt w:val="bullet"/>
      <w:lvlText w:val=""/>
      <w:lvlJc w:val="left"/>
      <w:pPr>
        <w:tabs>
          <w:tab w:val="num" w:pos="4320"/>
        </w:tabs>
        <w:ind w:left="4320" w:hanging="360"/>
      </w:pPr>
      <w:rPr>
        <w:rFonts w:ascii="Wingdings" w:hAnsi="Wingdings" w:hint="default"/>
      </w:rPr>
    </w:lvl>
    <w:lvl w:ilvl="6" w:tplc="040A0001">
      <w:start w:val="1"/>
      <w:numFmt w:val="bullet"/>
      <w:lvlText w:val=""/>
      <w:lvlJc w:val="left"/>
      <w:pPr>
        <w:tabs>
          <w:tab w:val="num" w:pos="5040"/>
        </w:tabs>
        <w:ind w:left="5040" w:hanging="360"/>
      </w:pPr>
      <w:rPr>
        <w:rFonts w:ascii="Symbol" w:hAnsi="Symbol" w:hint="default"/>
      </w:rPr>
    </w:lvl>
    <w:lvl w:ilvl="7" w:tplc="040A0003">
      <w:start w:val="1"/>
      <w:numFmt w:val="bullet"/>
      <w:lvlText w:val="o"/>
      <w:lvlJc w:val="left"/>
      <w:pPr>
        <w:tabs>
          <w:tab w:val="num" w:pos="5760"/>
        </w:tabs>
        <w:ind w:left="5760" w:hanging="360"/>
      </w:pPr>
      <w:rPr>
        <w:rFonts w:ascii="Courier New" w:hAnsi="Courier New" w:hint="default"/>
      </w:rPr>
    </w:lvl>
    <w:lvl w:ilvl="8" w:tplc="040A0005">
      <w:start w:val="1"/>
      <w:numFmt w:val="bullet"/>
      <w:lvlText w:val=""/>
      <w:lvlJc w:val="left"/>
      <w:pPr>
        <w:tabs>
          <w:tab w:val="num" w:pos="6480"/>
        </w:tabs>
        <w:ind w:left="6480" w:hanging="360"/>
      </w:pPr>
      <w:rPr>
        <w:rFonts w:ascii="Wingdings" w:hAnsi="Wingdings" w:hint="default"/>
      </w:rPr>
    </w:lvl>
  </w:abstractNum>
  <w:abstractNum w:abstractNumId="16">
    <w:nsid w:val="1B0667FB"/>
    <w:multiLevelType w:val="hybridMultilevel"/>
    <w:tmpl w:val="F420FEAA"/>
    <w:lvl w:ilvl="0" w:tplc="0C0A0005">
      <w:start w:val="1"/>
      <w:numFmt w:val="bullet"/>
      <w:lvlText w:val=""/>
      <w:lvlJc w:val="left"/>
      <w:pPr>
        <w:tabs>
          <w:tab w:val="num" w:pos="360"/>
        </w:tabs>
        <w:ind w:left="360" w:hanging="360"/>
      </w:pPr>
      <w:rPr>
        <w:rFonts w:ascii="Wingdings" w:hAnsi="Wingdings" w:hint="default"/>
      </w:rPr>
    </w:lvl>
    <w:lvl w:ilvl="1" w:tplc="040A0001">
      <w:start w:val="1"/>
      <w:numFmt w:val="bullet"/>
      <w:lvlText w:val=""/>
      <w:lvlJc w:val="left"/>
      <w:pPr>
        <w:tabs>
          <w:tab w:val="num" w:pos="1440"/>
        </w:tabs>
        <w:ind w:left="1440" w:hanging="360"/>
      </w:pPr>
      <w:rPr>
        <w:rFonts w:ascii="Symbol" w:hAnsi="Symbol"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7">
    <w:nsid w:val="1F360A3F"/>
    <w:multiLevelType w:val="hybridMultilevel"/>
    <w:tmpl w:val="977E3458"/>
    <w:lvl w:ilvl="0" w:tplc="17244280">
      <w:start w:val="1"/>
      <w:numFmt w:val="bullet"/>
      <w:lvlText w:val="-"/>
      <w:lvlJc w:val="left"/>
      <w:pPr>
        <w:tabs>
          <w:tab w:val="num" w:pos="284"/>
        </w:tabs>
        <w:ind w:left="284" w:hanging="284"/>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252B2B40"/>
    <w:multiLevelType w:val="hybridMultilevel"/>
    <w:tmpl w:val="BCDCF56E"/>
    <w:lvl w:ilvl="0" w:tplc="0C0A0005">
      <w:start w:val="1"/>
      <w:numFmt w:val="bullet"/>
      <w:lvlText w:val=""/>
      <w:lvlJc w:val="left"/>
      <w:pPr>
        <w:tabs>
          <w:tab w:val="num" w:pos="284"/>
        </w:tabs>
        <w:ind w:left="284" w:hanging="284"/>
      </w:pPr>
      <w:rPr>
        <w:rFonts w:ascii="Wingdings" w:hAnsi="Wingdings" w:hint="default"/>
      </w:rPr>
    </w:lvl>
    <w:lvl w:ilvl="1" w:tplc="17244280">
      <w:start w:val="1"/>
      <w:numFmt w:val="bullet"/>
      <w:lvlText w:val="-"/>
      <w:lvlJc w:val="left"/>
      <w:pPr>
        <w:tabs>
          <w:tab w:val="num" w:pos="2264"/>
        </w:tabs>
        <w:ind w:left="2264" w:hanging="284"/>
      </w:pPr>
      <w:rPr>
        <w:rFonts w:ascii="Times New Roman" w:eastAsia="Times New Roman" w:hAnsi="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9">
    <w:nsid w:val="270F2F86"/>
    <w:multiLevelType w:val="hybridMultilevel"/>
    <w:tmpl w:val="E4228078"/>
    <w:lvl w:ilvl="0" w:tplc="0C0A0005">
      <w:start w:val="1"/>
      <w:numFmt w:val="bullet"/>
      <w:lvlText w:val=""/>
      <w:lvlJc w:val="left"/>
      <w:pPr>
        <w:tabs>
          <w:tab w:val="num" w:pos="1620"/>
        </w:tabs>
        <w:ind w:left="1620" w:hanging="360"/>
      </w:pPr>
      <w:rPr>
        <w:rFonts w:ascii="Wingdings" w:hAnsi="Wingdings" w:hint="default"/>
      </w:rPr>
    </w:lvl>
    <w:lvl w:ilvl="1" w:tplc="17244280">
      <w:start w:val="1"/>
      <w:numFmt w:val="bullet"/>
      <w:lvlText w:val="-"/>
      <w:lvlJc w:val="left"/>
      <w:pPr>
        <w:tabs>
          <w:tab w:val="num" w:pos="2264"/>
        </w:tabs>
        <w:ind w:left="2264" w:hanging="284"/>
      </w:pPr>
      <w:rPr>
        <w:rFonts w:ascii="Times New Roman" w:eastAsia="Times New Roman" w:hAnsi="Times New Roman" w:hint="default"/>
      </w:rPr>
    </w:lvl>
    <w:lvl w:ilvl="2" w:tplc="0C0A0005" w:tentative="1">
      <w:start w:val="1"/>
      <w:numFmt w:val="bullet"/>
      <w:lvlText w:val=""/>
      <w:lvlJc w:val="left"/>
      <w:pPr>
        <w:tabs>
          <w:tab w:val="num" w:pos="3060"/>
        </w:tabs>
        <w:ind w:left="3060" w:hanging="360"/>
      </w:pPr>
      <w:rPr>
        <w:rFonts w:ascii="Wingdings" w:hAnsi="Wingdings" w:hint="default"/>
      </w:rPr>
    </w:lvl>
    <w:lvl w:ilvl="3" w:tplc="0C0A0001" w:tentative="1">
      <w:start w:val="1"/>
      <w:numFmt w:val="bullet"/>
      <w:lvlText w:val=""/>
      <w:lvlJc w:val="left"/>
      <w:pPr>
        <w:tabs>
          <w:tab w:val="num" w:pos="3780"/>
        </w:tabs>
        <w:ind w:left="3780" w:hanging="360"/>
      </w:pPr>
      <w:rPr>
        <w:rFonts w:ascii="Symbol" w:hAnsi="Symbol" w:hint="default"/>
      </w:rPr>
    </w:lvl>
    <w:lvl w:ilvl="4" w:tplc="0C0A0003" w:tentative="1">
      <w:start w:val="1"/>
      <w:numFmt w:val="bullet"/>
      <w:lvlText w:val="o"/>
      <w:lvlJc w:val="left"/>
      <w:pPr>
        <w:tabs>
          <w:tab w:val="num" w:pos="4500"/>
        </w:tabs>
        <w:ind w:left="4500" w:hanging="360"/>
      </w:pPr>
      <w:rPr>
        <w:rFonts w:ascii="Courier New" w:hAnsi="Courier New" w:hint="default"/>
      </w:rPr>
    </w:lvl>
    <w:lvl w:ilvl="5" w:tplc="0C0A0005" w:tentative="1">
      <w:start w:val="1"/>
      <w:numFmt w:val="bullet"/>
      <w:lvlText w:val=""/>
      <w:lvlJc w:val="left"/>
      <w:pPr>
        <w:tabs>
          <w:tab w:val="num" w:pos="5220"/>
        </w:tabs>
        <w:ind w:left="5220" w:hanging="360"/>
      </w:pPr>
      <w:rPr>
        <w:rFonts w:ascii="Wingdings" w:hAnsi="Wingdings" w:hint="default"/>
      </w:rPr>
    </w:lvl>
    <w:lvl w:ilvl="6" w:tplc="0C0A0001" w:tentative="1">
      <w:start w:val="1"/>
      <w:numFmt w:val="bullet"/>
      <w:lvlText w:val=""/>
      <w:lvlJc w:val="left"/>
      <w:pPr>
        <w:tabs>
          <w:tab w:val="num" w:pos="5940"/>
        </w:tabs>
        <w:ind w:left="5940" w:hanging="360"/>
      </w:pPr>
      <w:rPr>
        <w:rFonts w:ascii="Symbol" w:hAnsi="Symbol" w:hint="default"/>
      </w:rPr>
    </w:lvl>
    <w:lvl w:ilvl="7" w:tplc="0C0A0003" w:tentative="1">
      <w:start w:val="1"/>
      <w:numFmt w:val="bullet"/>
      <w:lvlText w:val="o"/>
      <w:lvlJc w:val="left"/>
      <w:pPr>
        <w:tabs>
          <w:tab w:val="num" w:pos="6660"/>
        </w:tabs>
        <w:ind w:left="6660" w:hanging="360"/>
      </w:pPr>
      <w:rPr>
        <w:rFonts w:ascii="Courier New" w:hAnsi="Courier New" w:hint="default"/>
      </w:rPr>
    </w:lvl>
    <w:lvl w:ilvl="8" w:tplc="0C0A0005" w:tentative="1">
      <w:start w:val="1"/>
      <w:numFmt w:val="bullet"/>
      <w:lvlText w:val=""/>
      <w:lvlJc w:val="left"/>
      <w:pPr>
        <w:tabs>
          <w:tab w:val="num" w:pos="7380"/>
        </w:tabs>
        <w:ind w:left="7380" w:hanging="360"/>
      </w:pPr>
      <w:rPr>
        <w:rFonts w:ascii="Wingdings" w:hAnsi="Wingdings" w:hint="default"/>
      </w:rPr>
    </w:lvl>
  </w:abstractNum>
  <w:abstractNum w:abstractNumId="20">
    <w:nsid w:val="28CE1E50"/>
    <w:multiLevelType w:val="hybridMultilevel"/>
    <w:tmpl w:val="F420FEAA"/>
    <w:lvl w:ilvl="0" w:tplc="0C0A0005">
      <w:start w:val="1"/>
      <w:numFmt w:val="bullet"/>
      <w:lvlText w:val=""/>
      <w:lvlJc w:val="left"/>
      <w:pPr>
        <w:tabs>
          <w:tab w:val="num" w:pos="360"/>
        </w:tabs>
        <w:ind w:left="360" w:hanging="360"/>
      </w:pPr>
      <w:rPr>
        <w:rFonts w:ascii="Wingdings" w:hAnsi="Wingdings" w:hint="default"/>
      </w:rPr>
    </w:lvl>
    <w:lvl w:ilvl="1" w:tplc="040A0001">
      <w:start w:val="1"/>
      <w:numFmt w:val="bullet"/>
      <w:lvlText w:val=""/>
      <w:lvlJc w:val="left"/>
      <w:pPr>
        <w:tabs>
          <w:tab w:val="num" w:pos="1440"/>
        </w:tabs>
        <w:ind w:left="1440" w:hanging="360"/>
      </w:pPr>
      <w:rPr>
        <w:rFonts w:ascii="Symbol" w:hAnsi="Symbol"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1">
    <w:nsid w:val="29973289"/>
    <w:multiLevelType w:val="hybridMultilevel"/>
    <w:tmpl w:val="F420FEAA"/>
    <w:lvl w:ilvl="0" w:tplc="17244280">
      <w:start w:val="1"/>
      <w:numFmt w:val="bullet"/>
      <w:lvlText w:val="-"/>
      <w:lvlJc w:val="left"/>
      <w:pPr>
        <w:tabs>
          <w:tab w:val="num" w:pos="284"/>
        </w:tabs>
        <w:ind w:left="284" w:hanging="284"/>
      </w:pPr>
      <w:rPr>
        <w:rFonts w:ascii="Times New Roman" w:eastAsia="Times New Roman" w:hAnsi="Times New Roman" w:hint="default"/>
      </w:rPr>
    </w:lvl>
    <w:lvl w:ilvl="1" w:tplc="0C0A0005">
      <w:start w:val="1"/>
      <w:numFmt w:val="bullet"/>
      <w:lvlText w:val=""/>
      <w:lvlJc w:val="left"/>
      <w:pPr>
        <w:tabs>
          <w:tab w:val="num" w:pos="2340"/>
        </w:tabs>
        <w:ind w:left="2340" w:hanging="360"/>
      </w:pPr>
      <w:rPr>
        <w:rFonts w:ascii="Wingdings" w:hAnsi="Wingdings"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2">
    <w:nsid w:val="2BFD34B3"/>
    <w:multiLevelType w:val="hybridMultilevel"/>
    <w:tmpl w:val="F2462ABC"/>
    <w:lvl w:ilvl="0" w:tplc="5EB49B1C">
      <w:start w:val="1"/>
      <w:numFmt w:val="bullet"/>
      <w:lvlText w:val=""/>
      <w:lvlJc w:val="left"/>
      <w:pPr>
        <w:tabs>
          <w:tab w:val="num" w:pos="397"/>
        </w:tabs>
        <w:ind w:left="397" w:hanging="397"/>
      </w:pPr>
      <w:rPr>
        <w:rFonts w:ascii="Wingdings" w:hAnsi="Wingdings" w:hint="default"/>
      </w:rPr>
    </w:lvl>
    <w:lvl w:ilvl="1" w:tplc="040A0003">
      <w:start w:val="1"/>
      <w:numFmt w:val="bullet"/>
      <w:lvlText w:val="o"/>
      <w:lvlJc w:val="left"/>
      <w:pPr>
        <w:tabs>
          <w:tab w:val="num" w:pos="1440"/>
        </w:tabs>
        <w:ind w:left="1440" w:hanging="360"/>
      </w:pPr>
      <w:rPr>
        <w:rFonts w:ascii="Courier New" w:hAnsi="Courier New" w:hint="default"/>
      </w:rPr>
    </w:lvl>
    <w:lvl w:ilvl="2" w:tplc="040A0005">
      <w:start w:val="1"/>
      <w:numFmt w:val="bullet"/>
      <w:lvlText w:val=""/>
      <w:lvlJc w:val="left"/>
      <w:pPr>
        <w:tabs>
          <w:tab w:val="num" w:pos="2160"/>
        </w:tabs>
        <w:ind w:left="2160" w:hanging="360"/>
      </w:pPr>
      <w:rPr>
        <w:rFonts w:ascii="Wingdings" w:hAnsi="Wingdings" w:hint="default"/>
      </w:rPr>
    </w:lvl>
    <w:lvl w:ilvl="3" w:tplc="040A0001">
      <w:start w:val="1"/>
      <w:numFmt w:val="bullet"/>
      <w:lvlText w:val=""/>
      <w:lvlJc w:val="left"/>
      <w:pPr>
        <w:tabs>
          <w:tab w:val="num" w:pos="2880"/>
        </w:tabs>
        <w:ind w:left="2880" w:hanging="360"/>
      </w:pPr>
      <w:rPr>
        <w:rFonts w:ascii="Symbol" w:hAnsi="Symbol" w:hint="default"/>
      </w:rPr>
    </w:lvl>
    <w:lvl w:ilvl="4" w:tplc="040A0003">
      <w:start w:val="1"/>
      <w:numFmt w:val="bullet"/>
      <w:lvlText w:val="o"/>
      <w:lvlJc w:val="left"/>
      <w:pPr>
        <w:tabs>
          <w:tab w:val="num" w:pos="3600"/>
        </w:tabs>
        <w:ind w:left="3600" w:hanging="360"/>
      </w:pPr>
      <w:rPr>
        <w:rFonts w:ascii="Courier New" w:hAnsi="Courier New" w:hint="default"/>
      </w:rPr>
    </w:lvl>
    <w:lvl w:ilvl="5" w:tplc="040A0005">
      <w:start w:val="1"/>
      <w:numFmt w:val="bullet"/>
      <w:lvlText w:val=""/>
      <w:lvlJc w:val="left"/>
      <w:pPr>
        <w:tabs>
          <w:tab w:val="num" w:pos="4320"/>
        </w:tabs>
        <w:ind w:left="4320" w:hanging="360"/>
      </w:pPr>
      <w:rPr>
        <w:rFonts w:ascii="Wingdings" w:hAnsi="Wingdings" w:hint="default"/>
      </w:rPr>
    </w:lvl>
    <w:lvl w:ilvl="6" w:tplc="040A0001">
      <w:start w:val="1"/>
      <w:numFmt w:val="bullet"/>
      <w:lvlText w:val=""/>
      <w:lvlJc w:val="left"/>
      <w:pPr>
        <w:tabs>
          <w:tab w:val="num" w:pos="5040"/>
        </w:tabs>
        <w:ind w:left="5040" w:hanging="360"/>
      </w:pPr>
      <w:rPr>
        <w:rFonts w:ascii="Symbol" w:hAnsi="Symbol" w:hint="default"/>
      </w:rPr>
    </w:lvl>
    <w:lvl w:ilvl="7" w:tplc="040A0003">
      <w:start w:val="1"/>
      <w:numFmt w:val="bullet"/>
      <w:lvlText w:val="o"/>
      <w:lvlJc w:val="left"/>
      <w:pPr>
        <w:tabs>
          <w:tab w:val="num" w:pos="5760"/>
        </w:tabs>
        <w:ind w:left="5760" w:hanging="360"/>
      </w:pPr>
      <w:rPr>
        <w:rFonts w:ascii="Courier New" w:hAnsi="Courier New" w:hint="default"/>
      </w:rPr>
    </w:lvl>
    <w:lvl w:ilvl="8" w:tplc="040A0005">
      <w:start w:val="1"/>
      <w:numFmt w:val="bullet"/>
      <w:lvlText w:val=""/>
      <w:lvlJc w:val="left"/>
      <w:pPr>
        <w:tabs>
          <w:tab w:val="num" w:pos="6480"/>
        </w:tabs>
        <w:ind w:left="6480" w:hanging="360"/>
      </w:pPr>
      <w:rPr>
        <w:rFonts w:ascii="Wingdings" w:hAnsi="Wingdings" w:hint="default"/>
      </w:rPr>
    </w:lvl>
  </w:abstractNum>
  <w:abstractNum w:abstractNumId="23">
    <w:nsid w:val="2EC910D2"/>
    <w:multiLevelType w:val="hybridMultilevel"/>
    <w:tmpl w:val="FBB86ED8"/>
    <w:lvl w:ilvl="0" w:tplc="17244280">
      <w:start w:val="1"/>
      <w:numFmt w:val="bullet"/>
      <w:lvlText w:val="-"/>
      <w:lvlJc w:val="left"/>
      <w:pPr>
        <w:tabs>
          <w:tab w:val="num" w:pos="284"/>
        </w:tabs>
        <w:ind w:left="284" w:hanging="284"/>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314D1C08"/>
    <w:multiLevelType w:val="hybridMultilevel"/>
    <w:tmpl w:val="481CDC3A"/>
    <w:lvl w:ilvl="0" w:tplc="17244280">
      <w:start w:val="1"/>
      <w:numFmt w:val="bullet"/>
      <w:lvlText w:val="-"/>
      <w:lvlJc w:val="left"/>
      <w:pPr>
        <w:tabs>
          <w:tab w:val="num" w:pos="284"/>
        </w:tabs>
        <w:ind w:left="284" w:hanging="284"/>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34956705"/>
    <w:multiLevelType w:val="hybridMultilevel"/>
    <w:tmpl w:val="F22E92F6"/>
    <w:lvl w:ilvl="0" w:tplc="E2F0BBBE">
      <w:start w:val="1"/>
      <w:numFmt w:val="bullet"/>
      <w:lvlText w:val="-"/>
      <w:lvlJc w:val="left"/>
      <w:pPr>
        <w:tabs>
          <w:tab w:val="num" w:pos="720"/>
        </w:tabs>
        <w:ind w:left="720" w:hanging="360"/>
      </w:pPr>
      <w:rPr>
        <w:rFonts w:ascii="Times New Roman" w:eastAsia="Times New Roman" w:hAnsi="Times New Roman" w:hint="default"/>
      </w:rPr>
    </w:lvl>
    <w:lvl w:ilvl="1" w:tplc="17244280">
      <w:start w:val="1"/>
      <w:numFmt w:val="bullet"/>
      <w:lvlText w:val="-"/>
      <w:lvlJc w:val="left"/>
      <w:pPr>
        <w:tabs>
          <w:tab w:val="num" w:pos="2264"/>
        </w:tabs>
        <w:ind w:left="2264" w:hanging="284"/>
      </w:pPr>
      <w:rPr>
        <w:rFonts w:ascii="Times New Roman" w:eastAsia="Times New Roman" w:hAnsi="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359E2C8F"/>
    <w:multiLevelType w:val="hybridMultilevel"/>
    <w:tmpl w:val="59D25594"/>
    <w:lvl w:ilvl="0" w:tplc="17244280">
      <w:start w:val="1"/>
      <w:numFmt w:val="bullet"/>
      <w:lvlText w:val="-"/>
      <w:lvlJc w:val="left"/>
      <w:pPr>
        <w:ind w:left="360" w:hanging="360"/>
      </w:pPr>
      <w:rPr>
        <w:rFonts w:ascii="Times New Roman" w:eastAsia="Times New Roman" w:hAnsi="Times New Roman"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7">
    <w:nsid w:val="398139F2"/>
    <w:multiLevelType w:val="hybridMultilevel"/>
    <w:tmpl w:val="5B3A18B4"/>
    <w:lvl w:ilvl="0" w:tplc="0C0A0001">
      <w:start w:val="1"/>
      <w:numFmt w:val="bullet"/>
      <w:lvlText w:val=""/>
      <w:lvlJc w:val="left"/>
      <w:pPr>
        <w:tabs>
          <w:tab w:val="num" w:pos="720"/>
        </w:tabs>
        <w:ind w:left="720" w:hanging="360"/>
      </w:pPr>
      <w:rPr>
        <w:rFonts w:ascii="Symbol" w:hAnsi="Symbol" w:hint="default"/>
      </w:rPr>
    </w:lvl>
    <w:lvl w:ilvl="1" w:tplc="17244280">
      <w:start w:val="1"/>
      <w:numFmt w:val="bullet"/>
      <w:lvlText w:val="-"/>
      <w:lvlJc w:val="left"/>
      <w:pPr>
        <w:ind w:left="2340" w:hanging="360"/>
      </w:pPr>
      <w:rPr>
        <w:rFonts w:ascii="Times New Roman" w:eastAsia="Times New Roman" w:hAnsi="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4076331A"/>
    <w:multiLevelType w:val="hybridMultilevel"/>
    <w:tmpl w:val="32F2C3B2"/>
    <w:lvl w:ilvl="0" w:tplc="0C0A0001">
      <w:start w:val="1"/>
      <w:numFmt w:val="bullet"/>
      <w:lvlText w:val=""/>
      <w:lvlJc w:val="left"/>
      <w:pPr>
        <w:tabs>
          <w:tab w:val="num" w:pos="720"/>
        </w:tabs>
        <w:ind w:left="720" w:hanging="360"/>
      </w:pPr>
      <w:rPr>
        <w:rFonts w:ascii="Symbol" w:hAnsi="Symbol" w:hint="default"/>
      </w:rPr>
    </w:lvl>
    <w:lvl w:ilvl="1" w:tplc="17244280">
      <w:start w:val="1"/>
      <w:numFmt w:val="bullet"/>
      <w:lvlText w:val="-"/>
      <w:lvlJc w:val="left"/>
      <w:pPr>
        <w:tabs>
          <w:tab w:val="num" w:pos="2264"/>
        </w:tabs>
        <w:ind w:left="2264" w:hanging="284"/>
      </w:pPr>
      <w:rPr>
        <w:rFonts w:ascii="Times New Roman" w:eastAsia="Times New Roman" w:hAnsi="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44C75166"/>
    <w:multiLevelType w:val="hybridMultilevel"/>
    <w:tmpl w:val="1FB48366"/>
    <w:lvl w:ilvl="0" w:tplc="17244280">
      <w:start w:val="1"/>
      <w:numFmt w:val="bullet"/>
      <w:lvlText w:val="-"/>
      <w:lvlJc w:val="left"/>
      <w:pPr>
        <w:tabs>
          <w:tab w:val="num" w:pos="397"/>
        </w:tabs>
        <w:ind w:left="397" w:hanging="397"/>
      </w:pPr>
      <w:rPr>
        <w:rFonts w:ascii="Times New Roman" w:eastAsia="Times New Roman" w:hAnsi="Times New Roman" w:hint="default"/>
      </w:rPr>
    </w:lvl>
    <w:lvl w:ilvl="1" w:tplc="040A0003">
      <w:start w:val="1"/>
      <w:numFmt w:val="bullet"/>
      <w:lvlText w:val="o"/>
      <w:lvlJc w:val="left"/>
      <w:pPr>
        <w:tabs>
          <w:tab w:val="num" w:pos="1440"/>
        </w:tabs>
        <w:ind w:left="1440" w:hanging="360"/>
      </w:pPr>
      <w:rPr>
        <w:rFonts w:ascii="Courier New" w:hAnsi="Courier New" w:hint="default"/>
      </w:rPr>
    </w:lvl>
    <w:lvl w:ilvl="2" w:tplc="040A0005">
      <w:start w:val="1"/>
      <w:numFmt w:val="bullet"/>
      <w:lvlText w:val=""/>
      <w:lvlJc w:val="left"/>
      <w:pPr>
        <w:tabs>
          <w:tab w:val="num" w:pos="2160"/>
        </w:tabs>
        <w:ind w:left="2160" w:hanging="360"/>
      </w:pPr>
      <w:rPr>
        <w:rFonts w:ascii="Wingdings" w:hAnsi="Wingdings" w:hint="default"/>
      </w:rPr>
    </w:lvl>
    <w:lvl w:ilvl="3" w:tplc="040A0001">
      <w:start w:val="1"/>
      <w:numFmt w:val="bullet"/>
      <w:lvlText w:val=""/>
      <w:lvlJc w:val="left"/>
      <w:pPr>
        <w:tabs>
          <w:tab w:val="num" w:pos="2880"/>
        </w:tabs>
        <w:ind w:left="2880" w:hanging="360"/>
      </w:pPr>
      <w:rPr>
        <w:rFonts w:ascii="Symbol" w:hAnsi="Symbol" w:hint="default"/>
      </w:rPr>
    </w:lvl>
    <w:lvl w:ilvl="4" w:tplc="040A0003">
      <w:start w:val="1"/>
      <w:numFmt w:val="bullet"/>
      <w:lvlText w:val="o"/>
      <w:lvlJc w:val="left"/>
      <w:pPr>
        <w:tabs>
          <w:tab w:val="num" w:pos="3600"/>
        </w:tabs>
        <w:ind w:left="3600" w:hanging="360"/>
      </w:pPr>
      <w:rPr>
        <w:rFonts w:ascii="Courier New" w:hAnsi="Courier New" w:hint="default"/>
      </w:rPr>
    </w:lvl>
    <w:lvl w:ilvl="5" w:tplc="040A0005">
      <w:start w:val="1"/>
      <w:numFmt w:val="bullet"/>
      <w:lvlText w:val=""/>
      <w:lvlJc w:val="left"/>
      <w:pPr>
        <w:tabs>
          <w:tab w:val="num" w:pos="4320"/>
        </w:tabs>
        <w:ind w:left="4320" w:hanging="360"/>
      </w:pPr>
      <w:rPr>
        <w:rFonts w:ascii="Wingdings" w:hAnsi="Wingdings" w:hint="default"/>
      </w:rPr>
    </w:lvl>
    <w:lvl w:ilvl="6" w:tplc="040A0001">
      <w:start w:val="1"/>
      <w:numFmt w:val="bullet"/>
      <w:lvlText w:val=""/>
      <w:lvlJc w:val="left"/>
      <w:pPr>
        <w:tabs>
          <w:tab w:val="num" w:pos="5040"/>
        </w:tabs>
        <w:ind w:left="5040" w:hanging="360"/>
      </w:pPr>
      <w:rPr>
        <w:rFonts w:ascii="Symbol" w:hAnsi="Symbol" w:hint="default"/>
      </w:rPr>
    </w:lvl>
    <w:lvl w:ilvl="7" w:tplc="040A0003">
      <w:start w:val="1"/>
      <w:numFmt w:val="bullet"/>
      <w:lvlText w:val="o"/>
      <w:lvlJc w:val="left"/>
      <w:pPr>
        <w:tabs>
          <w:tab w:val="num" w:pos="5760"/>
        </w:tabs>
        <w:ind w:left="5760" w:hanging="360"/>
      </w:pPr>
      <w:rPr>
        <w:rFonts w:ascii="Courier New" w:hAnsi="Courier New" w:hint="default"/>
      </w:rPr>
    </w:lvl>
    <w:lvl w:ilvl="8" w:tplc="040A0005">
      <w:start w:val="1"/>
      <w:numFmt w:val="bullet"/>
      <w:lvlText w:val=""/>
      <w:lvlJc w:val="left"/>
      <w:pPr>
        <w:tabs>
          <w:tab w:val="num" w:pos="6480"/>
        </w:tabs>
        <w:ind w:left="6480" w:hanging="360"/>
      </w:pPr>
      <w:rPr>
        <w:rFonts w:ascii="Wingdings" w:hAnsi="Wingdings" w:hint="default"/>
      </w:rPr>
    </w:lvl>
  </w:abstractNum>
  <w:abstractNum w:abstractNumId="30">
    <w:nsid w:val="5049541E"/>
    <w:multiLevelType w:val="hybridMultilevel"/>
    <w:tmpl w:val="9C8647CA"/>
    <w:lvl w:ilvl="0" w:tplc="0C0A0005">
      <w:start w:val="1"/>
      <w:numFmt w:val="bullet"/>
      <w:lvlText w:val=""/>
      <w:lvlJc w:val="left"/>
      <w:pPr>
        <w:ind w:left="1117" w:hanging="360"/>
      </w:pPr>
      <w:rPr>
        <w:rFonts w:ascii="Wingdings" w:hAnsi="Wingdings" w:hint="default"/>
      </w:rPr>
    </w:lvl>
    <w:lvl w:ilvl="1" w:tplc="0C0A0003" w:tentative="1">
      <w:start w:val="1"/>
      <w:numFmt w:val="bullet"/>
      <w:lvlText w:val="o"/>
      <w:lvlJc w:val="left"/>
      <w:pPr>
        <w:ind w:left="1837" w:hanging="360"/>
      </w:pPr>
      <w:rPr>
        <w:rFonts w:ascii="Courier New" w:hAnsi="Courier New" w:hint="default"/>
      </w:rPr>
    </w:lvl>
    <w:lvl w:ilvl="2" w:tplc="0C0A0005" w:tentative="1">
      <w:start w:val="1"/>
      <w:numFmt w:val="bullet"/>
      <w:lvlText w:val=""/>
      <w:lvlJc w:val="left"/>
      <w:pPr>
        <w:ind w:left="2557" w:hanging="360"/>
      </w:pPr>
      <w:rPr>
        <w:rFonts w:ascii="Wingdings" w:hAnsi="Wingdings" w:hint="default"/>
      </w:rPr>
    </w:lvl>
    <w:lvl w:ilvl="3" w:tplc="0C0A0001" w:tentative="1">
      <w:start w:val="1"/>
      <w:numFmt w:val="bullet"/>
      <w:lvlText w:val=""/>
      <w:lvlJc w:val="left"/>
      <w:pPr>
        <w:ind w:left="3277" w:hanging="360"/>
      </w:pPr>
      <w:rPr>
        <w:rFonts w:ascii="Symbol" w:hAnsi="Symbol" w:hint="default"/>
      </w:rPr>
    </w:lvl>
    <w:lvl w:ilvl="4" w:tplc="0C0A0003" w:tentative="1">
      <w:start w:val="1"/>
      <w:numFmt w:val="bullet"/>
      <w:lvlText w:val="o"/>
      <w:lvlJc w:val="left"/>
      <w:pPr>
        <w:ind w:left="3997" w:hanging="360"/>
      </w:pPr>
      <w:rPr>
        <w:rFonts w:ascii="Courier New" w:hAnsi="Courier New" w:hint="default"/>
      </w:rPr>
    </w:lvl>
    <w:lvl w:ilvl="5" w:tplc="0C0A0005" w:tentative="1">
      <w:start w:val="1"/>
      <w:numFmt w:val="bullet"/>
      <w:lvlText w:val=""/>
      <w:lvlJc w:val="left"/>
      <w:pPr>
        <w:ind w:left="4717" w:hanging="360"/>
      </w:pPr>
      <w:rPr>
        <w:rFonts w:ascii="Wingdings" w:hAnsi="Wingdings" w:hint="default"/>
      </w:rPr>
    </w:lvl>
    <w:lvl w:ilvl="6" w:tplc="0C0A0001" w:tentative="1">
      <w:start w:val="1"/>
      <w:numFmt w:val="bullet"/>
      <w:lvlText w:val=""/>
      <w:lvlJc w:val="left"/>
      <w:pPr>
        <w:ind w:left="5437" w:hanging="360"/>
      </w:pPr>
      <w:rPr>
        <w:rFonts w:ascii="Symbol" w:hAnsi="Symbol" w:hint="default"/>
      </w:rPr>
    </w:lvl>
    <w:lvl w:ilvl="7" w:tplc="0C0A0003" w:tentative="1">
      <w:start w:val="1"/>
      <w:numFmt w:val="bullet"/>
      <w:lvlText w:val="o"/>
      <w:lvlJc w:val="left"/>
      <w:pPr>
        <w:ind w:left="6157" w:hanging="360"/>
      </w:pPr>
      <w:rPr>
        <w:rFonts w:ascii="Courier New" w:hAnsi="Courier New" w:hint="default"/>
      </w:rPr>
    </w:lvl>
    <w:lvl w:ilvl="8" w:tplc="0C0A0005" w:tentative="1">
      <w:start w:val="1"/>
      <w:numFmt w:val="bullet"/>
      <w:lvlText w:val=""/>
      <w:lvlJc w:val="left"/>
      <w:pPr>
        <w:ind w:left="6877" w:hanging="360"/>
      </w:pPr>
      <w:rPr>
        <w:rFonts w:ascii="Wingdings" w:hAnsi="Wingdings" w:hint="default"/>
      </w:rPr>
    </w:lvl>
  </w:abstractNum>
  <w:abstractNum w:abstractNumId="31">
    <w:nsid w:val="5065774B"/>
    <w:multiLevelType w:val="hybridMultilevel"/>
    <w:tmpl w:val="715C7770"/>
    <w:lvl w:ilvl="0" w:tplc="17244280">
      <w:start w:val="1"/>
      <w:numFmt w:val="bullet"/>
      <w:lvlText w:val="-"/>
      <w:lvlJc w:val="left"/>
      <w:pPr>
        <w:ind w:left="360" w:hanging="360"/>
      </w:pPr>
      <w:rPr>
        <w:rFonts w:ascii="Times New Roman" w:eastAsia="Times New Roman" w:hAnsi="Times New Roman"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2">
    <w:nsid w:val="51C6685B"/>
    <w:multiLevelType w:val="hybridMultilevel"/>
    <w:tmpl w:val="6C324B10"/>
    <w:lvl w:ilvl="0" w:tplc="17244280">
      <w:start w:val="1"/>
      <w:numFmt w:val="bullet"/>
      <w:lvlText w:val="-"/>
      <w:lvlJc w:val="left"/>
      <w:pPr>
        <w:ind w:left="360" w:hanging="360"/>
      </w:pPr>
      <w:rPr>
        <w:rFonts w:ascii="Times New Roman" w:eastAsia="Times New Roman" w:hAnsi="Times New Roman"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3">
    <w:nsid w:val="562D5526"/>
    <w:multiLevelType w:val="hybridMultilevel"/>
    <w:tmpl w:val="D5907EDC"/>
    <w:lvl w:ilvl="0" w:tplc="E2F0BBBE">
      <w:start w:val="1"/>
      <w:numFmt w:val="bullet"/>
      <w:lvlText w:val="-"/>
      <w:lvlJc w:val="left"/>
      <w:pPr>
        <w:tabs>
          <w:tab w:val="num" w:pos="360"/>
        </w:tabs>
        <w:ind w:left="360" w:hanging="360"/>
      </w:pPr>
      <w:rPr>
        <w:rFonts w:ascii="Times New Roman" w:eastAsia="Times New Roman" w:hAnsi="Times New Roman" w:hint="default"/>
      </w:rPr>
    </w:lvl>
    <w:lvl w:ilvl="1" w:tplc="040A0001">
      <w:start w:val="1"/>
      <w:numFmt w:val="bullet"/>
      <w:lvlText w:val=""/>
      <w:lvlJc w:val="left"/>
      <w:pPr>
        <w:tabs>
          <w:tab w:val="num" w:pos="1440"/>
        </w:tabs>
        <w:ind w:left="1440" w:hanging="360"/>
      </w:pPr>
      <w:rPr>
        <w:rFonts w:ascii="Symbol" w:hAnsi="Symbol"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4">
    <w:nsid w:val="59207BB0"/>
    <w:multiLevelType w:val="hybridMultilevel"/>
    <w:tmpl w:val="F420FEAA"/>
    <w:lvl w:ilvl="0" w:tplc="17244280">
      <w:start w:val="1"/>
      <w:numFmt w:val="bullet"/>
      <w:lvlText w:val="-"/>
      <w:lvlJc w:val="left"/>
      <w:pPr>
        <w:tabs>
          <w:tab w:val="num" w:pos="284"/>
        </w:tabs>
        <w:ind w:left="284" w:hanging="284"/>
      </w:pPr>
      <w:rPr>
        <w:rFonts w:ascii="Times New Roman" w:eastAsia="Times New Roman" w:hAnsi="Times New Roman" w:hint="default"/>
      </w:rPr>
    </w:lvl>
    <w:lvl w:ilvl="1" w:tplc="040A0001">
      <w:start w:val="1"/>
      <w:numFmt w:val="bullet"/>
      <w:lvlText w:val=""/>
      <w:lvlJc w:val="left"/>
      <w:pPr>
        <w:tabs>
          <w:tab w:val="num" w:pos="1440"/>
        </w:tabs>
        <w:ind w:left="1440" w:hanging="360"/>
      </w:pPr>
      <w:rPr>
        <w:rFonts w:ascii="Symbol" w:hAnsi="Symbol"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5">
    <w:nsid w:val="5A681272"/>
    <w:multiLevelType w:val="hybridMultilevel"/>
    <w:tmpl w:val="CC42822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5BD65B8C"/>
    <w:multiLevelType w:val="hybridMultilevel"/>
    <w:tmpl w:val="32F2C3B2"/>
    <w:lvl w:ilvl="0" w:tplc="0C0A0001">
      <w:start w:val="1"/>
      <w:numFmt w:val="bullet"/>
      <w:lvlText w:val=""/>
      <w:lvlJc w:val="left"/>
      <w:pPr>
        <w:tabs>
          <w:tab w:val="num" w:pos="720"/>
        </w:tabs>
        <w:ind w:left="720" w:hanging="360"/>
      </w:pPr>
      <w:rPr>
        <w:rFonts w:ascii="Symbol" w:hAnsi="Symbol" w:hint="default"/>
      </w:rPr>
    </w:lvl>
    <w:lvl w:ilvl="1" w:tplc="17244280">
      <w:start w:val="1"/>
      <w:numFmt w:val="bullet"/>
      <w:lvlText w:val="-"/>
      <w:lvlJc w:val="left"/>
      <w:pPr>
        <w:tabs>
          <w:tab w:val="num" w:pos="2264"/>
        </w:tabs>
        <w:ind w:left="2264" w:hanging="284"/>
      </w:pPr>
      <w:rPr>
        <w:rFonts w:ascii="Times New Roman" w:eastAsia="Times New Roman" w:hAnsi="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nsid w:val="5E90154D"/>
    <w:multiLevelType w:val="hybridMultilevel"/>
    <w:tmpl w:val="32F2C3B2"/>
    <w:lvl w:ilvl="0" w:tplc="0C0A0001">
      <w:start w:val="1"/>
      <w:numFmt w:val="bullet"/>
      <w:lvlText w:val=""/>
      <w:lvlJc w:val="left"/>
      <w:pPr>
        <w:tabs>
          <w:tab w:val="num" w:pos="720"/>
        </w:tabs>
        <w:ind w:left="720" w:hanging="360"/>
      </w:pPr>
      <w:rPr>
        <w:rFonts w:ascii="Symbol" w:hAnsi="Symbol" w:hint="default"/>
      </w:rPr>
    </w:lvl>
    <w:lvl w:ilvl="1" w:tplc="17244280">
      <w:start w:val="1"/>
      <w:numFmt w:val="bullet"/>
      <w:lvlText w:val="-"/>
      <w:lvlJc w:val="left"/>
      <w:pPr>
        <w:tabs>
          <w:tab w:val="num" w:pos="2264"/>
        </w:tabs>
        <w:ind w:left="2264" w:hanging="284"/>
      </w:pPr>
      <w:rPr>
        <w:rFonts w:ascii="Times New Roman" w:eastAsia="Times New Roman" w:hAnsi="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nsid w:val="5F1149D2"/>
    <w:multiLevelType w:val="hybridMultilevel"/>
    <w:tmpl w:val="8E4698B8"/>
    <w:lvl w:ilvl="0" w:tplc="E2F0BBBE">
      <w:start w:val="1"/>
      <w:numFmt w:val="bullet"/>
      <w:lvlText w:val="-"/>
      <w:lvlJc w:val="left"/>
      <w:pPr>
        <w:tabs>
          <w:tab w:val="num" w:pos="2157"/>
        </w:tabs>
        <w:ind w:left="2327" w:hanging="167"/>
      </w:pPr>
      <w:rPr>
        <w:rFonts w:ascii="Times New Roman" w:eastAsia="Times New Roman" w:hAnsi="Times New Roman" w:hint="default"/>
      </w:rPr>
    </w:lvl>
    <w:lvl w:ilvl="1" w:tplc="0C0A0005">
      <w:start w:val="1"/>
      <w:numFmt w:val="bullet"/>
      <w:lvlText w:val=""/>
      <w:lvlJc w:val="left"/>
      <w:pPr>
        <w:tabs>
          <w:tab w:val="num" w:pos="1077"/>
        </w:tabs>
        <w:ind w:left="1247" w:hanging="167"/>
      </w:pPr>
      <w:rPr>
        <w:rFonts w:ascii="Wingdings" w:hAnsi="Wingdings" w:hint="default"/>
      </w:rPr>
    </w:lvl>
    <w:lvl w:ilvl="2" w:tplc="040A0005">
      <w:start w:val="1"/>
      <w:numFmt w:val="bullet"/>
      <w:lvlText w:val=""/>
      <w:lvlJc w:val="left"/>
      <w:pPr>
        <w:tabs>
          <w:tab w:val="num" w:pos="3240"/>
        </w:tabs>
        <w:ind w:left="3240" w:hanging="360"/>
      </w:pPr>
      <w:rPr>
        <w:rFonts w:ascii="Wingdings" w:hAnsi="Wingdings" w:hint="default"/>
      </w:rPr>
    </w:lvl>
    <w:lvl w:ilvl="3" w:tplc="040A0001">
      <w:start w:val="1"/>
      <w:numFmt w:val="bullet"/>
      <w:lvlText w:val=""/>
      <w:lvlJc w:val="left"/>
      <w:pPr>
        <w:tabs>
          <w:tab w:val="num" w:pos="3960"/>
        </w:tabs>
        <w:ind w:left="3960" w:hanging="360"/>
      </w:pPr>
      <w:rPr>
        <w:rFonts w:ascii="Symbol" w:hAnsi="Symbol" w:hint="default"/>
      </w:rPr>
    </w:lvl>
    <w:lvl w:ilvl="4" w:tplc="040A0003">
      <w:start w:val="1"/>
      <w:numFmt w:val="bullet"/>
      <w:lvlText w:val="o"/>
      <w:lvlJc w:val="left"/>
      <w:pPr>
        <w:tabs>
          <w:tab w:val="num" w:pos="4680"/>
        </w:tabs>
        <w:ind w:left="4680" w:hanging="360"/>
      </w:pPr>
      <w:rPr>
        <w:rFonts w:ascii="Courier New" w:hAnsi="Courier New" w:hint="default"/>
      </w:rPr>
    </w:lvl>
    <w:lvl w:ilvl="5" w:tplc="040A0005">
      <w:start w:val="1"/>
      <w:numFmt w:val="bullet"/>
      <w:lvlText w:val=""/>
      <w:lvlJc w:val="left"/>
      <w:pPr>
        <w:tabs>
          <w:tab w:val="num" w:pos="5400"/>
        </w:tabs>
        <w:ind w:left="5400" w:hanging="360"/>
      </w:pPr>
      <w:rPr>
        <w:rFonts w:ascii="Wingdings" w:hAnsi="Wingdings" w:hint="default"/>
      </w:rPr>
    </w:lvl>
    <w:lvl w:ilvl="6" w:tplc="040A0001">
      <w:start w:val="1"/>
      <w:numFmt w:val="bullet"/>
      <w:lvlText w:val=""/>
      <w:lvlJc w:val="left"/>
      <w:pPr>
        <w:tabs>
          <w:tab w:val="num" w:pos="6120"/>
        </w:tabs>
        <w:ind w:left="6120" w:hanging="360"/>
      </w:pPr>
      <w:rPr>
        <w:rFonts w:ascii="Symbol" w:hAnsi="Symbol" w:hint="default"/>
      </w:rPr>
    </w:lvl>
    <w:lvl w:ilvl="7" w:tplc="040A0003">
      <w:start w:val="1"/>
      <w:numFmt w:val="bullet"/>
      <w:lvlText w:val="o"/>
      <w:lvlJc w:val="left"/>
      <w:pPr>
        <w:tabs>
          <w:tab w:val="num" w:pos="6840"/>
        </w:tabs>
        <w:ind w:left="6840" w:hanging="360"/>
      </w:pPr>
      <w:rPr>
        <w:rFonts w:ascii="Courier New" w:hAnsi="Courier New" w:hint="default"/>
      </w:rPr>
    </w:lvl>
    <w:lvl w:ilvl="8" w:tplc="040A0005">
      <w:start w:val="1"/>
      <w:numFmt w:val="bullet"/>
      <w:lvlText w:val=""/>
      <w:lvlJc w:val="left"/>
      <w:pPr>
        <w:tabs>
          <w:tab w:val="num" w:pos="7560"/>
        </w:tabs>
        <w:ind w:left="7560" w:hanging="360"/>
      </w:pPr>
      <w:rPr>
        <w:rFonts w:ascii="Wingdings" w:hAnsi="Wingdings" w:hint="default"/>
      </w:rPr>
    </w:lvl>
  </w:abstractNum>
  <w:abstractNum w:abstractNumId="39">
    <w:nsid w:val="601B45ED"/>
    <w:multiLevelType w:val="hybridMultilevel"/>
    <w:tmpl w:val="32F2C3B2"/>
    <w:lvl w:ilvl="0" w:tplc="0C0A0001">
      <w:start w:val="1"/>
      <w:numFmt w:val="bullet"/>
      <w:lvlText w:val=""/>
      <w:lvlJc w:val="left"/>
      <w:pPr>
        <w:tabs>
          <w:tab w:val="num" w:pos="720"/>
        </w:tabs>
        <w:ind w:left="720" w:hanging="360"/>
      </w:pPr>
      <w:rPr>
        <w:rFonts w:ascii="Symbol" w:hAnsi="Symbol" w:hint="default"/>
      </w:rPr>
    </w:lvl>
    <w:lvl w:ilvl="1" w:tplc="17244280">
      <w:start w:val="1"/>
      <w:numFmt w:val="bullet"/>
      <w:lvlText w:val="-"/>
      <w:lvlJc w:val="left"/>
      <w:pPr>
        <w:tabs>
          <w:tab w:val="num" w:pos="2264"/>
        </w:tabs>
        <w:ind w:left="2264" w:hanging="284"/>
      </w:pPr>
      <w:rPr>
        <w:rFonts w:ascii="Times New Roman" w:eastAsia="Times New Roman" w:hAnsi="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nsid w:val="61553F58"/>
    <w:multiLevelType w:val="hybridMultilevel"/>
    <w:tmpl w:val="97901BAE"/>
    <w:lvl w:ilvl="0" w:tplc="E2F0BBBE">
      <w:start w:val="1"/>
      <w:numFmt w:val="bullet"/>
      <w:lvlText w:val="-"/>
      <w:lvlJc w:val="left"/>
      <w:pPr>
        <w:tabs>
          <w:tab w:val="num" w:pos="-3"/>
        </w:tabs>
        <w:ind w:left="167" w:hanging="167"/>
      </w:pPr>
      <w:rPr>
        <w:rFonts w:ascii="Times New Roman" w:eastAsia="Times New Roman" w:hAnsi="Times New Roman" w:hint="default"/>
      </w:rPr>
    </w:lvl>
    <w:lvl w:ilvl="1" w:tplc="040A0003">
      <w:start w:val="1"/>
      <w:numFmt w:val="bullet"/>
      <w:lvlText w:val="o"/>
      <w:lvlJc w:val="left"/>
      <w:pPr>
        <w:tabs>
          <w:tab w:val="num" w:pos="360"/>
        </w:tabs>
        <w:ind w:left="360" w:hanging="360"/>
      </w:pPr>
      <w:rPr>
        <w:rFonts w:ascii="Courier New" w:hAnsi="Courier New" w:hint="default"/>
      </w:rPr>
    </w:lvl>
    <w:lvl w:ilvl="2" w:tplc="040A0005">
      <w:start w:val="1"/>
      <w:numFmt w:val="bullet"/>
      <w:lvlText w:val=""/>
      <w:lvlJc w:val="left"/>
      <w:pPr>
        <w:tabs>
          <w:tab w:val="num" w:pos="1080"/>
        </w:tabs>
        <w:ind w:left="1080" w:hanging="360"/>
      </w:pPr>
      <w:rPr>
        <w:rFonts w:ascii="Wingdings" w:hAnsi="Wingdings" w:hint="default"/>
      </w:rPr>
    </w:lvl>
    <w:lvl w:ilvl="3" w:tplc="040A0001">
      <w:start w:val="1"/>
      <w:numFmt w:val="bullet"/>
      <w:lvlText w:val=""/>
      <w:lvlJc w:val="left"/>
      <w:pPr>
        <w:tabs>
          <w:tab w:val="num" w:pos="1800"/>
        </w:tabs>
        <w:ind w:left="1800" w:hanging="360"/>
      </w:pPr>
      <w:rPr>
        <w:rFonts w:ascii="Symbol" w:hAnsi="Symbol" w:hint="default"/>
      </w:rPr>
    </w:lvl>
    <w:lvl w:ilvl="4" w:tplc="040A0003">
      <w:start w:val="1"/>
      <w:numFmt w:val="bullet"/>
      <w:lvlText w:val="o"/>
      <w:lvlJc w:val="left"/>
      <w:pPr>
        <w:tabs>
          <w:tab w:val="num" w:pos="2520"/>
        </w:tabs>
        <w:ind w:left="2520" w:hanging="360"/>
      </w:pPr>
      <w:rPr>
        <w:rFonts w:ascii="Courier New" w:hAnsi="Courier New" w:hint="default"/>
      </w:rPr>
    </w:lvl>
    <w:lvl w:ilvl="5" w:tplc="040A0005">
      <w:start w:val="1"/>
      <w:numFmt w:val="bullet"/>
      <w:lvlText w:val=""/>
      <w:lvlJc w:val="left"/>
      <w:pPr>
        <w:tabs>
          <w:tab w:val="num" w:pos="3240"/>
        </w:tabs>
        <w:ind w:left="3240" w:hanging="360"/>
      </w:pPr>
      <w:rPr>
        <w:rFonts w:ascii="Wingdings" w:hAnsi="Wingdings" w:hint="default"/>
      </w:rPr>
    </w:lvl>
    <w:lvl w:ilvl="6" w:tplc="040A0001">
      <w:start w:val="1"/>
      <w:numFmt w:val="bullet"/>
      <w:lvlText w:val=""/>
      <w:lvlJc w:val="left"/>
      <w:pPr>
        <w:tabs>
          <w:tab w:val="num" w:pos="3960"/>
        </w:tabs>
        <w:ind w:left="3960" w:hanging="360"/>
      </w:pPr>
      <w:rPr>
        <w:rFonts w:ascii="Symbol" w:hAnsi="Symbol" w:hint="default"/>
      </w:rPr>
    </w:lvl>
    <w:lvl w:ilvl="7" w:tplc="040A0003">
      <w:start w:val="1"/>
      <w:numFmt w:val="bullet"/>
      <w:lvlText w:val="o"/>
      <w:lvlJc w:val="left"/>
      <w:pPr>
        <w:tabs>
          <w:tab w:val="num" w:pos="4680"/>
        </w:tabs>
        <w:ind w:left="4680" w:hanging="360"/>
      </w:pPr>
      <w:rPr>
        <w:rFonts w:ascii="Courier New" w:hAnsi="Courier New" w:hint="default"/>
      </w:rPr>
    </w:lvl>
    <w:lvl w:ilvl="8" w:tplc="040A0005">
      <w:start w:val="1"/>
      <w:numFmt w:val="bullet"/>
      <w:lvlText w:val=""/>
      <w:lvlJc w:val="left"/>
      <w:pPr>
        <w:tabs>
          <w:tab w:val="num" w:pos="5400"/>
        </w:tabs>
        <w:ind w:left="5400" w:hanging="360"/>
      </w:pPr>
      <w:rPr>
        <w:rFonts w:ascii="Wingdings" w:hAnsi="Wingdings" w:hint="default"/>
      </w:rPr>
    </w:lvl>
  </w:abstractNum>
  <w:abstractNum w:abstractNumId="41">
    <w:nsid w:val="654A0541"/>
    <w:multiLevelType w:val="hybridMultilevel"/>
    <w:tmpl w:val="5A2E2710"/>
    <w:lvl w:ilvl="0" w:tplc="E2F0BBBE">
      <w:start w:val="1"/>
      <w:numFmt w:val="bullet"/>
      <w:lvlText w:val="-"/>
      <w:lvlJc w:val="left"/>
      <w:pPr>
        <w:ind w:left="360" w:hanging="360"/>
      </w:pPr>
      <w:rPr>
        <w:rFonts w:ascii="Times New Roman" w:eastAsia="Times New Roman" w:hAnsi="Times New Roman"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2">
    <w:nsid w:val="6C6525D6"/>
    <w:multiLevelType w:val="hybridMultilevel"/>
    <w:tmpl w:val="63483EFC"/>
    <w:lvl w:ilvl="0" w:tplc="0C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2264"/>
        </w:tabs>
        <w:ind w:left="2264" w:hanging="284"/>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3">
    <w:nsid w:val="6C7919B5"/>
    <w:multiLevelType w:val="hybridMultilevel"/>
    <w:tmpl w:val="E4228078"/>
    <w:lvl w:ilvl="0" w:tplc="17244280">
      <w:start w:val="1"/>
      <w:numFmt w:val="bullet"/>
      <w:lvlText w:val="-"/>
      <w:lvlJc w:val="left"/>
      <w:pPr>
        <w:tabs>
          <w:tab w:val="num" w:pos="1544"/>
        </w:tabs>
        <w:ind w:left="1544" w:hanging="284"/>
      </w:pPr>
      <w:rPr>
        <w:rFonts w:ascii="Times New Roman" w:eastAsia="Times New Roman" w:hAnsi="Times New Roman" w:hint="default"/>
      </w:rPr>
    </w:lvl>
    <w:lvl w:ilvl="1" w:tplc="0C0A0003" w:tentative="1">
      <w:start w:val="1"/>
      <w:numFmt w:val="bullet"/>
      <w:lvlText w:val="o"/>
      <w:lvlJc w:val="left"/>
      <w:pPr>
        <w:tabs>
          <w:tab w:val="num" w:pos="2340"/>
        </w:tabs>
        <w:ind w:left="2340" w:hanging="360"/>
      </w:pPr>
      <w:rPr>
        <w:rFonts w:ascii="Courier New" w:hAnsi="Courier New" w:hint="default"/>
      </w:rPr>
    </w:lvl>
    <w:lvl w:ilvl="2" w:tplc="0C0A0005" w:tentative="1">
      <w:start w:val="1"/>
      <w:numFmt w:val="bullet"/>
      <w:lvlText w:val=""/>
      <w:lvlJc w:val="left"/>
      <w:pPr>
        <w:tabs>
          <w:tab w:val="num" w:pos="3060"/>
        </w:tabs>
        <w:ind w:left="3060" w:hanging="360"/>
      </w:pPr>
      <w:rPr>
        <w:rFonts w:ascii="Wingdings" w:hAnsi="Wingdings" w:hint="default"/>
      </w:rPr>
    </w:lvl>
    <w:lvl w:ilvl="3" w:tplc="0C0A0001" w:tentative="1">
      <w:start w:val="1"/>
      <w:numFmt w:val="bullet"/>
      <w:lvlText w:val=""/>
      <w:lvlJc w:val="left"/>
      <w:pPr>
        <w:tabs>
          <w:tab w:val="num" w:pos="3780"/>
        </w:tabs>
        <w:ind w:left="3780" w:hanging="360"/>
      </w:pPr>
      <w:rPr>
        <w:rFonts w:ascii="Symbol" w:hAnsi="Symbol" w:hint="default"/>
      </w:rPr>
    </w:lvl>
    <w:lvl w:ilvl="4" w:tplc="0C0A0003" w:tentative="1">
      <w:start w:val="1"/>
      <w:numFmt w:val="bullet"/>
      <w:lvlText w:val="o"/>
      <w:lvlJc w:val="left"/>
      <w:pPr>
        <w:tabs>
          <w:tab w:val="num" w:pos="4500"/>
        </w:tabs>
        <w:ind w:left="4500" w:hanging="360"/>
      </w:pPr>
      <w:rPr>
        <w:rFonts w:ascii="Courier New" w:hAnsi="Courier New" w:hint="default"/>
      </w:rPr>
    </w:lvl>
    <w:lvl w:ilvl="5" w:tplc="0C0A0005" w:tentative="1">
      <w:start w:val="1"/>
      <w:numFmt w:val="bullet"/>
      <w:lvlText w:val=""/>
      <w:lvlJc w:val="left"/>
      <w:pPr>
        <w:tabs>
          <w:tab w:val="num" w:pos="5220"/>
        </w:tabs>
        <w:ind w:left="5220" w:hanging="360"/>
      </w:pPr>
      <w:rPr>
        <w:rFonts w:ascii="Wingdings" w:hAnsi="Wingdings" w:hint="default"/>
      </w:rPr>
    </w:lvl>
    <w:lvl w:ilvl="6" w:tplc="0C0A0001" w:tentative="1">
      <w:start w:val="1"/>
      <w:numFmt w:val="bullet"/>
      <w:lvlText w:val=""/>
      <w:lvlJc w:val="left"/>
      <w:pPr>
        <w:tabs>
          <w:tab w:val="num" w:pos="5940"/>
        </w:tabs>
        <w:ind w:left="5940" w:hanging="360"/>
      </w:pPr>
      <w:rPr>
        <w:rFonts w:ascii="Symbol" w:hAnsi="Symbol" w:hint="default"/>
      </w:rPr>
    </w:lvl>
    <w:lvl w:ilvl="7" w:tplc="0C0A0003" w:tentative="1">
      <w:start w:val="1"/>
      <w:numFmt w:val="bullet"/>
      <w:lvlText w:val="o"/>
      <w:lvlJc w:val="left"/>
      <w:pPr>
        <w:tabs>
          <w:tab w:val="num" w:pos="6660"/>
        </w:tabs>
        <w:ind w:left="6660" w:hanging="360"/>
      </w:pPr>
      <w:rPr>
        <w:rFonts w:ascii="Courier New" w:hAnsi="Courier New" w:hint="default"/>
      </w:rPr>
    </w:lvl>
    <w:lvl w:ilvl="8" w:tplc="0C0A0005" w:tentative="1">
      <w:start w:val="1"/>
      <w:numFmt w:val="bullet"/>
      <w:lvlText w:val=""/>
      <w:lvlJc w:val="left"/>
      <w:pPr>
        <w:tabs>
          <w:tab w:val="num" w:pos="7380"/>
        </w:tabs>
        <w:ind w:left="7380" w:hanging="360"/>
      </w:pPr>
      <w:rPr>
        <w:rFonts w:ascii="Wingdings" w:hAnsi="Wingdings" w:hint="default"/>
      </w:rPr>
    </w:lvl>
  </w:abstractNum>
  <w:abstractNum w:abstractNumId="44">
    <w:nsid w:val="6D390208"/>
    <w:multiLevelType w:val="hybridMultilevel"/>
    <w:tmpl w:val="2E2C9E40"/>
    <w:lvl w:ilvl="0" w:tplc="0C0A0005">
      <w:start w:val="1"/>
      <w:numFmt w:val="bullet"/>
      <w:lvlText w:val=""/>
      <w:lvlJc w:val="left"/>
      <w:pPr>
        <w:ind w:left="1117" w:hanging="360"/>
      </w:pPr>
      <w:rPr>
        <w:rFonts w:ascii="Wingdings" w:hAnsi="Wingdings" w:hint="default"/>
      </w:rPr>
    </w:lvl>
    <w:lvl w:ilvl="1" w:tplc="0C0A0003" w:tentative="1">
      <w:start w:val="1"/>
      <w:numFmt w:val="bullet"/>
      <w:lvlText w:val="o"/>
      <w:lvlJc w:val="left"/>
      <w:pPr>
        <w:ind w:left="1837" w:hanging="360"/>
      </w:pPr>
      <w:rPr>
        <w:rFonts w:ascii="Courier New" w:hAnsi="Courier New" w:hint="default"/>
      </w:rPr>
    </w:lvl>
    <w:lvl w:ilvl="2" w:tplc="0C0A0005" w:tentative="1">
      <w:start w:val="1"/>
      <w:numFmt w:val="bullet"/>
      <w:lvlText w:val=""/>
      <w:lvlJc w:val="left"/>
      <w:pPr>
        <w:ind w:left="2557" w:hanging="360"/>
      </w:pPr>
      <w:rPr>
        <w:rFonts w:ascii="Wingdings" w:hAnsi="Wingdings" w:hint="default"/>
      </w:rPr>
    </w:lvl>
    <w:lvl w:ilvl="3" w:tplc="0C0A0001" w:tentative="1">
      <w:start w:val="1"/>
      <w:numFmt w:val="bullet"/>
      <w:lvlText w:val=""/>
      <w:lvlJc w:val="left"/>
      <w:pPr>
        <w:ind w:left="3277" w:hanging="360"/>
      </w:pPr>
      <w:rPr>
        <w:rFonts w:ascii="Symbol" w:hAnsi="Symbol" w:hint="default"/>
      </w:rPr>
    </w:lvl>
    <w:lvl w:ilvl="4" w:tplc="0C0A0003" w:tentative="1">
      <w:start w:val="1"/>
      <w:numFmt w:val="bullet"/>
      <w:lvlText w:val="o"/>
      <w:lvlJc w:val="left"/>
      <w:pPr>
        <w:ind w:left="3997" w:hanging="360"/>
      </w:pPr>
      <w:rPr>
        <w:rFonts w:ascii="Courier New" w:hAnsi="Courier New" w:hint="default"/>
      </w:rPr>
    </w:lvl>
    <w:lvl w:ilvl="5" w:tplc="0C0A0005" w:tentative="1">
      <w:start w:val="1"/>
      <w:numFmt w:val="bullet"/>
      <w:lvlText w:val=""/>
      <w:lvlJc w:val="left"/>
      <w:pPr>
        <w:ind w:left="4717" w:hanging="360"/>
      </w:pPr>
      <w:rPr>
        <w:rFonts w:ascii="Wingdings" w:hAnsi="Wingdings" w:hint="default"/>
      </w:rPr>
    </w:lvl>
    <w:lvl w:ilvl="6" w:tplc="0C0A0001" w:tentative="1">
      <w:start w:val="1"/>
      <w:numFmt w:val="bullet"/>
      <w:lvlText w:val=""/>
      <w:lvlJc w:val="left"/>
      <w:pPr>
        <w:ind w:left="5437" w:hanging="360"/>
      </w:pPr>
      <w:rPr>
        <w:rFonts w:ascii="Symbol" w:hAnsi="Symbol" w:hint="default"/>
      </w:rPr>
    </w:lvl>
    <w:lvl w:ilvl="7" w:tplc="0C0A0003" w:tentative="1">
      <w:start w:val="1"/>
      <w:numFmt w:val="bullet"/>
      <w:lvlText w:val="o"/>
      <w:lvlJc w:val="left"/>
      <w:pPr>
        <w:ind w:left="6157" w:hanging="360"/>
      </w:pPr>
      <w:rPr>
        <w:rFonts w:ascii="Courier New" w:hAnsi="Courier New" w:hint="default"/>
      </w:rPr>
    </w:lvl>
    <w:lvl w:ilvl="8" w:tplc="0C0A0005" w:tentative="1">
      <w:start w:val="1"/>
      <w:numFmt w:val="bullet"/>
      <w:lvlText w:val=""/>
      <w:lvlJc w:val="left"/>
      <w:pPr>
        <w:ind w:left="6877" w:hanging="360"/>
      </w:pPr>
      <w:rPr>
        <w:rFonts w:ascii="Wingdings" w:hAnsi="Wingdings" w:hint="default"/>
      </w:rPr>
    </w:lvl>
  </w:abstractNum>
  <w:abstractNum w:abstractNumId="45">
    <w:nsid w:val="6FB7213C"/>
    <w:multiLevelType w:val="hybridMultilevel"/>
    <w:tmpl w:val="E4228078"/>
    <w:lvl w:ilvl="0" w:tplc="0C0A0005">
      <w:start w:val="1"/>
      <w:numFmt w:val="bullet"/>
      <w:lvlText w:val=""/>
      <w:lvlJc w:val="left"/>
      <w:pPr>
        <w:tabs>
          <w:tab w:val="num" w:pos="1620"/>
        </w:tabs>
        <w:ind w:left="1620" w:hanging="360"/>
      </w:pPr>
      <w:rPr>
        <w:rFonts w:ascii="Wingdings" w:hAnsi="Wingdings" w:hint="default"/>
      </w:rPr>
    </w:lvl>
    <w:lvl w:ilvl="1" w:tplc="0C0A0005">
      <w:start w:val="1"/>
      <w:numFmt w:val="bullet"/>
      <w:lvlText w:val=""/>
      <w:lvlJc w:val="left"/>
      <w:pPr>
        <w:tabs>
          <w:tab w:val="num" w:pos="2340"/>
        </w:tabs>
        <w:ind w:left="2340" w:hanging="360"/>
      </w:pPr>
      <w:rPr>
        <w:rFonts w:ascii="Wingdings" w:hAnsi="Wingdings" w:hint="default"/>
      </w:rPr>
    </w:lvl>
    <w:lvl w:ilvl="2" w:tplc="0C0A0005" w:tentative="1">
      <w:start w:val="1"/>
      <w:numFmt w:val="bullet"/>
      <w:lvlText w:val=""/>
      <w:lvlJc w:val="left"/>
      <w:pPr>
        <w:tabs>
          <w:tab w:val="num" w:pos="3060"/>
        </w:tabs>
        <w:ind w:left="3060" w:hanging="360"/>
      </w:pPr>
      <w:rPr>
        <w:rFonts w:ascii="Wingdings" w:hAnsi="Wingdings" w:hint="default"/>
      </w:rPr>
    </w:lvl>
    <w:lvl w:ilvl="3" w:tplc="0C0A0001" w:tentative="1">
      <w:start w:val="1"/>
      <w:numFmt w:val="bullet"/>
      <w:lvlText w:val=""/>
      <w:lvlJc w:val="left"/>
      <w:pPr>
        <w:tabs>
          <w:tab w:val="num" w:pos="3780"/>
        </w:tabs>
        <w:ind w:left="3780" w:hanging="360"/>
      </w:pPr>
      <w:rPr>
        <w:rFonts w:ascii="Symbol" w:hAnsi="Symbol" w:hint="default"/>
      </w:rPr>
    </w:lvl>
    <w:lvl w:ilvl="4" w:tplc="0C0A0003" w:tentative="1">
      <w:start w:val="1"/>
      <w:numFmt w:val="bullet"/>
      <w:lvlText w:val="o"/>
      <w:lvlJc w:val="left"/>
      <w:pPr>
        <w:tabs>
          <w:tab w:val="num" w:pos="4500"/>
        </w:tabs>
        <w:ind w:left="4500" w:hanging="360"/>
      </w:pPr>
      <w:rPr>
        <w:rFonts w:ascii="Courier New" w:hAnsi="Courier New" w:hint="default"/>
      </w:rPr>
    </w:lvl>
    <w:lvl w:ilvl="5" w:tplc="0C0A0005" w:tentative="1">
      <w:start w:val="1"/>
      <w:numFmt w:val="bullet"/>
      <w:lvlText w:val=""/>
      <w:lvlJc w:val="left"/>
      <w:pPr>
        <w:tabs>
          <w:tab w:val="num" w:pos="5220"/>
        </w:tabs>
        <w:ind w:left="5220" w:hanging="360"/>
      </w:pPr>
      <w:rPr>
        <w:rFonts w:ascii="Wingdings" w:hAnsi="Wingdings" w:hint="default"/>
      </w:rPr>
    </w:lvl>
    <w:lvl w:ilvl="6" w:tplc="0C0A0001" w:tentative="1">
      <w:start w:val="1"/>
      <w:numFmt w:val="bullet"/>
      <w:lvlText w:val=""/>
      <w:lvlJc w:val="left"/>
      <w:pPr>
        <w:tabs>
          <w:tab w:val="num" w:pos="5940"/>
        </w:tabs>
        <w:ind w:left="5940" w:hanging="360"/>
      </w:pPr>
      <w:rPr>
        <w:rFonts w:ascii="Symbol" w:hAnsi="Symbol" w:hint="default"/>
      </w:rPr>
    </w:lvl>
    <w:lvl w:ilvl="7" w:tplc="0C0A0003" w:tentative="1">
      <w:start w:val="1"/>
      <w:numFmt w:val="bullet"/>
      <w:lvlText w:val="o"/>
      <w:lvlJc w:val="left"/>
      <w:pPr>
        <w:tabs>
          <w:tab w:val="num" w:pos="6660"/>
        </w:tabs>
        <w:ind w:left="6660" w:hanging="360"/>
      </w:pPr>
      <w:rPr>
        <w:rFonts w:ascii="Courier New" w:hAnsi="Courier New" w:hint="default"/>
      </w:rPr>
    </w:lvl>
    <w:lvl w:ilvl="8" w:tplc="0C0A0005" w:tentative="1">
      <w:start w:val="1"/>
      <w:numFmt w:val="bullet"/>
      <w:lvlText w:val=""/>
      <w:lvlJc w:val="left"/>
      <w:pPr>
        <w:tabs>
          <w:tab w:val="num" w:pos="7380"/>
        </w:tabs>
        <w:ind w:left="7380" w:hanging="360"/>
      </w:pPr>
      <w:rPr>
        <w:rFonts w:ascii="Wingdings" w:hAnsi="Wingdings" w:hint="default"/>
      </w:rPr>
    </w:lvl>
  </w:abstractNum>
  <w:abstractNum w:abstractNumId="46">
    <w:nsid w:val="700C5851"/>
    <w:multiLevelType w:val="hybridMultilevel"/>
    <w:tmpl w:val="74AA20EC"/>
    <w:lvl w:ilvl="0" w:tplc="5EB49B1C">
      <w:start w:val="1"/>
      <w:numFmt w:val="bullet"/>
      <w:lvlText w:val=""/>
      <w:lvlJc w:val="left"/>
      <w:pPr>
        <w:tabs>
          <w:tab w:val="num" w:pos="397"/>
        </w:tabs>
        <w:ind w:left="397" w:hanging="397"/>
      </w:pPr>
      <w:rPr>
        <w:rFonts w:ascii="Wingdings" w:hAnsi="Wingdings" w:hint="default"/>
      </w:rPr>
    </w:lvl>
    <w:lvl w:ilvl="1" w:tplc="040A0003">
      <w:start w:val="1"/>
      <w:numFmt w:val="decimal"/>
      <w:lvlText w:val="%2."/>
      <w:lvlJc w:val="left"/>
      <w:pPr>
        <w:tabs>
          <w:tab w:val="num" w:pos="1440"/>
        </w:tabs>
        <w:ind w:left="1440" w:hanging="360"/>
      </w:pPr>
      <w:rPr>
        <w:rFonts w:cs="Times New Roman"/>
      </w:rPr>
    </w:lvl>
    <w:lvl w:ilvl="2" w:tplc="040A0005">
      <w:start w:val="1"/>
      <w:numFmt w:val="decimal"/>
      <w:lvlText w:val="%3."/>
      <w:lvlJc w:val="left"/>
      <w:pPr>
        <w:tabs>
          <w:tab w:val="num" w:pos="2160"/>
        </w:tabs>
        <w:ind w:left="2160" w:hanging="360"/>
      </w:pPr>
      <w:rPr>
        <w:rFonts w:cs="Times New Roman"/>
      </w:rPr>
    </w:lvl>
    <w:lvl w:ilvl="3" w:tplc="040A0001">
      <w:start w:val="1"/>
      <w:numFmt w:val="decimal"/>
      <w:lvlText w:val="%4."/>
      <w:lvlJc w:val="left"/>
      <w:pPr>
        <w:tabs>
          <w:tab w:val="num" w:pos="2880"/>
        </w:tabs>
        <w:ind w:left="2880" w:hanging="360"/>
      </w:pPr>
      <w:rPr>
        <w:rFonts w:cs="Times New Roman"/>
      </w:rPr>
    </w:lvl>
    <w:lvl w:ilvl="4" w:tplc="040A0003">
      <w:start w:val="1"/>
      <w:numFmt w:val="decimal"/>
      <w:lvlText w:val="%5."/>
      <w:lvlJc w:val="left"/>
      <w:pPr>
        <w:tabs>
          <w:tab w:val="num" w:pos="3600"/>
        </w:tabs>
        <w:ind w:left="3600" w:hanging="360"/>
      </w:pPr>
      <w:rPr>
        <w:rFonts w:cs="Times New Roman"/>
      </w:rPr>
    </w:lvl>
    <w:lvl w:ilvl="5" w:tplc="040A0005">
      <w:start w:val="1"/>
      <w:numFmt w:val="decimal"/>
      <w:lvlText w:val="%6."/>
      <w:lvlJc w:val="left"/>
      <w:pPr>
        <w:tabs>
          <w:tab w:val="num" w:pos="4320"/>
        </w:tabs>
        <w:ind w:left="4320" w:hanging="360"/>
      </w:pPr>
      <w:rPr>
        <w:rFonts w:cs="Times New Roman"/>
      </w:rPr>
    </w:lvl>
    <w:lvl w:ilvl="6" w:tplc="040A0001">
      <w:start w:val="1"/>
      <w:numFmt w:val="decimal"/>
      <w:lvlText w:val="%7."/>
      <w:lvlJc w:val="left"/>
      <w:pPr>
        <w:tabs>
          <w:tab w:val="num" w:pos="5040"/>
        </w:tabs>
        <w:ind w:left="5040" w:hanging="360"/>
      </w:pPr>
      <w:rPr>
        <w:rFonts w:cs="Times New Roman"/>
      </w:rPr>
    </w:lvl>
    <w:lvl w:ilvl="7" w:tplc="040A0003">
      <w:start w:val="1"/>
      <w:numFmt w:val="decimal"/>
      <w:lvlText w:val="%8."/>
      <w:lvlJc w:val="left"/>
      <w:pPr>
        <w:tabs>
          <w:tab w:val="num" w:pos="5760"/>
        </w:tabs>
        <w:ind w:left="5760" w:hanging="360"/>
      </w:pPr>
      <w:rPr>
        <w:rFonts w:cs="Times New Roman"/>
      </w:rPr>
    </w:lvl>
    <w:lvl w:ilvl="8" w:tplc="040A0005">
      <w:start w:val="1"/>
      <w:numFmt w:val="decimal"/>
      <w:lvlText w:val="%9."/>
      <w:lvlJc w:val="left"/>
      <w:pPr>
        <w:tabs>
          <w:tab w:val="num" w:pos="6480"/>
        </w:tabs>
        <w:ind w:left="6480" w:hanging="360"/>
      </w:pPr>
      <w:rPr>
        <w:rFonts w:cs="Times New Roman"/>
      </w:rPr>
    </w:lvl>
  </w:abstractNum>
  <w:abstractNum w:abstractNumId="47">
    <w:nsid w:val="719F2E7B"/>
    <w:multiLevelType w:val="hybridMultilevel"/>
    <w:tmpl w:val="BBCADD42"/>
    <w:lvl w:ilvl="0" w:tplc="17244280">
      <w:start w:val="1"/>
      <w:numFmt w:val="bullet"/>
      <w:lvlText w:val="-"/>
      <w:lvlJc w:val="left"/>
      <w:pPr>
        <w:tabs>
          <w:tab w:val="num" w:pos="284"/>
        </w:tabs>
        <w:ind w:left="284" w:hanging="284"/>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8">
    <w:nsid w:val="74861C78"/>
    <w:multiLevelType w:val="hybridMultilevel"/>
    <w:tmpl w:val="AC92F0C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nsid w:val="756A4466"/>
    <w:multiLevelType w:val="hybridMultilevel"/>
    <w:tmpl w:val="7F58CD30"/>
    <w:lvl w:ilvl="0" w:tplc="17244280">
      <w:start w:val="1"/>
      <w:numFmt w:val="bullet"/>
      <w:lvlText w:val="-"/>
      <w:lvlJc w:val="left"/>
      <w:pPr>
        <w:tabs>
          <w:tab w:val="num" w:pos="284"/>
        </w:tabs>
        <w:ind w:left="284" w:hanging="284"/>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0">
    <w:nsid w:val="75D24CC0"/>
    <w:multiLevelType w:val="hybridMultilevel"/>
    <w:tmpl w:val="2E6A17A4"/>
    <w:lvl w:ilvl="0" w:tplc="17244280">
      <w:start w:val="1"/>
      <w:numFmt w:val="bullet"/>
      <w:lvlText w:val="-"/>
      <w:lvlJc w:val="left"/>
      <w:pPr>
        <w:tabs>
          <w:tab w:val="num" w:pos="284"/>
        </w:tabs>
        <w:ind w:left="284" w:hanging="284"/>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1">
    <w:nsid w:val="79FE482C"/>
    <w:multiLevelType w:val="hybridMultilevel"/>
    <w:tmpl w:val="F378E08A"/>
    <w:lvl w:ilvl="0" w:tplc="17244280">
      <w:start w:val="1"/>
      <w:numFmt w:val="bullet"/>
      <w:lvlText w:val="-"/>
      <w:lvlJc w:val="left"/>
      <w:pPr>
        <w:ind w:left="360" w:hanging="360"/>
      </w:pPr>
      <w:rPr>
        <w:rFonts w:ascii="Times New Roman" w:eastAsia="Times New Roman" w:hAnsi="Times New Roman"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15"/>
  </w:num>
  <w:num w:numId="7">
    <w:abstractNumId w:val="14"/>
  </w:num>
  <w:num w:numId="8">
    <w:abstractNumId w:val="9"/>
  </w:num>
  <w:num w:numId="9">
    <w:abstractNumId w:val="34"/>
  </w:num>
  <w:num w:numId="10">
    <w:abstractNumId w:val="46"/>
  </w:num>
  <w:num w:numId="11">
    <w:abstractNumId w:val="22"/>
  </w:num>
  <w:num w:numId="12">
    <w:abstractNumId w:val="40"/>
  </w:num>
  <w:num w:numId="13">
    <w:abstractNumId w:val="8"/>
  </w:num>
  <w:num w:numId="14">
    <w:abstractNumId w:val="17"/>
  </w:num>
  <w:num w:numId="15">
    <w:abstractNumId w:val="24"/>
  </w:num>
  <w:num w:numId="16">
    <w:abstractNumId w:val="19"/>
  </w:num>
  <w:num w:numId="17">
    <w:abstractNumId w:val="43"/>
  </w:num>
  <w:num w:numId="18">
    <w:abstractNumId w:val="50"/>
  </w:num>
  <w:num w:numId="19">
    <w:abstractNumId w:val="23"/>
  </w:num>
  <w:num w:numId="20">
    <w:abstractNumId w:val="47"/>
  </w:num>
  <w:num w:numId="21">
    <w:abstractNumId w:val="45"/>
  </w:num>
  <w:num w:numId="22">
    <w:abstractNumId w:val="21"/>
  </w:num>
  <w:num w:numId="23">
    <w:abstractNumId w:val="7"/>
  </w:num>
  <w:num w:numId="24">
    <w:abstractNumId w:val="28"/>
  </w:num>
  <w:num w:numId="25">
    <w:abstractNumId w:val="39"/>
  </w:num>
  <w:num w:numId="26">
    <w:abstractNumId w:val="36"/>
  </w:num>
  <w:num w:numId="27">
    <w:abstractNumId w:val="37"/>
  </w:num>
  <w:num w:numId="28">
    <w:abstractNumId w:val="49"/>
  </w:num>
  <w:num w:numId="29">
    <w:abstractNumId w:val="20"/>
  </w:num>
  <w:num w:numId="30">
    <w:abstractNumId w:val="16"/>
  </w:num>
  <w:num w:numId="31">
    <w:abstractNumId w:val="42"/>
  </w:num>
  <w:num w:numId="32">
    <w:abstractNumId w:val="11"/>
  </w:num>
  <w:num w:numId="33">
    <w:abstractNumId w:val="18"/>
  </w:num>
  <w:num w:numId="34">
    <w:abstractNumId w:val="5"/>
  </w:num>
  <w:num w:numId="35">
    <w:abstractNumId w:val="32"/>
  </w:num>
  <w:num w:numId="36">
    <w:abstractNumId w:val="51"/>
  </w:num>
  <w:num w:numId="37">
    <w:abstractNumId w:val="13"/>
  </w:num>
  <w:num w:numId="38">
    <w:abstractNumId w:val="41"/>
  </w:num>
  <w:num w:numId="39">
    <w:abstractNumId w:val="6"/>
  </w:num>
  <w:num w:numId="40">
    <w:abstractNumId w:val="48"/>
  </w:num>
  <w:num w:numId="41">
    <w:abstractNumId w:val="35"/>
  </w:num>
  <w:num w:numId="42">
    <w:abstractNumId w:val="38"/>
  </w:num>
  <w:num w:numId="43">
    <w:abstractNumId w:val="31"/>
  </w:num>
  <w:num w:numId="44">
    <w:abstractNumId w:val="26"/>
  </w:num>
  <w:num w:numId="45">
    <w:abstractNumId w:val="29"/>
  </w:num>
  <w:num w:numId="46">
    <w:abstractNumId w:val="10"/>
  </w:num>
  <w:num w:numId="47">
    <w:abstractNumId w:val="25"/>
  </w:num>
  <w:num w:numId="48">
    <w:abstractNumId w:val="33"/>
  </w:num>
  <w:num w:numId="49">
    <w:abstractNumId w:val="27"/>
  </w:num>
  <w:num w:numId="50">
    <w:abstractNumId w:val="12"/>
  </w:num>
  <w:num w:numId="51">
    <w:abstractNumId w:val="44"/>
  </w:num>
  <w:num w:numId="52">
    <w:abstractNumId w:val="30"/>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08"/>
  <w:hyphenationZone w:val="425"/>
  <w:characterSpacingControl w:val="doNotCompress"/>
  <w:hdrShapeDefaults>
    <o:shapedefaults v:ext="edit" spidmax="2050"/>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80697"/>
    <w:rsid w:val="00002F05"/>
    <w:rsid w:val="00017207"/>
    <w:rsid w:val="00034F8D"/>
    <w:rsid w:val="00040838"/>
    <w:rsid w:val="00041468"/>
    <w:rsid w:val="00042494"/>
    <w:rsid w:val="0004536C"/>
    <w:rsid w:val="0006734F"/>
    <w:rsid w:val="000677D8"/>
    <w:rsid w:val="00081CF6"/>
    <w:rsid w:val="0009300E"/>
    <w:rsid w:val="000A1B02"/>
    <w:rsid w:val="000A5A95"/>
    <w:rsid w:val="000C6B99"/>
    <w:rsid w:val="000D2CBC"/>
    <w:rsid w:val="000D4005"/>
    <w:rsid w:val="000F1E08"/>
    <w:rsid w:val="001005D5"/>
    <w:rsid w:val="00103A90"/>
    <w:rsid w:val="001174CC"/>
    <w:rsid w:val="00133B57"/>
    <w:rsid w:val="00134B1D"/>
    <w:rsid w:val="001376CF"/>
    <w:rsid w:val="00141454"/>
    <w:rsid w:val="00145315"/>
    <w:rsid w:val="00147A90"/>
    <w:rsid w:val="00166F27"/>
    <w:rsid w:val="00175054"/>
    <w:rsid w:val="00176B60"/>
    <w:rsid w:val="00190892"/>
    <w:rsid w:val="00194CEE"/>
    <w:rsid w:val="0019744D"/>
    <w:rsid w:val="001A02DB"/>
    <w:rsid w:val="001A04FF"/>
    <w:rsid w:val="001F1E38"/>
    <w:rsid w:val="00202E76"/>
    <w:rsid w:val="00204C44"/>
    <w:rsid w:val="00215CB8"/>
    <w:rsid w:val="00216CBE"/>
    <w:rsid w:val="00217D53"/>
    <w:rsid w:val="0022228F"/>
    <w:rsid w:val="002322D3"/>
    <w:rsid w:val="0023330F"/>
    <w:rsid w:val="00243005"/>
    <w:rsid w:val="0024711E"/>
    <w:rsid w:val="002507D3"/>
    <w:rsid w:val="00252F80"/>
    <w:rsid w:val="00257D2E"/>
    <w:rsid w:val="0026058B"/>
    <w:rsid w:val="0026363D"/>
    <w:rsid w:val="002D0155"/>
    <w:rsid w:val="002D6D1C"/>
    <w:rsid w:val="002D6ECC"/>
    <w:rsid w:val="002E5AFA"/>
    <w:rsid w:val="002F08F7"/>
    <w:rsid w:val="002F090D"/>
    <w:rsid w:val="002F308D"/>
    <w:rsid w:val="002F77E3"/>
    <w:rsid w:val="00302028"/>
    <w:rsid w:val="0034083C"/>
    <w:rsid w:val="00346BFA"/>
    <w:rsid w:val="00363F94"/>
    <w:rsid w:val="003665B9"/>
    <w:rsid w:val="00371A2C"/>
    <w:rsid w:val="00374A8F"/>
    <w:rsid w:val="00387970"/>
    <w:rsid w:val="00396540"/>
    <w:rsid w:val="003B1488"/>
    <w:rsid w:val="003C0138"/>
    <w:rsid w:val="003C2A64"/>
    <w:rsid w:val="003D63F2"/>
    <w:rsid w:val="003E197B"/>
    <w:rsid w:val="003E41BD"/>
    <w:rsid w:val="003E652E"/>
    <w:rsid w:val="00407BB7"/>
    <w:rsid w:val="004163A0"/>
    <w:rsid w:val="00422240"/>
    <w:rsid w:val="00431EC0"/>
    <w:rsid w:val="004322E1"/>
    <w:rsid w:val="004359B5"/>
    <w:rsid w:val="004563C9"/>
    <w:rsid w:val="004820B4"/>
    <w:rsid w:val="004901A6"/>
    <w:rsid w:val="00490AE4"/>
    <w:rsid w:val="004A481D"/>
    <w:rsid w:val="004A4D91"/>
    <w:rsid w:val="004A7BDF"/>
    <w:rsid w:val="004D00CF"/>
    <w:rsid w:val="004D1472"/>
    <w:rsid w:val="004D1D63"/>
    <w:rsid w:val="004E1F7D"/>
    <w:rsid w:val="004F02CF"/>
    <w:rsid w:val="004F6B5F"/>
    <w:rsid w:val="00501117"/>
    <w:rsid w:val="005270E3"/>
    <w:rsid w:val="00580C96"/>
    <w:rsid w:val="00593F56"/>
    <w:rsid w:val="005B6A55"/>
    <w:rsid w:val="005C5A7D"/>
    <w:rsid w:val="005C7488"/>
    <w:rsid w:val="005D0DF6"/>
    <w:rsid w:val="005D29EE"/>
    <w:rsid w:val="005E4D61"/>
    <w:rsid w:val="005E706E"/>
    <w:rsid w:val="005F1357"/>
    <w:rsid w:val="006059B4"/>
    <w:rsid w:val="006065E5"/>
    <w:rsid w:val="00607A37"/>
    <w:rsid w:val="0063486B"/>
    <w:rsid w:val="00636AA3"/>
    <w:rsid w:val="00641DDC"/>
    <w:rsid w:val="00644897"/>
    <w:rsid w:val="00645868"/>
    <w:rsid w:val="00651B23"/>
    <w:rsid w:val="00655537"/>
    <w:rsid w:val="00664432"/>
    <w:rsid w:val="0066451C"/>
    <w:rsid w:val="0067162F"/>
    <w:rsid w:val="00684D94"/>
    <w:rsid w:val="00685E86"/>
    <w:rsid w:val="00687782"/>
    <w:rsid w:val="00695FC5"/>
    <w:rsid w:val="006A1239"/>
    <w:rsid w:val="006A43CB"/>
    <w:rsid w:val="006B4A0A"/>
    <w:rsid w:val="006B64C4"/>
    <w:rsid w:val="006C49C5"/>
    <w:rsid w:val="006E1AC2"/>
    <w:rsid w:val="006E2589"/>
    <w:rsid w:val="006E2826"/>
    <w:rsid w:val="006E6F08"/>
    <w:rsid w:val="006E7B9A"/>
    <w:rsid w:val="007142A6"/>
    <w:rsid w:val="00715CB4"/>
    <w:rsid w:val="00717070"/>
    <w:rsid w:val="00731AB0"/>
    <w:rsid w:val="00743B2D"/>
    <w:rsid w:val="00753B82"/>
    <w:rsid w:val="00766F00"/>
    <w:rsid w:val="007671C5"/>
    <w:rsid w:val="00771A51"/>
    <w:rsid w:val="00772D58"/>
    <w:rsid w:val="00792197"/>
    <w:rsid w:val="007B3801"/>
    <w:rsid w:val="007B47E9"/>
    <w:rsid w:val="007B4C83"/>
    <w:rsid w:val="007D2935"/>
    <w:rsid w:val="007D351D"/>
    <w:rsid w:val="007D5710"/>
    <w:rsid w:val="007E0266"/>
    <w:rsid w:val="007E1BC5"/>
    <w:rsid w:val="008146B6"/>
    <w:rsid w:val="00825206"/>
    <w:rsid w:val="008266B0"/>
    <w:rsid w:val="0082685A"/>
    <w:rsid w:val="00861EFC"/>
    <w:rsid w:val="00865056"/>
    <w:rsid w:val="00871C67"/>
    <w:rsid w:val="008A044B"/>
    <w:rsid w:val="008A547D"/>
    <w:rsid w:val="008A5CD4"/>
    <w:rsid w:val="008B034E"/>
    <w:rsid w:val="008B0BA2"/>
    <w:rsid w:val="008B7778"/>
    <w:rsid w:val="008C00F6"/>
    <w:rsid w:val="008C5A61"/>
    <w:rsid w:val="008C5B03"/>
    <w:rsid w:val="008C638F"/>
    <w:rsid w:val="008D2CEE"/>
    <w:rsid w:val="008E4173"/>
    <w:rsid w:val="009033FB"/>
    <w:rsid w:val="00903D42"/>
    <w:rsid w:val="009040DE"/>
    <w:rsid w:val="00923982"/>
    <w:rsid w:val="0093623B"/>
    <w:rsid w:val="00940A0D"/>
    <w:rsid w:val="009A1D8D"/>
    <w:rsid w:val="009C47DF"/>
    <w:rsid w:val="009D0B80"/>
    <w:rsid w:val="009E02EA"/>
    <w:rsid w:val="009E13B1"/>
    <w:rsid w:val="009F25CB"/>
    <w:rsid w:val="009F26FD"/>
    <w:rsid w:val="009F3C48"/>
    <w:rsid w:val="00A03D78"/>
    <w:rsid w:val="00A06B61"/>
    <w:rsid w:val="00A127A7"/>
    <w:rsid w:val="00A14D26"/>
    <w:rsid w:val="00A15F7E"/>
    <w:rsid w:val="00A201B0"/>
    <w:rsid w:val="00A24159"/>
    <w:rsid w:val="00A25698"/>
    <w:rsid w:val="00A262B6"/>
    <w:rsid w:val="00A44CD8"/>
    <w:rsid w:val="00A5160A"/>
    <w:rsid w:val="00A54333"/>
    <w:rsid w:val="00A6547B"/>
    <w:rsid w:val="00A66910"/>
    <w:rsid w:val="00A91A57"/>
    <w:rsid w:val="00AC364C"/>
    <w:rsid w:val="00AC7D7C"/>
    <w:rsid w:val="00AD56FF"/>
    <w:rsid w:val="00AE43F7"/>
    <w:rsid w:val="00B00F62"/>
    <w:rsid w:val="00B02BA2"/>
    <w:rsid w:val="00B11892"/>
    <w:rsid w:val="00B13450"/>
    <w:rsid w:val="00B15B5F"/>
    <w:rsid w:val="00B15EBC"/>
    <w:rsid w:val="00B3247A"/>
    <w:rsid w:val="00B336C0"/>
    <w:rsid w:val="00B33ECF"/>
    <w:rsid w:val="00B37733"/>
    <w:rsid w:val="00B40974"/>
    <w:rsid w:val="00B448F0"/>
    <w:rsid w:val="00B47FFB"/>
    <w:rsid w:val="00B71AF4"/>
    <w:rsid w:val="00B800F9"/>
    <w:rsid w:val="00B8082C"/>
    <w:rsid w:val="00B81E11"/>
    <w:rsid w:val="00B8223B"/>
    <w:rsid w:val="00B93DBF"/>
    <w:rsid w:val="00BA7BE1"/>
    <w:rsid w:val="00BB2BB9"/>
    <w:rsid w:val="00BB324D"/>
    <w:rsid w:val="00BD1838"/>
    <w:rsid w:val="00BD4618"/>
    <w:rsid w:val="00BD6403"/>
    <w:rsid w:val="00BE3AC4"/>
    <w:rsid w:val="00BF2C56"/>
    <w:rsid w:val="00C41B62"/>
    <w:rsid w:val="00C4206A"/>
    <w:rsid w:val="00C64599"/>
    <w:rsid w:val="00C85DF7"/>
    <w:rsid w:val="00C940C7"/>
    <w:rsid w:val="00CA1274"/>
    <w:rsid w:val="00CB3934"/>
    <w:rsid w:val="00CB3D67"/>
    <w:rsid w:val="00CC4834"/>
    <w:rsid w:val="00CC4C32"/>
    <w:rsid w:val="00CD0058"/>
    <w:rsid w:val="00CD3714"/>
    <w:rsid w:val="00CD4E93"/>
    <w:rsid w:val="00CD6F42"/>
    <w:rsid w:val="00CE42CC"/>
    <w:rsid w:val="00CF1C18"/>
    <w:rsid w:val="00D011BB"/>
    <w:rsid w:val="00D14133"/>
    <w:rsid w:val="00D334F3"/>
    <w:rsid w:val="00D44B0C"/>
    <w:rsid w:val="00D4765B"/>
    <w:rsid w:val="00D502D3"/>
    <w:rsid w:val="00D51E18"/>
    <w:rsid w:val="00D524C2"/>
    <w:rsid w:val="00D60D83"/>
    <w:rsid w:val="00D62FA5"/>
    <w:rsid w:val="00D920F6"/>
    <w:rsid w:val="00D937A2"/>
    <w:rsid w:val="00DA2C04"/>
    <w:rsid w:val="00DA681A"/>
    <w:rsid w:val="00DB3664"/>
    <w:rsid w:val="00DC18A3"/>
    <w:rsid w:val="00DE3780"/>
    <w:rsid w:val="00DE4011"/>
    <w:rsid w:val="00DE40D1"/>
    <w:rsid w:val="00DE55E5"/>
    <w:rsid w:val="00DF74CF"/>
    <w:rsid w:val="00E02E6E"/>
    <w:rsid w:val="00E20837"/>
    <w:rsid w:val="00E211E0"/>
    <w:rsid w:val="00E23BE8"/>
    <w:rsid w:val="00E43AE7"/>
    <w:rsid w:val="00E476A2"/>
    <w:rsid w:val="00E675DD"/>
    <w:rsid w:val="00E75204"/>
    <w:rsid w:val="00E77179"/>
    <w:rsid w:val="00E80697"/>
    <w:rsid w:val="00E84709"/>
    <w:rsid w:val="00E863E2"/>
    <w:rsid w:val="00EB764D"/>
    <w:rsid w:val="00EC3E0D"/>
    <w:rsid w:val="00ED03F3"/>
    <w:rsid w:val="00ED45AE"/>
    <w:rsid w:val="00ED4BC7"/>
    <w:rsid w:val="00EE7428"/>
    <w:rsid w:val="00EF0B7A"/>
    <w:rsid w:val="00EF2436"/>
    <w:rsid w:val="00EF667E"/>
    <w:rsid w:val="00F0272E"/>
    <w:rsid w:val="00F04F5D"/>
    <w:rsid w:val="00F123F2"/>
    <w:rsid w:val="00F35B8B"/>
    <w:rsid w:val="00F36C84"/>
    <w:rsid w:val="00F446AE"/>
    <w:rsid w:val="00F50FFF"/>
    <w:rsid w:val="00F555D5"/>
    <w:rsid w:val="00F56F1F"/>
    <w:rsid w:val="00F6346F"/>
    <w:rsid w:val="00F6557E"/>
    <w:rsid w:val="00F71A9D"/>
    <w:rsid w:val="00F722EF"/>
    <w:rsid w:val="00F76302"/>
    <w:rsid w:val="00F76ECE"/>
    <w:rsid w:val="00F777AC"/>
    <w:rsid w:val="00F803FA"/>
    <w:rsid w:val="00F82B5D"/>
    <w:rsid w:val="00F9260F"/>
    <w:rsid w:val="00F9270F"/>
    <w:rsid w:val="00FA1320"/>
    <w:rsid w:val="00FA3D19"/>
    <w:rsid w:val="00FA6930"/>
    <w:rsid w:val="00FB01F9"/>
    <w:rsid w:val="00FC2956"/>
    <w:rsid w:val="00FC702A"/>
    <w:rsid w:val="00FD00DB"/>
    <w:rsid w:val="00FD4D26"/>
    <w:rsid w:val="00FD73F2"/>
    <w:rsid w:val="00FF0AB8"/>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454"/>
    <w:pPr>
      <w:spacing w:after="200" w:line="276" w:lineRule="auto"/>
    </w:pPr>
  </w:style>
  <w:style w:type="paragraph" w:styleId="Heading1">
    <w:name w:val="heading 1"/>
    <w:basedOn w:val="Normal"/>
    <w:next w:val="Normal"/>
    <w:link w:val="Heading1Char"/>
    <w:uiPriority w:val="99"/>
    <w:qFormat/>
    <w:rsid w:val="00E80697"/>
    <w:pPr>
      <w:keepNext/>
      <w:spacing w:after="0" w:line="240" w:lineRule="auto"/>
      <w:outlineLvl w:val="0"/>
    </w:pPr>
    <w:rPr>
      <w:rFonts w:ascii="Times New Roman" w:hAnsi="Times New Roman"/>
      <w:color w:val="008000"/>
      <w:sz w:val="20"/>
      <w:szCs w:val="20"/>
      <w:u w:val="single"/>
    </w:rPr>
  </w:style>
  <w:style w:type="paragraph" w:styleId="Heading3">
    <w:name w:val="heading 3"/>
    <w:basedOn w:val="Normal"/>
    <w:next w:val="Normal"/>
    <w:link w:val="Heading3Char"/>
    <w:uiPriority w:val="99"/>
    <w:qFormat/>
    <w:rsid w:val="00E80697"/>
    <w:pPr>
      <w:keepNext/>
      <w:tabs>
        <w:tab w:val="left" w:pos="1800"/>
      </w:tabs>
      <w:spacing w:after="0" w:line="240" w:lineRule="auto"/>
      <w:outlineLvl w:val="2"/>
    </w:pPr>
    <w:rPr>
      <w:rFonts w:ascii="Times New Roman" w:hAnsi="Times New Roman"/>
      <w:color w:val="000000"/>
      <w:sz w:val="20"/>
      <w:szCs w:val="20"/>
      <w:u w:val="single"/>
    </w:rPr>
  </w:style>
  <w:style w:type="paragraph" w:styleId="Heading4">
    <w:name w:val="heading 4"/>
    <w:basedOn w:val="Normal"/>
    <w:next w:val="Normal"/>
    <w:link w:val="Heading4Char"/>
    <w:uiPriority w:val="99"/>
    <w:qFormat/>
    <w:rsid w:val="00E80697"/>
    <w:pPr>
      <w:keepNext/>
      <w:tabs>
        <w:tab w:val="left" w:pos="397"/>
      </w:tabs>
      <w:spacing w:after="0" w:line="240" w:lineRule="auto"/>
      <w:outlineLvl w:val="3"/>
    </w:pPr>
    <w:rPr>
      <w:rFonts w:ascii="Times New Roman" w:hAnsi="Times New Roman"/>
      <w:b/>
      <w:bCs/>
      <w:color w:val="008000"/>
      <w:sz w:val="20"/>
      <w:szCs w:val="20"/>
      <w:u w:val="single"/>
    </w:rPr>
  </w:style>
  <w:style w:type="paragraph" w:styleId="Heading7">
    <w:name w:val="heading 7"/>
    <w:basedOn w:val="Normal"/>
    <w:next w:val="Normal"/>
    <w:link w:val="Heading7Char"/>
    <w:uiPriority w:val="99"/>
    <w:qFormat/>
    <w:rsid w:val="00E80697"/>
    <w:pPr>
      <w:suppressAutoHyphens/>
      <w:spacing w:before="240" w:after="60" w:line="240" w:lineRule="auto"/>
      <w:outlineLvl w:val="6"/>
    </w:pPr>
    <w:rPr>
      <w:rFonts w:ascii="Times New Roman" w:hAnsi="Times New Roman"/>
      <w:sz w:val="24"/>
      <w:szCs w:val="24"/>
      <w:lang w:eastAsia="ar-SA"/>
    </w:rPr>
  </w:style>
  <w:style w:type="paragraph" w:styleId="Heading8">
    <w:name w:val="heading 8"/>
    <w:basedOn w:val="Normal"/>
    <w:next w:val="Normal"/>
    <w:link w:val="Heading8Char"/>
    <w:uiPriority w:val="99"/>
    <w:qFormat/>
    <w:rsid w:val="00E80697"/>
    <w:pPr>
      <w:keepNext/>
      <w:spacing w:after="0" w:line="240" w:lineRule="auto"/>
      <w:outlineLvl w:val="7"/>
    </w:pPr>
    <w:rPr>
      <w:rFonts w:ascii="Times New Roman" w:hAnsi="Times New Roman"/>
      <w:b/>
      <w:bCs/>
      <w:sz w:val="20"/>
      <w:szCs w:val="20"/>
      <w:lang w:val="es-ES_tradnl"/>
    </w:rPr>
  </w:style>
  <w:style w:type="paragraph" w:styleId="Heading9">
    <w:name w:val="heading 9"/>
    <w:basedOn w:val="Normal"/>
    <w:next w:val="Normal"/>
    <w:link w:val="Heading9Char"/>
    <w:uiPriority w:val="99"/>
    <w:qFormat/>
    <w:rsid w:val="00E80697"/>
    <w:pPr>
      <w:keepNext/>
      <w:spacing w:after="0" w:line="240" w:lineRule="auto"/>
      <w:outlineLvl w:val="8"/>
    </w:pPr>
    <w:rPr>
      <w:rFonts w:ascii="Times New Roman" w:hAnsi="Times New Roman"/>
      <w:b/>
      <w:bCs/>
      <w:sz w:val="20"/>
      <w:szCs w:val="20"/>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80697"/>
    <w:rPr>
      <w:rFonts w:ascii="Times New Roman" w:hAnsi="Times New Roman"/>
      <w:color w:val="008000"/>
      <w:u w:val="single"/>
    </w:rPr>
  </w:style>
  <w:style w:type="character" w:customStyle="1" w:styleId="Heading3Char">
    <w:name w:val="Heading 3 Char"/>
    <w:basedOn w:val="DefaultParagraphFont"/>
    <w:link w:val="Heading3"/>
    <w:uiPriority w:val="99"/>
    <w:locked/>
    <w:rsid w:val="00E80697"/>
    <w:rPr>
      <w:rFonts w:ascii="Times New Roman" w:hAnsi="Times New Roman"/>
      <w:color w:val="000000"/>
      <w:u w:val="single"/>
    </w:rPr>
  </w:style>
  <w:style w:type="character" w:customStyle="1" w:styleId="Heading4Char">
    <w:name w:val="Heading 4 Char"/>
    <w:basedOn w:val="DefaultParagraphFont"/>
    <w:link w:val="Heading4"/>
    <w:uiPriority w:val="99"/>
    <w:locked/>
    <w:rsid w:val="00E80697"/>
    <w:rPr>
      <w:rFonts w:ascii="Times New Roman" w:hAnsi="Times New Roman"/>
      <w:b/>
      <w:color w:val="008000"/>
      <w:u w:val="single"/>
    </w:rPr>
  </w:style>
  <w:style w:type="character" w:customStyle="1" w:styleId="Heading7Char">
    <w:name w:val="Heading 7 Char"/>
    <w:basedOn w:val="DefaultParagraphFont"/>
    <w:link w:val="Heading7"/>
    <w:uiPriority w:val="99"/>
    <w:locked/>
    <w:rsid w:val="00E80697"/>
    <w:rPr>
      <w:rFonts w:ascii="Times New Roman" w:hAnsi="Times New Roman"/>
      <w:sz w:val="24"/>
      <w:lang w:eastAsia="ar-SA" w:bidi="ar-SA"/>
    </w:rPr>
  </w:style>
  <w:style w:type="character" w:customStyle="1" w:styleId="Heading8Char">
    <w:name w:val="Heading 8 Char"/>
    <w:basedOn w:val="DefaultParagraphFont"/>
    <w:link w:val="Heading8"/>
    <w:uiPriority w:val="99"/>
    <w:locked/>
    <w:rsid w:val="00E80697"/>
    <w:rPr>
      <w:rFonts w:ascii="Times New Roman" w:hAnsi="Times New Roman"/>
      <w:b/>
      <w:lang w:val="es-ES_tradnl"/>
    </w:rPr>
  </w:style>
  <w:style w:type="character" w:customStyle="1" w:styleId="Heading9Char">
    <w:name w:val="Heading 9 Char"/>
    <w:basedOn w:val="DefaultParagraphFont"/>
    <w:link w:val="Heading9"/>
    <w:uiPriority w:val="99"/>
    <w:locked/>
    <w:rsid w:val="00E80697"/>
    <w:rPr>
      <w:rFonts w:ascii="Times New Roman" w:hAnsi="Times New Roman"/>
      <w:b/>
      <w:u w:val="single"/>
    </w:rPr>
  </w:style>
  <w:style w:type="paragraph" w:styleId="Header">
    <w:name w:val="header"/>
    <w:basedOn w:val="Normal"/>
    <w:link w:val="HeaderChar"/>
    <w:uiPriority w:val="99"/>
    <w:rsid w:val="00E80697"/>
    <w:pPr>
      <w:tabs>
        <w:tab w:val="center" w:pos="4252"/>
        <w:tab w:val="right" w:pos="8504"/>
      </w:tabs>
      <w:spacing w:after="0" w:line="240" w:lineRule="auto"/>
    </w:pPr>
    <w:rPr>
      <w:rFonts w:ascii="Arial" w:hAnsi="Arial"/>
      <w:sz w:val="20"/>
      <w:szCs w:val="20"/>
      <w:lang w:val="en-GB"/>
    </w:rPr>
  </w:style>
  <w:style w:type="character" w:customStyle="1" w:styleId="HeaderChar">
    <w:name w:val="Header Char"/>
    <w:basedOn w:val="DefaultParagraphFont"/>
    <w:link w:val="Header"/>
    <w:uiPriority w:val="99"/>
    <w:locked/>
    <w:rsid w:val="00E80697"/>
    <w:rPr>
      <w:rFonts w:ascii="Arial" w:hAnsi="Arial"/>
      <w:sz w:val="20"/>
      <w:lang w:val="en-GB"/>
    </w:rPr>
  </w:style>
  <w:style w:type="paragraph" w:styleId="BodyText">
    <w:name w:val="Body Text"/>
    <w:basedOn w:val="Normal"/>
    <w:link w:val="BodyTextChar"/>
    <w:uiPriority w:val="99"/>
    <w:semiHidden/>
    <w:rsid w:val="00E80697"/>
    <w:pPr>
      <w:spacing w:after="0" w:line="240" w:lineRule="auto"/>
    </w:pPr>
    <w:rPr>
      <w:rFonts w:ascii="Times New Roman" w:hAnsi="Times New Roman"/>
      <w:color w:val="000000"/>
      <w:sz w:val="20"/>
      <w:szCs w:val="20"/>
      <w:lang w:val="es-ES_tradnl"/>
    </w:rPr>
  </w:style>
  <w:style w:type="character" w:customStyle="1" w:styleId="BodyTextChar">
    <w:name w:val="Body Text Char"/>
    <w:basedOn w:val="DefaultParagraphFont"/>
    <w:link w:val="BodyText"/>
    <w:uiPriority w:val="99"/>
    <w:semiHidden/>
    <w:locked/>
    <w:rsid w:val="00E80697"/>
    <w:rPr>
      <w:rFonts w:ascii="Times New Roman" w:hAnsi="Times New Roman"/>
      <w:color w:val="000000"/>
      <w:lang w:val="es-ES_tradnl"/>
    </w:rPr>
  </w:style>
  <w:style w:type="paragraph" w:styleId="BodyText2">
    <w:name w:val="Body Text 2"/>
    <w:basedOn w:val="Normal"/>
    <w:link w:val="BodyText2Char"/>
    <w:uiPriority w:val="99"/>
    <w:semiHidden/>
    <w:rsid w:val="00E80697"/>
    <w:pPr>
      <w:spacing w:after="0" w:line="240" w:lineRule="auto"/>
    </w:pPr>
    <w:rPr>
      <w:rFonts w:ascii="Times New Roman" w:hAnsi="Times New Roman"/>
      <w:color w:val="FF0000"/>
      <w:sz w:val="20"/>
      <w:szCs w:val="20"/>
      <w:lang w:val="es-ES_tradnl"/>
    </w:rPr>
  </w:style>
  <w:style w:type="character" w:customStyle="1" w:styleId="BodyText2Char">
    <w:name w:val="Body Text 2 Char"/>
    <w:basedOn w:val="DefaultParagraphFont"/>
    <w:link w:val="BodyText2"/>
    <w:uiPriority w:val="99"/>
    <w:semiHidden/>
    <w:locked/>
    <w:rsid w:val="00E80697"/>
    <w:rPr>
      <w:rFonts w:ascii="Times New Roman" w:hAnsi="Times New Roman"/>
      <w:color w:val="FF0000"/>
      <w:lang w:val="es-ES_tradnl"/>
    </w:rPr>
  </w:style>
  <w:style w:type="paragraph" w:styleId="BodyText3">
    <w:name w:val="Body Text 3"/>
    <w:basedOn w:val="Normal"/>
    <w:link w:val="BodyText3Char"/>
    <w:uiPriority w:val="99"/>
    <w:semiHidden/>
    <w:rsid w:val="00E80697"/>
    <w:pPr>
      <w:spacing w:after="0" w:line="240" w:lineRule="auto"/>
    </w:pPr>
    <w:rPr>
      <w:rFonts w:ascii="Times New Roman" w:hAnsi="Times New Roman"/>
      <w:sz w:val="20"/>
      <w:szCs w:val="20"/>
      <w:lang w:val="es-ES_tradnl"/>
    </w:rPr>
  </w:style>
  <w:style w:type="character" w:customStyle="1" w:styleId="BodyText3Char">
    <w:name w:val="Body Text 3 Char"/>
    <w:basedOn w:val="DefaultParagraphFont"/>
    <w:link w:val="BodyText3"/>
    <w:uiPriority w:val="99"/>
    <w:semiHidden/>
    <w:locked/>
    <w:rsid w:val="00E80697"/>
    <w:rPr>
      <w:rFonts w:ascii="Times New Roman" w:hAnsi="Times New Roman"/>
      <w:lang w:val="es-ES_tradnl"/>
    </w:rPr>
  </w:style>
  <w:style w:type="paragraph" w:styleId="Footer">
    <w:name w:val="footer"/>
    <w:basedOn w:val="Normal"/>
    <w:link w:val="FooterChar"/>
    <w:uiPriority w:val="99"/>
    <w:rsid w:val="00E43AE7"/>
    <w:pPr>
      <w:tabs>
        <w:tab w:val="center" w:pos="4252"/>
        <w:tab w:val="right" w:pos="8504"/>
      </w:tabs>
      <w:spacing w:after="0" w:line="240" w:lineRule="auto"/>
    </w:pPr>
    <w:rPr>
      <w:sz w:val="20"/>
      <w:szCs w:val="20"/>
    </w:rPr>
  </w:style>
  <w:style w:type="character" w:customStyle="1" w:styleId="FooterChar">
    <w:name w:val="Footer Char"/>
    <w:basedOn w:val="DefaultParagraphFont"/>
    <w:link w:val="Footer"/>
    <w:uiPriority w:val="99"/>
    <w:locked/>
    <w:rsid w:val="00E43AE7"/>
  </w:style>
  <w:style w:type="paragraph" w:styleId="ListParagraph">
    <w:name w:val="List Paragraph"/>
    <w:basedOn w:val="Normal"/>
    <w:uiPriority w:val="99"/>
    <w:qFormat/>
    <w:rsid w:val="00F50FF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27</TotalTime>
  <Pages>79</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PROGRAMACIÓN GENERAL</dc:title>
  <dc:subject/>
  <dc:creator>Chas Badell</dc:creator>
  <cp:keywords/>
  <dc:description/>
  <cp:lastModifiedBy>Miriam</cp:lastModifiedBy>
  <cp:revision>8</cp:revision>
  <dcterms:created xsi:type="dcterms:W3CDTF">2012-05-10T08:39:00Z</dcterms:created>
  <dcterms:modified xsi:type="dcterms:W3CDTF">2012-06-04T06:18:00Z</dcterms:modified>
</cp:coreProperties>
</file>